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da477" w14:textId="efda4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Катонқарағай, Зайсан, Ұлан және Тарбағатай аудандарының кейбір әкімшілік-аумақтық бірліктерін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2010 жылғы 18 наурыздағы N 413 қаулысы, Шығыс Қазақстан облыстық мәслихатының 2010 жылғы 9 сәуірдегі N 20/258-IV шешімі. Шығыс Қазақстан облысының Әділет департаментінде 2010 жылғы 22 сәуірде N 2530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«Қазақстан Республикасындағы жергілікті мемлекеттік басқару және өзін-өзі басқару туралы»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«Қазақстан Республикасының әкімшілік-аумақтық құрылысы туралы»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Катонқарағай ауданы мәслихатының 2008 жылғы 17 сәуірдегі № 5/57-IV шешімі және әкімдігінің 2008 жылғы 18 наурыздағы № 3282 қаулысы, Зайсан ауданы мәслихатының 2009 жылғы 20 шілдедегі № 14-4/6 шешімі және әкімдігінің 2009 жылғы 14 тамыздағы № 826 қаулысы, Ұлан ауданы мәслихатының 2008 жылғы 12 ақпандағы № 36 шешімі және әкімдігінің 2007 жылғы 26 желтоқсандағы № 394 қаулысы, және мәслихатының 2008 жылғы 15 сәуірдегі № 52 шешімі және әкімдігінің 2008 жылғы 15 сәуірдегі № 629 қаулысы, Тарбағатай ауданы мәслихатының 2008 жылғы 15 сәуірдегі № 5-10 шешімі және әкімдігінің 2008 жылғы 23 сәуірдегі № 208 қаулысы негізінде Шығыс Қазақстан облыстық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ҚАБЫЛДАДЫ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Шығыс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Шығыс Қазақстан облысы Катонқарағай, Зайсан, Ұлан және Тарбағатай аудандарының кейбір әкімшілік-аумақтық бірліктері: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Катонқарағай ауданы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Коробиха ауылдық округіндегі Печи ауылы Барлық ауылы, Черемошка ауылы Үшбұлақ ауылы;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Зайсан ауданы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Айнабұлақ ауылдық округінің Октябрь ауылы Қайнар ауылы;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Ұлан ауданы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Бозанбай ауылдық округінің Екатериновка ауылы Ақжартас ауылы;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Аблакет ауылдық округіндегі Васильевка ауылы Мамай батыр ауылы, Горняк ауылы Желдіөзек ауылы;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Тарбағатай ауданы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Жантікей ауылдық округі Ырғызбай ауылдық округі болып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мен қаулы бірінші ресми жарияланған күнінен кейін он күнтізбелік күн өткен соң қолданысқа енгізіледі.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1"/>
        <w:gridCol w:w="6339"/>
      </w:tblGrid>
      <w:tr>
        <w:trPr>
          <w:trHeight w:val="30" w:hRule="atLeast"/>
        </w:trPr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      Б. Нұрасыл</w:t>
            </w:r>
          </w:p>
        </w:tc>
        <w:tc>
          <w:tcPr>
            <w:tcW w:w="6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       Б. Сапарбаев</w:t>
            </w:r>
          </w:p>
        </w:tc>
      </w:tr>
      <w:tr>
        <w:trPr>
          <w:trHeight w:val="30" w:hRule="atLeast"/>
        </w:trPr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             В. Ахаев</w:t>
            </w:r>
          </w:p>
        </w:tc>
        <w:tc>
          <w:tcPr>
            <w:tcW w:w="6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