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fe10" w14:textId="db9f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облыстық маңызы бар жалпы қолданыстағы автомобиль 
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2010 жылғы 21 қазандағы N 590 қаулысы. Шығыс Қазақстан облысының Әділет департаментінде 2010 жылғы 22 қарашада N 2538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 туралы» Қазақстан Республикасы Заңының 3-бабының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облыстық маңызы бар жалпы қолданыстағы автомобиль жолдарының тізбесі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Қалалар мен аудандардың әкімдері, «Шығыс Қазақстан облысының жолаушы көлігі және автомобиль жолдары басқармасы» мемлекеттік мекемесі (Д.А. Гариков)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С.Ш. Таукебаевқа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   Б. Сапарбаев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 комитетінің төрағасы     З. Сағынов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қазандағы № 590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қазандағы № 590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бекітілді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облыстық маңызы бар жалпы</w:t>
      </w:r>
      <w:r>
        <w:br/>
      </w:r>
      <w:r>
        <w:rPr>
          <w:rFonts w:ascii="Times New Roman"/>
          <w:b/>
          <w:i w:val="false"/>
          <w:color w:val="000000"/>
        </w:rPr>
        <w:t>
қолданыстағы автомобиль жолдарының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432"/>
        <w:gridCol w:w="8293"/>
        <w:gridCol w:w="2433"/>
      </w:tblGrid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Автожолдың атауы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Ұзындығы, км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КF-16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Өскемен-Таулы Үлбі-Северное 0-47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Өскемен-Тарғын-Самар 15-143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KF-73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Семей-Қараул 0-182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KF-89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Семей-Курчатов 0-130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KF-72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Аягөз-Қараул-«Р-23 Семей-Қайнар»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0-218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KF-82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Аягөз-Таңсық-Ақтоғай-облыс шекарасы 0-150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Мақаншы-Жалаңашкөл 0-133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Дмитриевка-Бородулиха-Шемонаиха 0-87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KF-91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Бородулиха-Жезкент 0-49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KF-100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«А-11 Семей-РФ шекарасы»-Новопокровка- Петропавловка-Зұбайыр-Байтанат-РФ шекарасы 0-41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KF-90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«А-11 Семей-РФ шекарасы»-Воскресеновка -Петропавловка-Шелехово-Белағаш- Дмитриевка 0-64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9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KF-93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«Р-24 Өскемен-Семей»-Шүлбі-Жаңа Шүлбі- «KF-1 Дмитриевка-Бородулиха-Шемонаиха» 0-44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Алтайка-Чапаево 0-37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өткелі-Алтайка-Ново-Хайрузовка 0-83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Нарын-Күршім 0-135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Күршім-Қалжыр 0-131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Теректі-Урунхайка-Төсқайың 0-91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KF-62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«KF-25 Күршім-Қалжыр»-Ақбұлақ-Қарой- Ашалы 0-98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Көкпекті-Самар-Васильевка өткелі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0-169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Казнаковка өткеліне кіре 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KF-176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«А-20 Қарағанды-Аягөз-Тарбағатай-Бұғаз» -Ақсуат 0-28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Ақсуат-Бәкей-Қарасу-Ақжар-«М-38 Омск-Майқапшағай» 0-124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Қарасу-«М-38 Омск-Майқапшағай» 0-12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Шемонаиха-Секисовка 0-54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«Көгілдір бұғаз» демалыс базасына кіре беріс жол 0-7,5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KF-158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«М-38 Омск-Майқапшағай»-Шілікті-Ақжар 0-128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Новотроицк ауылына кіре 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Өскемен-Бобровка 0-13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Бобровка–Шаңғы базасы км 0-11,5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KF-294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ескерткішіне кіре беріс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KF-295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Әуезов мұражайына кіре беріс жол 0-5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KF-297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Ақшоқы шатқалына кіре беріс жол 0-21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KF-87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Семей-Долонь-Үлкен Владимировка- Сосновка-Қоянбай км 0-184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KF-50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Өскемен-Тарханка 0-15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KF-357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Веселое ауылына кіре беріс жол 0-3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Тарханка-Топиха 0-12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Шар-Бақыршық 0-42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«Омск-Майқапшағай»-Коңырбиік-Кіші Қарасу-Асқаралы 0-60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KF-155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Бақыршық-Борсақ 0-18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KF-54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Средигорное-Ново Поляковка-Малонарымка 0-58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KF-435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ауылына кіре беріс жол 0-4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Васильевка-Бозанбай 0-34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Васильевка-Бозанбай-Алғабас-Тарғын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0-36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Арасан-Алакөл көлі 0-23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Мақаншы-Үш Арал 0-48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Шемонаиха-Үлкен Өзен 0-36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Шемонаиха-Усть-Таловка кенті 0-9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ауылына кіре беріс жол 0-3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KF-419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Қалғұтты ауылына кіре беріс жол 0-1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KF-60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«Күршім-Қалжыр»-Бурабай-Маралиха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0-75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KF-61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«Күршім-Қалжыр»-Ақсуат 0-47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6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KF-163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«Күршім-Қалжыр»-Маралды»-Теректібұлақ 0-11 км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Шығыс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жолаушы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  Д. Гариков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