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ffa8f" w14:textId="87ffa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жылы жасы он жетіге толатын ер жынысындағы азаматтарды шақыру учаскесіне есепке тіркеуді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облысының Өскемен қаласы әкімінің 2010 жылғы 05 қаңтардағы N 13 шешімі. Шығыс Қазақстан облысы Әділет департаментінің Өскемен қалалық Әділет басқармасында 2010 жылғы 08 ақпанда № 5-1-133 тіркелді. Шешімінің қабылдау мерзімінің өтуіне байланысты қолдану тоқтатылды ( Өскемен қаласы әкімдігінің 2010 жылғы 05 сәуірдегі № Ин-6/180 хаты)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</w:t>
      </w:r>
      <w:r>
        <w:rPr>
          <w:rFonts w:ascii="Times New Roman"/>
          <w:b w:val="false"/>
          <w:i w:val="false"/>
          <w:color w:val="ff0000"/>
          <w:sz w:val="28"/>
        </w:rPr>
        <w:t>Ескерту. Шешімінің қабылдау мерзімінің өтуіне байланысты қолдану тоқтатылды (Өскемен қаласы әкімдігінің 2010.04.05 № Ин-6/180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«Қазақстан Республикасындағы жергілікті мемлекеттік басқару және өзін-өзі басқару туралы» Заңының 33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2005 жылғы 8 шілдедегі «Әскери міндеттілік және әскери қызмет туралы» Заңының 17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2010 жылы жасы он жетіге толатын ер жынысындағы азаматтарды есепке тіркеуді өткізу </w:t>
      </w:r>
      <w:r>
        <w:rPr>
          <w:rFonts w:ascii="Times New Roman"/>
          <w:b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Өскемен қаласының қорғаныс істері жөніндегі басқармасы» мемлекеттік мекемесінің Александр Протозанов атындағы көшесі, 37 мекенжайы бойынша шақыру учаскесінде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«Өскемен қаласының қорғаныс істері жөніндегі басқармасы» мемлекеттік мекемесіне (келісім бойынша) есепке тіркеуге шақыру учаскесін дайындау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«Шығыс Қазақстан облысы Денсаулық сақтау басқармасы» мемлекеттік мекемесіне (келісім бойынша) жасөспірімдерді сапалы медициналық куәландыру үшін дәрігер-мамандар мен орта медициналық қызметкерлерінің қажетті санымен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Осы шешімнің орындалуын бақылау қала әкімінің орынбасары А.Қ. Нұрғазиевқа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шешім оның алғашқы ресми жарияланған күнінен кейін қолданысқа енгізіледі және 2010 жылдың 1 қаңтарынан туындаған құқықтық қатынастарға таралады.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Өскемен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Әбішев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