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ee86" w14:textId="348e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аумағында 2010 жылдың сәуір-маусымында және қазан-желтоқсанында мерзімді әскери қызметке азаматтарды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2010 жылғы 20 сәуірдегі N 330 қаулысы. Шығыс Қазақстан облысы Әділет департаментінің   Курчатов қаласындағы Әділет басқармасында 2010 жылғы 11 мамырда N 5-3-90 тіркелді. Күші жойылды - Шығыс Қазақстан облысы Курчатов қаласының әкімдігінің 2011 жылғы 31 наурыздағы N 627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қаласының әкімдігінің 2011.03.31 </w:t>
      </w:r>
      <w:r>
        <w:rPr>
          <w:rFonts w:ascii="Times New Roman"/>
          <w:b w:val="false"/>
          <w:i w:val="false"/>
          <w:color w:val="000000"/>
          <w:sz w:val="28"/>
        </w:rPr>
        <w:t>N 627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08 шілдедегі № 74 Заңының 19-бабы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 Қазақстан Республикасы Үкіметінің 2010 жылғы 15 сәуірдегі № 313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жылдың көктемі мен күзінде азаматтарды мерзімді әскери қызметке уақтылы және сапалы түрде шақыруды қамтамасыз ету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2010 жылдың сәуір-маусымында және қазан-желтоқсанында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комиссиясы құрылсын </w:t>
      </w:r>
      <w:r>
        <w:rPr>
          <w:rFonts w:ascii="Times New Roman"/>
          <w:b w:val="false"/>
          <w:i w:val="false"/>
          <w:color w:val="000000"/>
          <w:sz w:val="28"/>
        </w:rPr>
        <w:t>(1-қосымша)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шақыруды өткізу кестесі бекітілсін </w:t>
      </w:r>
      <w:r>
        <w:rPr>
          <w:rFonts w:ascii="Times New Roman"/>
          <w:b w:val="false"/>
          <w:i w:val="false"/>
          <w:color w:val="000000"/>
          <w:sz w:val="28"/>
        </w:rPr>
        <w:t>(2-қосымша)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Курчатов қаласының қорғаныс істері жөніндегі бөлімінің бастығына (Қ. С. Балтеков,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«Курчатов қаласының қалалық ауруханасы» мемлекеттік коммуналдық қазыналық кәсіпорнының бас дәрігеріне (Сұлтанов А.Д.,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шақырылушылардың талдауларының зертханалық,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шақырылушыларды медициналық тексеруден өткізу үшін қаланың қорғаныс істері жөніндегі бөлімінің дәрігерлер мен орта медицина персоналдарының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шақырылушылардың уақтылы және сапалы түрде медициналық тексерілуі мен емделуін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Қалалық шақыру комиссиясының мүшесі – дәрігерге (Сейітқалиева М. Т.,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 және медицина персоналының жұмысын Қазақстан Республикасының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дәрігерлер кеңесін, пікір алмасуларды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Курчатов қаласы полиция бөлімінің бастығына (Тюлежанов Е. Ж.,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әскерге аттандыру және қалалық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істері жөніндегі бөлімінің ескеруімен мерзімді әскери қызметке шақырылудан және әскери есепке тұрудан бас тартатын азаматтарды іздестіру мен оларды қорғаныс істері жөніндегі бөлімге жеткізуге жәрдемдесу.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Қаланың кәсіпорындары мен ұйымдарының басшыларына Қазақстан Республикасы Қарулы Күштерінің қатарына шақырылған азаматтарды салтанатты түрде аттандыру туралы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Қаланың қаржы бөлімі (Уағызов А. У.) шақыруды қаланың 2010 жылға арналған бюджетімен белгіленген қаражаттар шегінде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«Курчатов қаласы аумағында 2009 жылдың көктемі мен күзінде мерзімді әскери қызметке азаматтарды шақыруды өткізу туралы» әкімдіктің 2009 жылғы 15 сәуірдегі № 667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 мемлекеттік тіркеу тізілімінде 2009 жылдың 28 сәуірінде 5-3-71 нөмірімен тіркелген, «Дидар» газетінде 2009 жылдың 12 мамырдағы 67 нөмірінде, «Рудный Алтай» газетінің 2009 жылдың 08 мамырында 67-68 нөмірлерінде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 бастығы                    Қ. БАЛТЕКОВ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       Ж. ТЮЛЕЖАНОВ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«Курчатов қаласының қалалық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 бас дәрігері                            А. СҰЛТАНОВ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330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 үшін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7"/>
        <w:gridCol w:w="8283"/>
      </w:tblGrid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төрағасы: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Балтеков Қанихан Сайлауұлы – қалалық қорғаныс істері жөніндегі бөлім бастығы (келісім бойынша)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орынбасары: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 – қала әкімінің орынбасары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Тәшімбетов Жүсіп Мейірбекұлы – полиция бөлімі бастығының орынбасары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Сейітқалиева Мейрамгүл Темірханқызы – «Курчатов қаласының қалалық ауруханасы» мемлекеттік коммуналдық қазыналық кәсіпорнының жасөспірімдер дәрігері (келісім бойынша)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хатшысы: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Қарлығаш Амангелдіқызы – «Курчатов қаласының қалалық ауруханасы» мемлекеттік коммуналдық қазыналық кәсіпорнының мейірбикесі (келісім бойынша)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жылғы 20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330 қаулысымен бекітілген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330 қаулысына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133"/>
        <w:gridCol w:w="1513"/>
        <w:gridCol w:w="2913"/>
        <w:gridCol w:w="353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санаты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(сәуір-маусым)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(қазан-желтоқсан)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істемейтіндер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