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73f68" w14:textId="ca73f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ауданында 2010 жылдың сәуiр-маусымында және қазан-желтоқсанында мерзімді әскери қызметке азаматтарды шақыруды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ауданының әкімдігінің 2010 жылғы 22 сәуірдегі N 208 қаулысы. Шығыс Қазақстан облысы Әділет департаментінің Абай ауданындағы Әділет басқармасында 2010 жылғы 21 мамырда N 5-5-109 тіркелді. Күші жойылды - Шығыс Қазақстан облысы Абай ауданы әкімдігінің 2011 жылғы 24 наурыздағы N 359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Шығыс Қазақстан облысы Абай ауданы әкімдігінің 2011.03.24 </w:t>
      </w:r>
      <w:r>
        <w:rPr>
          <w:rFonts w:ascii="Times New Roman"/>
          <w:b w:val="false"/>
          <w:i w:val="false"/>
          <w:color w:val="000000"/>
          <w:sz w:val="28"/>
        </w:rPr>
        <w:t>N 359</w:t>
      </w:r>
      <w:r>
        <w:rPr>
          <w:rFonts w:ascii="Times New Roman"/>
          <w:b w:val="false"/>
          <w:i w:val="false"/>
          <w:color w:val="ff0000"/>
          <w:sz w:val="28"/>
        </w:rPr>
        <w:t xml:space="preserve"> қаулысымен.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31-бабы 1-тармағының </w:t>
      </w:r>
      <w:r>
        <w:rPr>
          <w:rFonts w:ascii="Times New Roman"/>
          <w:b w:val="false"/>
          <w:i w:val="false"/>
          <w:color w:val="000000"/>
          <w:sz w:val="28"/>
        </w:rPr>
        <w:t>8) тармақшасына</w:t>
      </w:r>
      <w:r>
        <w:rPr>
          <w:rFonts w:ascii="Times New Roman"/>
          <w:b w:val="false"/>
          <w:i w:val="false"/>
          <w:color w:val="000000"/>
          <w:sz w:val="28"/>
        </w:rPr>
        <w:t>, «Жалпыға бірдей әскери міндет және әскери қызмет туралы» Қазақстан Республикасының 2005 жылғы 8 шілдедегі № 74 Заңының 19-бабының </w:t>
      </w:r>
      <w:r>
        <w:rPr>
          <w:rFonts w:ascii="Times New Roman"/>
          <w:b w:val="false"/>
          <w:i w:val="false"/>
          <w:color w:val="000000"/>
          <w:sz w:val="28"/>
        </w:rPr>
        <w:t>3-тармағына</w:t>
      </w:r>
      <w:r>
        <w:rPr>
          <w:rFonts w:ascii="Times New Roman"/>
          <w:b w:val="false"/>
          <w:i w:val="false"/>
          <w:color w:val="000000"/>
          <w:sz w:val="28"/>
        </w:rPr>
        <w:t xml:space="preserve"> және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23-баптарына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 960 </w:t>
      </w:r>
      <w:r>
        <w:rPr>
          <w:rFonts w:ascii="Times New Roman"/>
          <w:b w:val="false"/>
          <w:i w:val="false"/>
          <w:color w:val="000000"/>
          <w:sz w:val="28"/>
        </w:rPr>
        <w:t>Жарлығына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 960 Жарлығын іске асыру туралы» Қазақстан Республикасы Үкіметінің 2010 жылғы 15 сәуірдегі № 313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Абай ауданында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2010 жылдың сәуір-маусымында және қазан-желтоқсанында мерзімді әскери қызметке шақырылсын.</w:t>
      </w:r>
      <w:r>
        <w:br/>
      </w:r>
      <w:r>
        <w:rPr>
          <w:rFonts w:ascii="Times New Roman"/>
          <w:b w:val="false"/>
          <w:i w:val="false"/>
          <w:color w:val="000000"/>
          <w:sz w:val="28"/>
        </w:rPr>
        <w:t>
</w:t>
      </w:r>
      <w:r>
        <w:rPr>
          <w:rFonts w:ascii="Times New Roman"/>
          <w:b w:val="false"/>
          <w:i w:val="false"/>
          <w:color w:val="000000"/>
          <w:sz w:val="28"/>
        </w:rPr>
        <w:t>
      2. Ауылдық округ әкімдері аудан азаматтарын 2010 жылдың көктемі мен күзінде мерзімді әскери қызметке дер кезінде шақыруды және аттандыруды жүргізсін, осы кезеңге шақыру комиссияларының жұмысын ұйымдастырсын.</w:t>
      </w:r>
      <w:r>
        <w:br/>
      </w:r>
      <w:r>
        <w:rPr>
          <w:rFonts w:ascii="Times New Roman"/>
          <w:b w:val="false"/>
          <w:i w:val="false"/>
          <w:color w:val="000000"/>
          <w:sz w:val="28"/>
        </w:rPr>
        <w:t>
</w:t>
      </w:r>
      <w:r>
        <w:rPr>
          <w:rFonts w:ascii="Times New Roman"/>
          <w:b w:val="false"/>
          <w:i w:val="false"/>
          <w:color w:val="000000"/>
          <w:sz w:val="28"/>
        </w:rPr>
        <w:t>
      3. 2010 жылдың сәуір-маусымында және қазан-желтоқсанында ауданда мерзімді әскери қызметке шақыруды сапалы өткізу үшін аудандық шақыру комиссиясы құрылсын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2010 жылдың сәуір-маусымында және қазан-желтоқсанындағы шақыру комиссиясының жұмыс кестесі бекітілсін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Аудандық қорғаныс істері жөніндегі біріктірілген бөлімінің бастығына (Б. Нұржауов, келісімі бойынша) ұсынылсын:</w:t>
      </w:r>
      <w:r>
        <w:br/>
      </w:r>
      <w:r>
        <w:rPr>
          <w:rFonts w:ascii="Times New Roman"/>
          <w:b w:val="false"/>
          <w:i w:val="false"/>
          <w:color w:val="000000"/>
          <w:sz w:val="28"/>
        </w:rPr>
        <w:t>
      1) шақыруды сапалы өткізу үшін қажетті құжаттарды әзірлеу;</w:t>
      </w:r>
      <w:r>
        <w:br/>
      </w:r>
      <w:r>
        <w:rPr>
          <w:rFonts w:ascii="Times New Roman"/>
          <w:b w:val="false"/>
          <w:i w:val="false"/>
          <w:color w:val="000000"/>
          <w:sz w:val="28"/>
        </w:rPr>
        <w:t>
      2) шақыру пунктінің әкімшілігімен және дәрігер-мамандармен әдістемелік-нұсқаулық сабақтар жүргізу;</w:t>
      </w:r>
      <w:r>
        <w:br/>
      </w:r>
      <w:r>
        <w:rPr>
          <w:rFonts w:ascii="Times New Roman"/>
          <w:b w:val="false"/>
          <w:i w:val="false"/>
          <w:color w:val="000000"/>
          <w:sz w:val="28"/>
        </w:rPr>
        <w:t>
      3) шақыру пунктін жұмыс жүргізуге дайындау.</w:t>
      </w:r>
      <w:r>
        <w:br/>
      </w:r>
      <w:r>
        <w:rPr>
          <w:rFonts w:ascii="Times New Roman"/>
          <w:b w:val="false"/>
          <w:i w:val="false"/>
          <w:color w:val="000000"/>
          <w:sz w:val="28"/>
        </w:rPr>
        <w:t>
</w:t>
      </w:r>
      <w:r>
        <w:rPr>
          <w:rFonts w:ascii="Times New Roman"/>
          <w:b w:val="false"/>
          <w:i w:val="false"/>
          <w:color w:val="000000"/>
          <w:sz w:val="28"/>
        </w:rPr>
        <w:t>
      6. Аудандық ішкі істер бөлімінің бастығына (Ш. Айтқазин, келісімі бойынша) аудан бойынша қорғаныс істері жөніндегі біріктірілген бөлімінің ескеруімен әскери есепке тұрудан бас тартып жүрген және мерзімді әскери қызметке шақырылудан жалтарып жүрген азаматтарды іздестіруді сонымен қатар шақыру пунктіне тәртіп сақтау мақсатында наряд бөлуді қамтамасыз ету ұсынылсын.</w:t>
      </w:r>
      <w:r>
        <w:br/>
      </w:r>
      <w:r>
        <w:rPr>
          <w:rFonts w:ascii="Times New Roman"/>
          <w:b w:val="false"/>
          <w:i w:val="false"/>
          <w:color w:val="000000"/>
          <w:sz w:val="28"/>
        </w:rPr>
        <w:t>
</w:t>
      </w:r>
      <w:r>
        <w:rPr>
          <w:rFonts w:ascii="Times New Roman"/>
          <w:b w:val="false"/>
          <w:i w:val="false"/>
          <w:color w:val="000000"/>
          <w:sz w:val="28"/>
        </w:rPr>
        <w:t>
      7. Аудандық медицина бірлестігінің директорына (Қ. Битенова, келісім бойынша) ұсынылсын:</w:t>
      </w:r>
      <w:r>
        <w:br/>
      </w:r>
      <w:r>
        <w:rPr>
          <w:rFonts w:ascii="Times New Roman"/>
          <w:b w:val="false"/>
          <w:i w:val="false"/>
          <w:color w:val="000000"/>
          <w:sz w:val="28"/>
        </w:rPr>
        <w:t>
      1) мерзімді әскери қызметке шақырылатын азаматтарды куәландыру сапасын, медициналық тексерілуін бақылауға алу.</w:t>
      </w:r>
      <w:r>
        <w:br/>
      </w:r>
      <w:r>
        <w:rPr>
          <w:rFonts w:ascii="Times New Roman"/>
          <w:b w:val="false"/>
          <w:i w:val="false"/>
          <w:color w:val="000000"/>
          <w:sz w:val="28"/>
        </w:rPr>
        <w:t>
      2) шақырылушылардың флюрографиялық, электрокардиологиялық, басқа зерттеулермен қамтамасыз ету медицина бірлестігі есебінен толық ұсыну;</w:t>
      </w:r>
      <w:r>
        <w:br/>
      </w:r>
      <w:r>
        <w:rPr>
          <w:rFonts w:ascii="Times New Roman"/>
          <w:b w:val="false"/>
          <w:i w:val="false"/>
          <w:color w:val="000000"/>
          <w:sz w:val="28"/>
        </w:rPr>
        <w:t>
      3) аудандық шақыру комиссиясын дәрігер мамандармен орташа медицина қызметкерлерімен толықтыру жөнінде шаралар ұйымдастыру;</w:t>
      </w:r>
      <w:r>
        <w:br/>
      </w:r>
      <w:r>
        <w:rPr>
          <w:rFonts w:ascii="Times New Roman"/>
          <w:b w:val="false"/>
          <w:i w:val="false"/>
          <w:color w:val="000000"/>
          <w:sz w:val="28"/>
        </w:rPr>
        <w:t>
      4) аудандық медицина бірлестігінде шақырушыларды клиникалық зерттеу, тексеру және емдеу үшін қажетті мөлшерде орындар бөлу;</w:t>
      </w:r>
      <w:r>
        <w:br/>
      </w:r>
      <w:r>
        <w:rPr>
          <w:rFonts w:ascii="Times New Roman"/>
          <w:b w:val="false"/>
          <w:i w:val="false"/>
          <w:color w:val="000000"/>
          <w:sz w:val="28"/>
        </w:rPr>
        <w:t>
</w:t>
      </w:r>
      <w:r>
        <w:rPr>
          <w:rFonts w:ascii="Times New Roman"/>
          <w:b w:val="false"/>
          <w:i w:val="false"/>
          <w:color w:val="000000"/>
          <w:sz w:val="28"/>
        </w:rPr>
        <w:t>
      8. Ауданның кәсіпорындары мен ұйымдарының басшыларына Қазақстан Республикасы Қарулы Күштерінің қатарына шақырылған азаматтарды салтанатты түрде аттандыру туралы ұсыныс жасалсын.</w:t>
      </w:r>
      <w:r>
        <w:br/>
      </w:r>
      <w:r>
        <w:rPr>
          <w:rFonts w:ascii="Times New Roman"/>
          <w:b w:val="false"/>
          <w:i w:val="false"/>
          <w:color w:val="000000"/>
          <w:sz w:val="28"/>
        </w:rPr>
        <w:t>
</w:t>
      </w:r>
      <w:r>
        <w:rPr>
          <w:rFonts w:ascii="Times New Roman"/>
          <w:b w:val="false"/>
          <w:i w:val="false"/>
          <w:color w:val="000000"/>
          <w:sz w:val="28"/>
        </w:rPr>
        <w:t>
      9. Ауданның қаржы бөлімі (А. Асқатов) қорғаныс істері жөніндегі біріктірілген бөлімімен бірге әскерге шақырылғандарды жіберу үшін және осы шараларды ұйымдастыруға байланысты шығындарды қаржыландырсын.</w:t>
      </w:r>
      <w:r>
        <w:br/>
      </w:r>
      <w:r>
        <w:rPr>
          <w:rFonts w:ascii="Times New Roman"/>
          <w:b w:val="false"/>
          <w:i w:val="false"/>
          <w:color w:val="000000"/>
          <w:sz w:val="28"/>
        </w:rPr>
        <w:t>
</w:t>
      </w:r>
      <w:r>
        <w:rPr>
          <w:rFonts w:ascii="Times New Roman"/>
          <w:b w:val="false"/>
          <w:i w:val="false"/>
          <w:color w:val="000000"/>
          <w:sz w:val="28"/>
        </w:rPr>
        <w:t>
      10. Абай ауданының тұрғындарына 2010 жылдың сәуір-маусымында және қазан-желтоқсанында әскерге шақырылу шараларының басталғандығы жайлы хабарландыруды баспасөзде жариялау ауданның ішкі саясат бөліміне (Ж. Екібаев) тапсырылсын.</w:t>
      </w:r>
      <w:r>
        <w:br/>
      </w:r>
      <w:r>
        <w:rPr>
          <w:rFonts w:ascii="Times New Roman"/>
          <w:b w:val="false"/>
          <w:i w:val="false"/>
          <w:color w:val="000000"/>
          <w:sz w:val="28"/>
        </w:rPr>
        <w:t>
</w:t>
      </w:r>
      <w:r>
        <w:rPr>
          <w:rFonts w:ascii="Times New Roman"/>
          <w:b w:val="false"/>
          <w:i w:val="false"/>
          <w:color w:val="000000"/>
          <w:sz w:val="28"/>
        </w:rPr>
        <w:t>
      11. Аудан әкімдігінің 06 сәуір 2009 жылғы № 18 санды Абай ауданында «2009 жылдың көктемі мен күзінде мерзімді әскери қызметке азаматтарды шақыруды өткізу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 құқықтық актілерді мемлекеттік тіркеу тізілімінде 5-5-92 номерімен 2009 жылдың 12 мамырында тіркелген, «Абай елі» газетінде 2009 жылдың 15-31 мамырында 10 (068) номерінде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12. Осы қаулының орындалуына бақылау жасау аудан әкімінің орынбасары Е. Лдибаевқа жүктелсін.</w:t>
      </w:r>
      <w:r>
        <w:br/>
      </w:r>
      <w:r>
        <w:rPr>
          <w:rFonts w:ascii="Times New Roman"/>
          <w:b w:val="false"/>
          <w:i w:val="false"/>
          <w:color w:val="000000"/>
          <w:sz w:val="28"/>
        </w:rPr>
        <w:t>
</w:t>
      </w:r>
      <w:r>
        <w:rPr>
          <w:rFonts w:ascii="Times New Roman"/>
          <w:b w:val="false"/>
          <w:i w:val="false"/>
          <w:color w:val="000000"/>
          <w:sz w:val="28"/>
        </w:rPr>
        <w:t>
      13. Осы қаулы ресми жарияланған күнінен бастап 10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Абай ауданының әкімі:                               Е. СҮЛЕЙМЕН</w:t>
      </w:r>
    </w:p>
    <w:bookmarkEnd w:id="0"/>
    <w:bookmarkStart w:name="z15" w:id="1"/>
    <w:p>
      <w:pPr>
        <w:spacing w:after="0"/>
        <w:ind w:left="0"/>
        <w:jc w:val="both"/>
      </w:pPr>
      <w:r>
        <w:rPr>
          <w:rFonts w:ascii="Times New Roman"/>
          <w:b w:val="false"/>
          <w:i w:val="false"/>
          <w:color w:val="000000"/>
          <w:sz w:val="28"/>
        </w:rPr>
        <w:t>
      Абай ауданы әкімдігінің</w:t>
      </w:r>
      <w:r>
        <w:br/>
      </w:r>
      <w:r>
        <w:rPr>
          <w:rFonts w:ascii="Times New Roman"/>
          <w:b w:val="false"/>
          <w:i w:val="false"/>
          <w:color w:val="000000"/>
          <w:sz w:val="28"/>
        </w:rPr>
        <w:t>
      22 сәуір 2010 жылғы</w:t>
      </w:r>
      <w:r>
        <w:br/>
      </w:r>
      <w:r>
        <w:rPr>
          <w:rFonts w:ascii="Times New Roman"/>
          <w:b w:val="false"/>
          <w:i w:val="false"/>
          <w:color w:val="000000"/>
          <w:sz w:val="28"/>
        </w:rPr>
        <w:t>
      № 208 қаулысымен</w:t>
      </w:r>
      <w:r>
        <w:br/>
      </w:r>
      <w:r>
        <w:rPr>
          <w:rFonts w:ascii="Times New Roman"/>
          <w:b w:val="false"/>
          <w:i w:val="false"/>
          <w:color w:val="000000"/>
          <w:sz w:val="28"/>
        </w:rPr>
        <w:t>
      бекітілген 1-қосымша</w:t>
      </w:r>
    </w:p>
    <w:bookmarkEnd w:id="1"/>
    <w:bookmarkStart w:name="z16" w:id="2"/>
    <w:p>
      <w:pPr>
        <w:spacing w:after="0"/>
        <w:ind w:left="0"/>
        <w:jc w:val="left"/>
      </w:pPr>
      <w:r>
        <w:rPr>
          <w:rFonts w:ascii="Times New Roman"/>
          <w:b/>
          <w:i w:val="false"/>
          <w:color w:val="000000"/>
        </w:rPr>
        <w:t xml:space="preserve">       </w:t>
      </w:r>
      <w:r>
        <w:br/>
      </w:r>
      <w:r>
        <w:rPr>
          <w:rFonts w:ascii="Times New Roman"/>
          <w:b/>
          <w:i w:val="false"/>
          <w:color w:val="000000"/>
        </w:rPr>
        <w:t>
      2010 жылы сәуір-маусымында және қазан-желтоқсанында</w:t>
      </w:r>
      <w:r>
        <w:br/>
      </w:r>
      <w:r>
        <w:rPr>
          <w:rFonts w:ascii="Times New Roman"/>
          <w:b/>
          <w:i w:val="false"/>
          <w:color w:val="000000"/>
        </w:rPr>
        <w:t>
      ауданда кезекті әскери қызметке шақыру комиссиясының</w:t>
      </w:r>
      <w:r>
        <w:br/>
      </w:r>
      <w:r>
        <w:rPr>
          <w:rFonts w:ascii="Times New Roman"/>
          <w:b/>
          <w:i w:val="false"/>
          <w:color w:val="000000"/>
        </w:rPr>
        <w:t>
      құрамы</w:t>
      </w:r>
    </w:p>
    <w:bookmarkEnd w:id="2"/>
    <w:p>
      <w:pPr>
        <w:spacing w:after="0"/>
        <w:ind w:left="0"/>
        <w:jc w:val="both"/>
      </w:pPr>
      <w:r>
        <w:rPr>
          <w:rFonts w:ascii="Times New Roman"/>
          <w:b w:val="false"/>
          <w:i w:val="false"/>
          <w:color w:val="000000"/>
          <w:sz w:val="28"/>
        </w:rPr>
        <w:t>      </w:t>
      </w:r>
      <w:r>
        <w:br/>
      </w:r>
      <w:r>
        <w:rPr>
          <w:rFonts w:ascii="Times New Roman"/>
          <w:b w:val="false"/>
          <w:i w:val="false"/>
          <w:color w:val="000000"/>
          <w:sz w:val="28"/>
        </w:rPr>
        <w:t>
      Нұржауов Бауыржан Кәкімжанұлы -      аудандық қорғаныс істері</w:t>
      </w:r>
      <w:r>
        <w:br/>
      </w:r>
      <w:r>
        <w:rPr>
          <w:rFonts w:ascii="Times New Roman"/>
          <w:b w:val="false"/>
          <w:i w:val="false"/>
          <w:color w:val="000000"/>
          <w:sz w:val="28"/>
        </w:rPr>
        <w:t>
                                           жөніндегі біріктірілген</w:t>
      </w:r>
      <w:r>
        <w:br/>
      </w:r>
      <w:r>
        <w:rPr>
          <w:rFonts w:ascii="Times New Roman"/>
          <w:b w:val="false"/>
          <w:i w:val="false"/>
          <w:color w:val="000000"/>
          <w:sz w:val="28"/>
        </w:rPr>
        <w:t>
                                           бөлімінің бастығы,</w:t>
      </w:r>
      <w:r>
        <w:br/>
      </w:r>
      <w:r>
        <w:rPr>
          <w:rFonts w:ascii="Times New Roman"/>
          <w:b w:val="false"/>
          <w:i w:val="false"/>
          <w:color w:val="000000"/>
          <w:sz w:val="28"/>
        </w:rPr>
        <w:t>
                                           комиссия төрағасы</w:t>
      </w:r>
      <w:r>
        <w:br/>
      </w:r>
      <w:r>
        <w:rPr>
          <w:rFonts w:ascii="Times New Roman"/>
          <w:b w:val="false"/>
          <w:i w:val="false"/>
          <w:color w:val="000000"/>
          <w:sz w:val="28"/>
        </w:rPr>
        <w:t>
                                           (келісімі бойынша);</w:t>
      </w:r>
    </w:p>
    <w:p>
      <w:pPr>
        <w:spacing w:after="0"/>
        <w:ind w:left="0"/>
        <w:jc w:val="both"/>
      </w:pPr>
      <w:r>
        <w:rPr>
          <w:rFonts w:ascii="Times New Roman"/>
          <w:b w:val="false"/>
          <w:i w:val="false"/>
          <w:color w:val="000000"/>
          <w:sz w:val="28"/>
        </w:rPr>
        <w:t>      Лдибаев Ерлан Арнаұлы -              аудан әкімінің орынбасары,</w:t>
      </w:r>
      <w:r>
        <w:br/>
      </w:r>
      <w:r>
        <w:rPr>
          <w:rFonts w:ascii="Times New Roman"/>
          <w:b w:val="false"/>
          <w:i w:val="false"/>
          <w:color w:val="000000"/>
          <w:sz w:val="28"/>
        </w:rPr>
        <w:t>
                                           комиссия төрағасының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Дулатов Нұрлан Егісханұлы -          аудандық ішкі істер бөлімі</w:t>
      </w:r>
      <w:r>
        <w:br/>
      </w:r>
      <w:r>
        <w:rPr>
          <w:rFonts w:ascii="Times New Roman"/>
          <w:b w:val="false"/>
          <w:i w:val="false"/>
          <w:color w:val="000000"/>
          <w:sz w:val="28"/>
        </w:rPr>
        <w:t>
                                           бастығының орынбасары,</w:t>
      </w:r>
      <w:r>
        <w:br/>
      </w:r>
      <w:r>
        <w:rPr>
          <w:rFonts w:ascii="Times New Roman"/>
          <w:b w:val="false"/>
          <w:i w:val="false"/>
          <w:color w:val="000000"/>
          <w:sz w:val="28"/>
        </w:rPr>
        <w:t>
                                           комиссия мүшесі</w:t>
      </w:r>
      <w:r>
        <w:br/>
      </w:r>
      <w:r>
        <w:rPr>
          <w:rFonts w:ascii="Times New Roman"/>
          <w:b w:val="false"/>
          <w:i w:val="false"/>
          <w:color w:val="000000"/>
          <w:sz w:val="28"/>
        </w:rPr>
        <w:t>
                                           (келісімі бойынша);</w:t>
      </w:r>
    </w:p>
    <w:p>
      <w:pPr>
        <w:spacing w:after="0"/>
        <w:ind w:left="0"/>
        <w:jc w:val="both"/>
      </w:pPr>
      <w:r>
        <w:rPr>
          <w:rFonts w:ascii="Times New Roman"/>
          <w:b w:val="false"/>
          <w:i w:val="false"/>
          <w:color w:val="000000"/>
          <w:sz w:val="28"/>
        </w:rPr>
        <w:t>      Жапалов Ертіс Бердірахманұлы -       медициналық комиссияның</w:t>
      </w:r>
      <w:r>
        <w:br/>
      </w:r>
      <w:r>
        <w:rPr>
          <w:rFonts w:ascii="Times New Roman"/>
          <w:b w:val="false"/>
          <w:i w:val="false"/>
          <w:color w:val="000000"/>
          <w:sz w:val="28"/>
        </w:rPr>
        <w:t>
                                         төрағасы (келісімі бойынша);</w:t>
      </w:r>
    </w:p>
    <w:p>
      <w:pPr>
        <w:spacing w:after="0"/>
        <w:ind w:left="0"/>
        <w:jc w:val="both"/>
      </w:pPr>
      <w:r>
        <w:rPr>
          <w:rFonts w:ascii="Times New Roman"/>
          <w:b w:val="false"/>
          <w:i w:val="false"/>
          <w:color w:val="000000"/>
          <w:sz w:val="28"/>
        </w:rPr>
        <w:t>      Саятбекқызы Индира -                 медициналық комиссияның</w:t>
      </w:r>
      <w:r>
        <w:br/>
      </w:r>
      <w:r>
        <w:rPr>
          <w:rFonts w:ascii="Times New Roman"/>
          <w:b w:val="false"/>
          <w:i w:val="false"/>
          <w:color w:val="000000"/>
          <w:sz w:val="28"/>
        </w:rPr>
        <w:t>
                                           хатшысы (келісімі бойынша)</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Абай ауданы әкімінің</w:t>
      </w:r>
      <w:r>
        <w:br/>
      </w:r>
      <w:r>
        <w:rPr>
          <w:rFonts w:ascii="Times New Roman"/>
          <w:b w:val="false"/>
          <w:i w:val="false"/>
          <w:color w:val="000000"/>
          <w:sz w:val="28"/>
        </w:rPr>
        <w:t>
</w:t>
      </w:r>
      <w:r>
        <w:rPr>
          <w:rFonts w:ascii="Times New Roman"/>
          <w:b w:val="false"/>
          <w:i/>
          <w:color w:val="000000"/>
          <w:sz w:val="28"/>
        </w:rPr>
        <w:t>      аппаратының басшысы:                                М. Белібаев</w:t>
      </w:r>
    </w:p>
    <w:bookmarkStart w:name="z17" w:id="3"/>
    <w:p>
      <w:pPr>
        <w:spacing w:after="0"/>
        <w:ind w:left="0"/>
        <w:jc w:val="both"/>
      </w:pPr>
      <w:r>
        <w:rPr>
          <w:rFonts w:ascii="Times New Roman"/>
          <w:b w:val="false"/>
          <w:i w:val="false"/>
          <w:color w:val="000000"/>
          <w:sz w:val="28"/>
        </w:rPr>
        <w:t>
      Абай ауданы әкімдігінің</w:t>
      </w:r>
      <w:r>
        <w:br/>
      </w:r>
      <w:r>
        <w:rPr>
          <w:rFonts w:ascii="Times New Roman"/>
          <w:b w:val="false"/>
          <w:i w:val="false"/>
          <w:color w:val="000000"/>
          <w:sz w:val="28"/>
        </w:rPr>
        <w:t>
      22 сәуір 2010 жылғы</w:t>
      </w:r>
      <w:r>
        <w:br/>
      </w:r>
      <w:r>
        <w:rPr>
          <w:rFonts w:ascii="Times New Roman"/>
          <w:b w:val="false"/>
          <w:i w:val="false"/>
          <w:color w:val="000000"/>
          <w:sz w:val="28"/>
        </w:rPr>
        <w:t>
      № 208 қаулысымен</w:t>
      </w:r>
      <w:r>
        <w:br/>
      </w:r>
      <w:r>
        <w:rPr>
          <w:rFonts w:ascii="Times New Roman"/>
          <w:b w:val="false"/>
          <w:i w:val="false"/>
          <w:color w:val="000000"/>
          <w:sz w:val="28"/>
        </w:rPr>
        <w:t>
      бекітілген 2-қосымша</w:t>
      </w:r>
    </w:p>
    <w:bookmarkEnd w:id="3"/>
    <w:bookmarkStart w:name="z18" w:id="4"/>
    <w:p>
      <w:pPr>
        <w:spacing w:after="0"/>
        <w:ind w:left="0"/>
        <w:jc w:val="left"/>
      </w:pPr>
      <w:r>
        <w:rPr>
          <w:rFonts w:ascii="Times New Roman"/>
          <w:b/>
          <w:i w:val="false"/>
          <w:color w:val="000000"/>
        </w:rPr>
        <w:t xml:space="preserve">       </w:t>
      </w:r>
      <w:r>
        <w:br/>
      </w:r>
      <w:r>
        <w:rPr>
          <w:rFonts w:ascii="Times New Roman"/>
          <w:b/>
          <w:i w:val="false"/>
          <w:color w:val="000000"/>
        </w:rPr>
        <w:t>
      2010 жылдың сәуір-маусымында және қазан-желтоқсанында</w:t>
      </w:r>
      <w:r>
        <w:br/>
      </w:r>
      <w:r>
        <w:rPr>
          <w:rFonts w:ascii="Times New Roman"/>
          <w:b/>
          <w:i w:val="false"/>
          <w:color w:val="000000"/>
        </w:rPr>
        <w:t>
      шақыру комиссиясының жұмыс кестесі.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3061"/>
        <w:gridCol w:w="2973"/>
        <w:gridCol w:w="1162"/>
        <w:gridCol w:w="1074"/>
        <w:gridCol w:w="765"/>
        <w:gridCol w:w="1009"/>
        <w:gridCol w:w="1319"/>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жылдың сәуір-маусымында
</w:t>
            </w:r>
          </w:p>
        </w:tc>
      </w:tr>
      <w:tr>
        <w:trPr>
          <w:trHeight w:val="72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округтердің</w:t>
            </w:r>
            <w:r>
              <w:br/>
            </w:r>
            <w:r>
              <w:rPr>
                <w:rFonts w:ascii="Times New Roman"/>
                <w:b w:val="false"/>
                <w:i w:val="false"/>
                <w:color w:val="000000"/>
                <w:sz w:val="20"/>
              </w:rPr>
              <w:t>
атауы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Шақырылғандар</w:t>
            </w:r>
            <w:r>
              <w:br/>
            </w:r>
            <w:r>
              <w:rPr>
                <w:rFonts w:ascii="Times New Roman"/>
                <w:b w:val="false"/>
                <w:i w:val="false"/>
                <w:color w:val="000000"/>
                <w:sz w:val="20"/>
              </w:rPr>
              <w:t>
саны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04.</w:t>
            </w:r>
            <w:r>
              <w:br/>
            </w:r>
            <w:r>
              <w:rPr>
                <w:rFonts w:ascii="Times New Roman"/>
                <w:b w:val="false"/>
                <w:i w:val="false"/>
                <w:color w:val="000000"/>
                <w:sz w:val="20"/>
              </w:rPr>
              <w:t>
10.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04.</w:t>
            </w:r>
            <w:r>
              <w:br/>
            </w:r>
            <w:r>
              <w:rPr>
                <w:rFonts w:ascii="Times New Roman"/>
                <w:b w:val="false"/>
                <w:i w:val="false"/>
                <w:color w:val="000000"/>
                <w:sz w:val="20"/>
              </w:rPr>
              <w:t>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04.</w:t>
            </w:r>
            <w:r>
              <w:br/>
            </w:r>
            <w:r>
              <w:rPr>
                <w:rFonts w:ascii="Times New Roman"/>
                <w:b w:val="false"/>
                <w:i w:val="false"/>
                <w:color w:val="000000"/>
                <w:sz w:val="20"/>
              </w:rPr>
              <w:t>
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04.</w:t>
            </w:r>
            <w:r>
              <w:br/>
            </w:r>
            <w:r>
              <w:rPr>
                <w:rFonts w:ascii="Times New Roman"/>
                <w:b w:val="false"/>
                <w:i w:val="false"/>
                <w:color w:val="000000"/>
                <w:sz w:val="20"/>
              </w:rPr>
              <w:t>
10.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04.</w:t>
            </w:r>
            <w:r>
              <w:br/>
            </w:r>
            <w:r>
              <w:rPr>
                <w:rFonts w:ascii="Times New Roman"/>
                <w:b w:val="false"/>
                <w:i w:val="false"/>
                <w:color w:val="000000"/>
                <w:sz w:val="20"/>
              </w:rPr>
              <w:t>
10.</w:t>
            </w:r>
          </w:p>
        </w:tc>
      </w:tr>
      <w:tr>
        <w:trPr>
          <w:trHeight w:val="27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Архат</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Құндызды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Көкбай</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Кеңгірбай-би</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Қасқабұлақ</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Тоқтамыс</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Саржал</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2987"/>
        <w:gridCol w:w="1720"/>
        <w:gridCol w:w="1028"/>
        <w:gridCol w:w="982"/>
        <w:gridCol w:w="913"/>
        <w:gridCol w:w="775"/>
        <w:gridCol w:w="822"/>
        <w:gridCol w:w="1098"/>
        <w:gridCol w:w="868"/>
        <w:gridCol w:w="845"/>
        <w:gridCol w:w="846"/>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жылдың қазан-желтоқсанында
</w:t>
            </w:r>
          </w:p>
        </w:tc>
      </w:tr>
      <w:tr>
        <w:trPr>
          <w:trHeight w:val="81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округтердің</w:t>
            </w:r>
            <w:r>
              <w:br/>
            </w:r>
            <w:r>
              <w:rPr>
                <w:rFonts w:ascii="Times New Roman"/>
                <w:b w:val="false"/>
                <w:i w:val="false"/>
                <w:color w:val="000000"/>
                <w:sz w:val="20"/>
              </w:rPr>
              <w:t>
атауы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w:t>
            </w:r>
            <w:r>
              <w:br/>
            </w:r>
            <w:r>
              <w:rPr>
                <w:rFonts w:ascii="Times New Roman"/>
                <w:b w:val="false"/>
                <w:i w:val="false"/>
                <w:color w:val="000000"/>
                <w:sz w:val="20"/>
              </w:rPr>
              <w:t>
ғандар</w:t>
            </w:r>
            <w:r>
              <w:br/>
            </w:r>
            <w:r>
              <w:rPr>
                <w:rFonts w:ascii="Times New Roman"/>
                <w:b w:val="false"/>
                <w:i w:val="false"/>
                <w:color w:val="000000"/>
                <w:sz w:val="20"/>
              </w:rPr>
              <w:t>
саны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10.</w:t>
            </w:r>
            <w:r>
              <w:br/>
            </w:r>
            <w:r>
              <w:rPr>
                <w:rFonts w:ascii="Times New Roman"/>
                <w:b w:val="false"/>
                <w:i w:val="false"/>
                <w:color w:val="000000"/>
                <w:sz w:val="20"/>
              </w:rPr>
              <w:t>
10.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10.</w:t>
            </w:r>
          </w:p>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10.</w:t>
            </w:r>
            <w:r>
              <w:br/>
            </w:r>
            <w:r>
              <w:rPr>
                <w:rFonts w:ascii="Times New Roman"/>
                <w:b w:val="false"/>
                <w:i w:val="false"/>
                <w:color w:val="000000"/>
                <w:sz w:val="20"/>
              </w:rPr>
              <w:t>
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10.</w:t>
            </w:r>
            <w:r>
              <w:br/>
            </w:r>
            <w:r>
              <w:rPr>
                <w:rFonts w:ascii="Times New Roman"/>
                <w:b w:val="false"/>
                <w:i w:val="false"/>
                <w:color w:val="000000"/>
                <w:sz w:val="20"/>
              </w:rPr>
              <w:t>
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10.</w:t>
            </w:r>
            <w:r>
              <w:br/>
            </w:r>
            <w:r>
              <w:rPr>
                <w:rFonts w:ascii="Times New Roman"/>
                <w:b w:val="false"/>
                <w:i w:val="false"/>
                <w:color w:val="000000"/>
                <w:sz w:val="20"/>
              </w:rPr>
              <w:t>
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10.</w:t>
            </w:r>
            <w:r>
              <w:br/>
            </w:r>
            <w:r>
              <w:rPr>
                <w:rFonts w:ascii="Times New Roman"/>
                <w:b w:val="false"/>
                <w:i w:val="false"/>
                <w:color w:val="000000"/>
                <w:sz w:val="20"/>
              </w:rPr>
              <w:t>
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10.</w:t>
            </w:r>
            <w:r>
              <w:br/>
            </w:r>
            <w:r>
              <w:rPr>
                <w:rFonts w:ascii="Times New Roman"/>
                <w:b w:val="false"/>
                <w:i w:val="false"/>
                <w:color w:val="000000"/>
                <w:sz w:val="20"/>
              </w:rPr>
              <w:t>
10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10.</w:t>
            </w:r>
            <w:r>
              <w:br/>
            </w: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10.</w:t>
            </w:r>
            <w:r>
              <w:br/>
            </w:r>
            <w:r>
              <w:rPr>
                <w:rFonts w:ascii="Times New Roman"/>
                <w:b w:val="false"/>
                <w:i w:val="false"/>
                <w:color w:val="000000"/>
                <w:sz w:val="20"/>
              </w:rPr>
              <w:t>
10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Архат</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Құндызды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Көкбай</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Кеңгірбай-би</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Қасқабұлақ</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Тоқтамыс</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Саржал</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r>
      <w:tr>
        <w:trPr>
          <w:trHeight w:val="22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Абай ауданы әкімінің</w:t>
      </w:r>
      <w:r>
        <w:br/>
      </w:r>
      <w:r>
        <w:rPr>
          <w:rFonts w:ascii="Times New Roman"/>
          <w:b w:val="false"/>
          <w:i w:val="false"/>
          <w:color w:val="000000"/>
          <w:sz w:val="28"/>
        </w:rPr>
        <w:t>
</w:t>
      </w:r>
      <w:r>
        <w:rPr>
          <w:rFonts w:ascii="Times New Roman"/>
          <w:b w:val="false"/>
          <w:i/>
          <w:color w:val="000000"/>
          <w:sz w:val="28"/>
        </w:rPr>
        <w:t>      аппаратының басшысы:                                М. Белібаев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