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d1f3" w14:textId="4cbd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Жастарды әлеуметтік қорғау бойынша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ауданының әкімдігінің 2010 жылғы 22 сәуірдегі N 207 қаулысы. Шығыс Қазақстан облысы Әділет департаментінің Абай ауданындағы Әділет басқармасында 2010 жылғы 21 мамырда N 5-5-110 тіркелді. Күші жойылды - Шығыс Қазақстан облысы Абай ауданының әкімдігінің 2011 жылғы 29 қыркүйектегі N 75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Абай ауданының әкімдігінің 2011.11.29 </w:t>
      </w:r>
      <w:r>
        <w:rPr>
          <w:rFonts w:ascii="Times New Roman"/>
          <w:b w:val="false"/>
          <w:i w:val="false"/>
          <w:color w:val="000000"/>
          <w:sz w:val="28"/>
        </w:rPr>
        <w:t>N 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2004 жылғы 7 шілдедегі «Қазақстан Республикасындағы мемлекеттік жастар саясаты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Техникалық және кәсіптік, жоғары, жоғары оқу орнынан кейінгі білім алған түлектер санынан жұмыссыз жастарды (бұдан әрі – Қатысушылар) жұмысқа орналастыруға ықпал жасау бойынша, жастар іс-тәжірибесі түрінде, әлеуметтік қорғаудың қосымша шаралары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Жастарды жұмысқа орналастыру төмендегі критерийлер бойынша жүзеге асырылсын: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Қатысушылардың «Аудандық жұмыспен қамту және әлеуметтік бағдарламалар бөлімі» мемлекеттік мекемесінде (бұдан әрі – Бөлім) жұмыссыз ретінде тіркелуі;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Қатысушылардың іріктеу кезеңіңде оларға қолайлы жұмыстың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Жасы 29 жасқа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Жұмыс мерзімі 6 айға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Меншік түріне тәуелсіз ұйымдарға (бұдан әрі – Жұмыс беруші) Жұмыс беруші мен Бөлім арасындағы шарттың негізінде ұйымдастырылады және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Еңбек жағдайлары,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еңбек 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жасалған, Жұмыс беруші мен жұмысқа қабылданған Қатысушының арасындағы еңбек шартымен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Жұмыспен қамту бағдарламасын орындауға қарастырылған жергілікті бюджет қаражатынан қаржыландыру кезінде, Қатысушылардың еңбек ақысы: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техникалық және кәсіптік білім беретін оқу орындарының түлектері үшін толық айға 1,2 ең төменгі жалақы;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жоғары оқу орындарының және жоғары оқу орнынан кейінгі білім алған түлектер үшін толық айға 1,5 ең төменгі жалақы мөлшерінде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Еңбек ақы төлеу, қаражатты Бөліммен Қатысушылардың дербес шоттарына аудару жолымен жүзеге асырылды.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аудан әкімінің орынбасары Е. Лдибаевқа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ресми жарияланған күнінен бастап он күнтізбелік күн өткен сон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Аудан әкімі:                                       Е. СҮЛЕЙМЕН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