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39d8" w14:textId="8013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1993 жылы туған азаматтарды шақыру учаскесіне тiркеуді жүргiзу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әкімінің 2010 жылғы 14 қаңтардағы N 02 шешімі. Шығыс Қазақстан облысы Әділет департаментінің Аягөз ауданының Әділет басқармасында 2010 жылғы 29 қаңтарда N 5-6-102 тіркелді. Күші жойылды - Аягөз ауданы әкімдігінің 2010 жылғы 16 сәуірдегі N 2137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Аягөз ауданы әкімдігінің 2010.04.16 N 2137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Республикасының 2005 жылғы 8 шiлдедегi № 74 “Әскери мiндеттiлiк және әскери қызмет туралы” Заңының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44 баптарын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№ 148 “Қазақстан Республикасындағы жергiлiктi мемлекеттiк басқару және өзін-өзі басқару туралы” Заңының 33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2006 жылғы 5 мамырдағы № 371 “Қазақстан Республикасында әскери мiндеттiлер мен әскерге шақырушыларды әскери есепке алуды жүргiзу тәртiбi туралы ереженi бекiту туралы”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шақыру учаскесіне заңмен белгіленген мерзімде 1993 жылы туған азаматтарды тіркеу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Шақыру учаскесіне тiркелетiн 1993 жылы туған азаматтарды медициналық куәләндiру 2010 жылдың қаңтар-наурыз айлары аралығында жүргiзiлсiн.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“Аудандық медициналық бiрлестiгi” коммуналдық мемлекеттік қазыналық кәсіпорынына (Ж. Жұмаханов) (келісiмі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медициналық куәләндiрудi өткiзу үшiн қажеттi мөлшерде маман-дәрiгерлер мен орта буындағы медициналық қызметкерлердi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жатып емделетiн орындарда, емдеу-сауықтыру мекемелерiнде тiркеу жөнiндегi комиссияның жолдамалары бойынша азаматтарды қосымша тексеру үшiн бос орындар ұстау;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қажетті мөлшерде медициналық аспаптармен, мүлікпен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тiркеу жүргiзiлу барысында, емделуге мұқтаж әскерге шақырушылардың тiзiмдерi тапсырылған соң, оларды емдеу мекемелерiне бекiтiп, толық емделiп шығуын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Қала, кент және ауылдық округтер әкiмдерi әскери тiркеуге тиiстi азаматтарды қорғаныс iстерi жөнiндегi бiрiккен бөлiмiне шақырылғандығы туралы хабардар етуге және олардың дер кезiнде келуiн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“Шығыс Қазақстан облысы, Аягөз аудандық жұмыспен қамту және әлеуметтiк бағдарламалар бөлімі” мемлекеттiк мекемесi (Б. Мұстафаев) мүгедек деп танылған барлық адамдар туралы мәлімет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“Аягөз аудандық бiлiм бөлiмi” мемлекеттiк мекемесiне (С. Ещанова):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әскери оқу орындарына үмiткерлердi iрiктеу және бiлiм деңгейiн тексерсiн;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әскери техникалық мамандық бойынша даярлауға үмiткерлерді iрiктесiн.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Аягөз ауданының iшкi iстер бөлiмiне (Ш. Құнанбаев) (келiсiмі бойынша) төмендегі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бұрын сотталған немесе жазасын өтеп жүрген, қоғамға жат әрекеттерi мен басқадай қылмыстары үшiн тергеуде жүрген, әскери тiркелуге тиiстi азаматтар туралы мәлiметтердi Аягөз қаласының қорғаныс iстерi жөнiндегi бiрiккен бөлiмiне хабарлау;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“Әскери мiндеттiлiк және әскери қызмет туралы”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орындаудан жалтарып жүргендердi iздестiрудi және ұстауды өз құзыретi шегiнде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орындалуына бақылау жасау аудан әкімінің орынбасары Н. Сұлтановқа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ауданының әкімі                  Н. Әзімбаев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