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be0d" w14:textId="0beb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Бесқарағай ауданының шақыру учаскесінде азаматтарды тіркеуді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ауданының әкімінің 2010 жылғы 19 қаңтардағы N 31-1 шешімі. Шығыс Қазақстан облысы Әділет департаментінің Бесқарағай ауданындағы Әділет басқармасында 2010 жылғы 11 ақпанда N 5-7-75 тіркелді. Шешімнің қабылдау мерзімінің өтуіне байланысты қолдану тоқтатылды - Шығыс Қазақстан облысы Бесқарағай аудандық әкімдігінің 2010 жылғы 21 сәуірдегі N 1319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өтуіне байланысты қолдану тоқтатылды - Шығыс Қазақстан облысы Бесқарағай аудандық әкімдігінің 2010.04.21 N 1319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Бесқарағай ауданының шақыру учаскесіне 1993 жылы туған азаматтарды тіркеуден өткізу мақсатында "Әскери міндеттілік және әскери қызмет туралы" Қазақстан Республикасының 2005 жылғы 8 шілдедегі N 74 Заңының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44-баптарын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N 148 Заңының 33-бабының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 әскери міндеттілер мен әскерге шақырушыларды әскери есепке алуды жүргізу тәртібі туралы Ережені бекіту туралы" Қазақстан Республикасы Үкіметінің 2006 жылғы 5 мамырдағы N 371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Бесқарағай ауданының шақыру учаскесінде </w:t>
      </w:r>
      <w:r>
        <w:rPr>
          <w:rFonts w:ascii="Times New Roman"/>
          <w:b w:val="false"/>
          <w:i w:val="false"/>
          <w:color w:val="000000"/>
          <w:sz w:val="28"/>
        </w:rPr>
        <w:t>заңмен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1993 жылы туған азаматтарды тіркеу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Шақыру учаскесінде тіркелетін 1993 жылы туған азаматтарды медициналық куәландыру 2010 жылдың 29 қаңтарынан 2010 жылдың 31 наурызы аралығында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"Бесқарағай аудандық медицина бірлестігі" мемлекеттік коммуналдық қазыналық кәсіпорына (Сон Б. Г.) (келісім бойынша)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куәландыруды өткізу үшін қажетті мөлшерде маман-дәрігерлер мен орта буын медициналық қызметкерлер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жатып емделетін орындарда, емдеу-сауықтыру мекемелерінде тіркеу жөніндегі комиссияның жолдамалары бойынша азаматтарды қосымша тексеру үшін бос орындар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қажетті мөлшерде медициналық аспаптар мен мүлікпен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тіркеу учаскесіне тіркеу жүргізіліп, емделуге мұқтаж шақырушылардың тізімдерді тапсырылған соң, оларды емдеу мекемелеріне бекітіп, толық емделіп шығуын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Ауылдық округтердің әкімдері тіркелуге тиісті азаматтарды ауданның қорғаныс істері жөніндегі бөліміне шақырылғандығы туралы хабардар етуге және олардың дер кезінде келуін ұйымдастырсын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"Бесқарағай аудандық жұмыспен қамту және әлеуметтік бағдарламалар бөлімі" мемлекеттік мекемесі (Туктыбаев Ә.) мүгедек деп танылған барлық адамдар туралы мәлімет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"Бесқарағай аудандық білім беру бөлімі" мемлекеттік мекемесіне (Баталов Б. Ж.) міндеттелсін: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әскери-оқу орындарына үміткерлерді іріктеу және білім деңгейін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әскери-техникалық мамандық бойынша даярлауға үміткерлерді іріктеу.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Бесқарағай аудандық ішкі істер бөліміне (Шарипов Ұ. М.) (келісім бойынша)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бұрын сотталған немесе жазасын өтеп жүрген, қоғамға жат әрекеттері мен басқадай қылмыстары үшін тергеуде жүрген, тіркелуге тиісті азаматтар туралы қорғаныс істері жөніндегі бөлімге хабарлау;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"Әскери міндеттілік және әскери қызмет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орындаудан жалтарып жүргендерді іздестіруді және ұстауды өз құзыреті шегінде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аудан әкімінің орынбасары Е.Е. Рахметуллинге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 Т. ЖЕКСЕМБАЕВ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Бесқарағай аудандық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 бастығы              А. Олжабаев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медицина бірлестігі»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МКҚК директоры                              Б. Сон.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 бастығы                    Ұ. Шарипов.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