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31a7" w14:textId="f603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қорғаныс істері жөніндегі бөлімнің шақыру учаскесіне тіркелетін жылы он жеті жасқа толатын еркек жынысты азаматтарды 2010 жылы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әкімінің 2010 жылғы 2 наурыздағы N 31 шешімі. Шығыс Қазақстан облысы Әділет департаментінің Бородулиха ауданындағы Әділет басқармасында 2010 жылғы 15 наурызда N 5-8-106 тіркелді. Күші жойылды - Шығыс Қазақстан облысы Бородулиха ауданының әкімінің 2010 жылғы 23 сәуірдегі N 38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ауданының әкімінің 2010.04.23 N 38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33 бабы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Бородулиха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Тұрғылықты мекен-жайы бойынша Бородулиха ауданының қорғаныс істері жөніндегі бөлімінің шақыру учаскесіне тіркеуге алынатын жылы он жеті жасқа толатын еркек жынысты азаматтарды 2010 жылдың қаңтар-наурыз айларында тіркеуге алуы жүргізілсін және ұйымдастырылсын.</w:t>
      </w:r>
      <w:r>
        <w:br/>
      </w:r>
      <w:r>
        <w:rPr>
          <w:rFonts w:ascii="Times New Roman"/>
          <w:b w:val="false"/>
          <w:i w:val="false"/>
          <w:color w:val="000000"/>
          <w:sz w:val="28"/>
        </w:rPr>
        <w:t>
</w:t>
      </w:r>
      <w:r>
        <w:rPr>
          <w:rFonts w:ascii="Times New Roman"/>
          <w:b w:val="false"/>
          <w:i w:val="false"/>
          <w:color w:val="000000"/>
          <w:sz w:val="28"/>
        </w:rPr>
        <w:t>
      2. Бородулиха ауданының қорғаныс істері жөніндегі бөлімнің шақыру учаскесіне тіркелетін жылы он жеті жасқа толатын еркек жынысты азаматтарды 2010 жылы тіркеуді өткізу туралы кесте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әкімдігі денсаулық сақтау басқармасының «Бородулиха ауданының медициналық бірлестігі» КМҚК директоры (У.М.Эфендиевке, келісім бойынша):</w:t>
      </w:r>
      <w:r>
        <w:br/>
      </w:r>
      <w:r>
        <w:rPr>
          <w:rFonts w:ascii="Times New Roman"/>
          <w:b w:val="false"/>
          <w:i w:val="false"/>
          <w:color w:val="000000"/>
          <w:sz w:val="28"/>
        </w:rPr>
        <w:t>
      1) медициналық комиссияны білікті маман-дәрігерлермен, орта дәрігерлік қызметкерлермен, қажетті жабдықтармен, құрал-саймандар және дәрі-дәрмектермен жасақтау;</w:t>
      </w:r>
      <w:r>
        <w:br/>
      </w:r>
      <w:r>
        <w:rPr>
          <w:rFonts w:ascii="Times New Roman"/>
          <w:b w:val="false"/>
          <w:i w:val="false"/>
          <w:color w:val="000000"/>
          <w:sz w:val="28"/>
        </w:rPr>
        <w:t>
      2) әскерге шақырылуға дейінгілерді стационарлық тексеру және емдеу үшін ауданның медициналық мекемелерінде қажетті төсек санының бөлінуін қамтамасыз ету;</w:t>
      </w:r>
      <w:r>
        <w:br/>
      </w:r>
      <w:r>
        <w:rPr>
          <w:rFonts w:ascii="Times New Roman"/>
          <w:b w:val="false"/>
          <w:i w:val="false"/>
          <w:color w:val="000000"/>
          <w:sz w:val="28"/>
        </w:rPr>
        <w:t>
      3) тіркеуге алу аяқталғаннан кейін әскерге шақырылуға дейінгілерді емдеу үшін маман-дәрігерлерді тағайындау;</w:t>
      </w:r>
      <w:r>
        <w:br/>
      </w:r>
      <w:r>
        <w:rPr>
          <w:rFonts w:ascii="Times New Roman"/>
          <w:b w:val="false"/>
          <w:i w:val="false"/>
          <w:color w:val="000000"/>
          <w:sz w:val="28"/>
        </w:rPr>
        <w:t>
      4) 2010 жылы тіркеуге алынатын азаматтарды емдеу және медициналық куәландыруды өткізетін емдеу мекемесінің базасын анықтау ұсынылсын.</w:t>
      </w:r>
      <w:r>
        <w:br/>
      </w:r>
      <w:r>
        <w:rPr>
          <w:rFonts w:ascii="Times New Roman"/>
          <w:b w:val="false"/>
          <w:i w:val="false"/>
          <w:color w:val="000000"/>
          <w:sz w:val="28"/>
        </w:rPr>
        <w:t>
</w:t>
      </w:r>
      <w:r>
        <w:rPr>
          <w:rFonts w:ascii="Times New Roman"/>
          <w:b w:val="false"/>
          <w:i w:val="false"/>
          <w:color w:val="000000"/>
          <w:sz w:val="28"/>
        </w:rPr>
        <w:t>
      4. Ауданның кенттік және ауылдық округтерінің әкімдеріне, білім ұйымдарының басшыларына әскери-есеп үстелінің мамандары мен оқу орындарының әскери басшылары алып баруымен жасөспірімдердің тіркеу комиссиясына уақытында келуі мен күні туралы хабарлауды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«Шығыс Қазақстан облысының ішкі істер департаменті Бородулиха ауданының ішкі істер бөлімі» ММ бастығы (Д. Б. Ибраевқа, келісім бойынша) медициналық комиссия жұмысы кезеңінде шақыру учаскесінде қоғамдық тәртіпті сақтауды қамтамасыз ету, қорғаныс істері жөніндегі бөлім бастығының хабарландыруы бойынша тіркеуден бас тартқан азаматтарды іздестіру және қорғаныс істері жөніндегі бөлімге шақыру учаскесіне жеткізуге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6. Бородулиха ауданының қорғаныс істері жөніндегі бөлімінің бастығы (С. Д. Сатыбалдиевқа, келісім бойынша), Бородулиха ауданының білім бөлімінің бастығы (Н. Қ. Кукшебаеваға) тіркеуге алу кезеңінде әскери-оқу орындарына кандидаттарды іріктеуді жүргізу ұсынылсын.</w:t>
      </w:r>
      <w:r>
        <w:br/>
      </w:r>
      <w:r>
        <w:rPr>
          <w:rFonts w:ascii="Times New Roman"/>
          <w:b w:val="false"/>
          <w:i w:val="false"/>
          <w:color w:val="000000"/>
          <w:sz w:val="28"/>
        </w:rPr>
        <w:t>
</w:t>
      </w:r>
      <w:r>
        <w:rPr>
          <w:rFonts w:ascii="Times New Roman"/>
          <w:b w:val="false"/>
          <w:i w:val="false"/>
          <w:color w:val="000000"/>
          <w:sz w:val="28"/>
        </w:rPr>
        <w:t>
      7. Қаржы-шаруашылық бөлімі бастығының м.а. (Т. К. Құсмановаға) </w:t>
      </w:r>
      <w:r>
        <w:rPr>
          <w:rFonts w:ascii="Times New Roman"/>
          <w:b w:val="false"/>
          <w:i w:val="false"/>
          <w:color w:val="000000"/>
          <w:sz w:val="28"/>
        </w:rPr>
        <w:t>2 қосымшаға</w:t>
      </w:r>
      <w:r>
        <w:rPr>
          <w:rFonts w:ascii="Times New Roman"/>
          <w:b w:val="false"/>
          <w:i w:val="false"/>
          <w:color w:val="000000"/>
          <w:sz w:val="28"/>
        </w:rPr>
        <w:t xml:space="preserve"> сәйкес 2010 жылға арналған аудан бюджетімен анықталынып бөлінген қаржы шегінде келісімшарт жасау үшін қорғаныс істері жөніндегі бөліммен ұсынылған өтінім негізінде тірекеу, медициналық комиссияның жұмысын, техникалық қызметкерлерге және қызмет көрсететін персоналға еңбекақыны қаржыландыруды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8. Осы шешімнің орындалуына бақылау жасау Бородулиха ауданы әкімінің орынбасары Р. А. Атаеваға жүктелсін.</w:t>
      </w:r>
      <w:r>
        <w:br/>
      </w:r>
      <w:r>
        <w:rPr>
          <w:rFonts w:ascii="Times New Roman"/>
          <w:b w:val="false"/>
          <w:i w:val="false"/>
          <w:color w:val="000000"/>
          <w:sz w:val="28"/>
        </w:rPr>
        <w:t>
</w:t>
      </w:r>
      <w:r>
        <w:rPr>
          <w:rFonts w:ascii="Times New Roman"/>
          <w:b w:val="false"/>
          <w:i w:val="false"/>
          <w:color w:val="000000"/>
          <w:sz w:val="28"/>
        </w:rPr>
        <w:t>
      9. Осы шешім ресми жарияланған күннен бастап күнтізбелік он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Т. Қасымов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бөлімінің бастығы              С. Сатыбалдиев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ішкі істер</w:t>
      </w:r>
      <w:r>
        <w:br/>
      </w:r>
      <w:r>
        <w:rPr>
          <w:rFonts w:ascii="Times New Roman"/>
          <w:b w:val="false"/>
          <w:i w:val="false"/>
          <w:color w:val="000000"/>
          <w:sz w:val="28"/>
        </w:rPr>
        <w:t>
</w:t>
      </w:r>
      <w:r>
        <w:rPr>
          <w:rFonts w:ascii="Times New Roman"/>
          <w:b w:val="false"/>
          <w:i/>
          <w:color w:val="000000"/>
          <w:sz w:val="28"/>
        </w:rPr>
        <w:t>      бөлімінің бастығы                                   Д. Ибраев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«Бородулиха ауданының медициналық</w:t>
      </w:r>
      <w:r>
        <w:br/>
      </w:r>
      <w:r>
        <w:rPr>
          <w:rFonts w:ascii="Times New Roman"/>
          <w:b w:val="false"/>
          <w:i w:val="false"/>
          <w:color w:val="000000"/>
          <w:sz w:val="28"/>
        </w:rPr>
        <w:t>
</w:t>
      </w:r>
      <w:r>
        <w:rPr>
          <w:rFonts w:ascii="Times New Roman"/>
          <w:b w:val="false"/>
          <w:i/>
          <w:color w:val="000000"/>
          <w:sz w:val="28"/>
        </w:rPr>
        <w:t>      бірлестігі» КМҚК директоры                          У. Эфендиев</w:t>
      </w:r>
    </w:p>
    <w:bookmarkEnd w:id="0"/>
    <w:bookmarkStart w:name="z11" w:id="1"/>
    <w:p>
      <w:pPr>
        <w:spacing w:after="0"/>
        <w:ind w:left="0"/>
        <w:jc w:val="both"/>
      </w:pPr>
      <w:r>
        <w:rPr>
          <w:rFonts w:ascii="Times New Roman"/>
          <w:b w:val="false"/>
          <w:i w:val="false"/>
          <w:color w:val="000000"/>
          <w:sz w:val="28"/>
        </w:rPr>
        <w:t>
      «Бородулиха ауданының қорғаныс</w:t>
      </w:r>
      <w:r>
        <w:br/>
      </w:r>
      <w:r>
        <w:rPr>
          <w:rFonts w:ascii="Times New Roman"/>
          <w:b w:val="false"/>
          <w:i w:val="false"/>
          <w:color w:val="000000"/>
          <w:sz w:val="28"/>
        </w:rPr>
        <w:t>
      істері жөніндегі бөлімнің</w:t>
      </w:r>
      <w:r>
        <w:br/>
      </w:r>
      <w:r>
        <w:rPr>
          <w:rFonts w:ascii="Times New Roman"/>
          <w:b w:val="false"/>
          <w:i w:val="false"/>
          <w:color w:val="000000"/>
          <w:sz w:val="28"/>
        </w:rPr>
        <w:t>
      шақыру учаскесіне тіркелетін</w:t>
      </w:r>
      <w:r>
        <w:br/>
      </w:r>
      <w:r>
        <w:rPr>
          <w:rFonts w:ascii="Times New Roman"/>
          <w:b w:val="false"/>
          <w:i w:val="false"/>
          <w:color w:val="000000"/>
          <w:sz w:val="28"/>
        </w:rPr>
        <w:t>
      жылы он жеті жасқа толатын</w:t>
      </w:r>
      <w:r>
        <w:br/>
      </w:r>
      <w:r>
        <w:rPr>
          <w:rFonts w:ascii="Times New Roman"/>
          <w:b w:val="false"/>
          <w:i w:val="false"/>
          <w:color w:val="000000"/>
          <w:sz w:val="28"/>
        </w:rPr>
        <w:t>
      еркек жынысты азаматтарды</w:t>
      </w:r>
      <w:r>
        <w:br/>
      </w:r>
      <w:r>
        <w:rPr>
          <w:rFonts w:ascii="Times New Roman"/>
          <w:b w:val="false"/>
          <w:i w:val="false"/>
          <w:color w:val="000000"/>
          <w:sz w:val="28"/>
        </w:rPr>
        <w:t>
      2010 жылы тіркеуді өткізу туралы»</w:t>
      </w:r>
      <w:r>
        <w:br/>
      </w:r>
      <w:r>
        <w:rPr>
          <w:rFonts w:ascii="Times New Roman"/>
          <w:b w:val="false"/>
          <w:i w:val="false"/>
          <w:color w:val="000000"/>
          <w:sz w:val="28"/>
        </w:rPr>
        <w:t>
      2010 ж.2 наурыздағы № 31</w:t>
      </w:r>
      <w:r>
        <w:br/>
      </w:r>
      <w:r>
        <w:rPr>
          <w:rFonts w:ascii="Times New Roman"/>
          <w:b w:val="false"/>
          <w:i w:val="false"/>
          <w:color w:val="000000"/>
          <w:sz w:val="28"/>
        </w:rPr>
        <w:t>
      шешіміне 1 қосымша</w:t>
      </w:r>
    </w:p>
    <w:bookmarkEnd w:id="1"/>
    <w:bookmarkStart w:name="z12" w:id="2"/>
    <w:p>
      <w:pPr>
        <w:spacing w:after="0"/>
        <w:ind w:left="0"/>
        <w:jc w:val="left"/>
      </w:pPr>
      <w:r>
        <w:rPr>
          <w:rFonts w:ascii="Times New Roman"/>
          <w:b/>
          <w:i w:val="false"/>
          <w:color w:val="000000"/>
        </w:rPr>
        <w:t xml:space="preserve"> 
      Бородулиха ауданының қорғаныс істері жөніндегі бөлімнің</w:t>
      </w:r>
      <w:r>
        <w:br/>
      </w:r>
      <w:r>
        <w:rPr>
          <w:rFonts w:ascii="Times New Roman"/>
          <w:b/>
          <w:i w:val="false"/>
          <w:color w:val="000000"/>
        </w:rPr>
        <w:t>
      шақыру учаскесіне тіркелетін жылы он жеті жасқа толатын</w:t>
      </w:r>
      <w:r>
        <w:br/>
      </w:r>
      <w:r>
        <w:rPr>
          <w:rFonts w:ascii="Times New Roman"/>
          <w:b/>
          <w:i w:val="false"/>
          <w:color w:val="000000"/>
        </w:rPr>
        <w:t>
      еркек жынысты азаматтарды 2010 жылы тіркеуге жататын</w:t>
      </w:r>
      <w:r>
        <w:br/>
      </w:r>
      <w:r>
        <w:rPr>
          <w:rFonts w:ascii="Times New Roman"/>
          <w:b/>
          <w:i w:val="false"/>
          <w:color w:val="000000"/>
        </w:rPr>
        <w:t>
      азаматтардың анализ тапсыру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853"/>
        <w:gridCol w:w="1533"/>
        <w:gridCol w:w="1713"/>
        <w:gridCol w:w="1513"/>
        <w:gridCol w:w="1493"/>
        <w:gridCol w:w="1573"/>
        <w:gridCol w:w="1513"/>
      </w:tblGrid>
      <w:tr>
        <w:trPr>
          <w:trHeight w:val="315"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w:t>
            </w:r>
            <w:r>
              <w:br/>
            </w:r>
            <w:r>
              <w:rPr>
                <w:rFonts w:ascii="Times New Roman"/>
                <w:b w:val="false"/>
                <w:i w:val="false"/>
                <w:color w:val="000000"/>
                <w:sz w:val="20"/>
              </w:rPr>
              <w:t>
2010 ж.</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r>
              <w:br/>
            </w:r>
            <w:r>
              <w:rPr>
                <w:rFonts w:ascii="Times New Roman"/>
                <w:b w:val="false"/>
                <w:i w:val="false"/>
                <w:color w:val="000000"/>
                <w:sz w:val="20"/>
              </w:rPr>
              <w:t>
2010 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2010 ж.</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2010 ж.</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r>
              <w:br/>
            </w:r>
            <w:r>
              <w:rPr>
                <w:rFonts w:ascii="Times New Roman"/>
                <w:b w:val="false"/>
                <w:i w:val="false"/>
                <w:color w:val="000000"/>
                <w:sz w:val="20"/>
              </w:rPr>
              <w:t>
2010 ж.</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Новошульба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Красный–Яр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 аппараты басшысы                           С. Н. Лазурин</w:t>
      </w:r>
    </w:p>
    <w:bookmarkStart w:name="z13" w:id="3"/>
    <w:p>
      <w:pPr>
        <w:spacing w:after="0"/>
        <w:ind w:left="0"/>
        <w:jc w:val="left"/>
      </w:pPr>
      <w:r>
        <w:rPr>
          <w:rFonts w:ascii="Times New Roman"/>
          <w:b/>
          <w:i w:val="false"/>
          <w:color w:val="000000"/>
        </w:rPr>
        <w:t xml:space="preserve"> 
      Бородулиха ауданының қорғаныс істері жөніндегі бөлімнің</w:t>
      </w:r>
      <w:r>
        <w:br/>
      </w:r>
      <w:r>
        <w:rPr>
          <w:rFonts w:ascii="Times New Roman"/>
          <w:b/>
          <w:i w:val="false"/>
          <w:color w:val="000000"/>
        </w:rPr>
        <w:t>
      шақыру учаскесіне тіркелетін жылы он жеті жасқа толатын</w:t>
      </w:r>
      <w:r>
        <w:br/>
      </w:r>
      <w:r>
        <w:rPr>
          <w:rFonts w:ascii="Times New Roman"/>
          <w:b/>
          <w:i w:val="false"/>
          <w:color w:val="000000"/>
        </w:rPr>
        <w:t>
      еркек жынысты азаматтарды 2010 жылы тіркеу комиссиясының</w:t>
      </w:r>
      <w:r>
        <w:br/>
      </w:r>
      <w:r>
        <w:rPr>
          <w:rFonts w:ascii="Times New Roman"/>
          <w:b/>
          <w:i w:val="false"/>
          <w:color w:val="000000"/>
        </w:rPr>
        <w:t>
      жұмыс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693"/>
        <w:gridCol w:w="1593"/>
        <w:gridCol w:w="1553"/>
        <w:gridCol w:w="1533"/>
        <w:gridCol w:w="1533"/>
        <w:gridCol w:w="1493"/>
        <w:gridCol w:w="161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Кенттік және ауылдық округтердің атаулары</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r>
              <w:br/>
            </w:r>
            <w:r>
              <w:rPr>
                <w:rFonts w:ascii="Times New Roman"/>
                <w:b w:val="false"/>
                <w:i w:val="false"/>
                <w:color w:val="000000"/>
                <w:sz w:val="20"/>
              </w:rPr>
              <w:t>
2010 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r>
              <w:br/>
            </w:r>
            <w:r>
              <w:rPr>
                <w:rFonts w:ascii="Times New Roman"/>
                <w:b w:val="false"/>
                <w:i w:val="false"/>
                <w:color w:val="000000"/>
                <w:sz w:val="20"/>
              </w:rPr>
              <w:t>
2010 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r>
              <w:br/>
            </w:r>
            <w:r>
              <w:rPr>
                <w:rFonts w:ascii="Times New Roman"/>
                <w:b w:val="false"/>
                <w:i w:val="false"/>
                <w:color w:val="000000"/>
                <w:sz w:val="20"/>
              </w:rPr>
              <w:t>
2010 ж.</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r>
              <w:br/>
            </w:r>
            <w:r>
              <w:rPr>
                <w:rFonts w:ascii="Times New Roman"/>
                <w:b w:val="false"/>
                <w:i w:val="false"/>
                <w:color w:val="000000"/>
                <w:sz w:val="20"/>
              </w:rPr>
              <w:t>
2010 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r>
              <w:br/>
            </w:r>
            <w:r>
              <w:rPr>
                <w:rFonts w:ascii="Times New Roman"/>
                <w:b w:val="false"/>
                <w:i w:val="false"/>
                <w:color w:val="000000"/>
                <w:sz w:val="20"/>
              </w:rPr>
              <w:t>
2010 ж.</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Новошульба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Красный–Яр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Әкім аппараты басшысы                               С. Н. Лазурин</w:t>
      </w:r>
    </w:p>
    <w:bookmarkStart w:name="z14" w:id="4"/>
    <w:p>
      <w:pPr>
        <w:spacing w:after="0"/>
        <w:ind w:left="0"/>
        <w:jc w:val="both"/>
      </w:pPr>
      <w:r>
        <w:rPr>
          <w:rFonts w:ascii="Times New Roman"/>
          <w:b w:val="false"/>
          <w:i w:val="false"/>
          <w:color w:val="000000"/>
          <w:sz w:val="28"/>
        </w:rPr>
        <w:t>
      «Бородулиха ауданының қорғаныс</w:t>
      </w:r>
      <w:r>
        <w:br/>
      </w:r>
      <w:r>
        <w:rPr>
          <w:rFonts w:ascii="Times New Roman"/>
          <w:b w:val="false"/>
          <w:i w:val="false"/>
          <w:color w:val="000000"/>
          <w:sz w:val="28"/>
        </w:rPr>
        <w:t>
      істері жөніндегі бөлімнің</w:t>
      </w:r>
      <w:r>
        <w:br/>
      </w:r>
      <w:r>
        <w:rPr>
          <w:rFonts w:ascii="Times New Roman"/>
          <w:b w:val="false"/>
          <w:i w:val="false"/>
          <w:color w:val="000000"/>
          <w:sz w:val="28"/>
        </w:rPr>
        <w:t>
      шақыру учаскесіне тіркелетін</w:t>
      </w:r>
      <w:r>
        <w:br/>
      </w:r>
      <w:r>
        <w:rPr>
          <w:rFonts w:ascii="Times New Roman"/>
          <w:b w:val="false"/>
          <w:i w:val="false"/>
          <w:color w:val="000000"/>
          <w:sz w:val="28"/>
        </w:rPr>
        <w:t>
      жылы он жеті жасқа толатын</w:t>
      </w:r>
      <w:r>
        <w:br/>
      </w:r>
      <w:r>
        <w:rPr>
          <w:rFonts w:ascii="Times New Roman"/>
          <w:b w:val="false"/>
          <w:i w:val="false"/>
          <w:color w:val="000000"/>
          <w:sz w:val="28"/>
        </w:rPr>
        <w:t>
      еркек жынысты азаматтарды</w:t>
      </w:r>
      <w:r>
        <w:br/>
      </w:r>
      <w:r>
        <w:rPr>
          <w:rFonts w:ascii="Times New Roman"/>
          <w:b w:val="false"/>
          <w:i w:val="false"/>
          <w:color w:val="000000"/>
          <w:sz w:val="28"/>
        </w:rPr>
        <w:t>
      2010 жылы тіркеуді өткізу туралы»</w:t>
      </w:r>
      <w:r>
        <w:br/>
      </w:r>
      <w:r>
        <w:rPr>
          <w:rFonts w:ascii="Times New Roman"/>
          <w:b w:val="false"/>
          <w:i w:val="false"/>
          <w:color w:val="000000"/>
          <w:sz w:val="28"/>
        </w:rPr>
        <w:t>
      2010 ж.2 наурыздағы № 31</w:t>
      </w:r>
      <w:r>
        <w:br/>
      </w:r>
      <w:r>
        <w:rPr>
          <w:rFonts w:ascii="Times New Roman"/>
          <w:b w:val="false"/>
          <w:i w:val="false"/>
          <w:color w:val="000000"/>
          <w:sz w:val="28"/>
        </w:rPr>
        <w:t>
      шешіміне 2 қосымша</w:t>
      </w:r>
    </w:p>
    <w:bookmarkEnd w:id="4"/>
    <w:bookmarkStart w:name="z15" w:id="5"/>
    <w:p>
      <w:pPr>
        <w:spacing w:after="0"/>
        <w:ind w:left="0"/>
        <w:jc w:val="left"/>
      </w:pPr>
      <w:r>
        <w:rPr>
          <w:rFonts w:ascii="Times New Roman"/>
          <w:b/>
          <w:i w:val="false"/>
          <w:color w:val="000000"/>
        </w:rPr>
        <w:t xml:space="preserve"> 
      Бородулиха ауданының қорғаныс істері жөніндегі бөлімнің</w:t>
      </w:r>
      <w:r>
        <w:br/>
      </w:r>
      <w:r>
        <w:rPr>
          <w:rFonts w:ascii="Times New Roman"/>
          <w:b/>
          <w:i w:val="false"/>
          <w:color w:val="000000"/>
        </w:rPr>
        <w:t>
      шақыру учаскесіне тіркелетін жылы он жеті жасқа толатын</w:t>
      </w:r>
      <w:r>
        <w:br/>
      </w:r>
      <w:r>
        <w:rPr>
          <w:rFonts w:ascii="Times New Roman"/>
          <w:b/>
          <w:i w:val="false"/>
          <w:color w:val="000000"/>
        </w:rPr>
        <w:t>
      еркек жынысты азаматтарды 2010 жылы тіркеуді ұйымдастыру</w:t>
      </w:r>
      <w:r>
        <w:br/>
      </w:r>
      <w:r>
        <w:rPr>
          <w:rFonts w:ascii="Times New Roman"/>
          <w:b/>
          <w:i w:val="false"/>
          <w:color w:val="000000"/>
        </w:rPr>
        <w:t>
      және өткізуге қажетті техникалық қызметкерлердің есебі</w:t>
      </w:r>
    </w:p>
    <w:bookmarkEnd w:id="5"/>
    <w:p>
      <w:pPr>
        <w:spacing w:after="0"/>
        <w:ind w:left="0"/>
        <w:jc w:val="both"/>
      </w:pPr>
      <w:r>
        <w:rPr>
          <w:rFonts w:ascii="Times New Roman"/>
          <w:b w:val="false"/>
          <w:i w:val="false"/>
          <w:color w:val="000000"/>
          <w:sz w:val="28"/>
        </w:rPr>
        <w:t>      Әскерге шақырылушылардың жеке ісін ресімдеу - 3 адам.</w:t>
      </w:r>
      <w:r>
        <w:br/>
      </w:r>
      <w:r>
        <w:rPr>
          <w:rFonts w:ascii="Times New Roman"/>
          <w:b w:val="false"/>
          <w:i w:val="false"/>
          <w:color w:val="000000"/>
          <w:sz w:val="28"/>
        </w:rPr>
        <w:t>
      Әскерге шақырылушылармен әңгіме өткізу, жеке бас істерін нақтылау, жеке бас істерін ресімдеу - 30 минут.</w:t>
      </w:r>
      <w:r>
        <w:br/>
      </w:r>
      <w:r>
        <w:rPr>
          <w:rFonts w:ascii="Times New Roman"/>
          <w:b w:val="false"/>
          <w:i w:val="false"/>
          <w:color w:val="000000"/>
          <w:sz w:val="28"/>
        </w:rPr>
        <w:t>
      Бір күнде 50 адам қабылданады.</w:t>
      </w:r>
      <w:r>
        <w:br/>
      </w:r>
      <w:r>
        <w:rPr>
          <w:rFonts w:ascii="Times New Roman"/>
          <w:b w:val="false"/>
          <w:i w:val="false"/>
          <w:color w:val="000000"/>
          <w:sz w:val="28"/>
        </w:rPr>
        <w:t>
      8 сағаттық жұмыс күнінде қажетті техникалық қызметкерлер</w:t>
      </w:r>
      <w:r>
        <w:br/>
      </w:r>
      <w:r>
        <w:rPr>
          <w:rFonts w:ascii="Times New Roman"/>
          <w:b w:val="false"/>
          <w:i w:val="false"/>
          <w:color w:val="000000"/>
          <w:sz w:val="28"/>
        </w:rPr>
        <w:t>
      Барлығы 50 адам х 30 мин: 60 мин. = 25 сағат</w:t>
      </w:r>
      <w:r>
        <w:br/>
      </w:r>
      <w:r>
        <w:rPr>
          <w:rFonts w:ascii="Times New Roman"/>
          <w:b w:val="false"/>
          <w:i w:val="false"/>
          <w:color w:val="000000"/>
          <w:sz w:val="28"/>
        </w:rPr>
        <w:t>
      25 сағат: 8 сағат = 3 ставка.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 аппараты басшысы                            С. Н. Лазурин</w:t>
      </w:r>
    </w:p>
    <w:bookmarkStart w:name="z16" w:id="6"/>
    <w:p>
      <w:pPr>
        <w:spacing w:after="0"/>
        <w:ind w:left="0"/>
        <w:jc w:val="left"/>
      </w:pPr>
      <w:r>
        <w:rPr>
          <w:rFonts w:ascii="Times New Roman"/>
          <w:b/>
          <w:i w:val="false"/>
          <w:color w:val="000000"/>
        </w:rPr>
        <w:t xml:space="preserve"> 
      Бородулиха ауданының қорғаныс істері жөніндегі бөлімнің шақыру учаскесіне тіркелетін жылы он жеті жасқа толатын еркек жынысты азаматтарды 2010 жылы тіркеуді ұйымдастыру және өткізуге қажетті ақшалай қаражаттың есебі қаңтар айынан сәуір айына дейін</w:t>
      </w:r>
    </w:p>
    <w:bookmarkEnd w:id="6"/>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      139 ерекшелік бойынша - өзге де тауарларды сатып алу – 170 860 теңге</w:t>
      </w:r>
      <w:r>
        <w:br/>
      </w:r>
      <w:r>
        <w:rPr>
          <w:rFonts w:ascii="Times New Roman"/>
          <w:b w:val="false"/>
          <w:i w:val="false"/>
          <w:color w:val="000000"/>
          <w:sz w:val="28"/>
        </w:rPr>
        <w:t>
      Оның ішінде:</w:t>
      </w:r>
      <w:r>
        <w:br/>
      </w:r>
      <w:r>
        <w:rPr>
          <w:rFonts w:ascii="Times New Roman"/>
          <w:b w:val="false"/>
          <w:i w:val="false"/>
          <w:color w:val="000000"/>
          <w:sz w:val="28"/>
        </w:rPr>
        <w:t>
</w:t>
      </w:r>
      <w:r>
        <w:rPr>
          <w:rFonts w:ascii="Times New Roman"/>
          <w:b/>
          <w:i w:val="false"/>
          <w:color w:val="000000"/>
          <w:sz w:val="28"/>
        </w:rPr>
        <w:t>      І. Кеңсе тауарларын сатып алу:</w:t>
      </w:r>
      <w:r>
        <w:br/>
      </w:r>
      <w:r>
        <w:rPr>
          <w:rFonts w:ascii="Times New Roman"/>
          <w:b w:val="false"/>
          <w:i w:val="false"/>
          <w:color w:val="000000"/>
          <w:sz w:val="28"/>
        </w:rPr>
        <w:t>
      1. Шарикті қаламсаптар 25 дана х 45 теңгеден</w:t>
      </w:r>
      <w:r>
        <w:rPr>
          <w:rFonts w:ascii="Times New Roman"/>
          <w:b/>
          <w:i w:val="false"/>
          <w:color w:val="000000"/>
          <w:sz w:val="28"/>
        </w:rPr>
        <w:t xml:space="preserve"> = </w:t>
      </w:r>
      <w:r>
        <w:rPr>
          <w:rFonts w:ascii="Times New Roman"/>
          <w:b w:val="false"/>
          <w:i w:val="false"/>
          <w:color w:val="000000"/>
          <w:sz w:val="28"/>
        </w:rPr>
        <w:t>1125</w:t>
      </w:r>
      <w:r>
        <w:br/>
      </w:r>
      <w:r>
        <w:rPr>
          <w:rFonts w:ascii="Times New Roman"/>
          <w:b w:val="false"/>
          <w:i w:val="false"/>
          <w:color w:val="000000"/>
          <w:sz w:val="28"/>
        </w:rPr>
        <w:t>
      2. Түрлі түсті қаламсаптың жиындығы 2 х 70 теңгеден</w:t>
      </w:r>
      <w:r>
        <w:rPr>
          <w:rFonts w:ascii="Times New Roman"/>
          <w:b/>
          <w:i w:val="false"/>
          <w:color w:val="000000"/>
          <w:sz w:val="28"/>
        </w:rPr>
        <w:t xml:space="preserve"> = </w:t>
      </w:r>
      <w:r>
        <w:rPr>
          <w:rFonts w:ascii="Times New Roman"/>
          <w:b w:val="false"/>
          <w:i w:val="false"/>
          <w:color w:val="000000"/>
          <w:sz w:val="28"/>
        </w:rPr>
        <w:t>140 теңге</w:t>
      </w:r>
      <w:r>
        <w:br/>
      </w:r>
      <w:r>
        <w:rPr>
          <w:rFonts w:ascii="Times New Roman"/>
          <w:b w:val="false"/>
          <w:i w:val="false"/>
          <w:color w:val="000000"/>
          <w:sz w:val="28"/>
        </w:rPr>
        <w:t>
      3. Қарандаштар 10+20 = 200 теңге</w:t>
      </w:r>
      <w:r>
        <w:br/>
      </w:r>
      <w:r>
        <w:rPr>
          <w:rFonts w:ascii="Times New Roman"/>
          <w:b w:val="false"/>
          <w:i w:val="false"/>
          <w:color w:val="000000"/>
          <w:sz w:val="28"/>
        </w:rPr>
        <w:t>
      4. Степлерге арналған тоғындар (үлкен) 3 қорап х 25 тенге = 75 тенге</w:t>
      </w:r>
      <w:r>
        <w:br/>
      </w:r>
      <w:r>
        <w:rPr>
          <w:rFonts w:ascii="Times New Roman"/>
          <w:b w:val="false"/>
          <w:i w:val="false"/>
          <w:color w:val="000000"/>
          <w:sz w:val="28"/>
        </w:rPr>
        <w:t>
      5. Степлерге арналған тоғындар (кішкентай) 3 қорап х 25 тенге = 75 тенге</w:t>
      </w:r>
      <w:r>
        <w:br/>
      </w:r>
      <w:r>
        <w:rPr>
          <w:rFonts w:ascii="Times New Roman"/>
          <w:b w:val="false"/>
          <w:i w:val="false"/>
          <w:color w:val="000000"/>
          <w:sz w:val="28"/>
        </w:rPr>
        <w:t>
      6. Сұйық кеңсе желімі 10 дана х 30 теңгеден = 300 теңге</w:t>
      </w:r>
      <w:r>
        <w:br/>
      </w:r>
      <w:r>
        <w:rPr>
          <w:rFonts w:ascii="Times New Roman"/>
          <w:b w:val="false"/>
          <w:i w:val="false"/>
          <w:color w:val="000000"/>
          <w:sz w:val="28"/>
        </w:rPr>
        <w:t>
      7. ПВА желімі 5 дана х 80 теңгеден = 400 теңге</w:t>
      </w:r>
      <w:r>
        <w:br/>
      </w:r>
      <w:r>
        <w:rPr>
          <w:rFonts w:ascii="Times New Roman"/>
          <w:b w:val="false"/>
          <w:i w:val="false"/>
          <w:color w:val="000000"/>
          <w:sz w:val="28"/>
        </w:rPr>
        <w:t>
      8. Корректор 5 дана х 80 теңгеден = –400 теңге</w:t>
      </w:r>
      <w:r>
        <w:br/>
      </w:r>
      <w:r>
        <w:rPr>
          <w:rFonts w:ascii="Times New Roman"/>
          <w:b w:val="false"/>
          <w:i w:val="false"/>
          <w:color w:val="000000"/>
          <w:sz w:val="28"/>
        </w:rPr>
        <w:t>
      9. Ксерокс қағазы 15 қорап х 600 теңгеден =9000 теңге</w:t>
      </w:r>
      <w:r>
        <w:br/>
      </w:r>
      <w:r>
        <w:rPr>
          <w:rFonts w:ascii="Times New Roman"/>
          <w:b w:val="false"/>
          <w:i w:val="false"/>
          <w:color w:val="000000"/>
          <w:sz w:val="28"/>
        </w:rPr>
        <w:t>
      10. Факске қағаз 10 дана х 250 теңгеден = 2500 теңге</w:t>
      </w:r>
      <w:r>
        <w:br/>
      </w:r>
      <w:r>
        <w:rPr>
          <w:rFonts w:ascii="Times New Roman"/>
          <w:b w:val="false"/>
          <w:i w:val="false"/>
          <w:color w:val="000000"/>
          <w:sz w:val="28"/>
        </w:rPr>
        <w:t>
      11. Алмалы күнтізбелік 3 дана х 180 теңгеден = 540 теңге</w:t>
      </w:r>
      <w:r>
        <w:br/>
      </w:r>
      <w:r>
        <w:rPr>
          <w:rFonts w:ascii="Times New Roman"/>
          <w:b w:val="false"/>
          <w:i w:val="false"/>
          <w:color w:val="000000"/>
          <w:sz w:val="28"/>
        </w:rPr>
        <w:t>
      12. Белгілеу қағазы (бокстерде) 5 дана х 180 теңгеден = 900 теңге</w:t>
      </w:r>
      <w:r>
        <w:br/>
      </w:r>
      <w:r>
        <w:rPr>
          <w:rFonts w:ascii="Times New Roman"/>
          <w:b w:val="false"/>
          <w:i w:val="false"/>
          <w:color w:val="000000"/>
          <w:sz w:val="28"/>
        </w:rPr>
        <w:t>
</w:t>
      </w:r>
      <w:r>
        <w:rPr>
          <w:rFonts w:ascii="Times New Roman"/>
          <w:b/>
          <w:i w:val="false"/>
          <w:color w:val="000000"/>
          <w:sz w:val="28"/>
        </w:rPr>
        <w:t>      Барлық сомасына: 15655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 Тіркелу учаскесін жабдықтау үшін өзге де тауарларды сатып алу:</w:t>
      </w:r>
      <w:r>
        <w:br/>
      </w:r>
      <w:r>
        <w:rPr>
          <w:rFonts w:ascii="Times New Roman"/>
          <w:b w:val="false"/>
          <w:i w:val="false"/>
          <w:color w:val="000000"/>
          <w:sz w:val="28"/>
        </w:rPr>
        <w:t>
      1. Түкті орамал 5 дана х 400 теңгеден = 2000 теңге</w:t>
      </w:r>
      <w:r>
        <w:br/>
      </w:r>
      <w:r>
        <w:rPr>
          <w:rFonts w:ascii="Times New Roman"/>
          <w:b w:val="false"/>
          <w:i w:val="false"/>
          <w:color w:val="000000"/>
          <w:sz w:val="28"/>
        </w:rPr>
        <w:t>
      2. Ақ медициналық ақжайма 10 дана х 500 теңгеден = 5000 теңге</w:t>
      </w:r>
      <w:r>
        <w:br/>
      </w:r>
      <w:r>
        <w:rPr>
          <w:rFonts w:ascii="Times New Roman"/>
          <w:b w:val="false"/>
          <w:i w:val="false"/>
          <w:color w:val="000000"/>
          <w:sz w:val="28"/>
        </w:rPr>
        <w:t>
      3. Шаңсорғыш 1 х 9000 теңгеден = 9000 теңге</w:t>
      </w:r>
      <w:r>
        <w:br/>
      </w:r>
      <w:r>
        <w:rPr>
          <w:rFonts w:ascii="Times New Roman"/>
          <w:b w:val="false"/>
          <w:i w:val="false"/>
          <w:color w:val="000000"/>
          <w:sz w:val="28"/>
        </w:rPr>
        <w:t>
</w:t>
      </w:r>
      <w:r>
        <w:rPr>
          <w:rFonts w:ascii="Times New Roman"/>
          <w:b/>
          <w:i w:val="false"/>
          <w:color w:val="000000"/>
          <w:sz w:val="28"/>
        </w:rPr>
        <w:t>      Барлығы сомасына: 16000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III. Бланкті өнімдерді сатып алу:</w:t>
      </w:r>
      <w:r>
        <w:br/>
      </w:r>
      <w:r>
        <w:rPr>
          <w:rFonts w:ascii="Times New Roman"/>
          <w:b w:val="false"/>
          <w:i w:val="false"/>
          <w:color w:val="000000"/>
          <w:sz w:val="28"/>
        </w:rPr>
        <w:t>
      1. Шақырылушының жеке ісі 350 дана х 35 теңгеден = 12250 теңге</w:t>
      </w:r>
      <w:r>
        <w:br/>
      </w:r>
      <w:r>
        <w:rPr>
          <w:rFonts w:ascii="Times New Roman"/>
          <w:b w:val="false"/>
          <w:i w:val="false"/>
          <w:color w:val="000000"/>
          <w:sz w:val="28"/>
        </w:rPr>
        <w:t>
      2. Тіркеу куәлігі 350 дана х 150 теңгеден = 52500 теңге</w:t>
      </w:r>
      <w:r>
        <w:br/>
      </w:r>
      <w:r>
        <w:rPr>
          <w:rFonts w:ascii="Times New Roman"/>
          <w:b w:val="false"/>
          <w:i w:val="false"/>
          <w:color w:val="000000"/>
          <w:sz w:val="28"/>
        </w:rPr>
        <w:t>
      3. Шақырылушыны есепке алу карточкасы 350 дана х 60 теңгеден = 21000 теңге</w:t>
      </w:r>
      <w:r>
        <w:br/>
      </w:r>
      <w:r>
        <w:rPr>
          <w:rFonts w:ascii="Times New Roman"/>
          <w:b w:val="false"/>
          <w:i w:val="false"/>
          <w:color w:val="000000"/>
          <w:sz w:val="28"/>
        </w:rPr>
        <w:t>
      4. Медициналық куәландыру картасы 20 дана х 15 теңгеден = 300 теңге</w:t>
      </w:r>
      <w:r>
        <w:br/>
      </w:r>
      <w:r>
        <w:rPr>
          <w:rFonts w:ascii="Times New Roman"/>
          <w:b w:val="false"/>
          <w:i w:val="false"/>
          <w:color w:val="000000"/>
          <w:sz w:val="28"/>
        </w:rPr>
        <w:t>
      5. Шақырылушыны зерделеу парағы 20 дана х 15 теңгеден = 300 теңге</w:t>
      </w:r>
      <w:r>
        <w:br/>
      </w:r>
      <w:r>
        <w:rPr>
          <w:rFonts w:ascii="Times New Roman"/>
          <w:b w:val="false"/>
          <w:i w:val="false"/>
          <w:color w:val="000000"/>
          <w:sz w:val="28"/>
        </w:rPr>
        <w:t>
      6. Отбасылық жағдай туралы акт 50 дана х 15 теңгеден = 750 теңге</w:t>
      </w:r>
      <w:r>
        <w:br/>
      </w:r>
      <w:r>
        <w:rPr>
          <w:rFonts w:ascii="Times New Roman"/>
          <w:b w:val="false"/>
          <w:i w:val="false"/>
          <w:color w:val="000000"/>
          <w:sz w:val="28"/>
        </w:rPr>
        <w:t>
</w:t>
      </w:r>
      <w:r>
        <w:rPr>
          <w:rFonts w:ascii="Times New Roman"/>
          <w:b/>
          <w:i w:val="false"/>
          <w:color w:val="000000"/>
          <w:sz w:val="28"/>
        </w:rPr>
        <w:t>      Барлығы сомасына: 87 100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IV. Картридждерді толтыру – 5 500 теңге</w:t>
      </w:r>
      <w:r>
        <w:br/>
      </w:r>
      <w:r>
        <w:rPr>
          <w:rFonts w:ascii="Times New Roman"/>
          <w:b w:val="false"/>
          <w:i w:val="false"/>
          <w:color w:val="000000"/>
          <w:sz w:val="28"/>
        </w:rPr>
        <w:t>
</w:t>
      </w:r>
      <w:r>
        <w:rPr>
          <w:rFonts w:ascii="Times New Roman"/>
          <w:b/>
          <w:i w:val="false"/>
          <w:color w:val="000000"/>
          <w:sz w:val="28"/>
        </w:rPr>
        <w:t>      V. АИ – 80 бензинін сатып алу, 717 литр х 65 теңгеден = 46 605 теңге</w:t>
      </w:r>
      <w:r>
        <w:br/>
      </w:r>
      <w:r>
        <w:rPr>
          <w:rFonts w:ascii="Times New Roman"/>
          <w:b w:val="false"/>
          <w:i w:val="false"/>
          <w:color w:val="000000"/>
          <w:sz w:val="28"/>
        </w:rPr>
        <w:t>
</w:t>
      </w:r>
      <w:r>
        <w:rPr>
          <w:rFonts w:ascii="Times New Roman"/>
          <w:b/>
          <w:i w:val="false"/>
          <w:color w:val="000000"/>
          <w:sz w:val="28"/>
        </w:rPr>
        <w:t>      Ауылдық округ әкімдерімен ұсынылған өтінім бойынша:</w:t>
      </w:r>
      <w:r>
        <w:br/>
      </w:r>
      <w:r>
        <w:rPr>
          <w:rFonts w:ascii="Times New Roman"/>
          <w:b w:val="false"/>
          <w:i w:val="false"/>
          <w:color w:val="000000"/>
          <w:sz w:val="28"/>
        </w:rPr>
        <w:t>
      1. Андреевка а/о – 40 литр</w:t>
      </w:r>
      <w:r>
        <w:br/>
      </w:r>
      <w:r>
        <w:rPr>
          <w:rFonts w:ascii="Times New Roman"/>
          <w:b w:val="false"/>
          <w:i w:val="false"/>
          <w:color w:val="000000"/>
          <w:sz w:val="28"/>
        </w:rPr>
        <w:t>
      2. Зубаир а/о – 40 литр</w:t>
      </w:r>
      <w:r>
        <w:br/>
      </w:r>
      <w:r>
        <w:rPr>
          <w:rFonts w:ascii="Times New Roman"/>
          <w:b w:val="false"/>
          <w:i w:val="false"/>
          <w:color w:val="000000"/>
          <w:sz w:val="28"/>
        </w:rPr>
        <w:t>
      3. Новодворовка а/о – 20 литр</w:t>
      </w:r>
      <w:r>
        <w:br/>
      </w:r>
      <w:r>
        <w:rPr>
          <w:rFonts w:ascii="Times New Roman"/>
          <w:b w:val="false"/>
          <w:i w:val="false"/>
          <w:color w:val="000000"/>
          <w:sz w:val="28"/>
        </w:rPr>
        <w:t>
      4. Белагаш а/о – 44 литр</w:t>
      </w:r>
      <w:r>
        <w:br/>
      </w:r>
      <w:r>
        <w:rPr>
          <w:rFonts w:ascii="Times New Roman"/>
          <w:b w:val="false"/>
          <w:i w:val="false"/>
          <w:color w:val="000000"/>
          <w:sz w:val="28"/>
        </w:rPr>
        <w:t>
      5. Красный Яр а/о – 59 литр</w:t>
      </w:r>
      <w:r>
        <w:br/>
      </w:r>
      <w:r>
        <w:rPr>
          <w:rFonts w:ascii="Times New Roman"/>
          <w:b w:val="false"/>
          <w:i w:val="false"/>
          <w:color w:val="000000"/>
          <w:sz w:val="28"/>
        </w:rPr>
        <w:t>
      6. Дмитриевка а/о – 20 литр</w:t>
      </w:r>
      <w:r>
        <w:br/>
      </w:r>
      <w:r>
        <w:rPr>
          <w:rFonts w:ascii="Times New Roman"/>
          <w:b w:val="false"/>
          <w:i w:val="false"/>
          <w:color w:val="000000"/>
          <w:sz w:val="28"/>
        </w:rPr>
        <w:t>
      7. Жерновка а/о – 85 литр</w:t>
      </w:r>
      <w:r>
        <w:br/>
      </w:r>
      <w:r>
        <w:rPr>
          <w:rFonts w:ascii="Times New Roman"/>
          <w:b w:val="false"/>
          <w:i w:val="false"/>
          <w:color w:val="000000"/>
          <w:sz w:val="28"/>
        </w:rPr>
        <w:t>
      8. Петропавловка а/о – 57 литр</w:t>
      </w:r>
      <w:r>
        <w:br/>
      </w:r>
      <w:r>
        <w:rPr>
          <w:rFonts w:ascii="Times New Roman"/>
          <w:b w:val="false"/>
          <w:i w:val="false"/>
          <w:color w:val="000000"/>
          <w:sz w:val="28"/>
        </w:rPr>
        <w:t>
      9. Бақы а/о – 30 литр</w:t>
      </w:r>
      <w:r>
        <w:br/>
      </w:r>
      <w:r>
        <w:rPr>
          <w:rFonts w:ascii="Times New Roman"/>
          <w:b w:val="false"/>
          <w:i w:val="false"/>
          <w:color w:val="000000"/>
          <w:sz w:val="28"/>
        </w:rPr>
        <w:t>
      10. Таврия а/о – 22 литр</w:t>
      </w:r>
      <w:r>
        <w:br/>
      </w:r>
      <w:r>
        <w:rPr>
          <w:rFonts w:ascii="Times New Roman"/>
          <w:b w:val="false"/>
          <w:i w:val="false"/>
          <w:color w:val="000000"/>
          <w:sz w:val="28"/>
        </w:rPr>
        <w:t>
      11. Новошульба а/о – 60 литр</w:t>
      </w:r>
      <w:r>
        <w:br/>
      </w:r>
      <w:r>
        <w:rPr>
          <w:rFonts w:ascii="Times New Roman"/>
          <w:b w:val="false"/>
          <w:i w:val="false"/>
          <w:color w:val="000000"/>
          <w:sz w:val="28"/>
        </w:rPr>
        <w:t>
      12. Новопокровка а/о – 45 литр</w:t>
      </w:r>
      <w:r>
        <w:br/>
      </w:r>
      <w:r>
        <w:rPr>
          <w:rFonts w:ascii="Times New Roman"/>
          <w:b w:val="false"/>
          <w:i w:val="false"/>
          <w:color w:val="000000"/>
          <w:sz w:val="28"/>
        </w:rPr>
        <w:t>
      13. Степной а/о – 10 литр</w:t>
      </w:r>
      <w:r>
        <w:br/>
      </w:r>
      <w:r>
        <w:rPr>
          <w:rFonts w:ascii="Times New Roman"/>
          <w:b w:val="false"/>
          <w:i w:val="false"/>
          <w:color w:val="000000"/>
          <w:sz w:val="28"/>
        </w:rPr>
        <w:t>
      14. Переменовка а/о – 50 литр</w:t>
      </w:r>
      <w:r>
        <w:br/>
      </w:r>
      <w:r>
        <w:rPr>
          <w:rFonts w:ascii="Times New Roman"/>
          <w:b w:val="false"/>
          <w:i w:val="false"/>
          <w:color w:val="000000"/>
          <w:sz w:val="28"/>
        </w:rPr>
        <w:t>
      15. Уба–Форпост а/о - 95 литр</w:t>
      </w:r>
      <w:r>
        <w:br/>
      </w:r>
      <w:r>
        <w:rPr>
          <w:rFonts w:ascii="Times New Roman"/>
          <w:b w:val="false"/>
          <w:i w:val="false"/>
          <w:color w:val="000000"/>
          <w:sz w:val="28"/>
        </w:rPr>
        <w:t>
      16. Подборный а/о – 40 литр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142 ерекшелік бойынша – байланыс қызметің төлеу – 138000 теңге</w:t>
      </w:r>
      <w:r>
        <w:br/>
      </w:r>
      <w:r>
        <w:rPr>
          <w:rFonts w:ascii="Times New Roman"/>
          <w:b w:val="false"/>
          <w:i w:val="false"/>
          <w:color w:val="000000"/>
          <w:sz w:val="28"/>
        </w:rPr>
        <w:t>
</w:t>
      </w:r>
      <w:r>
        <w:rPr>
          <w:rFonts w:ascii="Times New Roman"/>
          <w:b/>
          <w:i w:val="false"/>
          <w:color w:val="000000"/>
          <w:sz w:val="28"/>
        </w:rPr>
        <w:t>      Оның ішінде:</w:t>
      </w:r>
      <w:r>
        <w:br/>
      </w:r>
      <w:r>
        <w:rPr>
          <w:rFonts w:ascii="Times New Roman"/>
          <w:b w:val="false"/>
          <w:i w:val="false"/>
          <w:color w:val="000000"/>
          <w:sz w:val="28"/>
        </w:rPr>
        <w:t>
      1. Құпия почталарды жолдау – 40000 теңге</w:t>
      </w:r>
      <w:r>
        <w:br/>
      </w:r>
      <w:r>
        <w:rPr>
          <w:rFonts w:ascii="Times New Roman"/>
          <w:b w:val="false"/>
          <w:i w:val="false"/>
          <w:color w:val="000000"/>
          <w:sz w:val="28"/>
        </w:rPr>
        <w:t>
      2. Қарапайым почталарды жолдау – 40000 теңге</w:t>
      </w:r>
      <w:r>
        <w:br/>
      </w:r>
      <w:r>
        <w:rPr>
          <w:rFonts w:ascii="Times New Roman"/>
          <w:b w:val="false"/>
          <w:i w:val="false"/>
          <w:color w:val="000000"/>
          <w:sz w:val="28"/>
        </w:rPr>
        <w:t>
      3. Байланыс қызметің төлеу 3 ай х 19600 = 58000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143 ерекшелік бойынша – көліктік қызметтерді төлеу – 200 000 теңге</w:t>
      </w:r>
      <w:r>
        <w:br/>
      </w:r>
      <w:r>
        <w:rPr>
          <w:rFonts w:ascii="Times New Roman"/>
          <w:b w:val="false"/>
          <w:i w:val="false"/>
          <w:color w:val="000000"/>
          <w:sz w:val="28"/>
        </w:rPr>
        <w:t>
</w:t>
      </w:r>
      <w:r>
        <w:rPr>
          <w:rFonts w:ascii="Times New Roman"/>
          <w:b/>
          <w:i w:val="false"/>
          <w:color w:val="000000"/>
          <w:sz w:val="28"/>
        </w:rPr>
        <w:t>      Оның ішінде:</w:t>
      </w:r>
      <w:r>
        <w:br/>
      </w:r>
      <w:r>
        <w:rPr>
          <w:rFonts w:ascii="Times New Roman"/>
          <w:b w:val="false"/>
          <w:i w:val="false"/>
          <w:color w:val="000000"/>
          <w:sz w:val="28"/>
        </w:rPr>
        <w:t>
      1. Жарамсыздар бойынша медициналық комиссиядан өту үшін Өскемен қаласына ОЖП шақырылушыларды жеткізу: 70 адам - рейсі үшін 20000 теңгеден 6 рейс = 120000 теңге</w:t>
      </w:r>
      <w:r>
        <w:br/>
      </w:r>
      <w:r>
        <w:rPr>
          <w:rFonts w:ascii="Times New Roman"/>
          <w:b w:val="false"/>
          <w:i w:val="false"/>
          <w:color w:val="000000"/>
          <w:sz w:val="28"/>
        </w:rPr>
        <w:t>
      2. Аудан бойынша медициналық комиссиядан өткізу – 1 рейсі үшін 5000 теңгеден 2 рейіс = 10000 теңге</w:t>
      </w:r>
      <w:r>
        <w:br/>
      </w:r>
      <w:r>
        <w:rPr>
          <w:rFonts w:ascii="Times New Roman"/>
          <w:b w:val="false"/>
          <w:i w:val="false"/>
          <w:color w:val="000000"/>
          <w:sz w:val="28"/>
        </w:rPr>
        <w:t>
      3. Аудан бойынша мектептерді тексеру – 1 рейсі үшін 5000 теңгеден 10 рейс = 50000 теңге</w:t>
      </w:r>
      <w:r>
        <w:br/>
      </w:r>
      <w:r>
        <w:rPr>
          <w:rFonts w:ascii="Times New Roman"/>
          <w:b w:val="false"/>
          <w:i w:val="false"/>
          <w:color w:val="000000"/>
          <w:sz w:val="28"/>
        </w:rPr>
        <w:t>
      4. Әскери қызметке жарамды шақырылушыларды алдын-ала медициналық комиссиядан өткізуге жеткізу 1 рейсі – 20000 теңге</w:t>
      </w:r>
      <w:r>
        <w:br/>
      </w:r>
      <w:r>
        <w:rPr>
          <w:rFonts w:ascii="Times New Roman"/>
          <w:b w:val="false"/>
          <w:i w:val="false"/>
          <w:color w:val="000000"/>
          <w:sz w:val="28"/>
        </w:rPr>
        <w:t>
</w:t>
      </w:r>
      <w:r>
        <w:rPr>
          <w:rFonts w:ascii="Times New Roman"/>
          <w:b/>
          <w:i w:val="false"/>
          <w:color w:val="000000"/>
          <w:sz w:val="28"/>
        </w:rPr>
        <w:t>      Барлығы сомасына: 200000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149 ерекшелік бойынша – өзге де қызметтер мен жұмыстар – 750166 теңге</w:t>
      </w:r>
      <w:r>
        <w:br/>
      </w:r>
      <w:r>
        <w:rPr>
          <w:rFonts w:ascii="Times New Roman"/>
          <w:b w:val="false"/>
          <w:i w:val="false"/>
          <w:color w:val="000000"/>
          <w:sz w:val="28"/>
        </w:rPr>
        <w:t>
</w:t>
      </w:r>
      <w:r>
        <w:rPr>
          <w:rFonts w:ascii="Times New Roman"/>
          <w:b/>
          <w:i w:val="false"/>
          <w:color w:val="000000"/>
          <w:sz w:val="28"/>
        </w:rPr>
        <w:t>      Оның ішінде:</w:t>
      </w:r>
      <w:r>
        <w:br/>
      </w:r>
      <w:r>
        <w:rPr>
          <w:rFonts w:ascii="Times New Roman"/>
          <w:b w:val="false"/>
          <w:i w:val="false"/>
          <w:color w:val="000000"/>
          <w:sz w:val="28"/>
        </w:rPr>
        <w:t>
      3 айға арналған 3 тех. қызметкердің еңбекақысы: 202806 теңге</w:t>
      </w:r>
      <w:r>
        <w:br/>
      </w:r>
      <w:r>
        <w:rPr>
          <w:rFonts w:ascii="Times New Roman"/>
          <w:b w:val="false"/>
          <w:i w:val="false"/>
          <w:color w:val="000000"/>
          <w:sz w:val="28"/>
        </w:rPr>
        <w:t>
      бір тех.қызметкердің еңбекақысы: айына 22534 теңге</w:t>
      </w:r>
      <w:r>
        <w:br/>
      </w:r>
      <w:r>
        <w:rPr>
          <w:rFonts w:ascii="Times New Roman"/>
          <w:b w:val="false"/>
          <w:i w:val="false"/>
          <w:color w:val="000000"/>
          <w:sz w:val="28"/>
        </w:rPr>
        <w:t>
      Есептелген еңбекақы - 20633 теңге</w:t>
      </w:r>
      <w:r>
        <w:br/>
      </w:r>
      <w:r>
        <w:rPr>
          <w:rFonts w:ascii="Times New Roman"/>
          <w:b w:val="false"/>
          <w:i w:val="false"/>
          <w:color w:val="000000"/>
          <w:sz w:val="28"/>
        </w:rPr>
        <w:t>
      Әлеуметтік салық - 987 теңге</w:t>
      </w:r>
      <w:r>
        <w:br/>
      </w:r>
      <w:r>
        <w:rPr>
          <w:rFonts w:ascii="Times New Roman"/>
          <w:b w:val="false"/>
          <w:i w:val="false"/>
          <w:color w:val="000000"/>
          <w:sz w:val="28"/>
        </w:rPr>
        <w:t>
      Әлеуметтік аударымдар – 823 теңге</w:t>
      </w:r>
      <w:r>
        <w:br/>
      </w:r>
      <w:r>
        <w:rPr>
          <w:rFonts w:ascii="Times New Roman"/>
          <w:b w:val="false"/>
          <w:i w:val="false"/>
          <w:color w:val="000000"/>
          <w:sz w:val="28"/>
        </w:rPr>
        <w:t>
      Қаржы қызметтер -91 теңге</w:t>
      </w:r>
      <w:r>
        <w:br/>
      </w:r>
      <w:r>
        <w:rPr>
          <w:rFonts w:ascii="Times New Roman"/>
          <w:b w:val="false"/>
          <w:i w:val="false"/>
          <w:color w:val="000000"/>
          <w:sz w:val="28"/>
        </w:rPr>
        <w:t>
      Тіркеуге 3 айға 3 тех. қызметкер тартылады</w:t>
      </w:r>
      <w:r>
        <w:br/>
      </w:r>
      <w:r>
        <w:rPr>
          <w:rFonts w:ascii="Times New Roman"/>
          <w:b w:val="false"/>
          <w:i w:val="false"/>
          <w:color w:val="000000"/>
          <w:sz w:val="28"/>
        </w:rPr>
        <w:t>
      3 адам х 22534 теңге х 3 ай = 202806 теңге</w:t>
      </w:r>
      <w:r>
        <w:br/>
      </w:r>
      <w:r>
        <w:rPr>
          <w:rFonts w:ascii="Times New Roman"/>
          <w:b w:val="false"/>
          <w:i w:val="false"/>
          <w:color w:val="000000"/>
          <w:sz w:val="28"/>
        </w:rPr>
        <w:t>
</w:t>
      </w:r>
      <w:r>
        <w:rPr>
          <w:rFonts w:ascii="Times New Roman"/>
          <w:b w:val="false"/>
          <w:i w:val="false"/>
          <w:color w:val="000000"/>
          <w:sz w:val="28"/>
        </w:rPr>
        <w:t>
      2. Тіркеу комиссиясы дәрігерлерінің енбекақысы – 206610 теңге</w:t>
      </w:r>
      <w:r>
        <w:br/>
      </w:r>
      <w:r>
        <w:rPr>
          <w:rFonts w:ascii="Times New Roman"/>
          <w:b w:val="false"/>
          <w:i w:val="false"/>
          <w:color w:val="000000"/>
          <w:sz w:val="28"/>
        </w:rPr>
        <w:t>
</w:t>
      </w:r>
      <w:r>
        <w:rPr>
          <w:rFonts w:ascii="Times New Roman"/>
          <w:b w:val="false"/>
          <w:i w:val="false"/>
          <w:color w:val="000000"/>
          <w:sz w:val="28"/>
        </w:rPr>
        <w:t>
      Есеп:</w:t>
      </w:r>
      <w:r>
        <w:br/>
      </w:r>
      <w:r>
        <w:rPr>
          <w:rFonts w:ascii="Times New Roman"/>
          <w:b w:val="false"/>
          <w:i w:val="false"/>
          <w:color w:val="000000"/>
          <w:sz w:val="28"/>
        </w:rPr>
        <w:t>
      Тіркелуге 250 адам шақыртылады: Дәрігерлермен күніне 50 шақырылушы қарау. 250 адам: 50 адам = (медициналық комиссияны өткізу үшін) 5 күн 8 сағаттан = 40 сағат. Қосымша тексерілуден келген шақырылушылар қабылдауға барлығы 20 сағат жоспарлануда. Медициналық комиссиясын өткізуге барлығы 60 сағат жоспарлануда.</w:t>
      </w:r>
      <w:r>
        <w:br/>
      </w:r>
      <w:r>
        <w:rPr>
          <w:rFonts w:ascii="Times New Roman"/>
          <w:b w:val="false"/>
          <w:i w:val="false"/>
          <w:color w:val="000000"/>
          <w:sz w:val="28"/>
        </w:rPr>
        <w:t>
</w:t>
      </w:r>
      <w:r>
        <w:rPr>
          <w:rFonts w:ascii="Times New Roman"/>
          <w:b w:val="false"/>
          <w:i w:val="false"/>
          <w:color w:val="000000"/>
          <w:sz w:val="28"/>
        </w:rPr>
        <w:t>
      Дәрігерлердің 60 сағаттық қызметінің құны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353"/>
        <w:gridCol w:w="1893"/>
        <w:gridCol w:w="2053"/>
        <w:gridCol w:w="33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Ставкасы</w:t>
            </w:r>
            <w:r>
              <w:br/>
            </w:r>
            <w:r>
              <w:rPr>
                <w:rFonts w:ascii="Times New Roman"/>
                <w:b w:val="false"/>
                <w:i w:val="false"/>
                <w:color w:val="000000"/>
                <w:sz w:val="20"/>
              </w:rPr>
              <w:t>
(теңге)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Таңдалған</w:t>
            </w:r>
            <w:r>
              <w:br/>
            </w:r>
            <w:r>
              <w:rPr>
                <w:rFonts w:ascii="Times New Roman"/>
                <w:b w:val="false"/>
                <w:i w:val="false"/>
                <w:color w:val="000000"/>
                <w:sz w:val="20"/>
              </w:rPr>
              <w:t>
(сағ)</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Төлемге барлығы</w:t>
            </w:r>
            <w:r>
              <w:br/>
            </w:r>
            <w:r>
              <w:rPr>
                <w:rFonts w:ascii="Times New Roman"/>
                <w:b w:val="false"/>
                <w:i w:val="false"/>
                <w:color w:val="000000"/>
                <w:sz w:val="20"/>
              </w:rPr>
              <w:t>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өспірімдердің</w:t>
            </w:r>
            <w:r>
              <w:br/>
            </w:r>
            <w:r>
              <w:rPr>
                <w:rFonts w:ascii="Times New Roman"/>
                <w:b w:val="false"/>
                <w:i w:val="false"/>
                <w:color w:val="000000"/>
                <w:sz w:val="20"/>
              </w:rPr>
              <w:t>
терапевт дәрігері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 дәрігер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Неврапотолог - дәрігер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 - дәрігер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 - дәрігер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 - дәрігер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 дәрігер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 дәрігер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 - дәрігері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 – рентген кабинеті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 мейібикесі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мейірбикесі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Фельдшер-лаборант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 кабинетінің мейірбикесі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Неврология кабинетінің мейірбикесі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206610
</w:t>
            </w:r>
          </w:p>
        </w:tc>
      </w:tr>
    </w:tbl>
    <w:bookmarkStart w:name="z27"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Бір шақырылушының негізгі анализінің құны 687 теңге х 250 адам - 171750 теңге</w:t>
      </w:r>
      <w:r>
        <w:br/>
      </w:r>
      <w:r>
        <w:rPr>
          <w:rFonts w:ascii="Times New Roman"/>
          <w:b w:val="false"/>
          <w:i w:val="false"/>
          <w:color w:val="000000"/>
          <w:sz w:val="28"/>
        </w:rPr>
        <w:t>
      Тіркелу учаскесін жабдықтауға -169000 теңге</w:t>
      </w:r>
      <w:r>
        <w:br/>
      </w:r>
      <w:r>
        <w:rPr>
          <w:rFonts w:ascii="Times New Roman"/>
          <w:b w:val="false"/>
          <w:i w:val="false"/>
          <w:color w:val="000000"/>
          <w:sz w:val="28"/>
        </w:rPr>
        <w:t>
      Оның ішінде:</w:t>
      </w:r>
      <w:r>
        <w:br/>
      </w:r>
      <w:r>
        <w:rPr>
          <w:rFonts w:ascii="Times New Roman"/>
          <w:b w:val="false"/>
          <w:i w:val="false"/>
          <w:color w:val="000000"/>
          <w:sz w:val="28"/>
        </w:rPr>
        <w:t>
      Дәрігерлерге арналған шкаф дайындау - 3 дана х 25000 теңге = 75000 теңге</w:t>
      </w:r>
      <w:r>
        <w:br/>
      </w:r>
      <w:r>
        <w:rPr>
          <w:rFonts w:ascii="Times New Roman"/>
          <w:b w:val="false"/>
          <w:i w:val="false"/>
          <w:color w:val="000000"/>
          <w:sz w:val="28"/>
        </w:rPr>
        <w:t>
      Төсек дайындау - 3 дана х 8000 теңге = 24000 теңге</w:t>
      </w:r>
      <w:r>
        <w:br/>
      </w:r>
      <w:r>
        <w:rPr>
          <w:rFonts w:ascii="Times New Roman"/>
          <w:b w:val="false"/>
          <w:i w:val="false"/>
          <w:color w:val="000000"/>
          <w:sz w:val="28"/>
        </w:rPr>
        <w:t>
      Темір есік дайындап орнату - 70000 теңге</w:t>
      </w:r>
      <w:r>
        <w:br/>
      </w:r>
      <w:r>
        <w:rPr>
          <w:rFonts w:ascii="Times New Roman"/>
          <w:b w:val="false"/>
          <w:i w:val="false"/>
          <w:color w:val="000000"/>
          <w:sz w:val="28"/>
        </w:rPr>
        <w:t>
</w:t>
      </w:r>
      <w:r>
        <w:rPr>
          <w:rFonts w:ascii="Times New Roman"/>
          <w:b/>
          <w:i w:val="false"/>
          <w:color w:val="000000"/>
          <w:sz w:val="28"/>
        </w:rPr>
        <w:t>      151 ерекшелік бойынша – іссапарлық шығындар: 14 күн х 2826 теңгеден – 39564 теңге.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Ерекшелік дұрыс:                              И. Скоробогатова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                                    С. Сатыбалдиев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 аппараты басшысы                          С. Лазурин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