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7526" w14:textId="0fe7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"Шағын діни топтарды тіркеу туралы" 2010 жылғы 16 ақпандағы № 524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2010 жылғы 19 мамырдағы N 698 қаулысы. Шығыс Қазақстан облысы Әділет департаментінің Зырян аудандық әділет басқармасында 2010 жылғы 25 маусымда N 5-12-109 тіркелді. Күші жойылды - ШҚО Зырян ауданы әкімдігінің 2011 жылғы 15 қарашадағы № 761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ШҚО Зырян ауданы әкімдігінің 2011.11.15 № 761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«Діни сенім бостандығы және діни бірлестіктер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«Шағын діни топтарды тіркеу туралы» 2010 жылғы 16 ақпандағы № 524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5-12-103 тіркелген, «Зырян-Инфо» газетінде 2010 жылдың 26 сәуірінде № 010 (071)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Қаулының, 1 тармақтың, </w:t>
      </w:r>
      <w:r>
        <w:rPr>
          <w:rFonts w:ascii="Times New Roman"/>
          <w:b w:val="false"/>
          <w:i w:val="false"/>
          <w:color w:val="000000"/>
          <w:sz w:val="28"/>
        </w:rPr>
        <w:t>нұсқаулық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тақырыбының атауында және нұсқаулықтың барлық мәтіні бойынша «тіркеу» сөзінен кейін «және қайта тіркеу» сөзімен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нұсқаулықтың 4 тармағында «10-нан аспайды» сөзі «10-ға дейін»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нұсқаулықтағы </w:t>
      </w:r>
      <w:r>
        <w:rPr>
          <w:rFonts w:ascii="Times New Roman"/>
          <w:b w:val="false"/>
          <w:i w:val="false"/>
          <w:color w:val="000000"/>
          <w:sz w:val="28"/>
        </w:rPr>
        <w:t>2 бөлімінің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тақырыбында «тәртіп» сөзі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 Н. Игнашин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