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bc16a" w14:textId="edbc1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1993 жылы туған азаматтарды шақыру учаскесіне тіркеуге алу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әкімінің 2010 жылғы 01 ақпандағы N 32 шешімі. Шығыс Қазақстан облысы Әділет департаментінің Күршім аудандық әділет басқармасында 2010 жылғы 09 ақпанда N 5-14-105 тіркелді. Күші жойылды - ШҚО Күршім ауданы әкімінің 2010 жылғы 19 сәуірдегі N 36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ШҚО Күршім ауданы әкімінің 2010.04.19 N 36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33-бабы 1-тармағының </w:t>
      </w:r>
      <w:r>
        <w:rPr>
          <w:rFonts w:ascii="Times New Roman"/>
          <w:b w:val="false"/>
          <w:i w:val="false"/>
          <w:color w:val="000000"/>
          <w:sz w:val="28"/>
        </w:rPr>
        <w:t>13) тармақшасы</w:t>
      </w:r>
      <w:r>
        <w:rPr>
          <w:rFonts w:ascii="Times New Roman"/>
          <w:b w:val="false"/>
          <w:i w:val="false"/>
          <w:color w:val="000000"/>
          <w:sz w:val="28"/>
        </w:rPr>
        <w:t xml:space="preserve">, Қазақстан Республикасының 2005 жылғы 8 шілдедегі № 74 «Әскери міндеттілік және әскери қызмет туралы» Заңының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 баптары</w:t>
      </w:r>
      <w:r>
        <w:rPr>
          <w:rFonts w:ascii="Times New Roman"/>
          <w:b w:val="false"/>
          <w:i w:val="false"/>
          <w:color w:val="000000"/>
          <w:sz w:val="28"/>
        </w:rPr>
        <w:t xml:space="preserve">, «Қазақстан Республикасында әскери міндеттілер мен әскерге шақырушыларды әскери есепке алуды жүргізу тәртібі туралы ережені бекіту туралы» Қазақстан Республикасы Үкіметінің 2006 жылғы 5 мамырдағы № 371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Күршім ауданының Қорғаныс істері жөніндегі бөлімімен (келісім бойынша) 1993 жылы туған жасөспірімдерді 2010 жылы қаңтар-наурызда шақыру учаскесіне тіркеуге алу өткізілсін.</w:t>
      </w:r>
      <w:r>
        <w:br/>
      </w:r>
      <w:r>
        <w:rPr>
          <w:rFonts w:ascii="Times New Roman"/>
          <w:b w:val="false"/>
          <w:i w:val="false"/>
          <w:color w:val="000000"/>
          <w:sz w:val="28"/>
        </w:rPr>
        <w:t>
</w:t>
      </w:r>
      <w:r>
        <w:rPr>
          <w:rFonts w:ascii="Times New Roman"/>
          <w:b w:val="false"/>
          <w:i w:val="false"/>
          <w:color w:val="000000"/>
          <w:sz w:val="28"/>
        </w:rPr>
        <w:t>
      2. Аудан әкімі аппаратының басшысы Қ.Т. Бахтияровқа:</w:t>
      </w:r>
      <w:r>
        <w:br/>
      </w:r>
      <w:r>
        <w:rPr>
          <w:rFonts w:ascii="Times New Roman"/>
          <w:b w:val="false"/>
          <w:i w:val="false"/>
          <w:color w:val="000000"/>
          <w:sz w:val="28"/>
        </w:rPr>
        <w:t>
</w:t>
      </w:r>
      <w:r>
        <w:rPr>
          <w:rFonts w:ascii="Times New Roman"/>
          <w:b w:val="false"/>
          <w:i w:val="false"/>
          <w:color w:val="000000"/>
          <w:sz w:val="28"/>
        </w:rPr>
        <w:t>
      1) коммуналдық шығындарын;</w:t>
      </w:r>
      <w:r>
        <w:br/>
      </w:r>
      <w:r>
        <w:rPr>
          <w:rFonts w:ascii="Times New Roman"/>
          <w:b w:val="false"/>
          <w:i w:val="false"/>
          <w:color w:val="000000"/>
          <w:sz w:val="28"/>
        </w:rPr>
        <w:t>
</w:t>
      </w:r>
      <w:r>
        <w:rPr>
          <w:rFonts w:ascii="Times New Roman"/>
          <w:b w:val="false"/>
          <w:i w:val="false"/>
          <w:color w:val="000000"/>
          <w:sz w:val="28"/>
        </w:rPr>
        <w:t>
      2) жасөспірімдерді әскери есепке тіркеу уақытында қосымша жанар-жағар май бөлінуін, кеңсе заттарының шығындарын;</w:t>
      </w:r>
      <w:r>
        <w:br/>
      </w:r>
      <w:r>
        <w:rPr>
          <w:rFonts w:ascii="Times New Roman"/>
          <w:b w:val="false"/>
          <w:i w:val="false"/>
          <w:color w:val="000000"/>
          <w:sz w:val="28"/>
        </w:rPr>
        <w:t>
</w:t>
      </w:r>
      <w:r>
        <w:rPr>
          <w:rFonts w:ascii="Times New Roman"/>
          <w:b w:val="false"/>
          <w:i w:val="false"/>
          <w:color w:val="000000"/>
          <w:sz w:val="28"/>
        </w:rPr>
        <w:t>
      3) жасөспірімдерді әскери шақыру учаскесіне тіркеуде дәрігерлік тексеруге және емдеуге жұмсалған шығындарды;</w:t>
      </w:r>
      <w:r>
        <w:br/>
      </w:r>
      <w:r>
        <w:rPr>
          <w:rFonts w:ascii="Times New Roman"/>
          <w:b w:val="false"/>
          <w:i w:val="false"/>
          <w:color w:val="000000"/>
          <w:sz w:val="28"/>
        </w:rPr>
        <w:t>
</w:t>
      </w:r>
      <w:r>
        <w:rPr>
          <w:rFonts w:ascii="Times New Roman"/>
          <w:b w:val="false"/>
          <w:i w:val="false"/>
          <w:color w:val="000000"/>
          <w:sz w:val="28"/>
        </w:rPr>
        <w:t>
      4) әскери-дәрігерлік комиссияға, әскерге шақырылатын азаматтардың іс-құжаттарын дайындау үшін техникалық қызметкерлерді жұмысқа қабылдауды қорғаныс істері жөніндегі бөлімінің тапсырмасымен келісім шарттар бойынша қабылдауды аудан бюджетінде қаралған қаржы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Аудандық № 1 медициналық бірлестігінің директоры Ф.О. Игісіновке және № 2 медициналық бірлестігінің директоры Б.З. Арнапасовқа (келісімі бойынша):</w:t>
      </w:r>
      <w:r>
        <w:br/>
      </w:r>
      <w:r>
        <w:rPr>
          <w:rFonts w:ascii="Times New Roman"/>
          <w:b w:val="false"/>
          <w:i w:val="false"/>
          <w:color w:val="000000"/>
          <w:sz w:val="28"/>
        </w:rPr>
        <w:t>
</w:t>
      </w:r>
      <w:r>
        <w:rPr>
          <w:rFonts w:ascii="Times New Roman"/>
          <w:b w:val="false"/>
          <w:i w:val="false"/>
          <w:color w:val="000000"/>
          <w:sz w:val="28"/>
        </w:rPr>
        <w:t>
      1) әскери шақыру учаскесіне тіркеуге алынатын жасөспірімдерді арнайы бөлмелерде тексеруден өткізу үшін медициналық комиссиясының жергілікті маман дәрігерлермен, орта медициналық қызметшілермен, қажетті мөлшерде медициналық аспаптармен, мүлікпен қамтамасыз ету;</w:t>
      </w:r>
      <w:r>
        <w:br/>
      </w:r>
      <w:r>
        <w:rPr>
          <w:rFonts w:ascii="Times New Roman"/>
          <w:b w:val="false"/>
          <w:i w:val="false"/>
          <w:color w:val="000000"/>
          <w:sz w:val="28"/>
        </w:rPr>
        <w:t>
</w:t>
      </w:r>
      <w:r>
        <w:rPr>
          <w:rFonts w:ascii="Times New Roman"/>
          <w:b w:val="false"/>
          <w:i w:val="false"/>
          <w:color w:val="000000"/>
          <w:sz w:val="28"/>
        </w:rPr>
        <w:t>
      2) әскери оқу орындарына үміткерлерді медициналық куәләндіру және емдеу жүргізілетін емдеу мекемелерін белгілеу, қосымша тексеруге қажет жататын орын бөлу ұсынылсын.</w:t>
      </w:r>
      <w:r>
        <w:br/>
      </w:r>
      <w:r>
        <w:rPr>
          <w:rFonts w:ascii="Times New Roman"/>
          <w:b w:val="false"/>
          <w:i w:val="false"/>
          <w:color w:val="000000"/>
          <w:sz w:val="28"/>
        </w:rPr>
        <w:t>
</w:t>
      </w:r>
      <w:r>
        <w:rPr>
          <w:rFonts w:ascii="Times New Roman"/>
          <w:b w:val="false"/>
          <w:i w:val="false"/>
          <w:color w:val="000000"/>
          <w:sz w:val="28"/>
        </w:rPr>
        <w:t>
      4. Ауылдық округ әкімдеріне, аудандық білім бөліміне (Ә.Қ. Қосамбековке) азаматтық алған, бұрын әскери есепте тұрмаған азаматтарды тіркеу учаскесіне жеткізу, іссапардағы, демалыстағы азаматтардың шақырылуын қамтамасыз ету, жасөспірімдерді әскери есепке тіркеу учаскесіне жеткізетін арнайы адамдар бөлу, жасөспірімдерді шақыру учаскесіне тіркеу уақытында жабдықталған көлікпен жеткізуді қамтамасыз ету және оларды тасымалдауда оқыс оқиғалардан сақтанудың барлық шараларын сақтау міндеттелсін.</w:t>
      </w:r>
      <w:r>
        <w:br/>
      </w:r>
      <w:r>
        <w:rPr>
          <w:rFonts w:ascii="Times New Roman"/>
          <w:b w:val="false"/>
          <w:i w:val="false"/>
          <w:color w:val="000000"/>
          <w:sz w:val="28"/>
        </w:rPr>
        <w:t>
</w:t>
      </w:r>
      <w:r>
        <w:rPr>
          <w:rFonts w:ascii="Times New Roman"/>
          <w:b w:val="false"/>
          <w:i w:val="false"/>
          <w:color w:val="000000"/>
          <w:sz w:val="28"/>
        </w:rPr>
        <w:t>
      5. Аудандық ішкі істер бөлімінің бастығы А.К. Әбілмәжіновке (келісім бойынша) әскери міндеттерін орындаудан жалтарған азаматтарды іздестіруді және ұстауды қамтамасыз ету ұсынылсын.</w:t>
      </w:r>
      <w:r>
        <w:br/>
      </w:r>
      <w:r>
        <w:rPr>
          <w:rFonts w:ascii="Times New Roman"/>
          <w:b w:val="false"/>
          <w:i w:val="false"/>
          <w:color w:val="000000"/>
          <w:sz w:val="28"/>
        </w:rPr>
        <w:t>
</w:t>
      </w:r>
      <w:r>
        <w:rPr>
          <w:rFonts w:ascii="Times New Roman"/>
          <w:b w:val="false"/>
          <w:i w:val="false"/>
          <w:color w:val="000000"/>
          <w:sz w:val="28"/>
        </w:rPr>
        <w:t>
      6. Күршім ауданының қорғаныс істері жөніндегі бөлімінің шақыру учаскесіне 1993 жылы туған азаматтарды тіркеуге байланысты ішкі саясат бөлімінің бастығы Ш.М. Тойбаевқа осы тұрғыда әскери патриоттық тәрбие жұмыстарын ұйымдастырып, аудандық баспасөз арқылы үгіт-насихат жұмыстарын жүргізу тапсырылсын.</w:t>
      </w:r>
      <w:r>
        <w:br/>
      </w:r>
      <w:r>
        <w:rPr>
          <w:rFonts w:ascii="Times New Roman"/>
          <w:b w:val="false"/>
          <w:i w:val="false"/>
          <w:color w:val="000000"/>
          <w:sz w:val="28"/>
        </w:rPr>
        <w:t>
</w:t>
      </w:r>
      <w:r>
        <w:rPr>
          <w:rFonts w:ascii="Times New Roman"/>
          <w:b w:val="false"/>
          <w:i w:val="false"/>
          <w:color w:val="000000"/>
          <w:sz w:val="28"/>
        </w:rPr>
        <w:t>
      7. Осы шешімнің орындалуына бақылау жасау аудан әкімінің орынбасары Д. Әлхановқа жүктелсін.</w:t>
      </w:r>
      <w:r>
        <w:br/>
      </w:r>
      <w:r>
        <w:rPr>
          <w:rFonts w:ascii="Times New Roman"/>
          <w:b w:val="false"/>
          <w:i w:val="false"/>
          <w:color w:val="000000"/>
          <w:sz w:val="28"/>
        </w:rPr>
        <w:t>
</w:t>
      </w:r>
      <w:r>
        <w:rPr>
          <w:rFonts w:ascii="Times New Roman"/>
          <w:b w:val="false"/>
          <w:i w:val="false"/>
          <w:color w:val="000000"/>
          <w:sz w:val="28"/>
        </w:rPr>
        <w:t>
      8. Осы шешім алғаш ресми жарияланғаннан кейін күнтізбелік он күн өткен соң қолданысқа енгізіледі.</w:t>
      </w:r>
    </w:p>
    <w:p>
      <w:pPr>
        <w:spacing w:after="0"/>
        <w:ind w:left="0"/>
        <w:jc w:val="both"/>
      </w:pPr>
      <w:r>
        <w:rPr>
          <w:rFonts w:ascii="Times New Roman"/>
          <w:b w:val="false"/>
          <w:i/>
          <w:color w:val="000000"/>
          <w:sz w:val="28"/>
        </w:rPr>
        <w:t>      Күршім ауданының әкімі             А. Сеитов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