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aaa1" w14:textId="98da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2010 жылғы 27 қазандағы N 24-7 шешімі. Шығыс Қазақстан облысы Әділет департаментінің Тарбағатай аудандық әділет басқармасында 2010 жылғы 23 қарашада N 5-16-102 тіркелді. Күші жойылды - Тарбағатай аудандық мәслихатының 2011 жылғы 21 желтоқсандағы N 33-5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Тарбағатай аудандық мәслихатының 2011.12.21 </w:t>
      </w:r>
      <w:r>
        <w:rPr>
          <w:rFonts w:ascii="Times New Roman"/>
          <w:b w:val="false"/>
          <w:i w:val="false"/>
          <w:color w:val="ff0000"/>
          <w:sz w:val="28"/>
        </w:rPr>
        <w:t>N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«Салық және бюджетке төленетін басқа да міндетті төлемдер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қолданысқа енгізу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ауданындағы базарлардағы тауарлар өткізетін азаматтарға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Тарбағатай ауданы бойынша ара-тұра сипаттағы қызметті жүзеге асыратын жеке тұлғаларға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он күнтізбелік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М. Рахымбаев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 М. Мағжаев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24-7 шешіміне №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базарлардағы тауар өткізетін</w:t>
      </w:r>
      <w:r>
        <w:br/>
      </w:r>
      <w:r>
        <w:rPr>
          <w:rFonts w:ascii="Times New Roman"/>
          <w:b/>
          <w:i w:val="false"/>
          <w:color w:val="000000"/>
        </w:rPr>
        <w:t>
азаматтарға бір жолғы талондардың құны</w:t>
      </w:r>
      <w:r>
        <w:br/>
      </w:r>
      <w:r>
        <w:rPr>
          <w:rFonts w:ascii="Times New Roman"/>
          <w:b/>
          <w:i w:val="false"/>
          <w:color w:val="000000"/>
        </w:rPr>
        <w:t>
(әр сатушыдан 1 күндік сауда үшін теңгемен)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967"/>
        <w:gridCol w:w="4017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түрлері және тауарлар ассортименті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талонның құны (теңге)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тауарлары: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гастрономия, бакалея, кондитер өнімдері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көкөністер, жемістер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 салқындатқыш сусындар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нан, тоқаш, кулинария өнімдерін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орыннан ет сату: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ірі қара малының етін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қой етін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тауарлары: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тауарлары: киімдер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 жасау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тауарлар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қосалқы бөлшектерін сату: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пайдаланылған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пайдаланылмаған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3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бойынша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қызмет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пішу, тігу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 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 жасау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 майларын, тежегіш, салқындатқыш сұйықтығын (тосол) сату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жүк автомобилдердің үстінен жүк сату: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көтерімі 3 тоннаға дейін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көтерімі 3 тоннадан жоғары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24-7 шешіміне 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ара-тұра сипаттағы қызметті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жеке тұлғаларға біржолғы талондардың құны /теңге/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526"/>
        <w:gridCol w:w="3831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талон құны (теңге)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тракторлармен жер өңдеу қызметін атқару, шөп шабу, сату, тасымалдау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тұрғындарының жеке меншік малдарын ақы алып бағу: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қой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ірі қара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жылқы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қара, қой, жылқы малдарын сату: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қойға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ірі қара малға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жылқыға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үйден монша қызметін көрсету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сату 1 тоннаға 6000 тг х 5%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сондай-ақ отырғызылатын бағбандық, бақшалық және саяжай учаскелерінің өнімдерін, үй жануарлары мен құстардың жемдерін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 мен сыпырғылар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