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1e85" w14:textId="73f1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25 желтоқсандағы № 162 "2010-2012 жылдарға арналған аудандық бюджет туралы"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2010 жылғы 28 мамырдағы N 188 шешімі. Шығыс Қазақстан облысы Әділет департаментінің Ұлан аудандық әділет басқармасында 2010 жылғы 23 маусымда N 5-17-131 тіркелді. Қабылданған мерзімінің бітуіне байланысты күші жойылды - Ұлан аудандық мәслихатының 2011 жылғы 13 қаңтардағы № 7 хаты</w:t>
      </w:r>
    </w:p>
    <w:p>
      <w:pPr>
        <w:spacing w:after="0"/>
        <w:ind w:left="0"/>
        <w:jc w:val="both"/>
      </w:pPr>
      <w:bookmarkStart w:name="z23" w:id="0"/>
      <w:r>
        <w:rPr>
          <w:rFonts w:ascii="Times New Roman"/>
          <w:b w:val="false"/>
          <w:i w:val="false"/>
          <w:color w:val="ff0000"/>
          <w:sz w:val="28"/>
        </w:rPr>
        <w:t>
      Ескерту. Қабылданған мерзімінің бітуіне байланысты күші жойылды - Ұлан аудандық мәслихатының 2011.01.13 № 7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Республикасының Бюджеттік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17/222–ІV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17 мамырдағы № 21/269-IV» (нормативтік құқықтық актілерді мемлекеттік тіркеу тізілімінде 2010 жылдың 26 мамырда № 2531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туралы» Ұлан аудандық мәслихатының 2009 жылғы 25 желтоқсандағы № 162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жылдың 11 қаңтарында тіркелген нөмірі 5-17-122, «Ұлан таңы» газетінің 2010 жылғы 15 қаңтардағы № 5-6 және 22 қаңтардағы № 7-8 сандарында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қосымшаға</w:t>
      </w:r>
      <w:r>
        <w:rPr>
          <w:rFonts w:ascii="Times New Roman"/>
          <w:b w:val="false"/>
          <w:i w:val="false"/>
          <w:color w:val="000000"/>
          <w:sz w:val="28"/>
        </w:rPr>
        <w:t xml:space="preserve"> сәйкес, соның ішінде 2010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2430363,0 мың теңге, оның ішінде:</w:t>
      </w:r>
      <w:r>
        <w:br/>
      </w:r>
      <w:r>
        <w:rPr>
          <w:rFonts w:ascii="Times New Roman"/>
          <w:b w:val="false"/>
          <w:i w:val="false"/>
          <w:color w:val="000000"/>
          <w:sz w:val="28"/>
        </w:rPr>
        <w:t>
</w:t>
      </w:r>
      <w:r>
        <w:rPr>
          <w:rFonts w:ascii="Times New Roman"/>
          <w:b w:val="false"/>
          <w:i w:val="false"/>
          <w:color w:val="000000"/>
          <w:sz w:val="28"/>
        </w:rPr>
        <w:t>
      салықтық түсімдер – 492499,0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 7700,0 мың теңге;</w:t>
      </w:r>
      <w:r>
        <w:br/>
      </w:r>
      <w:r>
        <w:rPr>
          <w:rFonts w:ascii="Times New Roman"/>
          <w:b w:val="false"/>
          <w:i w:val="false"/>
          <w:color w:val="000000"/>
          <w:sz w:val="28"/>
        </w:rPr>
        <w:t>
</w:t>
      </w:r>
      <w:r>
        <w:rPr>
          <w:rFonts w:ascii="Times New Roman"/>
          <w:b w:val="false"/>
          <w:i w:val="false"/>
          <w:color w:val="000000"/>
          <w:sz w:val="28"/>
        </w:rPr>
        <w:t>
      негізгі капиталды сатудан түсетін түсімдер – 18000,0 мың теңге;</w:t>
      </w:r>
      <w:r>
        <w:br/>
      </w:r>
      <w:r>
        <w:rPr>
          <w:rFonts w:ascii="Times New Roman"/>
          <w:b w:val="false"/>
          <w:i w:val="false"/>
          <w:color w:val="000000"/>
          <w:sz w:val="28"/>
        </w:rPr>
        <w:t>
</w:t>
      </w:r>
      <w:r>
        <w:rPr>
          <w:rFonts w:ascii="Times New Roman"/>
          <w:b w:val="false"/>
          <w:i w:val="false"/>
          <w:color w:val="000000"/>
          <w:sz w:val="28"/>
        </w:rPr>
        <w:t>
      трансферттердің түсімдері – 1912164,0 мың теңге;</w:t>
      </w:r>
      <w:r>
        <w:br/>
      </w:r>
      <w:r>
        <w:rPr>
          <w:rFonts w:ascii="Times New Roman"/>
          <w:b w:val="false"/>
          <w:i w:val="false"/>
          <w:color w:val="000000"/>
          <w:sz w:val="28"/>
        </w:rPr>
        <w:t>
</w:t>
      </w:r>
      <w:r>
        <w:rPr>
          <w:rFonts w:ascii="Times New Roman"/>
          <w:b w:val="false"/>
          <w:i w:val="false"/>
          <w:color w:val="000000"/>
          <w:sz w:val="28"/>
        </w:rPr>
        <w:t>
      2) шығындар – 2439111,0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 беру – 10683,0 мың теңге, оның ішінде:</w:t>
      </w:r>
      <w:r>
        <w:br/>
      </w:r>
      <w:r>
        <w:rPr>
          <w:rFonts w:ascii="Times New Roman"/>
          <w:b w:val="false"/>
          <w:i w:val="false"/>
          <w:color w:val="000000"/>
          <w:sz w:val="28"/>
        </w:rPr>
        <w:t>
</w:t>
      </w:r>
      <w:r>
        <w:rPr>
          <w:rFonts w:ascii="Times New Roman"/>
          <w:b w:val="false"/>
          <w:i w:val="false"/>
          <w:color w:val="000000"/>
          <w:sz w:val="28"/>
        </w:rPr>
        <w:t xml:space="preserve">
      бюджеттік кредиттер – 10683,0 мың теңге; </w:t>
      </w:r>
      <w:r>
        <w:br/>
      </w:r>
      <w:r>
        <w:rPr>
          <w:rFonts w:ascii="Times New Roman"/>
          <w:b w:val="false"/>
          <w:i w:val="false"/>
          <w:color w:val="000000"/>
          <w:sz w:val="28"/>
        </w:rPr>
        <w:t>
</w:t>
      </w:r>
      <w:r>
        <w:rPr>
          <w:rFonts w:ascii="Times New Roman"/>
          <w:b w:val="false"/>
          <w:i w:val="false"/>
          <w:color w:val="000000"/>
          <w:sz w:val="28"/>
        </w:rPr>
        <w:t>
      4) қаржы активтерінің операциясы бойынша сальдо – 17000,0 мың теңге;</w:t>
      </w:r>
      <w:r>
        <w:br/>
      </w:r>
      <w:r>
        <w:rPr>
          <w:rFonts w:ascii="Times New Roman"/>
          <w:b w:val="false"/>
          <w:i w:val="false"/>
          <w:color w:val="000000"/>
          <w:sz w:val="28"/>
        </w:rPr>
        <w:t>
</w:t>
      </w:r>
      <w:r>
        <w:rPr>
          <w:rFonts w:ascii="Times New Roman"/>
          <w:b w:val="false"/>
          <w:i w:val="false"/>
          <w:color w:val="000000"/>
          <w:sz w:val="28"/>
        </w:rPr>
        <w:t>
      5) бюджет (профицит) тапшылығы – -36431,0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36431,0 мың теңге, оның ішінде:</w:t>
      </w:r>
      <w:r>
        <w:br/>
      </w:r>
      <w:r>
        <w:rPr>
          <w:rFonts w:ascii="Times New Roman"/>
          <w:b w:val="false"/>
          <w:i w:val="false"/>
          <w:color w:val="000000"/>
          <w:sz w:val="28"/>
        </w:rPr>
        <w:t>
</w:t>
      </w:r>
      <w:r>
        <w:rPr>
          <w:rFonts w:ascii="Times New Roman"/>
          <w:b w:val="false"/>
          <w:i w:val="false"/>
          <w:color w:val="000000"/>
          <w:sz w:val="28"/>
        </w:rPr>
        <w:t>
      қарыздардың түсімі – 10683,0 мың теңге;</w:t>
      </w:r>
      <w:r>
        <w:br/>
      </w:r>
      <w:r>
        <w:rPr>
          <w:rFonts w:ascii="Times New Roman"/>
          <w:b w:val="false"/>
          <w:i w:val="false"/>
          <w:color w:val="000000"/>
          <w:sz w:val="28"/>
        </w:rPr>
        <w:t>
</w:t>
      </w:r>
      <w:r>
        <w:rPr>
          <w:rFonts w:ascii="Times New Roman"/>
          <w:b w:val="false"/>
          <w:i w:val="false"/>
          <w:color w:val="000000"/>
          <w:sz w:val="28"/>
        </w:rPr>
        <w:t>
      бюджет қаражаттарының пайдаланылатын қалдықтары - 25748,0 мың теңге.".</w:t>
      </w:r>
      <w:r>
        <w:br/>
      </w:r>
      <w:r>
        <w:rPr>
          <w:rFonts w:ascii="Times New Roman"/>
          <w:b w:val="false"/>
          <w:i w:val="false"/>
          <w:color w:val="000000"/>
          <w:sz w:val="28"/>
        </w:rPr>
        <w:t>
</w:t>
      </w:r>
      <w:r>
        <w:rPr>
          <w:rFonts w:ascii="Times New Roman"/>
          <w:b w:val="false"/>
          <w:i w:val="false"/>
          <w:color w:val="000000"/>
          <w:sz w:val="28"/>
        </w:rPr>
        <w:t>
      2. Аудандық маңызы бар жолдарды облыстық деңгейге беруіне байланысты нысаналы трансферттерді облыстық бюджетке қайтару 7049,0 мың теңге сомасында қарастырылсын.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1-қосымша</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p>
    <w:bookmarkEnd w:id="1"/>
    <w:p>
      <w:pPr>
        <w:spacing w:after="0"/>
        <w:ind w:left="0"/>
        <w:jc w:val="both"/>
      </w:pPr>
      <w:r>
        <w:rPr>
          <w:rFonts w:ascii="Times New Roman"/>
          <w:b w:val="false"/>
          <w:i/>
          <w:color w:val="000000"/>
          <w:sz w:val="28"/>
        </w:rPr>
        <w:t>      Сессия төрағасы                             С. Мәшібаева</w:t>
      </w:r>
    </w:p>
    <w:p>
      <w:pPr>
        <w:spacing w:after="0"/>
        <w:ind w:left="0"/>
        <w:jc w:val="both"/>
      </w:pPr>
      <w:r>
        <w:rPr>
          <w:rFonts w:ascii="Times New Roman"/>
          <w:b w:val="false"/>
          <w:i/>
          <w:color w:val="000000"/>
          <w:sz w:val="28"/>
        </w:rPr>
        <w:t>      Аудандық мәслихат хатшысы                   Д. Турсунбаев</w:t>
      </w:r>
    </w:p>
    <w:bookmarkStart w:name="z21" w:id="2"/>
    <w:p>
      <w:pPr>
        <w:spacing w:after="0"/>
        <w:ind w:left="0"/>
        <w:jc w:val="both"/>
      </w:pPr>
      <w:r>
        <w:rPr>
          <w:rFonts w:ascii="Times New Roman"/>
          <w:b w:val="false"/>
          <w:i w:val="false"/>
          <w:color w:val="000000"/>
          <w:sz w:val="28"/>
        </w:rPr>
        <w:t>
Ұлан аудандық мәслихаттың</w:t>
      </w:r>
      <w:r>
        <w:br/>
      </w:r>
      <w:r>
        <w:rPr>
          <w:rFonts w:ascii="Times New Roman"/>
          <w:b w:val="false"/>
          <w:i w:val="false"/>
          <w:color w:val="000000"/>
          <w:sz w:val="28"/>
        </w:rPr>
        <w:t>
2010 жылғы 28 мамырдағы</w:t>
      </w:r>
      <w:r>
        <w:br/>
      </w:r>
      <w:r>
        <w:rPr>
          <w:rFonts w:ascii="Times New Roman"/>
          <w:b w:val="false"/>
          <w:i w:val="false"/>
          <w:color w:val="000000"/>
          <w:sz w:val="28"/>
        </w:rPr>
        <w:t>
№ 188 шешіміне № 1 қосымша</w:t>
      </w:r>
    </w:p>
    <w:bookmarkEnd w:id="2"/>
    <w:p>
      <w:pPr>
        <w:spacing w:after="0"/>
        <w:ind w:left="0"/>
        <w:jc w:val="both"/>
      </w:pPr>
      <w:r>
        <w:rPr>
          <w:rFonts w:ascii="Times New Roman"/>
          <w:b w:val="false"/>
          <w:i w:val="false"/>
          <w:color w:val="000000"/>
          <w:sz w:val="28"/>
        </w:rPr>
        <w:t>Ұлан 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162 шешіміне № 1 қосымша</w:t>
      </w:r>
    </w:p>
    <w:bookmarkStart w:name="z22" w:id="3"/>
    <w:p>
      <w:pPr>
        <w:spacing w:after="0"/>
        <w:ind w:left="0"/>
        <w:jc w:val="left"/>
      </w:pPr>
      <w:r>
        <w:rPr>
          <w:rFonts w:ascii="Times New Roman"/>
          <w:b/>
          <w:i w:val="false"/>
          <w:color w:val="000000"/>
        </w:rPr>
        <w:t xml:space="preserve"> 
2010 жылға арналған аудандық бюджет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35"/>
        <w:gridCol w:w="735"/>
        <w:gridCol w:w="757"/>
        <w:gridCol w:w="9039"/>
        <w:gridCol w:w="181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45"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2430363</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492499</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214246</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214246</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197000</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7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142742</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142742</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123205</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81200</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7505</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9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0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9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3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48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8628</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10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7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4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w:t>
            </w:r>
          </w:p>
        </w:tc>
      </w:tr>
      <w:tr>
        <w:trPr>
          <w:trHeight w:val="4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r>
      <w:tr>
        <w:trPr>
          <w:trHeight w:val="9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105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0 5</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1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14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w:t>
            </w:r>
          </w:p>
        </w:tc>
      </w:tr>
      <w:tr>
        <w:trPr>
          <w:trHeight w:val="358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6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138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133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4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65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3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7450</w:t>
            </w:r>
          </w:p>
        </w:tc>
      </w:tr>
      <w:tr>
        <w:trPr>
          <w:trHeight w:val="46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үйлердi жалдаудан түсетін кірістер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2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2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1912164</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1912164</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1912164</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346256</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115522</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1450386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401"/>
        <w:gridCol w:w="767"/>
        <w:gridCol w:w="702"/>
        <w:gridCol w:w="745"/>
        <w:gridCol w:w="702"/>
        <w:gridCol w:w="8194"/>
        <w:gridCol w:w="1844"/>
      </w:tblGrid>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Сомасы (мың теңге)</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Ерекшелік</w:t>
            </w:r>
          </w:p>
        </w:tc>
        <w:tc>
          <w:tcPr>
            <w:tcW w:w="0" w:type="auto"/>
            <w:vMerge/>
            <w:tcBorders>
              <w:top w:val="nil"/>
              <w:left w:val="single" w:color="cfcfcf" w:sz="5"/>
              <w:bottom w:val="single" w:color="cfcfcf" w:sz="5"/>
              <w:right w:val="single" w:color="cfcfcf" w:sz="5"/>
            </w:tcBorders>
          </w:tcP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0" w:type="auto"/>
            <w:vMerge/>
            <w:tcBorders>
              <w:top w:val="nil"/>
              <w:left w:val="single" w:color="cfcfcf" w:sz="5"/>
              <w:bottom w:val="single" w:color="cfcfcf" w:sz="5"/>
              <w:right w:val="single" w:color="cfcfcf" w:sz="5"/>
            </w:tcBorders>
          </w:tcP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2439111</w:t>
            </w:r>
          </w:p>
        </w:tc>
      </w:tr>
      <w:tr>
        <w:trPr>
          <w:trHeight w:val="4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196068</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179754</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w:t>
            </w:r>
          </w:p>
        </w:tc>
      </w:tr>
      <w:tr>
        <w:trPr>
          <w:trHeight w:val="4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49554</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46194</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3360</w:t>
            </w:r>
          </w:p>
        </w:tc>
      </w:tr>
      <w:tr>
        <w:trPr>
          <w:trHeight w:val="7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119060</w:t>
            </w:r>
          </w:p>
        </w:tc>
      </w:tr>
      <w:tr>
        <w:trPr>
          <w:trHeight w:val="10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w:t>
            </w:r>
          </w:p>
        </w:tc>
      </w:tr>
      <w:tr>
        <w:trPr>
          <w:trHeight w:val="10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8530</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10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13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r>
      <w:tr>
        <w:trPr>
          <w:trHeight w:val="4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3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1410289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47265</w:t>
            </w:r>
          </w:p>
        </w:tc>
      </w:tr>
      <w:tr>
        <w:trPr>
          <w:trHeight w:val="5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47265</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47265</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1171169</w:t>
            </w:r>
          </w:p>
        </w:tc>
      </w:tr>
      <w:tr>
        <w:trPr>
          <w:trHeight w:val="7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1171054</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1165902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3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191855</w:t>
            </w:r>
          </w:p>
        </w:tc>
      </w:tr>
      <w:tr>
        <w:trPr>
          <w:trHeight w:val="4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187355</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7672</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10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163383</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107870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230851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210320</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210320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34080</w:t>
            </w:r>
          </w:p>
        </w:tc>
      </w:tr>
      <w:tr>
        <w:trPr>
          <w:trHeight w:val="4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3766</w:t>
            </w:r>
          </w:p>
        </w:tc>
      </w:tr>
      <w:tr>
        <w:trPr>
          <w:trHeight w:val="6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10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орындары және жастар тәжірибесі бағдарламасын кеңейту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13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26309</w:t>
            </w:r>
          </w:p>
        </w:tc>
      </w:tr>
      <w:tr>
        <w:trPr>
          <w:trHeight w:val="39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23691</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38297</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4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18780</w:t>
            </w:r>
          </w:p>
        </w:tc>
      </w:tr>
      <w:tr>
        <w:trPr>
          <w:trHeight w:val="4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31497</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27497</w:t>
            </w:r>
          </w:p>
        </w:tc>
      </w:tr>
      <w:tr>
        <w:trPr>
          <w:trHeight w:val="13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қызметін көрсетуге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r>
      <w:tr>
        <w:trPr>
          <w:trHeight w:val="25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388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r>
      <w:tr>
        <w:trPr>
          <w:trHeight w:val="7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20531</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20531</w:t>
            </w:r>
          </w:p>
        </w:tc>
      </w:tr>
      <w:tr>
        <w:trPr>
          <w:trHeight w:val="10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18731</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270105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62172</w:t>
            </w:r>
          </w:p>
        </w:tc>
      </w:tr>
      <w:tr>
        <w:trPr>
          <w:trHeight w:val="10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36070</w:t>
            </w:r>
          </w:p>
        </w:tc>
      </w:tr>
      <w:tr>
        <w:trPr>
          <w:trHeight w:val="52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34151</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185670</w:t>
            </w:r>
          </w:p>
        </w:tc>
      </w:tr>
      <w:tr>
        <w:trPr>
          <w:trHeight w:val="7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4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5670</w:t>
            </w:r>
          </w:p>
        </w:tc>
      </w:tr>
      <w:tr>
        <w:trPr>
          <w:trHeight w:val="10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63832</w:t>
            </w:r>
          </w:p>
        </w:tc>
      </w:tr>
      <w:tr>
        <w:trPr>
          <w:trHeight w:val="4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w:t>
            </w:r>
          </w:p>
        </w:tc>
      </w:tr>
      <w:tr>
        <w:trPr>
          <w:trHeight w:val="7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3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50218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33495</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115522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санитарлық тазалығын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w:t>
            </w:r>
          </w:p>
        </w:tc>
      </w:tr>
      <w:tr>
        <w:trPr>
          <w:trHeight w:val="7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98928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51292</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51292</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2102</w:t>
            </w:r>
          </w:p>
        </w:tc>
      </w:tr>
      <w:tr>
        <w:trPr>
          <w:trHeight w:val="10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23339</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16553</w:t>
            </w: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жөніндегі қызметтер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16899</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w:t>
            </w:r>
          </w:p>
        </w:tc>
      </w:tr>
      <w:tr>
        <w:trPr>
          <w:trHeight w:val="10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w:t>
            </w:r>
          </w:p>
        </w:tc>
      </w:tr>
      <w:tr>
        <w:trPr>
          <w:trHeight w:val="4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4388</w:t>
            </w:r>
          </w:p>
        </w:tc>
      </w:tr>
      <w:tr>
        <w:trPr>
          <w:trHeight w:val="10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84567</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10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w:t>
            </w:r>
          </w:p>
        </w:tc>
      </w:tr>
      <w:tr>
        <w:trPr>
          <w:trHeight w:val="6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10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0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75631</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13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5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7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ауыл шаруашылығы және ветеринария бөлімі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29983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p>
        </w:tc>
      </w:tr>
      <w:tr>
        <w:trPr>
          <w:trHeight w:val="141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15648</w:t>
            </w:r>
          </w:p>
        </w:tc>
      </w:tr>
      <w:tr>
        <w:trPr>
          <w:trHeight w:val="4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9990</w:t>
            </w:r>
          </w:p>
        </w:tc>
      </w:tr>
      <w:tr>
        <w:trPr>
          <w:trHeight w:val="4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4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7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174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68406</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40165</w:t>
            </w:r>
          </w:p>
        </w:tc>
      </w:tr>
      <w:tr>
        <w:trPr>
          <w:trHeight w:val="7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14450</w:t>
            </w:r>
          </w:p>
        </w:tc>
      </w:tr>
      <w:tr>
        <w:trPr>
          <w:trHeight w:val="106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25715</w:t>
            </w:r>
          </w:p>
        </w:tc>
      </w:tr>
      <w:tr>
        <w:trPr>
          <w:trHeight w:val="4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25715</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79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94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28241</w:t>
            </w:r>
          </w:p>
        </w:tc>
      </w:tr>
      <w:tr>
        <w:trPr>
          <w:trHeight w:val="4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18836</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9405</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3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9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66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12859</w:t>
            </w:r>
          </w:p>
        </w:tc>
      </w:tr>
      <w:tr>
        <w:trPr>
          <w:trHeight w:val="97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w:t>
            </w:r>
          </w:p>
        </w:tc>
      </w:tr>
      <w:tr>
        <w:trPr>
          <w:trHeight w:val="73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44339</w:t>
            </w:r>
          </w:p>
        </w:tc>
      </w:tr>
      <w:tr>
        <w:trPr>
          <w:trHeight w:val="4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44339</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00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37278</w:t>
            </w:r>
          </w:p>
        </w:tc>
      </w:tr>
      <w:tr>
        <w:trPr>
          <w:trHeight w:val="13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7049</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08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102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-36431</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36431</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6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w:t>
            </w:r>
          </w:p>
        </w:tc>
      </w:tr>
      <w:tr>
        <w:trPr>
          <w:trHeight w:val="45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r>
        <w:trPr>
          <w:trHeight w:val="315"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25748</w:t>
            </w:r>
          </w:p>
        </w:tc>
      </w:tr>
    </w:tbl>
    <w:p>
      <w:pPr>
        <w:spacing w:after="0"/>
        <w:ind w:left="0"/>
        <w:jc w:val="both"/>
      </w:pPr>
      <w:r>
        <w:rPr>
          <w:rFonts w:ascii="Times New Roman"/>
          <w:b w:val="false"/>
          <w:i/>
          <w:color w:val="000000"/>
          <w:sz w:val="28"/>
        </w:rPr>
        <w:t>      Экономика ж</w:t>
      </w:r>
      <w:r>
        <w:rPr>
          <w:rFonts w:ascii="Times New Roman"/>
          <w:b w:val="false"/>
          <w:i/>
          <w:color w:val="000000"/>
          <w:sz w:val="28"/>
        </w:rPr>
        <w:t>ә</w:t>
      </w:r>
      <w:r>
        <w:rPr>
          <w:rFonts w:ascii="Times New Roman"/>
          <w:b w:val="false"/>
          <w:i/>
          <w:color w:val="000000"/>
          <w:sz w:val="28"/>
        </w:rPr>
        <w:t>не бюджеттік жоспарлау</w:t>
      </w:r>
      <w:r>
        <w:br/>
      </w:r>
      <w:r>
        <w:rPr>
          <w:rFonts w:ascii="Times New Roman"/>
          <w:b w:val="false"/>
          <w:i w:val="false"/>
          <w:color w:val="000000"/>
          <w:sz w:val="28"/>
        </w:rPr>
        <w:t>
</w:t>
      </w:r>
      <w:r>
        <w:rPr>
          <w:rFonts w:ascii="Times New Roman"/>
          <w:b w:val="false"/>
          <w:i/>
          <w:color w:val="000000"/>
          <w:sz w:val="28"/>
        </w:rPr>
        <w:t>      б</w:t>
      </w:r>
      <w:r>
        <w:rPr>
          <w:rFonts w:ascii="Times New Roman"/>
          <w:b w:val="false"/>
          <w:i/>
          <w:color w:val="000000"/>
          <w:sz w:val="28"/>
        </w:rPr>
        <w:t>ө</w:t>
      </w:r>
      <w:r>
        <w:rPr>
          <w:rFonts w:ascii="Times New Roman"/>
          <w:b w:val="false"/>
          <w:i/>
          <w:color w:val="000000"/>
          <w:sz w:val="28"/>
        </w:rPr>
        <w:t>ліміні</w:t>
      </w:r>
      <w:r>
        <w:rPr>
          <w:rFonts w:ascii="Times New Roman"/>
          <w:b w:val="false"/>
          <w:i/>
          <w:color w:val="000000"/>
          <w:sz w:val="28"/>
        </w:rPr>
        <w:t>ң</w:t>
      </w:r>
      <w:r>
        <w:rPr>
          <w:rFonts w:ascii="Times New Roman"/>
          <w:b w:val="false"/>
          <w:i/>
          <w:color w:val="000000"/>
          <w:sz w:val="28"/>
        </w:rPr>
        <w:t xml:space="preserve"> басты</w:t>
      </w:r>
      <w:r>
        <w:rPr>
          <w:rFonts w:ascii="Times New Roman"/>
          <w:b w:val="false"/>
          <w:i/>
          <w:color w:val="000000"/>
          <w:sz w:val="28"/>
        </w:rPr>
        <w:t>ғ</w:t>
      </w:r>
      <w:r>
        <w:rPr>
          <w:rFonts w:ascii="Times New Roman"/>
          <w:b w:val="false"/>
          <w:i/>
          <w:color w:val="000000"/>
          <w:sz w:val="28"/>
        </w:rPr>
        <w:t>ы                         Е. Турганов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