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d19c" w14:textId="4f7d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Үржар аудандық қорғаныс істері жөніндегі бөлімнің әскерге шақыру учаскесіне 1993 жылы туған жасөспірімдерді тізімге алынуын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әкімінің 2010 жылғы 15 қаңтардағы N 2 шешімі. Шығыс Қазақстан облысы Әділет департаментінің Үржар аудандық  әділет басқармасында 2010 жылғы 25 қаңтарда N 5-18-90 тіркелді. Күші жойылды - ШҚО Үржар ауданы әкімінің 2010 жылғы 23 сәуірдегі N 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ШҚО Үржар ауданы әкімінің 2010.04.23 N 16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Үржар ауданының шақыру учаскесіне 1993 жылы туған азаматтарды тіркеу өткізу мақсатында Қазақстан Республикасының 2005 жылғы 8 шілдедегі № 74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5 мамырдағы N 371 «Қазақстан Республикасында әскери мiндеттiлер мен әскерге шақырушыларды әскери есепке алуды жүргiзу тәртiбi туралы ереженi бекiту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33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Үржар ауданының шақыру учаскесіне 1993 жылы туған азаматтарды тіркеу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Шақыру учаскесіне тіркелетін 1993 жылы туған азаматтарды медициналық куәләндіру 2010 жылдың 5 қаңтар - 30 наурыз аралығында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«Үржар ауданының № 1 медициналық бірлестігіне» Коммуналды Мемелекеттік Қазыналық Кәсіпорны директорына (Мадрахимов Бейсенғазы Абылайұлы) (келісімі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куәландыруды өткізу үшін қажетті мөлшерде маман-дәрігерлер мен орта буын медициналық қызметкерлер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жатып емделетін орындарды, емдеу-сауықтыру мекемелеріне тіркеу жөніндегі комиссияның жолдамалары бойынша азаматтарды қосымша тексеру үшін бос орындар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қажетті мөлшерде медициналық аспаптармен, мүлікпен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тіркеу учаскесіне тіркеу жүргізіліп, емделуге мұқтаж шақырушылардың тізімдері тапсырылған соң, оларды емдеу мекемелеріне бекітіп, толық емделіп шығуын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қорғаныс істері жөніндегі бөлім (майор Құлсеитов Қанатбек Дүйсенұлы) (келісімі бойынша) төмендегі шараларды өткізуді қамтамасыз ету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1993 жылы туған азаматтардың тізімге алынуын өткізуге әскерге шақыру пунктін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жергілікті бюджет қаражаты есебінен шақырылатындардың жеке істерін рәсімдеп, шақыру қағаздарын тарату үшін 5 техникалық жұмысшы қызметке алыну;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1993 жылы туған азаматтарды зерделеу үшін қорғаныс істері жөніндегі бөлімнің жеке құрамына барлық ауылдық округқа баратын жылжымалы топ құру. Зерделеуді 2010 жылдың 1 ақпанына дейін өткізу.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Жоғарғы әскери орындарына түсуге ниет білдіруші жасөспірімдерге үгіт-насихат жұмысын жүргізуге арнайы топ құрылсын, білімі жақсы жасөспірімдерді жоғарғы әскери оқу орнына, Кадет корпусына және әскери техникалық мектебіне іріктеу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Ауылдық округ әкімдеріне тіркелуге тиісті азаматтарды ауданның қорғаныс істері жөніндегі бөліміне шақырылғандығы туралы хабардар етуге және олардың дер кезінде келуін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«Аудандық білім бөлімі» мемлекеттік мекемесі (Әбдкәрімов Нұржан Оразбекұлы) төмендегі шаралар міндеттелсін: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оқу орындарына үміткерлерді іріктеу және білім деңгейі тексерілсін;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әскери техникалық мамандық бойынша даярлауға үміткерлер іріктелсін.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Үржар ауданының ішкі істер бөлімі (М. Мұздыбаев) (келісімі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бұрын сотталған немесе жазасын өтеп жүрген, қоғамға жат әрекеттері мен басқадай қылмыстары үшін тергеуде жүрген, тіркелуге тиісті азаматтар туралы қорғаныс істері жөніндегі бөлімге хабарлау;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«Әскери міндеттілік және әскери қызмет туралы»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орындаудан жалтарып жүргендерді іздестіруді және ұстауды өз құзыреті шегінде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 Қ. Байсинов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