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e16d" w14:textId="5a8e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Ережесін бекіту  туралы" 2010 жылғы 19 сәуірдегі № 19-191-IV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2010 жылғы 01 қарашадағы N 23-259-IV шешімі. Шығыс Қазақстан облысы Әділет департаментінің Үржар аудандық әділет басқармасында 2010 жылғы 09 желтоқсанда N 5-18-106 тіркелді. Күші жойылды - Үржар аудандық мәслихатының 2012 жылғы 09 шілдедегі N 4-41/V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аудандық мәслихатының 2012.07.09 N 4-41/V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 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«Тұрмысы төмен азаматтарға тұрғын үй көмегін көрсету Ережесін бекіту туралы» 2010 жылғы 19 сәуірдегі № 19-191-IV (Нормативтік құқықтық актілерді мемлекеттік тіркеу тізілімінде тіркелген нөмірі 5-18-97, «Уақыт тынысы» газетінің 2010 жылдың 05 маусымында № 28 санында жарияланған) шешімімен бекітілген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«емдеу мекемесінен анықтама ұсынған жағдайда»;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«құқық қорғау органдарынан анықтама ұсынған жағдайда».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«сот орындаушысынан алған анықтама негізінде» және «іздеу жөніндегі анықтама ұсынған жағдайда»;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«анықтама ұсынылғанда»;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«анықтамасы ұсынылғанда» деген сөйлемдер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Ж. Жұмақұлов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М. Бітімбаев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