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b9eb89" w14:textId="1b9eb8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"Шемонаиха ауданы бойынша жер учаскелері үшін төлемақының базалық ставкаларына түзету коэффициенттерін бекіту туралы" 2006 жылғы 14 ақпандағы № 23/7-ІІІ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Шемонаиха аудандық мәслихатының 2010 жылғы 16 сәуірдегі N 28/6-IV шешімі. Шығыс Қазақстан облысы Әділет департаментінің Шемонаиха аудандық әділет басқармасында 2010 жылғы 13 мамырда N 5-19-118 тіркелді. Күші жойылды - Шығыс Қазақстан облысы Шемонаиха аудандық мәслихатының 2019 жылғы 18 қазандағы № 45/7-VI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Шемонаиха аудандық мәслихатының 18.10.2019 </w:t>
      </w:r>
      <w:r>
        <w:rPr>
          <w:rFonts w:ascii="Times New Roman"/>
          <w:b w:val="false"/>
          <w:i w:val="false"/>
          <w:color w:val="ff0000"/>
          <w:sz w:val="28"/>
        </w:rPr>
        <w:t>№ 45/7-VI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2001 жылғы 23 қаңтардағы № 148–ІІ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2003 жылғы 20 маусымдағы № 442 Жер кодексінің </w:t>
      </w:r>
      <w:r>
        <w:rPr>
          <w:rFonts w:ascii="Times New Roman"/>
          <w:b w:val="false"/>
          <w:i w:val="false"/>
          <w:color w:val="000000"/>
          <w:sz w:val="28"/>
        </w:rPr>
        <w:t>11–бабына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Шемонаиха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"Шемонаиха ауданы бойынша жер учаскелері үшін төлемақының базалық ставкаларына түзету коэффициенттерін бекіту туралы" 2006 жылғы 14 ақпандағы № 23/7–ІІІ Шемонаиха аудандық мәслихатының шешіміне (нормативтік құқықтық актілерді мемлекеттік тіркеу тізілімінде № 5-19-25 тіркелген, "ЛЗ Сегодня" газетінде 2006 жылы 17 наурызда № 17 санында жарияланды) келесі өзгерістер енгізілсін: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кіріспедегі "Жергілікті мемлекеттік басқару туралы" сөздерінен кейінгі сөздер "және өзін-өзі басқару" сөздерімен толықтырылсын;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"Шығыс Қазақстан облысы Шемонаиха ауданының елді мекендері бойынша жер салығының базалық ставкаларына түзету коэффициенттері (жеке тұлғалар үшін)" 2 – қосымшадағы кестенің атауы мынадай редакцияда жазылсын: "Шемонаиха ауданының елді мекендері бойынша кәсіпкерлік қызметпен қамтылмаған жер учаскелері үшін төлемақының базалық ставкаларына түзету коэффициенттері";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"Кәсіпкерлік қызметпен қамтылған жерлерге арналған Шығыс Қазақстан облысы Шемонаиха ауданының елді мекендері бойынша жер салығының базалық ставкаларына түзету коэффициенттері" кестенің атауы мынадай редакцияда жазылсын: "Шемонаиха ауданының елді мекендері бойынша кәсіпкерлік қызметпен қамтылған жер учаскелері үшін төлемақының базалық ставкаларына түзету коэффициенттері".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 алғаш ресми жарияланғаннан кейін күнтізбелік он күн өткен соң қолданысқа енгізіледі. 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Сессия төрағасы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Геберт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Шемонаиха аудандық 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хатшысы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Баяндинов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