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c423a" w14:textId="b4c42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Каменев селолық округінің Рассыпное селосындағы көшесінің атауын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Шемонаиха ауданының Каменневский селолық округі әкімінің 2010 жылғы 27 қазандағы N 05 шешімі. Шығыс Қазақстан облысы Әділет департаментінің Шемонаиха аудандық әділет басқармасында 2010 жылғы 15 қарашада N 5-19-133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«Қазақстан Республикасының әкімшілік-аумақтық құрылысы туралы» 1993 жылғы 8 желтоқсандағы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14-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 тармағына сәйкес, Рассыпное селосы тұрғындарының пікірін ескере отырып </w:t>
      </w:r>
      <w:r>
        <w:rPr>
          <w:rFonts w:ascii="Times New Roman"/>
          <w:b/>
          <w:i w:val="false"/>
          <w:color w:val="000000"/>
          <w:sz w:val="28"/>
        </w:rPr>
        <w:t>ШЕШЕМІН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Рассыпное селосындағы көшесі төмендегідей өзгертілсін: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Советская көшесі - Казахстанская көшесіне.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алғаш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Каменев селолық округі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әкімінің м.а.                            А.Рауш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