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5b7e" w14:textId="7e25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2010-2011 оқу жылына техникалық және кәсіптік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2010 жылғы 23 сәуірдегі № 83 қаулысы. Батыс Қазақстан облысының Әділет басқармасында 2010 жылғы 19 мамырда № 3043 тіркелді. Күші жойылды - Батыс Қазақстан облысы әкімдігінің 2011 жылғы 10 тамыздағы № 141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әкімдігінің 2011.08.10 № 141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бойынша 2010-2011 оқу жылына техникалық және кәсіптік мамандарды даярлауға арналған мемлекеттік білім беру тапсырысы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білім басқармасы" мемлекеттік мекемесі қолданыстағы заңдылықтар тәртібіне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бекітілген мемлекеттік білім беру тапсырысын тиісті техникалық және кәсіптік оқу орындарына орналастырсын;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басқа да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 Сүлейменге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алғаш ресми жарияланғаннан кейін,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Б. Ізмұхамбетов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 бойынша 2010-2011 оқу жылына</w:t>
      </w:r>
      <w:r>
        <w:br/>
      </w:r>
      <w:r>
        <w:rPr>
          <w:rFonts w:ascii="Times New Roman"/>
          <w:b/>
          <w:i w:val="false"/>
          <w:color w:val="000000"/>
        </w:rPr>
        <w:t>
техникалық және кәсіптік мамандарды даярлауға</w:t>
      </w:r>
      <w:r>
        <w:br/>
      </w:r>
      <w:r>
        <w:rPr>
          <w:rFonts w:ascii="Times New Roman"/>
          <w:b/>
          <w:i w:val="false"/>
          <w:color w:val="000000"/>
        </w:rPr>
        <w:t>
арналған мемлекеттік білім беру тапсырысы</w:t>
      </w:r>
      <w:r>
        <w:br/>
      </w:r>
      <w:r>
        <w:rPr>
          <w:rFonts w:ascii="Times New Roman"/>
          <w:b/>
          <w:i w:val="false"/>
          <w:color w:val="000000"/>
        </w:rPr>
        <w:t>
(9 және 11 сыныптар)  1. Кәсіптік лицейлер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1580"/>
        <w:gridCol w:w="4006"/>
        <w:gridCol w:w="1178"/>
        <w:gridCol w:w="1437"/>
        <w:gridCol w:w="1178"/>
        <w:gridCol w:w="1439"/>
      </w:tblGrid>
      <w:tr>
        <w:trPr>
          <w:trHeight w:val="315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дықтар коды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мемл. тілде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мемл. тілде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профильді станокшы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күту және жөндеу электромонтері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Радиохабарларын тарату және электрлік байланыс линиялық құрылымының электромонтері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монтаждаушы-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кабельшісі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Теміржолдағы жөндеуші-слесарь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1108192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Теміржолдағы жөндеуші-электрик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Электромонтеры (барлық атаулары бойынша)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Теміржонушы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Сантехника слесарі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Шаштараз-модельер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Модельер-пішуші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Модельер-пішуші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ңұсқаушы-әдіскер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Шаштараз-сәнгер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Автокран жүргізушісі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Жарықтандырғыш желісі жөніндегі электрмонтаж-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даушысы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жөндеуші-слесарі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1401222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Қаңқа-қаптама құрылымдарды жинактаушы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ағаш шебері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жөндеуші-слесарі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Бақылаушы-кассир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 жөндеу және күту слесарі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 жөндеу және күту слесарі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1513022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ветеринарлық баптау операторы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кәсіптік лицей</w:t>
            </w:r>
          </w:p>
        </w:tc>
      </w:tr>
      <w:tr>
        <w:trPr>
          <w:trHeight w:val="7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Тығыздаушы және тегістеуші тығыздаушы машина 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жөндеуші-слесарі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Автогрейдер 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Автокран жүргізушісі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1402182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жөндеуші-слесарь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кәсіптік лицей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кәсіптік лицей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Әрлеуші-бояушы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жонушы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кәсіптік лицей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0810022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және жөндеу слесары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0809052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кең орындарын пайдалану операторы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кәсіптік лицей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кәсіптік лицей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кәсіптік лицей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1504052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кәсіптік лицей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Әрлеуші-бояушы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 машиналарының маманы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кәсіптік лицей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өндірісінің тракторшы-машинисі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РУ-170/2 мекемесіндегі № 22 кәсіптік лицей 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лицейлер бойынша: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Қорытынды, оның ішінде техникалық мамандықтар бойынша саны – 2059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(68,63 %)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колледждер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589"/>
        <w:gridCol w:w="4214"/>
        <w:gridCol w:w="1195"/>
        <w:gridCol w:w="1195"/>
        <w:gridCol w:w="1196"/>
        <w:gridCol w:w="1197"/>
      </w:tblGrid>
      <w:tr>
        <w:trPr>
          <w:trHeight w:val="3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дықтар коды</w:t>
            </w:r>
          </w:p>
        </w:tc>
        <w:tc>
          <w:tcPr>
            <w:tcW w:w="4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мемл. тілде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тілі-нде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мемл. тілде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тілі-нде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мұнай, газ және салалық технологиялар колледжі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орналастырушылық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Газ-мұнай құбырларын және газ-мұнай қоймаларын салу және пайдалану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Газжабдықтау жүйесі мен жабдықтарды монтаждау және пайдалану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0809223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кен орындарын пайдалану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0903033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Электрмен қамтамасыз ету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аэродромдарды салу және пайдалану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газды қайта өңдеу технологиясы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өндірісі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атындағы музыкалық колледж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орындаушылық және эстрада музыкасы өнері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орындаушылық және эстрада музыкасы өнері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Хорға дирижерлік ету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0413132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Сәндік-қолданбалы өнер және халық кәсіпшілігі (бейін бойынша)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Кескіндеме, мүсін және графика (бейін бойынша)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(бейін бойынша)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ағарту жұмысы және халықтық көркем шығармашылық (би)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Ж.Досмұхамедов атындағы педагогикалық колледж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0111073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мұғалімі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берудің информатика мұғалімі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0105063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 пәнінің мұғалімі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0111023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тілдегі мектептердің орыс тілі мұғалімі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колледж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техникаландыру, пайдалану және жөндеу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газды қайта өңдеу технологиясы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 механикаландыру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бухгалтерлік есеп және аудит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және орман саябағы шаруашылығы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М.Өтемісов атындағы БҚМУ жанындағы колледж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аймақтары бойынша)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медициналық колледжі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 ісі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Лабораториялық диагностика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мен эпидемиология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колледждер бойынша: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Қорытынды, оның ішінде техникалық мамандықтар бойынша саны – 515 (55,0 %)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Қысқартылған сөздер: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ЭЕМ - электронды есептегіш машиналар;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БҚМУ - Батыс Қазақстан мемлекеттік университеті.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 бойынша 2010-2011 оқу жылына</w:t>
      </w:r>
      <w:r>
        <w:br/>
      </w:r>
      <w:r>
        <w:rPr>
          <w:rFonts w:ascii="Times New Roman"/>
          <w:b/>
          <w:i w:val="false"/>
          <w:color w:val="000000"/>
        </w:rPr>
        <w:t>
техникалық және кәсіптік мамандарды даярлауға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мемлекеттік білім беру тапсырысы </w:t>
      </w:r>
      <w:r>
        <w:br/>
      </w:r>
      <w:r>
        <w:rPr>
          <w:rFonts w:ascii="Times New Roman"/>
          <w:b/>
          <w:i w:val="false"/>
          <w:color w:val="000000"/>
        </w:rPr>
        <w:t>
("Жол картасы" бойынша 11 сыныптан кейін)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585"/>
        <w:gridCol w:w="6642"/>
        <w:gridCol w:w="1394"/>
        <w:gridCol w:w="1607"/>
      </w:tblGrid>
      <w:tr>
        <w:trPr>
          <w:trHeight w:val="36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дықтар коды</w:t>
            </w:r>
          </w:p>
        </w:tc>
        <w:tc>
          <w:tcPr>
            <w:tcW w:w="6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Колледждер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Мұнай, газ және салалық технологиялар колледжі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жолдары мен әуе жайларды салу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802043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қоймаларын салу және пайдалану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үйлерді салу және пайдалану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0903033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1206023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қозғалысын ұйымдастыру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 (салалар бойынша)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бағдарламалық қамтамасыз ету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1514093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ауылшаруашылық колледжі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819073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газды өңдеу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903033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 ету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техникалық мектеп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Оптикалық және электрондық қондырғылар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бағдарламалық қамтамасыз ету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жүйелер(салалар бойынша)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Досмұхамедов атындағы педагогикалық колледж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мекемелердің тәрбиешісі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БҚИТУ-дің инженерлік-технологиялық колледжі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қоймаларын салу және пайдалану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Автокөлікке ТҚ көрсету, жөндеу және пайдалану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601000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Стандарттау, метрология және сертификаттау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Көліктегі жол қозғалысын ұйымдастыру және пайдалану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ақпараттық технологиялар колледжі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 (салалар бойынша)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үйлерді салу және пайдалану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Колледждер бойынша, барлығы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Қорытынды, оның ішінде техникалық мамандықтар бойынша саны - 580 адам (76,3%)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Қысқартылған сөздер: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ЕТ - есептегіш техникалар;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БҚИТУ - Батыс Қазақстан инженердік-техникалық университеті;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ТҚ - техникалық қызмет.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