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db88" w14:textId="80bd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аумағында халықтың нысаналы топтары үшін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2010 жылғы 25 ақпандағы N 114 қаулысы. Батыс Қазақстан облысы Бөрлі ауданы әділет басқармасында 2010 жылғы 9 сәуірде N 7-3-94 тіркелді. Күші жойылды Батыс Қазақстан облысы Бөрлі ауданы әкімдігінің 2015 жылғы 16 ақпандағы N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Бөрлі ауданы әкімдігінің 16.02.2015 N 99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"Батыс Қазақстан облысы Бөрлі ауданының жұмыспен қамту және әлеуметтік бағдарламалар бөлімі" мемлекеттік мекемесі (бұдан әрі – Уәкілетті орган) Бөрлі ауданының аумағында халықтың нысаналы топтары үшін әлеуметтік жұмыс орындарын ұйымдастыру жөніндегі уәкілетті орган болып белгіленіп, халықтың нысаналы топтары үшін әлеуметтік жұмыс орындарын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Уәкілетті орган әлеуметтік жұмыс орындарын ұсынушы ұйымдармен әлеуметтік жұмыс орындарын ұйымдастыруға шарт жасайды.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шартта тараптардың міндеттері, жұмыстың түрлері, көлемі, еңбекақы төлеу мөлшері мен шарттары, әлеуметтік жұмыс орындарын қаржыландыру мерзімі мен көздерін қамтылуын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Уәкілетті орган осы қаулыдан туындайтын өзге де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В. Савченкоға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алғашқы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Б. Шакимов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