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4a30" w14:textId="ebc4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бойынша 2010 жылға арналған салық және төлемақы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2010 жылғы 15 сәуірдегі N 19-3 шешімі. Батыс Қазақстан облысы Бөрлі ауданы әділет басқармасында 2010 жылғы 19 мамырда N 7-3-96 тіркелді. Күші жойылды - Батыс Қазақстан облысы Бөрлі аудандық мәслихатының 2010 жылғы 22 желтоқсандағы № 24-5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Батыс Қазақстан облысы Бөрлі аудандық мәслихатының 22.12.2010 № 24-5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10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туралы" Қазақстан Республикасының кодексін (Салық кодексі) қолданысқа енгізу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Жер салығының ставкалары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Кызметі дүркін-дүркін сипатта болатын жеке тұлғалардың қызмет түрлерінің біржолғы талондардың төлемақы ставкалары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Базарларда тауарлар өткізу, жұмыстар орындау, қызметтер көрсету жөніндегі қызметтерді жүзеге асыратын жеке тұлғалар, дара кәсіпкерлер мен заңды тұлғалар үшін біржолғы талондардың төлемақы ставкалары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Ойын бизнесі саласындағы қызметті жүзеге асыратын салық төлеушілер үшін салық салу объектінің бірлігіне тіркелген жиынтық салық ставкалары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алғаш ресми жарияланғаннан кейін күнтізбелік он күн өткен соң қолданысқа енгізіледі, 2010 жылдың 1 қаңтарынан бастап туындаған құқық қатынастарына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Шиганакова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Измагамбетов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19-3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салығының ставкалары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Қазақстан Республикасының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387-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елді мекендерден тыс орналасқан өнеркәсіп жерлеріне салынатан базалық салық ставкалары бір гектарға шаққанда, банитет балына барабар Қазақстан Республикасының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383 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базалық салық ставкасынан 50%-ға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Қазақстан Республикасының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387-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елдi мекендердiң жерлерiне (тұрғын үй қоры, соның ішінде оның іргесіндегі құрылыстар мен ғимараттар алып жатқан жерлерді қоспағанда) салынатын базалық салық ставкалары Қазақстан Республикасының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381 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базалық салық ставкасынан 30%-ға жоғарылатылып, бір шаршы метрге шаққанда: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Ақсай қаласы бойынша – 5,64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19-3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"Салық және бюджетке</w:t>
      </w:r>
      <w:r>
        <w:br/>
      </w:r>
      <w:r>
        <w:rPr>
          <w:rFonts w:ascii="Times New Roman"/>
          <w:b/>
          <w:i w:val="false"/>
          <w:color w:val="000000"/>
        </w:rPr>
        <w:t>төленетін басқа да міндетті төлемдер туралы"</w:t>
      </w:r>
      <w:r>
        <w:br/>
      </w:r>
      <w:r>
        <w:rPr>
          <w:rFonts w:ascii="Times New Roman"/>
          <w:b/>
          <w:i w:val="false"/>
          <w:color w:val="000000"/>
        </w:rPr>
        <w:t>Қазақстан Республикасының кодексін (Салық кодексі)</w:t>
      </w:r>
      <w:r>
        <w:br/>
      </w:r>
      <w:r>
        <w:rPr>
          <w:rFonts w:ascii="Times New Roman"/>
          <w:b/>
          <w:i w:val="false"/>
          <w:color w:val="000000"/>
        </w:rPr>
        <w:t xml:space="preserve">қолданысқа енгізу туралы" Заңының </w:t>
      </w:r>
      <w:r>
        <w:rPr>
          <w:rFonts w:ascii="Times New Roman"/>
          <w:b/>
          <w:i w:val="false"/>
          <w:color w:val="000000"/>
        </w:rPr>
        <w:t>36-бабына</w:t>
      </w:r>
      <w:r>
        <w:br/>
      </w:r>
      <w:r>
        <w:rPr>
          <w:rFonts w:ascii="Times New Roman"/>
          <w:b/>
          <w:i w:val="false"/>
          <w:color w:val="000000"/>
        </w:rPr>
        <w:t>сәйкес қызметі дүркін-дүркін сипатта болатын</w:t>
      </w:r>
      <w:r>
        <w:br/>
      </w:r>
      <w:r>
        <w:rPr>
          <w:rFonts w:ascii="Times New Roman"/>
          <w:b/>
          <w:i w:val="false"/>
          <w:color w:val="000000"/>
        </w:rPr>
        <w:t>жеке тұлғалардың қызмет түрлерінің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85"/>
        <w:gridCol w:w="6463"/>
        <w:gridCol w:w="31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түрлері (барлық базарларда)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күндік төлемақы (теңгемен есептегенде)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сауда орнынан сату: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Тұқым, сондай-ақ отырғызылатын материал (екпелер, көшет),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Саяжайларда және үй маңындағы учаскелерде өсірілген табиғи гүлдер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ауыл шаруашылығы, бағбандық, бақшашылық және саяжай учаскелерінің өнімдері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мен құстардың жемдері, сыпыртқылар, сыпырғылар, орман жидегі, бал, саңырауқұлақ және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өндеу жөніндегі жеке трактор иелерінің көрсететін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 мен құстарын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19-3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"Салық және бюджетке</w:t>
      </w:r>
      <w:r>
        <w:br/>
      </w:r>
      <w:r>
        <w:rPr>
          <w:rFonts w:ascii="Times New Roman"/>
          <w:b/>
          <w:i w:val="false"/>
          <w:color w:val="000000"/>
        </w:rPr>
        <w:t>төленетін басқа да міндетті төлемдер туралы"</w:t>
      </w:r>
      <w:r>
        <w:br/>
      </w:r>
      <w:r>
        <w:rPr>
          <w:rFonts w:ascii="Times New Roman"/>
          <w:b/>
          <w:i w:val="false"/>
          <w:color w:val="000000"/>
        </w:rPr>
        <w:t>Қазақстан Республикасының кодексін (Салық кодексі)</w:t>
      </w:r>
      <w:r>
        <w:br/>
      </w:r>
      <w:r>
        <w:rPr>
          <w:rFonts w:ascii="Times New Roman"/>
          <w:b/>
          <w:i w:val="false"/>
          <w:color w:val="000000"/>
        </w:rPr>
        <w:t xml:space="preserve">қолданысқа енгізу туралы" Заңының </w:t>
      </w:r>
      <w:r>
        <w:rPr>
          <w:rFonts w:ascii="Times New Roman"/>
          <w:b/>
          <w:i w:val="false"/>
          <w:color w:val="000000"/>
        </w:rPr>
        <w:t>36-бабына</w:t>
      </w:r>
      <w:r>
        <w:br/>
      </w:r>
      <w:r>
        <w:rPr>
          <w:rFonts w:ascii="Times New Roman"/>
          <w:b/>
          <w:i w:val="false"/>
          <w:color w:val="000000"/>
        </w:rPr>
        <w:t>сәйкес базарларда тауарлар өткізу, жұмыстар</w:t>
      </w:r>
      <w:r>
        <w:br/>
      </w:r>
      <w:r>
        <w:rPr>
          <w:rFonts w:ascii="Times New Roman"/>
          <w:b/>
          <w:i w:val="false"/>
          <w:color w:val="000000"/>
        </w:rPr>
        <w:t>орындау, қызметтер көрсету жөніндегі қызметтерді</w:t>
      </w:r>
      <w:r>
        <w:br/>
      </w:r>
      <w:r>
        <w:rPr>
          <w:rFonts w:ascii="Times New Roman"/>
          <w:b/>
          <w:i w:val="false"/>
          <w:color w:val="000000"/>
        </w:rPr>
        <w:t>жүзеге асыратын жеке тұлғалар, дара кәсіпкерлер</w:t>
      </w:r>
      <w:r>
        <w:br/>
      </w:r>
      <w:r>
        <w:rPr>
          <w:rFonts w:ascii="Times New Roman"/>
          <w:b/>
          <w:i w:val="false"/>
          <w:color w:val="000000"/>
        </w:rPr>
        <w:t>мен заңды тұлғалар үшін қызмет түрлерінің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5967"/>
        <w:gridCol w:w="3258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күндік төлемақы (теңгемен есептегенде)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киім базары "Бестау"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Көлемі 7 шаршы метр бір сауда орнынан: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киім, аяқ киім, мата және басқа да материалдар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ойыншықтар, ыдыстар, перделер, парфюмерия, тюльдар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мех және былғары өнімдері, тұрмыстық машиналары және приборлар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 шаруашылық көтерме және бөлшек сауда базары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Көлемі 4 шаршы метр бір сауда орнынан: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киім, аяқ киім, мата және басқа да материалдар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ойыншықтар, ыдыстар, перделер, парфюмерия, тюльдар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шаруашылық тауарлары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кілемдер және кілем өнімдері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шаруашылық, тұрмыс тауарлары, тұрмыстық химия өнімдері, кеңсе тауарлары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мех және былғары өнімдері, қымбат металдардан жасалған зергерлік бұйымдар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Көлемі 4 шаршы метр бір сауда орнынан: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азық түлік өнімдері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балық, шұжық және ет өнімдері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Көлемі 2 шаршы метр болатын бір сауда орнынан: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ет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Азық түлік және басқа тауар өнімдерін контейнерден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Палаткалардағы сауда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Дайындалмаған сауда орындағы сауда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19-3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жиынтық салық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4509"/>
        <w:gridCol w:w="1921"/>
        <w:gridCol w:w="4704"/>
      </w:tblGrid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жиынтық салықтық базалық ставкасы (айлық есептік көрсеткіш)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Біреуден артық ойыншылардың қатысуымен ойын өткізуге арналған, ұтыссыз ойын автоматы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 үстелі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пайдаланатын дербес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