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0644" w14:textId="d4f0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2009 жылғы 20 желтоқсандағы № 21-2 "2010-2012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мәслихаттың 2010 жылғы 23 ақпандағы № 22-1 шешімі. Батыс Қазақстан облысы Жәнібек ауданы әділет басқармасында 2010 жылғы 2 наурызда № 7-6-100 тіркелді. Күші жойылды - Батыс Қазақстан облысы Жәнібек аудандық мәслихатының 2011 жылғы 1 ақпандағы № 30-5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Жәнібек аудандық мәслихатының 2011.02.01 № 30-5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Батыс Қазақстан облыстық мәслихатының 2010 жылғы 17 ақпандағы "2010-2012 жылдарға арналған облыстық бюджет туралы" № 19-1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және аудан әкімдігінің ұсынысын ескере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"2010-2012 жылдарға арналған аудандық бюджет туралы" 2009 жылғы 20 желтоқсандағы № 21-2 (нормативтік құқықтық актілерді мемлекеттік тіркеу тізімінде № 7-6-96 нөмірімен тіркелген, 2010 жылғы 8 қаңтарда, 15 қаңтарда, 27 қаңтарда, 5 ақпанда, 13 ақпанда аудандық "Шұғыла" газетінде № 3, № 4, № 5, № 6, № 7 сандарында жарияланған) аудандық мәслихатының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>, төмендегі өзгерістер мен толықтырулар енгізілсін::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"1 523 283"деген сан "1 689 359"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"1 359 576" деген сан "1 525 652"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"1 523 283" деген сан "1 705 032"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"-13 353"деген сан "-29 026"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"13 353"деген сан "29 026" деген санмен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Аталған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"2010 жылға арналған аудандық бюджет"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шешiм 2010 жылғы 1 қаңтардан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Aудандық мәслихат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 - мәслихат хатшысы             Т. З. Кадимов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21-2 шешімімен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93"/>
        <w:gridCol w:w="713"/>
        <w:gridCol w:w="7733"/>
        <w:gridCol w:w="199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1 689 359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148 307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65 061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үшін және (немесе) оған уәкілеттігі бар мемлекеттік органдардың немесе лауазымды адамдардың құжаттар бергені үшін алынатын міндетті төлемдер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қаржылындырылатын, сондай-ақ Қазақстан Республикасы Ұлттық Банкінің бюджетінен (шығыстар сметасынан) ұсталатын және қаржылындырылатын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1 525 652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1 525 652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1 359 576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келсім шарттары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797"/>
        <w:gridCol w:w="838"/>
        <w:gridCol w:w="6802"/>
        <w:gridCol w:w="21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1 705 032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127 384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36 696</w:t>
            </w:r>
          </w:p>
        </w:tc>
      </w:tr>
      <w:tr>
        <w:trPr>
          <w:trHeight w:val="5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68 815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67 960</w:t>
            </w:r>
          </w:p>
        </w:tc>
      </w:tr>
      <w:tr>
        <w:trPr>
          <w:trHeight w:val="4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5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бюджеті орындау және коммуналдық меншікті (облыстық маңызы бар қала) саласындағымемлекеттік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5 655</w:t>
            </w:r>
          </w:p>
        </w:tc>
      </w:tr>
      <w:tr>
        <w:trPr>
          <w:trHeight w:val="3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3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ауданы (облыстық маңызы бар қаланы) бақару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қаупсіздік, құқықтық, сот, қылмыстық-атқару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жүру қозғалысын реттеу бойынша жабдықтар мен құралдарды пайдалану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811 426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78 955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78 955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713 216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683 078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30 138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мемлекеттік білім беру ұйымдары үшін оқулықтармен оқу-әдістемелік кешендерді сатып алу және жеткізу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148 993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 аудандық маңызы бар қала, кент, аул (село), ауылдық (селолық) округ әкімінің аппараты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</w:t>
            </w:r>
          </w:p>
        </w:tc>
      </w:tr>
      <w:tr>
        <w:trPr>
          <w:trHeight w:val="5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130 421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35 549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18 052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</w:t>
            </w:r>
          </w:p>
        </w:tc>
      </w:tr>
      <w:tr>
        <w:trPr>
          <w:trHeight w:val="5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азаматтардың жекелеген топтарына әлеуметтік көмек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маттериалдық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 балаларға мемлекеттік жәрдемақылар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37 910</w:t>
            </w:r>
          </w:p>
        </w:tc>
      </w:tr>
      <w:tr>
        <w:trPr>
          <w:trHeight w:val="102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Жеңістін 65 жылдығына Ұлы Отан соғысының қатысушылары мен мектерінің жол жүруін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65 жылдығына Ұлы Отан соғысының қатысушылары мен мүгедектеріне біржолғы материалдық көмекті 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жұмыспен қамту және әлеуметтік бағдарламалар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11 668</w:t>
            </w:r>
          </w:p>
        </w:tc>
      </w:tr>
      <w:tr>
        <w:trPr>
          <w:trHeight w:val="22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 жеткізу бойынша қызметтерге ақы төлеу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112 039</w:t>
            </w:r>
          </w:p>
        </w:tc>
      </w:tr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23 136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18 136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27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аул (село), ауылдық (селолық) округ әкімі аппараты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12 811</w:t>
            </w:r>
          </w:p>
        </w:tc>
      </w:tr>
      <w:tr>
        <w:trPr>
          <w:trHeight w:val="1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4 547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76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аббатандыру мен көгаландыру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65 200</w:t>
            </w:r>
          </w:p>
        </w:tc>
      </w:tr>
      <w:tr>
        <w:trPr>
          <w:trHeight w:val="3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131 816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44 992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командаларының мүшелерін дайындау және олардың облыстық спорт жарыстарына қатысу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60 941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60 941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 мемлекеттiк ақпарат саясатын жүргізу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5 648</w:t>
            </w:r>
          </w:p>
        </w:tc>
      </w:tr>
      <w:tr>
        <w:trPr>
          <w:trHeight w:val="39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5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4 371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мемлекеттік нығайту және азаматтардың әлеуметтік сенімділігінін қалыптастыруда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5 324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 техникалық жарықтандыру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219 838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</w:p>
        </w:tc>
      </w:tr>
      <w:tr>
        <w:trPr>
          <w:trHeight w:val="15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ветиринария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</w:t>
            </w:r>
          </w:p>
        </w:tc>
      </w:tr>
      <w:tr>
        <w:trPr>
          <w:trHeight w:val="31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материалдық-техникалық жарықтандыру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4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жүйелер дамыту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190 923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4 313</w:t>
            </w:r>
          </w:p>
        </w:tc>
      </w:tr>
      <w:tr>
        <w:trPr>
          <w:trHeight w:val="7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(облыстық маңызы бар қаланың) ауыл шаруашылық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10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Эпизотияға қарсы іс-шаралар туралы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14 555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11 197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бөлімінң қызметін қамтамасыз ету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255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13 754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Аданның (облыстық маңызы бар қаланың) жергілікті атқарушы органының резерві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6 485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6 485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80 386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пайдаланылмаған (толық пайдаланылмаған) трансффертерді қайтару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саласындағы еңбекақы төлеу қорының өзгеруіне байланысты жоғары тұрған бюджеттерге берлетін ағымдағы нысаналы трансферттер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80 128</w:t>
            </w:r>
          </w:p>
        </w:tc>
      </w:tr>
      <w:tr>
        <w:trPr>
          <w:trHeight w:val="18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қаланың) қаржы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органың борышын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несиелендіру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несиелерді өтеу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-29 026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