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a0c9" w14:textId="136a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Борсы, Жақсыбай елді мекені бойынша ірі қара малы және киіктер арасында пастереллез ауруының тіркелуіне байланысты карантиндік режимді және шектеу іс-шараларын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2010 жылғы 24 мамырдағы N 112 қаулысы. Батыс Қазақстан облысы Жәнібек ауданы әділет басқармасында 2010 жылғы 27 мамырда N 7-6-105 тіркелді. Күші жойылды Батыс Қазақстан облысы Жәнібек ауданы әкімдігінің 2010 жылғы 8 шілдедегі № 156 қаулысымен</w:t>
      </w:r>
    </w:p>
    <w:p>
      <w:pPr>
        <w:spacing w:after="0"/>
        <w:ind w:left="0"/>
        <w:jc w:val="both"/>
      </w:pPr>
      <w:r>
        <w:rPr>
          <w:rFonts w:ascii="Times New Roman"/>
          <w:b w:val="false"/>
          <w:i w:val="false"/>
          <w:color w:val="ff0000"/>
          <w:sz w:val="28"/>
        </w:rPr>
        <w:t>      Ескерту. Күші жойылды Батыс Қазақстан облысы Жәнібек ауданы әкімдігінің 08.07.2010 № 156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w:t>
      </w:r>
      <w:r>
        <w:rPr>
          <w:rFonts w:ascii="Times New Roman"/>
          <w:b w:val="false"/>
          <w:i w:val="false"/>
          <w:color w:val="000000"/>
          <w:sz w:val="28"/>
        </w:rPr>
        <w:t>, 2002 жылғы 10 шілдедегі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және 27 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мекемесінің бас мемлекеттік ветеринариялық инспекторының 2010 жылғы 23 мамырдағы N 324 ұсынысына сәйкес, пастереллез ауруының әлеуметтік қауіптілігін ескере отырып, осы ауруға қарсы эпизоотиялық шаралардың орындалуын қамтамасыз ету және округтегі тұрғындарды пастереллез ауруынан сақтандыру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Ірі қара малдары және киіктер арасында пастереллез ауруының тіркелуіне байланысты Борсы, Жақсыбай ауылдық округтері аумағына мал басы сауықтырылғанша карантиндік режим және шектеу-іс шаралары енгізе отырып карантин аймағының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2. Борсы, Жақсыбай ауылдық округтері бойынша ірі қара малдарын пастереллез ауруынан сауықтыру жөніндегі кешенді жоспары қосымшаға сәйкес бекітілсін.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мекемесімен (келісім бойынша),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Жәнібек ауданы бойынша мемлекеттік санитарлық–эпидемиологиялық қадағалау басқармасы" мемлекеттік мекемесімен (келісім бойынша), "Батыс Қазақстан облысы Жәнібек аудандық ветеринария бөлімі" мемлекеттік мекемесімен, Борсы, Жақсыбай ауылдық округ әкімдерімен, аудандық ішкі істер бөлімімен (келісім бойынша), Батыс Қазақстан облысының әкімдігі денсаулық сақтау басқармасының "Жәнібек аудандық орталық ауруханасы" (келісім бойынша) мемлекеттік коммуналдық қазыналық кәсіпорнымен бірлесе отырып, жоспарда көрсетілген шараларды ұйымдастыру санитарлық және арнайы мал дәрігерлік шараларын уақтылы және толық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Б. А. Есенғалиевке жүктелсін.</w:t>
      </w:r>
    </w:p>
    <w:bookmarkEnd w:id="0"/>
    <w:p>
      <w:pPr>
        <w:spacing w:after="0"/>
        <w:ind w:left="0"/>
        <w:jc w:val="both"/>
      </w:pPr>
      <w:r>
        <w:rPr>
          <w:rFonts w:ascii="Times New Roman"/>
          <w:b w:val="false"/>
          <w:i/>
          <w:color w:val="000000"/>
          <w:sz w:val="28"/>
        </w:rPr>
        <w:t>      Аудан әкімі                      Р. Өтешев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Жәнібек аудандық ішкі істер</w:t>
      </w:r>
      <w:r>
        <w:br/>
      </w:r>
      <w:r>
        <w:rPr>
          <w:rFonts w:ascii="Times New Roman"/>
          <w:b w:val="false"/>
          <w:i w:val="false"/>
          <w:color w:val="000000"/>
          <w:sz w:val="28"/>
        </w:rPr>
        <w:t>
</w:t>
      </w:r>
      <w:r>
        <w:rPr>
          <w:rFonts w:ascii="Times New Roman"/>
          <w:b w:val="false"/>
          <w:i/>
          <w:color w:val="000000"/>
          <w:sz w:val="28"/>
        </w:rPr>
        <w:t>      бөлімінің бастығы полиция</w:t>
      </w:r>
      <w:r>
        <w:br/>
      </w:r>
      <w:r>
        <w:rPr>
          <w:rFonts w:ascii="Times New Roman"/>
          <w:b w:val="false"/>
          <w:i w:val="false"/>
          <w:color w:val="000000"/>
          <w:sz w:val="28"/>
        </w:rPr>
        <w:t>
</w:t>
      </w:r>
      <w:r>
        <w:rPr>
          <w:rFonts w:ascii="Times New Roman"/>
          <w:b w:val="false"/>
          <w:i/>
          <w:color w:val="000000"/>
          <w:sz w:val="28"/>
        </w:rPr>
        <w:t>      полковнигі (келісім бойынша)</w:t>
      </w:r>
      <w:r>
        <w:br/>
      </w:r>
      <w:r>
        <w:rPr>
          <w:rFonts w:ascii="Times New Roman"/>
          <w:b w:val="false"/>
          <w:i w:val="false"/>
          <w:color w:val="000000"/>
          <w:sz w:val="28"/>
        </w:rPr>
        <w:t>
</w:t>
      </w:r>
      <w:r>
        <w:rPr>
          <w:rFonts w:ascii="Times New Roman"/>
          <w:b w:val="false"/>
          <w:i/>
          <w:color w:val="000000"/>
          <w:sz w:val="28"/>
        </w:rPr>
        <w:t>      _____________Т. Ерғалиев</w:t>
      </w:r>
      <w:r>
        <w:br/>
      </w:r>
      <w:r>
        <w:rPr>
          <w:rFonts w:ascii="Times New Roman"/>
          <w:b w:val="false"/>
          <w:i w:val="false"/>
          <w:color w:val="000000"/>
          <w:sz w:val="28"/>
        </w:rPr>
        <w:t>
</w:t>
      </w:r>
      <w:r>
        <w:rPr>
          <w:rFonts w:ascii="Times New Roman"/>
          <w:b w:val="false"/>
          <w:i/>
          <w:color w:val="000000"/>
          <w:sz w:val="28"/>
        </w:rPr>
        <w:t>      24.05.2010 ж.</w:t>
      </w:r>
    </w:p>
    <w:p>
      <w:pPr>
        <w:spacing w:after="0"/>
        <w:ind w:left="0"/>
        <w:jc w:val="both"/>
      </w:pPr>
      <w:r>
        <w:rPr>
          <w:rFonts w:ascii="Times New Roman"/>
          <w:b w:val="false"/>
          <w:i/>
          <w:color w:val="000000"/>
          <w:sz w:val="28"/>
        </w:rPr>
        <w:t>      Аудандық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басқармасының бастығының</w:t>
      </w:r>
      <w:r>
        <w:br/>
      </w:r>
      <w:r>
        <w:rPr>
          <w:rFonts w:ascii="Times New Roman"/>
          <w:b w:val="false"/>
          <w:i w:val="false"/>
          <w:color w:val="000000"/>
          <w:sz w:val="28"/>
        </w:rPr>
        <w:t>
</w:t>
      </w:r>
      <w:r>
        <w:rPr>
          <w:rFonts w:ascii="Times New Roman"/>
          <w:b w:val="false"/>
          <w:i/>
          <w:color w:val="000000"/>
          <w:sz w:val="28"/>
        </w:rPr>
        <w:t>      міндетін атқарушы (келісім</w:t>
      </w:r>
      <w:r>
        <w:br/>
      </w:r>
      <w:r>
        <w:rPr>
          <w:rFonts w:ascii="Times New Roman"/>
          <w:b w:val="false"/>
          <w:i w:val="false"/>
          <w:color w:val="000000"/>
          <w:sz w:val="28"/>
        </w:rPr>
        <w:t>
</w:t>
      </w:r>
      <w:r>
        <w:rPr>
          <w:rFonts w:ascii="Times New Roman"/>
          <w:b w:val="false"/>
          <w:i/>
          <w:color w:val="000000"/>
          <w:sz w:val="28"/>
        </w:rPr>
        <w:t>      бойынша)</w:t>
      </w:r>
      <w:r>
        <w:br/>
      </w:r>
      <w:r>
        <w:rPr>
          <w:rFonts w:ascii="Times New Roman"/>
          <w:b w:val="false"/>
          <w:i w:val="false"/>
          <w:color w:val="000000"/>
          <w:sz w:val="28"/>
        </w:rPr>
        <w:t>
</w:t>
      </w:r>
      <w:r>
        <w:rPr>
          <w:rFonts w:ascii="Times New Roman"/>
          <w:b w:val="false"/>
          <w:i/>
          <w:color w:val="000000"/>
          <w:sz w:val="28"/>
        </w:rPr>
        <w:t>      _____________Н. Е. Мұстаев</w:t>
      </w:r>
      <w:r>
        <w:br/>
      </w:r>
      <w:r>
        <w:rPr>
          <w:rFonts w:ascii="Times New Roman"/>
          <w:b w:val="false"/>
          <w:i w:val="false"/>
          <w:color w:val="000000"/>
          <w:sz w:val="28"/>
        </w:rPr>
        <w:t>
</w:t>
      </w:r>
      <w:r>
        <w:rPr>
          <w:rFonts w:ascii="Times New Roman"/>
          <w:b w:val="false"/>
          <w:i/>
          <w:color w:val="000000"/>
          <w:sz w:val="28"/>
        </w:rPr>
        <w:t>      24.05.2010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Жәнібек аудандық</w:t>
      </w:r>
      <w:r>
        <w:br/>
      </w:r>
      <w:r>
        <w:rPr>
          <w:rFonts w:ascii="Times New Roman"/>
          <w:b w:val="false"/>
          <w:i w:val="false"/>
          <w:color w:val="000000"/>
          <w:sz w:val="28"/>
        </w:rPr>
        <w:t>
</w:t>
      </w:r>
      <w:r>
        <w:rPr>
          <w:rFonts w:ascii="Times New Roman"/>
          <w:b w:val="false"/>
          <w:i/>
          <w:color w:val="000000"/>
          <w:sz w:val="28"/>
        </w:rPr>
        <w:t xml:space="preserve">      аумақтық инспекциясы" </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(келісім бойынша)</w:t>
      </w:r>
      <w:r>
        <w:br/>
      </w:r>
      <w:r>
        <w:rPr>
          <w:rFonts w:ascii="Times New Roman"/>
          <w:b w:val="false"/>
          <w:i w:val="false"/>
          <w:color w:val="000000"/>
          <w:sz w:val="28"/>
        </w:rPr>
        <w:t>
</w:t>
      </w:r>
      <w:r>
        <w:rPr>
          <w:rFonts w:ascii="Times New Roman"/>
          <w:b w:val="false"/>
          <w:i/>
          <w:color w:val="000000"/>
          <w:sz w:val="28"/>
        </w:rPr>
        <w:t>      _____________А. Х. Телағисов</w:t>
      </w:r>
      <w:r>
        <w:br/>
      </w:r>
      <w:r>
        <w:rPr>
          <w:rFonts w:ascii="Times New Roman"/>
          <w:b w:val="false"/>
          <w:i w:val="false"/>
          <w:color w:val="000000"/>
          <w:sz w:val="28"/>
        </w:rPr>
        <w:t>
</w:t>
      </w:r>
      <w:r>
        <w:rPr>
          <w:rFonts w:ascii="Times New Roman"/>
          <w:b w:val="false"/>
          <w:i/>
          <w:color w:val="000000"/>
          <w:sz w:val="28"/>
        </w:rPr>
        <w:t>      24.05.2010 ж.</w:t>
      </w:r>
    </w:p>
    <w:p>
      <w:pPr>
        <w:spacing w:after="0"/>
        <w:ind w:left="0"/>
        <w:jc w:val="both"/>
      </w:pPr>
      <w:r>
        <w:rPr>
          <w:rFonts w:ascii="Times New Roman"/>
          <w:b w:val="false"/>
          <w:i w:val="false"/>
          <w:color w:val="000000"/>
          <w:sz w:val="28"/>
        </w:rPr>
        <w:t>      "Жәнібек аудандық ауруханасы"</w:t>
      </w:r>
      <w:r>
        <w:br/>
      </w:r>
      <w:r>
        <w:rPr>
          <w:rFonts w:ascii="Times New Roman"/>
          <w:b w:val="false"/>
          <w:i w:val="false"/>
          <w:color w:val="000000"/>
          <w:sz w:val="28"/>
        </w:rPr>
        <w:t>
      мемлекеттік комуналдық</w:t>
      </w:r>
      <w:r>
        <w:br/>
      </w:r>
      <w:r>
        <w:rPr>
          <w:rFonts w:ascii="Times New Roman"/>
          <w:b w:val="false"/>
          <w:i w:val="false"/>
          <w:color w:val="000000"/>
          <w:sz w:val="28"/>
        </w:rPr>
        <w:t>
      қазыналық кәсіпорнының</w:t>
      </w:r>
      <w:r>
        <w:br/>
      </w:r>
      <w:r>
        <w:rPr>
          <w:rFonts w:ascii="Times New Roman"/>
          <w:b w:val="false"/>
          <w:i w:val="false"/>
          <w:color w:val="000000"/>
          <w:sz w:val="28"/>
        </w:rPr>
        <w:t>
      директоры (келісім бойынша)</w:t>
      </w:r>
      <w:r>
        <w:br/>
      </w:r>
      <w:r>
        <w:rPr>
          <w:rFonts w:ascii="Times New Roman"/>
          <w:b w:val="false"/>
          <w:i w:val="false"/>
          <w:color w:val="000000"/>
          <w:sz w:val="28"/>
        </w:rPr>
        <w:t>
      _____________Т. Қ. Мұсағалиев</w:t>
      </w:r>
      <w:r>
        <w:br/>
      </w:r>
      <w:r>
        <w:rPr>
          <w:rFonts w:ascii="Times New Roman"/>
          <w:b w:val="false"/>
          <w:i w:val="false"/>
          <w:color w:val="000000"/>
          <w:sz w:val="28"/>
        </w:rPr>
        <w:t>
</w:t>
      </w:r>
      <w:r>
        <w:rPr>
          <w:rFonts w:ascii="Times New Roman"/>
          <w:b w:val="false"/>
          <w:i/>
          <w:color w:val="000000"/>
          <w:sz w:val="28"/>
        </w:rPr>
        <w:t>      24.05.2010 ж.</w:t>
      </w:r>
    </w:p>
    <w:bookmarkStart w:name="z6"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24 мамыр</w:t>
      </w:r>
      <w:r>
        <w:br/>
      </w:r>
      <w:r>
        <w:rPr>
          <w:rFonts w:ascii="Times New Roman"/>
          <w:b w:val="false"/>
          <w:i w:val="false"/>
          <w:color w:val="000000"/>
          <w:sz w:val="28"/>
        </w:rPr>
        <w:t>
№ 112 қаулысына №1 қосымша</w:t>
      </w:r>
    </w:p>
    <w:bookmarkEnd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24 мамыр</w:t>
      </w:r>
      <w:r>
        <w:br/>
      </w:r>
      <w:r>
        <w:rPr>
          <w:rFonts w:ascii="Times New Roman"/>
          <w:b w:val="false"/>
          <w:i w:val="false"/>
          <w:color w:val="000000"/>
          <w:sz w:val="28"/>
        </w:rPr>
        <w:t>
№ 112 қаулысымен бекітілді</w:t>
      </w:r>
    </w:p>
    <w:p>
      <w:pPr>
        <w:spacing w:after="0"/>
        <w:ind w:left="0"/>
        <w:jc w:val="left"/>
      </w:pPr>
      <w:r>
        <w:rPr>
          <w:rFonts w:ascii="Times New Roman"/>
          <w:b/>
          <w:i w:val="false"/>
          <w:color w:val="000000"/>
        </w:rPr>
        <w:t xml:space="preserve"> Борсы, Жақсыбай ауылдық округтеріндегі</w:t>
      </w:r>
      <w:r>
        <w:br/>
      </w:r>
      <w:r>
        <w:rPr>
          <w:rFonts w:ascii="Times New Roman"/>
          <w:b/>
          <w:i w:val="false"/>
          <w:color w:val="000000"/>
        </w:rPr>
        <w:t>
пастереллез ауруының ошағын жою</w:t>
      </w:r>
      <w:r>
        <w:br/>
      </w:r>
      <w:r>
        <w:rPr>
          <w:rFonts w:ascii="Times New Roman"/>
          <w:b/>
          <w:i w:val="false"/>
          <w:color w:val="000000"/>
        </w:rPr>
        <w:t>
жөнінде шектеу іс-шаралары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3603"/>
        <w:gridCol w:w="2619"/>
        <w:gridCol w:w="4382"/>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Ұйымдастыру-шаруашылық шаралар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және ұсақ малдарды шығару мен тасымалдауды жүргізуді тоқтату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түрде шектеу мерзімі аяқталғанша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бастығы Ергалиев Т. (келісім бойынша), Борсы а/о әкімі Еркіналиев Қ., Жақсыбай а/о әкімі А. Қаратаев, Аудандық ауыл шаруашылығы бөлімінің меңгерушісі Қаратаев А., ҚР АШМ АӨК МИК Жәнібек ауданның бас мемлекеттік ветеринарлық инспекторы Гайсин А. (келісім бойынша), Аудандық ветеринария бөлімінің бас маманы Губашев Б., Аудандық ветеринария бөлімінің бастығы Қабдысалиев М.</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қолайсыз жерден тыс шығаруға (сойып сатылатынынан басқа) және шектеу белгіленген аумақ пен қауіп төніп тұрған аймақта жабайы аңдарды аулауды тоқтату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бастығы Ергалиев Т. (келісім бойынша), Борсы а/о әкімі Еркіналиев Қ.,  Жақсыбай а/о әкімі Қаратаев А., Ауданның бас мемлекеттік ветеринарлық инспекторы Гайсин А. (келісім бойынша), Аудандық ветеринария бөлімінің бастығы М. Қабдысалиев, Аудандық мемлекеттік санитарлық- эпидемиологиялық қадағалау басқармасының бастығы Мустаев Н. (келісім бойынша)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пастереллез ауруының қаупі және оның алдын-алу шаралары туралы түсіндіру жұмыстарын жүргізу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Борсы а/о әкімі Еркіналиев Қ., Жақсыбай а/о әкімі Қаратаев А., Аудандық мемлекеттік санитарлық эпидемиологиялық қадағалау басқармасының бастығы Мустаев Н. (келісім бойынша), Ауданның бас мемлекеттік ветеринарлық инспекторы Гайсин А. (келісім бойынша), Аудандық ветеринария бөлімінің бас маманы Губашев Б., Аудандық ветеринария бөлімінің бастығы М. Қабдысалиев</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иттер мен мысықтарды аулау және жою жұмыстарын ұйымдастыру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округ әкімдері Қ. Еркіналиев, А. Қаратаев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Ветеринариялық-санитариялық шаралар</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Пастереллезге қарсы қолайсыз елді мекеннің аулаларын тексеру және дезинфекциялау. Пастереллез ауруынан өлген мал өлекселерін арнайы жабдықталған мал молаларында өртеу жолымен залалсыздандыру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бастығы Ергалиев Т. (келісім бойынша), Ауылдық округ әкімдері Еркіналиев Қ., Қаратаев А., Аудандық мемлекеттік санитарлық эпидемиологиялық қадағалау басқармасының бастығы Мустаев Н. (келісім бойынша), Ауданның мемлекеттік ветеринарлық бас инспекторы Гайсин А. (келісім бойынша), Аудандық ветеринария бөлімінің бас маманы Губашев Б., Аудандық ветеринария бөлімінің бастығы М. Қабдысалиев</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Елді-мекенің жануарларын нұсқауға сәйкес пастереллезге қарсы вакцинамен егу. Еккеннен кейін жануарды оқшаулау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 Еркіналиев Қ., Қаратаев А., Ауданның бас мемлекеттік ветеринарлық инспекторы Гайсин А. (келісім бойынша), Аудандық ветеринария бөлімінің бас маманы Губашев Б., Аудандық ветеринария бөлімінің бастығы М. Қабдысалиев</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Пастереллезге қарсы егілген дені сау малының сүтін 90</w:t>
            </w:r>
            <w:r>
              <w:rPr>
                <w:rFonts w:ascii="Times New Roman"/>
                <w:b w:val="false"/>
                <w:i w:val="false"/>
                <w:color w:val="000000"/>
                <w:vertAlign w:val="superscript"/>
              </w:rPr>
              <w:t>0</w:t>
            </w:r>
            <w:r>
              <w:rPr>
                <w:rFonts w:ascii="Times New Roman"/>
                <w:b w:val="false"/>
                <w:i w:val="false"/>
                <w:color w:val="000000"/>
                <w:sz w:val="20"/>
              </w:rPr>
              <w:t xml:space="preserve"> С-да 30 минут пастерленген немесе 5 миуттай қайнатылғаннан кейін адамдардың тамағына немесе жануарлардың жеміне пайдалануға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бас мемлекеттік ветеринарлық инспекторы Гайсин А. (келісім бойынша), Борсы, Жақсыбай а/о мемлекеттік ветинспекторы Абдулов Е. Т. (келісім бойынша)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 ауруы бойынша ауру және күдікті жануарлар болған жерлер, түкірікпен және басқа да шығарылымдармен ластанған оларды күту заттары, киім мен басқа да заттарды бұқырлау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кезеңінде</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 Еркіналиев Қ., Қаратаев А., Ауданның бас мемлекеттік ветеринарлық инспекторы Гайсин А. (келісім бойынша), Борсы Жақсыбай а/о мемлекеттік ветинспекторы Абдулов Е. Т. (келісім бойынша)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аумақта жануарлар ауруының соңғы жағдайы күнінен бастап екі ай өткеннен кейін шектеуді алу жөнінде аудан әкіміне ұсыныс беру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мемлекеттік санитарлық эпидемиологиялық қадағалау басқармасының бастығы Мустаев Н. (келісім бойынша), Ауданның бас мемлекеттік ветеринарлық инспекторы Гайсин А.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