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a850" w14:textId="5cea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аудандық мәслихатының 2009 жылғы 25 желтоқсандағы № 19-1 "2010-2012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мәслихаттың 2010 жылғы 20 мамырдағы № 23-1 шешімі. Батыс Қазақстан облысы Зеленов ауданы әділет басқармасында 2010 жылғы 26 мамырда № 7-7-108 тіркелді. Күші жойылды - Батыс Қазақстан облысы Зеленов аудандық мәслихатының 2011 жылғы 31 наурыздағы № 31-4 шешімімен.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- Батыс Қазақстан облысы Зеленов аудандық мәслихатының 2011.03.31 № 31-4 шешімімен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2010 жылғы 12 мамырдағы № 21-1 "2009 жылғы 14 желтоқсандағы № 16-1 "2010-2012 жылға арналған облыстық бюджет туралы" шешіміне өзгерістер мен толықтырулар енгізу туралы" (Нормативтік құқықтық актілерді мемлекеттік тіркеу тізілімінде № 3042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Зеленов аудандық мәслихаттың 2009 жылғы 25 желтоқсандағы №19-1 "2010-2012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7-7-99 тіркелген 2010 жылғы 16 қаңтардағы, 2010 жылғы 23 қаңтардағы, 2010 жылғы 30 қаңтардағы, 2010 жылғы 13 ақпандағы, 2010 жылғы 19 ақпандағы "Ауыл тынысы" газетінің № 3, № 5, № 7, № 8 жарияланған) келесі өзгерістер мен толықтырулар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 тармақта: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тармақшадағы "3 528 340" деген сандар "3 542 024"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"2 902 317" деген сандар "2 916 001"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тармақшадағы "3 531 489" деген сандар "3 545 173"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тармақшадағы "102 227" деген сандар "174 227"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тармақшадағы "-105 376" деген сандар "-177 376"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тармақшадағы "105 376" деген сандар "177 376" деген сандармен ауыстырылсын;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3 тармақтың 1) тармақшасында: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алтыншы абзацтағы "29 600" деген сандар "27 240"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жиырма сегізінші, жиырма тоғызыншы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"Погодаево ауылында су құбырын реконструкциялау жобалық сметалық құжаттарын түзетуге - 1 044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елу орынға Макарово ауылындағы балабақшаны күрделі жөндеуге - 15 000 мың теңге;";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 тармақтың 1-1) тармақшасы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"1-1) "Аудандық бюджеттерге 2010 жылға арналған аудандық бюджетте республикалық және облыстық бюджет қаражат есебінен бөлінетін нысаналы даму трансферттері және ағымдағы нысаналы трансферттердің жалпы сомасы 13 684 мың теңге көлемінде қарастырылғаны ескерілсін;".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 аталып отырған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2010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Айтуганова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Шохина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"2010-2012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098"/>
        <w:gridCol w:w="707"/>
        <w:gridCol w:w="707"/>
        <w:gridCol w:w="6019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Кірістерге салынатын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тұтас 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іс әрекет пен қызмет қөрсету жұмыстарына салынатын ішкі салыктар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ресурстарды пайдаланғаны үшін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іс әрекетімен айналысканы үшін алымдар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заңды тұлғаларды тіркеп оларға құжат тапсырудан түсетін міндетті төлем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САЛЫҚҚА ЖАТПАЙТЫН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өпдіріп алулар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Салыққа жатпайтын өзге де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Салыққа жатпайтын өзге де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Капиталмен операция жасаудан түсетін кіріс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басқаруда жоғарғы тұрған органдардан бөлінген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түскен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заемдар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Сырткы мемлекеттік заемдар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ҚАРАЖАТТАРЫНЫҢ ПАЙДАЛЫНЫЛАТЫН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617"/>
        <w:gridCol w:w="1301"/>
        <w:gridCol w:w="958"/>
        <w:gridCol w:w="5795"/>
        <w:gridCol w:w="26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3545173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 көрсетулер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289068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функцияларын орындайтын өкілді, атқарушы және басқа да органдар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мәслихат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жабдықтау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әкімінің, қалада, аудандық маңызы бар қала, поселке, ауыл (ауыл), ауыл (ауылдық) округтер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 аппаратының қалада, аудандық маңызы бар қала, поселке, ауыл (ауыл), ауыл (ауылдық) округтерінің жұмысын қамтамасыз ету бойынша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жабдықтау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қаржы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экономика және бюджеттік жоспарлау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(областық манызы бар қаланы) бақару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жалпы сипаттағы мемлекеттік қызмет көрсетулер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қажеттілік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 шаралар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құқық, сот, қылмыстық атқару қызметі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жүрісін реттеу бойынша жабдықтар мен құралдар пайдалануы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2036458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балаларды тәрбиелеу және білім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білім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дейіңгі балаларды тәрбиелеу және оқыту ұйымдарының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білім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1770179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әкімінің, қалада, аудандық маңызы бар қала, поселке, ауыл (ауыл), ауыл (ауылдық) округтер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оқушыларды мектепке дейін, одан кейін тегін көлікпен жеткізуін ұйымдастыру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білім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1768734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оқытуы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1723833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есебінен мемлекеттік білім жүйесінде оқытудың жаңа технологияларын енгізу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 көрсетулер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білім беру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 жергілікті деңгейде мемлекеттік саясатты іске асыру бойынша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беру мемлекеттік ұйымдары үшін оқулықтары мен оқу-әдістемелік кешендерді сатып алу және жеткізу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олимпиадаларын, мектептен тыс шараларды және аудандық (қалалық) ауқымдағы конкурстерін өткізу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әкімінің, қалада, аудандық маңызы бар қала, поселке, ауыл (ауыл), ауыл (ауылдық) округтер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Мұқтажды азаматтарға үйде әлеуметтік көмек көрсету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көмек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органдарының шешімдері бойынша жеке санаттағы мұқтаж азаматтарға әлеуметтік көмек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Мұқтажды азаматтарға үйге келіп әлеуметтік көмек көрсету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 мұқтаж мүгедектерді арнайы гигиеналық құралдармен қамтамасыз ету және ымдау тілі мамандарының, жеке көмекшілердің қызмет көрсетуі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саласындағы өзге де қызмет көрсетулері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және жеткізу бойынша қызмет көрсетулерді төлеу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шаруашылығы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Тұргын үй шаруашылығы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дамыту және жайластыру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сатып алу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жеткізуінің жұмыс істеуі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шаруашылығының дамуы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жұмысбастылық пен кадрларды қайта дайындау стратегиясын іске асыру шеңберінде ЕМ абаттандыру және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жұмысбастылық стратегиясын және кадрларды қайта дайындауды іске асыру шеңберінде елді мекендерді абаттандыру және инженерлік-коммуникациялық инфрақұрылымдарды дамыту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әкімінің, қалада, аудандық маңызы бар қала, поселке, ауыл (ауыл), ауыл (ауылдық) округтер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көшеге жарық түсіру жұмыстарын жүргізу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санитарлық жағдайын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көркейту және көғалдандыру жұмыстарын жүргізу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көшеге жарық түсіру жұмыстарын жүргізу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санитарлық жағдайын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көркейту және көғалдандыру жұмыстарын жүргізу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және тілдерді дамыту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жұмысбастылық стратегиясын және кадрларды қайта дайындауды іске асыру шеңберінде мәдениет объектілерін ағымдағы, күрделі жөндеу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дене шынықтыру және спорт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(аудандық маңызы бар қала) деңгейде спорт жарыстарын өткізу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және тілдерді дамыту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кітапханаларының жұмыс істеуі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ішкі саясат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саясатын жүргізу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бойынша өзге де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және тілдерді дамыту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жұмысбастылық стратегиясын және кадрларды қайта дайындауды іске асыру шеңберінде мәдениет объектілерін ағымдағы, күрделі жөндеу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ішкі саясат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ішкі саясат бөлімінің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өңірлік бағдарламаларды іске асыру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жабдықтау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дене шынықтыру және спорт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 жергілікті деңгейде мемлекеттік саясатты іске асыру бойынша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бюджеттік жоспарлау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ауыл шаруашылық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шаруашылығысаласында жергілікті деңгейде мемлекеттік саясатты іске асыру бойынша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қорымының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жабдықтау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ветеринария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шаруашылығысаласында жергілікті деңгейде мемлекеттік саясатты іске асыру бойынша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жабдықтау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жер қатынастар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шаруашылығысаласында жергілікті деңгейде мемлекеттік саясатты іске асыру бойынша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шаруашылығы, су, орман, балық шаруашылықтары, қоршаған орта және жер қатынастары салаларындағы басқа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және тілдерді дамыту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ветеринария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шаралар өткізу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 және құрылыс қызметі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саласында жергілікті деңгейде мемлекеттік саясатты іске асыру бойынша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сәулет және қала құрылысы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саласында жергілікті деңгейде мемлекеттік саясатты іске асыру бойынша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аумағындағы қала құрылысы дамуының схемаларың, аудандық (облыстық) маңызы бар қалалардың, поселкелердің және басқа да селолық елді мекендердің бас жоспарларын әзірлеу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аудандық маңызы бар қалада, поселке, ауыл (ауыл),ауыл (ауылдық) жұмыс істеуін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жолдарының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 басқа да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автокөлік жолдарын жөндеу және ұстау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автокөлік жолдарыны құрылысы мен қайта жөндеу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аудандық маңызы бар автокөлік жолдарын, қала мен ЕМ көшелерін жөндеу және ұстау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аудандық маңызы бар автокөлік жолдарын, қала мен ЕМ көшелерінің автокөлік жолдарыны құрылысы мен қайта жөндеу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ішінде (қала ішінде), аудан ішінде қоғамдық жолаушылар тасымалдауын ұйымдастыру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қызметін қолдау және бәсекені қорғау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кәсіпкерлік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 өнеркәсіп саласында жергілікті деңгейде мемлекеттік саясатты іске асыру бойынша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Пайдаланбаған (аяғына дейін пайдаланбаған) нысаналы трансферттерді қайтару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 еңбекақы қорының өзгеруіне байланысты жоғарғы бюджетке ағымдағы мақсатты трансферттер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Операциялық қалдық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 түсімдері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бюджетепен жергілікті атқарушы органның борышын өтеу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 қалдығының қозғалысы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қаражаттарының қалдығы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қаражаттарының бос қалдығы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қаражаттарының бос қалдығы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"2010-2012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 шешіміне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ағымдағы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788"/>
        <w:gridCol w:w="1662"/>
        <w:gridCol w:w="1224"/>
        <w:gridCol w:w="74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бөлігі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 көрсетулер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функцияларын орындайтын өкілді,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аппараты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мәслихат қызметін қамтамасыз ету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жабдықтау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әкімінің, қалада, аудандық маңызы бар қала, поселке, ауыл (ауыл), ауыл (ауылдық) округтер аппараты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 аппаратының қалада, аудандық маңызы бар қала, поселке, ауыл (ауыл), ауыл (ауылдық) округтерінің жұмысын қамтамасыз ету бойынша қызметтер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жабдықтау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қаржы бөлімі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экономика және бюджеттік жоспарлау бөлімі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(областық манызы бар қаланы) бақару саласындағы мемлекеттік саясатты іске асыру жөніндегі қызметтер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жалпы сипаттағы мемлекеттік қызмет көрсетулер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қажеттілік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 шаралар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құқық, сот, қылмыстық атқару қызметі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жүрісін реттеу бойынша жабдықтар мен құралдар пайдалануы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балаларды тәрбиелеу және білім беру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білім бөлімі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дейіңгі балаларды тәрбиелеу және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білім беру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әкімінің, қалада, аудандық маңызы бар қала, поселке, ауыл (ауыл), ауыл (ауылдық) округтер аппараты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оқушыларды мектепке дейін, одан кейін тегін көлікпен жеткізуін ұйымдастыру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білім бөлімі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оқытуы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есебінен мемлекеттік білім жүйесінде оқытудың жаңа технологияларын енгізу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 көрсетулер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білім беру бөлімі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 жергілікті деңгейде мемлекеттік саясатты іске асыру бойынша қызметтер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беру мемлекеттік ұйымдары үшін оқулықтары мен оқу-әдістемелік кешендерді сатып алу және жеткізу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олимпиадаларын, мектептен тыс шараларды және аудандық (қалалық) ауқымдағы конкурстерін өткізу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жұмысбастылық және кадрларды қайта дайындау стратегиясын іске асыру шеңберінде білім беру обьектілерін ағымдағы, күрделі жөндеу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әкімінің, қалада, аудандық маңызы бар қала, поселке, ауыл (ауыл), ауыл (ауылдық) округтер аппараты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Мұқтажды азаматтарға үйде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көмек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органдарының шешімдері бойынша жеке санаттағы мұқтаж азаматтарға әлеуметтік көмек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Мұқтажды азаматтарға үйге келіп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 мұқтаж мүгедектерді арнайы гигиеналық құралдармен қамтамасыз ету және ымдау тілі мамандарының, жеке көмекшілердің қызмет көрсетуі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саласындағы өзге де қызмет көрсетулері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және жеткізу бойынша қызмет көрсетулерді төлеу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шаруашылығы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Тұргын үй шаруашылығы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тұрғын үй коммуналдық шаруашылығы, жолаушылар көлігі және автомобиль жолдарының бөлімі (облыстық маңызы бар қала)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жеткізуінің жұмыс істеуі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жұмысбастылық пен кадрларды қайта дайындау стратегиясын іске асыру шеңберінде ЕМ абаттандыру және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әкімінің, қалада, аудандық маңызы бар қала, поселке, ауыл (ауыл), ауыл (ауылдық) округтер аппараты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көшеге жарық түсіру жұмыстарын жүргізу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санитарлық жағдайын қамтамасыз ету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көркейту және көғалдандыру жұмыстарын жүргізу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көшеге жарық түсіру жұмыстарын жүргізу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санитарлық жағдайын қамтамасыз ету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көркейту және көғалдандыру жұмыстарын жүргізу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қалада, аудандық маңызы бар қала, поселке, ауыл (ауыл), ауыл (ауылдық) округтері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ұйымдарының қызметін қамтамасыз ету (облыстық маңызы бар қала)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және тілдерді дамыту бөлімі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жұмысбастылық стратегиясын және кадрларды қайта дайындауды іске асыру шеңберінде мәдениет объектілерін ағымдағы, күрделі жөндеу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(облыстық маңызы бар қала)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(аудандық маңызы бар қала) деңгейде спорт жарыстарын өткізу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мәдениет және тілдерді дамыту бөлімі (облыстық маңызы бар қала)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кітапханаларының жұмыс істеуі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ішкі саясат бөлімі (облыстық маңызы бар қала)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саясатын жүргізу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бойынша өзге де қызметтер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мәдениет және тілдерді дамыту бөлімі (облыстық маңызы бар қала)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жұмысбастылық стратегиясын және кадрларды қайта дайындауды іске асыру шеңберінде мәдениет объектілерін ағымдағы, күрделі жөндеу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ішкі саясат бөлімі (облыстық маңызы бар қала)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ішкі саясат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өңірлік бағдарламаларды іске асыру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жабдықтау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дене шынықтыру және спорт бөлімі (облыстық маңызы бар қала)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 жергілікті деңгейде мемлекеттік саясатты іске асыру бойынша қызметтер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экономика және бюджеттік жоспарлау бөлімі (облыстық маңызы бар қала)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ауыл шаруашылық бөлімі (облыстық маңызы бар қала)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шаруашылығысаласында жергілікті деңгейде мемлекеттік саясатты іске асыру бойынша қызметтер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жабдықтау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ветеринария бөлімі (облыстық маңызы бар қала)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шаруашылығысаласында жергілікті деңгейде мемлекеттік саясатты іске асыру бойынша қызметтер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жабдықтау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жер қатынастар бөлімі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шаруашылығысаласында жергілікті деңгейде мемлекеттік саясатты іске асыру бойынша қызметтер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шаруашылығы, су, орман, балық шаруашылықтары, қоршаған орта және жер қатынастары салаларындағы басқа қызметтер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әкімінің, қалада, аудандық маңызы бар қала, поселке, ауыл (ауыл), ауыл (ауылдық) округтер аппараты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және тілдерді дамыту бөлімі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ветеринария бөлімі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шаралар өткізу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 және құрылыс қызметі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саласында жергілікті деңгейде мемлекеттік саясатты іске асыру бойынша қызметтер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саласында жергілікті деңгейде мемлекеттік саясатты іске асыру бойынша қызметтер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аумағындағы қала құрылысы дамуының схемаларың, аудандық (облыстық) маңызы бар қалалардың, поселкелердің және басқа да селолық елді мекендердің бас жоспарларын әзірлеу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қалада, аудандық маңызы бар қала, поселке, ауыл (ауыл), ауыл (ауылдық) округтері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аудандық маңызы бар қалада, поселке, ауыл (ауыл),ауыл (ауылдық)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жолдарының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 басқа да қызметтер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қалада, аудандық маңызы бар қала, поселке, ауыл (ауыл), ауыл (ауылдық) округтері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автокөлік жолдарын жөндеу және ұстау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тұрғын үй коммуналдық шаруашылығы, жолаушылар көлігі және автомобиль жолдарының бөлімі (облыстық маңызы бар қала)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аудандық маңызы бар автокөлік жолдарын, қала мен ЕМ көшелерін жөндеу және ұстау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ішінде (қала ішінде), аудан ішінде қоғамдық жолаушылар тасымалдауын ұйымдастыру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қызметін қолдау және бәсекені қорғау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кәсіпкерлік бөлімі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 өнеркәсіп саласында жергілікті деңгейде мемлекеттік саясатты іске асыру бойынша қызметтер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жабдықтау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қаржы бөлімі (облыстық маңызы бар қала)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жергілікті атқарушы органының резерві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қаржы жарғысын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қаржы бөлімі (облыстық маңызы бар қала)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қаржы бөлімі (облыстық маңызы бар қала)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Пайдаланбаған (аяғына дейін пайдаланбаған) нысаналы трансферттерді қайтару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 еңбекақы қорының өзгеруіне байланысты жоғарғы бюджетке ағымдағы мақсатты трансферттер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 шешіміне №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"2010-2012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 шешіміне №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дамуына бюджеттің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963"/>
        <w:gridCol w:w="2030"/>
        <w:gridCol w:w="1494"/>
        <w:gridCol w:w="63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бөлігі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шаруашылығы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Тұргын үй шаруашылығы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құрылыс бөлімі (облыстық маңызы бар қала) 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дамыту және жайластыру 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жұмысбастылық стратегиясын және кадрларды қайта дайындауды іске асыру шеңберінде елді мекендерді абаттандыру және инженерлік-коммуникациялық инфрақұрылымдарды дамыту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бюджеттік жоспарлау бөлімі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құрылыс бөлімі (облыстық маңызы бар қала) 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