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d689" w14:textId="f28d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2010 жылғы 22 желтоқсандағы N 37-1 шешімі. Батыс Қазақстан облысы Казталов ауданы әділет басқармасында 2010 жылғы 30 желтоқсанда N 7-8-120 тіркелді. Күші жойылды - Батыс Қазақстан облысы Казталов аудандық мәслихатаның 2012 жылғы 30 наурыздағы N 4-2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мәслихатаның 2012.03.30 N 4-2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 бекітілсін:</w:t>
      </w:r>
      <w:r>
        <w:br/>
      </w:r>
      <w:r>
        <w:rPr>
          <w:rFonts w:ascii="Times New Roman"/>
          <w:b w:val="false"/>
          <w:i w:val="false"/>
          <w:color w:val="000000"/>
          <w:sz w:val="28"/>
        </w:rPr>
        <w:t>
      1) кірістер – 3 401 547 мың теңге, оның ішінде:</w:t>
      </w:r>
      <w:r>
        <w:br/>
      </w:r>
      <w:r>
        <w:rPr>
          <w:rFonts w:ascii="Times New Roman"/>
          <w:b w:val="false"/>
          <w:i w:val="false"/>
          <w:color w:val="000000"/>
          <w:sz w:val="28"/>
        </w:rPr>
        <w:t>
      салықтық түсімдер – 698 376 мың теңге;</w:t>
      </w:r>
      <w:r>
        <w:br/>
      </w:r>
      <w:r>
        <w:rPr>
          <w:rFonts w:ascii="Times New Roman"/>
          <w:b w:val="false"/>
          <w:i w:val="false"/>
          <w:color w:val="000000"/>
          <w:sz w:val="28"/>
        </w:rPr>
        <w:t>
      салықтық емес түсімдер – 5 944 мың теңге;</w:t>
      </w:r>
      <w:r>
        <w:br/>
      </w:r>
      <w:r>
        <w:rPr>
          <w:rFonts w:ascii="Times New Roman"/>
          <w:b w:val="false"/>
          <w:i w:val="false"/>
          <w:color w:val="000000"/>
          <w:sz w:val="28"/>
        </w:rPr>
        <w:t>
      негізгі капиталды сатудан түсетін түсімдер – 805 мың теңге;</w:t>
      </w:r>
      <w:r>
        <w:br/>
      </w:r>
      <w:r>
        <w:rPr>
          <w:rFonts w:ascii="Times New Roman"/>
          <w:b w:val="false"/>
          <w:i w:val="false"/>
          <w:color w:val="000000"/>
          <w:sz w:val="28"/>
        </w:rPr>
        <w:t>
      трансферттерден түсетін түсімдер – 2 696 422 мың теңге;</w:t>
      </w:r>
      <w:r>
        <w:br/>
      </w:r>
      <w:r>
        <w:rPr>
          <w:rFonts w:ascii="Times New Roman"/>
          <w:b w:val="false"/>
          <w:i w:val="false"/>
          <w:color w:val="000000"/>
          <w:sz w:val="28"/>
        </w:rPr>
        <w:t>
      2) шығындар – 3 403 755 мың теңге;</w:t>
      </w:r>
      <w:r>
        <w:br/>
      </w:r>
      <w:r>
        <w:rPr>
          <w:rFonts w:ascii="Times New Roman"/>
          <w:b w:val="false"/>
          <w:i w:val="false"/>
          <w:color w:val="000000"/>
          <w:sz w:val="28"/>
        </w:rPr>
        <w:t>
      3) таза бюджеттік несиелендіру – 57 284 мың теңге, оның ішінде:</w:t>
      </w:r>
      <w:r>
        <w:br/>
      </w:r>
      <w:r>
        <w:rPr>
          <w:rFonts w:ascii="Times New Roman"/>
          <w:b w:val="false"/>
          <w:i w:val="false"/>
          <w:color w:val="000000"/>
          <w:sz w:val="28"/>
        </w:rPr>
        <w:t>
      бюджеттік несиелер – 58 827 мың теңге;</w:t>
      </w:r>
      <w:r>
        <w:br/>
      </w:r>
      <w:r>
        <w:rPr>
          <w:rFonts w:ascii="Times New Roman"/>
          <w:b w:val="false"/>
          <w:i w:val="false"/>
          <w:color w:val="000000"/>
          <w:sz w:val="28"/>
        </w:rPr>
        <w:t>
      бюджеттік несилерді өтеу – 1 543 мың теңге;</w:t>
      </w:r>
      <w:r>
        <w:br/>
      </w:r>
      <w:r>
        <w:rPr>
          <w:rFonts w:ascii="Times New Roman"/>
          <w:b w:val="false"/>
          <w:i w:val="false"/>
          <w:color w:val="000000"/>
          <w:sz w:val="28"/>
        </w:rPr>
        <w:t>
      4) қаржылық активтермен болатын операциялар бойынша сальдо – 21 468 мың теңге, оның ішінде:</w:t>
      </w:r>
      <w:r>
        <w:br/>
      </w:r>
      <w:r>
        <w:rPr>
          <w:rFonts w:ascii="Times New Roman"/>
          <w:b w:val="false"/>
          <w:i w:val="false"/>
          <w:color w:val="000000"/>
          <w:sz w:val="28"/>
        </w:rPr>
        <w:t>
      қаржы активтерін сатып алу – 21 468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-80 960 мың теңге;</w:t>
      </w:r>
      <w:r>
        <w:br/>
      </w:r>
      <w:r>
        <w:rPr>
          <w:rFonts w:ascii="Times New Roman"/>
          <w:b w:val="false"/>
          <w:i w:val="false"/>
          <w:color w:val="000000"/>
          <w:sz w:val="28"/>
        </w:rPr>
        <w:t>
      6) бюджет тапшылығын (профицитін пайдалану) қаржыландыру – 80  960 мың теңге:</w:t>
      </w:r>
      <w:r>
        <w:br/>
      </w:r>
      <w:r>
        <w:rPr>
          <w:rFonts w:ascii="Times New Roman"/>
          <w:b w:val="false"/>
          <w:i w:val="false"/>
          <w:color w:val="000000"/>
          <w:sz w:val="28"/>
        </w:rPr>
        <w:t>
      қарыздар түсімі - 49 851 мың теңге;</w:t>
      </w:r>
      <w:r>
        <w:br/>
      </w:r>
      <w:r>
        <w:rPr>
          <w:rFonts w:ascii="Times New Roman"/>
          <w:b w:val="false"/>
          <w:i w:val="false"/>
          <w:color w:val="000000"/>
          <w:sz w:val="28"/>
        </w:rPr>
        <w:t>
      қарыздарды өтеу - -1 739 мың теңге;</w:t>
      </w:r>
      <w:r>
        <w:br/>
      </w:r>
      <w:r>
        <w:rPr>
          <w:rFonts w:ascii="Times New Roman"/>
          <w:b w:val="false"/>
          <w:i w:val="false"/>
          <w:color w:val="000000"/>
          <w:sz w:val="28"/>
        </w:rPr>
        <w:t>
      бюджет қаражатының пайдаланылатын қалдықтары - 32 848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Казталов аудандық мәслихаттың 2011.02.23 </w:t>
      </w:r>
      <w:r>
        <w:rPr>
          <w:rFonts w:ascii="Times New Roman"/>
          <w:b w:val="false"/>
          <w:i w:val="false"/>
          <w:color w:val="000000"/>
          <w:sz w:val="28"/>
        </w:rPr>
        <w:t>N 38-1</w:t>
      </w:r>
      <w:r>
        <w:rPr>
          <w:rFonts w:ascii="Times New Roman"/>
          <w:b w:val="false"/>
          <w:i w:val="false"/>
          <w:color w:val="ff0000"/>
          <w:sz w:val="28"/>
        </w:rPr>
        <w:t xml:space="preserve">, 2011.04.12 </w:t>
      </w:r>
      <w:r>
        <w:rPr>
          <w:rFonts w:ascii="Times New Roman"/>
          <w:b w:val="false"/>
          <w:i w:val="false"/>
          <w:color w:val="000000"/>
          <w:sz w:val="28"/>
        </w:rPr>
        <w:t>N 39-2</w:t>
      </w:r>
      <w:r>
        <w:rPr>
          <w:rFonts w:ascii="Times New Roman"/>
          <w:b w:val="false"/>
          <w:i w:val="false"/>
          <w:color w:val="ff0000"/>
          <w:sz w:val="28"/>
        </w:rPr>
        <w:t xml:space="preserve">, 2011.06.30 </w:t>
      </w:r>
      <w:r>
        <w:rPr>
          <w:rFonts w:ascii="Times New Roman"/>
          <w:b w:val="false"/>
          <w:i w:val="false"/>
          <w:color w:val="000000"/>
          <w:sz w:val="28"/>
        </w:rPr>
        <w:t>N 40-3</w:t>
      </w:r>
      <w:r>
        <w:rPr>
          <w:rFonts w:ascii="Times New Roman"/>
          <w:b w:val="false"/>
          <w:i w:val="false"/>
          <w:color w:val="ff0000"/>
          <w:sz w:val="28"/>
        </w:rPr>
        <w:t xml:space="preserve">, 2011.08.16 </w:t>
      </w:r>
      <w:r>
        <w:rPr>
          <w:rFonts w:ascii="Times New Roman"/>
          <w:b w:val="false"/>
          <w:i w:val="false"/>
          <w:color w:val="000000"/>
          <w:sz w:val="28"/>
        </w:rPr>
        <w:t>N 42-1</w:t>
      </w:r>
      <w:r>
        <w:rPr>
          <w:rFonts w:ascii="Times New Roman"/>
          <w:b w:val="false"/>
          <w:i w:val="false"/>
          <w:color w:val="ff0000"/>
          <w:sz w:val="28"/>
        </w:rPr>
        <w:t xml:space="preserve">, 2011.10.12 </w:t>
      </w:r>
      <w:r>
        <w:rPr>
          <w:rFonts w:ascii="Times New Roman"/>
          <w:b w:val="false"/>
          <w:i w:val="false"/>
          <w:color w:val="000000"/>
          <w:sz w:val="28"/>
        </w:rPr>
        <w:t>N 44-2</w:t>
      </w:r>
      <w:r>
        <w:rPr>
          <w:rFonts w:ascii="Times New Roman"/>
          <w:b w:val="false"/>
          <w:i w:val="false"/>
          <w:color w:val="ff0000"/>
          <w:sz w:val="28"/>
        </w:rPr>
        <w:t xml:space="preserve">, 2011.12.01 </w:t>
      </w:r>
      <w:r>
        <w:rPr>
          <w:rFonts w:ascii="Times New Roman"/>
          <w:b w:val="false"/>
          <w:i w:val="false"/>
          <w:color w:val="000000"/>
          <w:sz w:val="28"/>
        </w:rPr>
        <w:t>N 47-2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2011-2013 жылдарға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Батыс Қазақстан облыстық мәслихатының 2010 жылдың 13 желтоқсандағы N 28-2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қарастырылды.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және Батыс Қазақстан облыстық мәслихаттың 2010 жылғы 13 желтоқсандағы N 28-2 "2011-2013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1) 2011 жылға арналған аудандық бюджетте облыстық бюджеттен бөлінетін нысаналы трансферттердің және кредиттердің жалпы сомасы 832  741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22 164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- 8 192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97 859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(қамқоршыларға) айсайынғы ақшалай қаражаттарды төлеуге – 9 100 мың теңге;</w:t>
      </w:r>
      <w:r>
        <w:br/>
      </w:r>
      <w:r>
        <w:rPr>
          <w:rFonts w:ascii="Times New Roman"/>
          <w:b w:val="false"/>
          <w:i w:val="false"/>
          <w:color w:val="000000"/>
          <w:sz w:val="28"/>
        </w:rPr>
        <w:t>
      арнайы әлеуметтік қызмет стандарттарын енгізуге – 8 046 мың теңге;</w:t>
      </w:r>
      <w:r>
        <w:br/>
      </w:r>
      <w:r>
        <w:rPr>
          <w:rFonts w:ascii="Times New Roman"/>
          <w:b w:val="false"/>
          <w:i w:val="false"/>
          <w:color w:val="000000"/>
          <w:sz w:val="28"/>
        </w:rPr>
        <w:t>
      эпизоотияға қарсы іс-шаралар жүргізуге - 45 443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 8 788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49 851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30 499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11 440 мың теңге;</w:t>
      </w:r>
      <w:r>
        <w:br/>
      </w:r>
      <w:r>
        <w:rPr>
          <w:rFonts w:ascii="Times New Roman"/>
          <w:b w:val="false"/>
          <w:i w:val="false"/>
          <w:color w:val="000000"/>
          <w:sz w:val="28"/>
        </w:rPr>
        <w:t>
      Қараоба ауылындағы сумен қамту жүйесін қайта құру – 256 312 мың теңге;</w:t>
      </w:r>
      <w:r>
        <w:br/>
      </w:r>
      <w:r>
        <w:rPr>
          <w:rFonts w:ascii="Times New Roman"/>
          <w:b w:val="false"/>
          <w:i w:val="false"/>
          <w:color w:val="000000"/>
          <w:sz w:val="28"/>
        </w:rPr>
        <w:t>
      Жұлдыз ауылының сумен жабдықтау жүйесін қайта құру – 172 521 мың теңге;</w:t>
      </w:r>
      <w:r>
        <w:br/>
      </w:r>
      <w:r>
        <w:rPr>
          <w:rFonts w:ascii="Times New Roman"/>
          <w:b w:val="false"/>
          <w:i w:val="false"/>
          <w:color w:val="000000"/>
          <w:sz w:val="28"/>
        </w:rPr>
        <w:t>
      Болашақ ауылын сумен жабдықтауға жобалық-сметалық құжаттар әзірлеуге – 13 305 мың теңге;</w:t>
      </w:r>
      <w:r>
        <w:br/>
      </w:r>
      <w:r>
        <w:rPr>
          <w:rFonts w:ascii="Times New Roman"/>
          <w:b w:val="false"/>
          <w:i w:val="false"/>
          <w:color w:val="000000"/>
          <w:sz w:val="28"/>
        </w:rPr>
        <w:t>
      Казталов ауылында 280 орындық балабақша салуға – 9 187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15 429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23 980 мың теңге;</w:t>
      </w:r>
      <w:r>
        <w:br/>
      </w:r>
      <w:r>
        <w:rPr>
          <w:rFonts w:ascii="Times New Roman"/>
          <w:b w:val="false"/>
          <w:i w:val="false"/>
          <w:color w:val="000000"/>
          <w:sz w:val="28"/>
        </w:rPr>
        <w:t>
      "Жұмыспен қамту - 2020" бағдарламасы шеңберінде жұмыспен қамту орталықтарын құруға – 8 121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3 664 мың теңге;</w:t>
      </w:r>
      <w:r>
        <w:br/>
      </w:r>
      <w:r>
        <w:rPr>
          <w:rFonts w:ascii="Times New Roman"/>
          <w:b w:val="false"/>
          <w:i w:val="false"/>
          <w:color w:val="000000"/>
          <w:sz w:val="28"/>
        </w:rPr>
        <w:t>
      18 жасқа дейінгі балаларға мемлекеттік жәрдемақыларға – 2 635 мың теңге;</w:t>
      </w:r>
      <w:r>
        <w:br/>
      </w:r>
      <w:r>
        <w:rPr>
          <w:rFonts w:ascii="Times New Roman"/>
          <w:b w:val="false"/>
          <w:i w:val="false"/>
          <w:color w:val="000000"/>
          <w:sz w:val="28"/>
        </w:rPr>
        <w:t>
      жұмыспен қамту бағдарламасына – 6 165 мың теңге;</w:t>
      </w:r>
      <w:r>
        <w:br/>
      </w:r>
      <w:r>
        <w:rPr>
          <w:rFonts w:ascii="Times New Roman"/>
          <w:b w:val="false"/>
          <w:i w:val="false"/>
          <w:color w:val="000000"/>
          <w:sz w:val="28"/>
        </w:rPr>
        <w:t>
      Казталов ауданындағы 2009 және 2010-2011 жылы ашылған балабақшаларды ұстауға – 30 040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Батыс Қазақстан облысы Казталов аудандық мәслихаттың 2011.04.12 </w:t>
      </w:r>
      <w:r>
        <w:rPr>
          <w:rFonts w:ascii="Times New Roman"/>
          <w:b w:val="false"/>
          <w:i w:val="false"/>
          <w:color w:val="000000"/>
          <w:sz w:val="28"/>
        </w:rPr>
        <w:t>N 39-2</w:t>
      </w:r>
      <w:r>
        <w:rPr>
          <w:rFonts w:ascii="Times New Roman"/>
          <w:b w:val="false"/>
          <w:i w:val="false"/>
          <w:color w:val="ff0000"/>
          <w:sz w:val="28"/>
        </w:rPr>
        <w:t xml:space="preserve">, 2011.06.30 </w:t>
      </w:r>
      <w:r>
        <w:rPr>
          <w:rFonts w:ascii="Times New Roman"/>
          <w:b w:val="false"/>
          <w:i w:val="false"/>
          <w:color w:val="000000"/>
          <w:sz w:val="28"/>
        </w:rPr>
        <w:t>N 40-3</w:t>
      </w:r>
      <w:r>
        <w:rPr>
          <w:rFonts w:ascii="Times New Roman"/>
          <w:b w:val="false"/>
          <w:i w:val="false"/>
          <w:color w:val="ff0000"/>
          <w:sz w:val="28"/>
        </w:rPr>
        <w:t xml:space="preserve">, 2011.10.12 </w:t>
      </w:r>
      <w:r>
        <w:rPr>
          <w:rFonts w:ascii="Times New Roman"/>
          <w:b w:val="false"/>
          <w:i w:val="false"/>
          <w:color w:val="000000"/>
          <w:sz w:val="28"/>
        </w:rPr>
        <w:t>N 44-2</w:t>
      </w:r>
      <w:r>
        <w:rPr>
          <w:rFonts w:ascii="Times New Roman"/>
          <w:b w:val="false"/>
          <w:i w:val="false"/>
          <w:color w:val="ff0000"/>
          <w:sz w:val="28"/>
        </w:rPr>
        <w:t xml:space="preserve">, 2011.12.01 </w:t>
      </w:r>
      <w:r>
        <w:rPr>
          <w:rFonts w:ascii="Times New Roman"/>
          <w:b w:val="false"/>
          <w:i w:val="false"/>
          <w:color w:val="000000"/>
          <w:sz w:val="28"/>
        </w:rPr>
        <w:t>N 47-2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5. 2011 жылға арналған ауданның жергілікті атқарушы органдардың резерві 12 500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Батыс Қазақстан облысы Казталов аудандық мәслихаттың 2011.04.12 </w:t>
      </w:r>
      <w:r>
        <w:rPr>
          <w:rFonts w:ascii="Times New Roman"/>
          <w:b w:val="false"/>
          <w:i w:val="false"/>
          <w:color w:val="000000"/>
          <w:sz w:val="28"/>
        </w:rPr>
        <w:t>N 39-2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2011 жылдың 1 қаңтарынан бастап Қазақстан Республикасының еңбек заңнамасымен белгіленген мамандар лауазымдардың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7. 2011 жылға арналған жергілікті бюджеттердің атқару барысында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Казталов ауданының ауылдық округтерінің 2011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Мектептерге жалпы білім беру бағдарламасы бойынша бюджет қаражаттары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Хайруллин</w:t>
      </w:r>
      <w:r>
        <w:br/>
      </w:r>
      <w:r>
        <w:rPr>
          <w:rFonts w:ascii="Times New Roman"/>
          <w:b w:val="false"/>
          <w:i w:val="false"/>
          <w:color w:val="000000"/>
          <w:sz w:val="28"/>
        </w:rPr>
        <w:t>
</w:t>
      </w:r>
      <w:r>
        <w:rPr>
          <w:rFonts w:ascii="Times New Roman"/>
          <w:b w:val="false"/>
          <w:i/>
          <w:color w:val="000000"/>
          <w:sz w:val="28"/>
        </w:rPr>
        <w:t>      Аудандық мәслихат хатшысы        Е. Газизов</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Казталов аудандық мәслихаттың 2011.12.01 </w:t>
      </w:r>
      <w:r>
        <w:rPr>
          <w:rFonts w:ascii="Times New Roman"/>
          <w:b w:val="false"/>
          <w:i w:val="false"/>
          <w:color w:val="ff0000"/>
          <w:sz w:val="28"/>
        </w:rPr>
        <w:t>N 47-2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553"/>
        <w:gridCol w:w="7953"/>
        <w:gridCol w:w="153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3401547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698376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450467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6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9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1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2696422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2696422</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73"/>
        <w:gridCol w:w="813"/>
        <w:gridCol w:w="793"/>
        <w:gridCol w:w="7433"/>
        <w:gridCol w:w="155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3403755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46576</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2020799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1704493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1704493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1644551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54357</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21846</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64392</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489407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428833</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428833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52881</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НЕСИЕЛЕНДІРУ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57284</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АКТИВТЕРМЕН ЖАСАЛАТЫН ОПЕРАЦИЯЛАР БОЙЫНША САЛЬДО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3"/>
        <w:gridCol w:w="409"/>
        <w:gridCol w:w="409"/>
        <w:gridCol w:w="8165"/>
        <w:gridCol w:w="167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2849828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680594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414619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400767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1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2167431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2167431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490"/>
        <w:gridCol w:w="760"/>
        <w:gridCol w:w="698"/>
        <w:gridCol w:w="7592"/>
        <w:gridCol w:w="16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237956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22866</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42347</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1797233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32387</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249900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24274</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204191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67968</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(профицитін)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3"/>
        <w:gridCol w:w="409"/>
        <w:gridCol w:w="409"/>
        <w:gridCol w:w="8165"/>
        <w:gridCol w:w="167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2891653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415588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400767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1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2207222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2207222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490"/>
        <w:gridCol w:w="760"/>
        <w:gridCol w:w="698"/>
        <w:gridCol w:w="7592"/>
        <w:gridCol w:w="16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2891653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241230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23377</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158194</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2108014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1867062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1867062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260739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68769</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1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(профицитін)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4 қосымша</w:t>
      </w:r>
    </w:p>
    <w:bookmarkEnd w:id="4"/>
    <w:p>
      <w:pPr>
        <w:spacing w:after="0"/>
        <w:ind w:left="0"/>
        <w:jc w:val="left"/>
      </w:pPr>
      <w:r>
        <w:rPr>
          <w:rFonts w:ascii="Times New Roman"/>
          <w:b/>
          <w:i w:val="false"/>
          <w:color w:val="000000"/>
        </w:rPr>
        <w:t xml:space="preserve"> 2011-2013 жылдарға арналған аудандық</w:t>
      </w:r>
      <w:r>
        <w:br/>
      </w:r>
      <w:r>
        <w:rPr>
          <w:rFonts w:ascii="Times New Roman"/>
          <w:b/>
          <w:i w:val="false"/>
          <w:color w:val="000000"/>
        </w:rPr>
        <w:t>
бюджеттің орындалу барысында секвестрлеуге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00"/>
        <w:gridCol w:w="742"/>
        <w:gridCol w:w="766"/>
        <w:gridCol w:w="945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5"/>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Казталов аудандық мәслихаттың 2011.12.01 </w:t>
      </w:r>
      <w:r>
        <w:rPr>
          <w:rFonts w:ascii="Times New Roman"/>
          <w:b w:val="false"/>
          <w:i w:val="false"/>
          <w:color w:val="ff0000"/>
          <w:sz w:val="28"/>
        </w:rPr>
        <w:t>N 47-2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Казталов ауданының ауылдық</w:t>
      </w:r>
      <w:r>
        <w:br/>
      </w:r>
      <w:r>
        <w:rPr>
          <w:rFonts w:ascii="Times New Roman"/>
          <w:b/>
          <w:i w:val="false"/>
          <w:color w:val="000000"/>
        </w:rPr>
        <w:t>
округтерінің 2011-2013 жылдарға</w:t>
      </w:r>
      <w:r>
        <w:br/>
      </w:r>
      <w:r>
        <w:rPr>
          <w:rFonts w:ascii="Times New Roman"/>
          <w:b/>
          <w:i w:val="false"/>
          <w:color w:val="000000"/>
        </w:rPr>
        <w:t>
арналған бюджеттік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3"/>
        <w:gridCol w:w="773"/>
        <w:gridCol w:w="773"/>
        <w:gridCol w:w="7593"/>
        <w:gridCol w:w="161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2010 жылға арналған бюджеттік бағдарламалары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16" w:id="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37-1 шешіміне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Батыс Қазақстан облысы Казталов аудандық мәслихаттың 2011.12.01 </w:t>
      </w:r>
      <w:r>
        <w:rPr>
          <w:rFonts w:ascii="Times New Roman"/>
          <w:b w:val="false"/>
          <w:i w:val="false"/>
          <w:color w:val="ff0000"/>
          <w:sz w:val="28"/>
        </w:rPr>
        <w:t>N 47-2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Мектептерге жалпы білім беру</w:t>
      </w:r>
      <w:r>
        <w:br/>
      </w:r>
      <w:r>
        <w:rPr>
          <w:rFonts w:ascii="Times New Roman"/>
          <w:b/>
          <w:i w:val="false"/>
          <w:color w:val="000000"/>
        </w:rPr>
        <w:t>
бағдарламасы бойынша бюджет қаражаттары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93"/>
        <w:gridCol w:w="493"/>
        <w:gridCol w:w="493"/>
        <w:gridCol w:w="8213"/>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1644551</w:t>
            </w:r>
          </w:p>
        </w:tc>
      </w:tr>
      <w:tr>
        <w:trPr>
          <w:trHeight w:val="1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мектеп-лицейі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Молдашев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Мендалиев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94048</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Оразбаева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Есетов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жалпы орта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62941</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Қараш ат. Қараоба гимназиясы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Бегалиев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24364</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орта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Құсайнов ат. орта жалпы білім беретін мектебі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(метод.кабинет, бухгалтерия және 6 мектеп)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