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07319" w14:textId="7907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2009 жылғы 23 желтоқсандағы N 17-2 "2010-2012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аудандық мәслихатының 2010 жылғы 24 ақпандағы N 19-2 шешімі. Батыс Қазақстан облысы Сырым ауданы әділет басқармасында 2010 жылғы 9 наурызда N 7-10-72 тіркелді. Күші жойылды - Батыс Қазақстан облысы Сырым аудандық мәслихатының 2011 жылғы 29 наурыздағы N 28-4 шешімімен</w:t>
      </w:r>
    </w:p>
    <w:p>
      <w:pPr>
        <w:spacing w:after="0"/>
        <w:ind w:left="0"/>
        <w:jc w:val="both"/>
      </w:pPr>
      <w:r>
        <w:rPr>
          <w:rFonts w:ascii="Times New Roman"/>
          <w:b w:val="false"/>
          <w:i w:val="false"/>
          <w:color w:val="ff0000"/>
          <w:sz w:val="28"/>
        </w:rPr>
        <w:t>      Ескерту. Күші жойылды - Батыс Қазақстан облысы Сырым аудандық мәслихатының 2011.03.29 N 28-4 Шешімімен.</w:t>
      </w:r>
    </w:p>
    <w:bookmarkStart w:name="z1" w:id="0"/>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Республикасындағы жергiлiктi мемлекеттiк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және Батыс Қазақстан облыстық мәслихатының 2010 жылғы 17 ақпандағы N 19-1 "Батыс Қазақстан облыстық мәслихатының 2009 жылғы 14 желтоқсандағы N 16-1 "2010-2012 жылға арналған облыстық бюджет туралы" шешіміне өзгерістер мен толықтырулар енгізу туралы" (Нормативтік құқықтық актілерді мемлекеттік тіркеу тізілімінде N 3037) </w:t>
      </w:r>
      <w:r>
        <w:rPr>
          <w:rFonts w:ascii="Times New Roman"/>
          <w:b w:val="false"/>
          <w:i w:val="false"/>
          <w:color w:val="000000"/>
          <w:sz w:val="28"/>
        </w:rPr>
        <w:t>шешімін</w:t>
      </w:r>
      <w:r>
        <w:rPr>
          <w:rFonts w:ascii="Times New Roman"/>
          <w:b w:val="false"/>
          <w:i w:val="false"/>
          <w:color w:val="000000"/>
          <w:sz w:val="28"/>
        </w:rPr>
        <w:t xml:space="preserve"> басшылыққа ала отырып Сырым аудандық мәслихаты сессиясы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Сырым аудандық мәслихатының "2010-2012 жылдарға арналған аудандық бюджет туралы" 2009 жылғы 23 желтоқсандағы N 17-2 (Нормативтік құқықтық актілерді мемлекеттік тіркеу тізілімінде N 7-10-67) </w:t>
      </w:r>
      <w:r>
        <w:rPr>
          <w:rFonts w:ascii="Times New Roman"/>
          <w:b w:val="false"/>
          <w:i w:val="false"/>
          <w:color w:val="000000"/>
          <w:sz w:val="28"/>
        </w:rPr>
        <w:t>шешімін</w:t>
      </w:r>
      <w:r>
        <w:rPr>
          <w:rFonts w:ascii="Times New Roman"/>
          <w:b w:val="false"/>
          <w:i w:val="false"/>
          <w:color w:val="000000"/>
          <w:sz w:val="28"/>
        </w:rPr>
        <w:t xml:space="preserve"> ескере отырып,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1 тармақта:</w:t>
      </w:r>
      <w:r>
        <w:br/>
      </w:r>
      <w:r>
        <w:rPr>
          <w:rFonts w:ascii="Times New Roman"/>
          <w:b w:val="false"/>
          <w:i w:val="false"/>
          <w:color w:val="000000"/>
          <w:sz w:val="28"/>
        </w:rPr>
        <w:t>
      "1 791 527" деген сандар "1 984 782 деген сандармен өзгертілсін;</w:t>
      </w:r>
      <w:r>
        <w:br/>
      </w:r>
      <w:r>
        <w:rPr>
          <w:rFonts w:ascii="Times New Roman"/>
          <w:b w:val="false"/>
          <w:i w:val="false"/>
          <w:color w:val="000000"/>
          <w:sz w:val="28"/>
        </w:rPr>
        <w:t>
      "1 614 198" деген сандар "1 807 453" деген сандармен өзгертілсін;</w:t>
      </w:r>
      <w:r>
        <w:br/>
      </w:r>
      <w:r>
        <w:rPr>
          <w:rFonts w:ascii="Times New Roman"/>
          <w:b w:val="false"/>
          <w:i w:val="false"/>
          <w:color w:val="000000"/>
          <w:sz w:val="28"/>
        </w:rPr>
        <w:t>
      "1 777 527" деген сандар "1 970 807" деген сандармен өзгертілсін;</w:t>
      </w:r>
      <w:r>
        <w:br/>
      </w:r>
      <w:r>
        <w:rPr>
          <w:rFonts w:ascii="Times New Roman"/>
          <w:b w:val="false"/>
          <w:i w:val="false"/>
          <w:color w:val="000000"/>
          <w:sz w:val="28"/>
        </w:rPr>
        <w:t>
      "0" деген сандар "13 009" деген сандармен өзгертілсін;</w:t>
      </w:r>
      <w:r>
        <w:br/>
      </w:r>
      <w:r>
        <w:rPr>
          <w:rFonts w:ascii="Times New Roman"/>
          <w:b w:val="false"/>
          <w:i w:val="false"/>
          <w:color w:val="000000"/>
          <w:sz w:val="28"/>
        </w:rPr>
        <w:t>
</w:t>
      </w:r>
      <w:r>
        <w:rPr>
          <w:rFonts w:ascii="Times New Roman"/>
          <w:b w:val="false"/>
          <w:i w:val="false"/>
          <w:color w:val="000000"/>
          <w:sz w:val="28"/>
        </w:rPr>
        <w:t>
      2) 6 тармақ 6-1 тармақпен төмендегі мазмұнда толықтырылсын:</w:t>
      </w:r>
      <w:r>
        <w:br/>
      </w:r>
      <w:r>
        <w:rPr>
          <w:rFonts w:ascii="Times New Roman"/>
          <w:b w:val="false"/>
          <w:i w:val="false"/>
          <w:color w:val="000000"/>
          <w:sz w:val="28"/>
        </w:rPr>
        <w:t>
      "6-1. 2010 жылға арналған нысаналы трансферттердің жалпы сомасы 193 255 мың теңгемен толықтырылсын, соның ішінде:</w:t>
      </w:r>
      <w:r>
        <w:br/>
      </w:r>
      <w:r>
        <w:rPr>
          <w:rFonts w:ascii="Times New Roman"/>
          <w:b w:val="false"/>
          <w:i w:val="false"/>
          <w:color w:val="000000"/>
          <w:sz w:val="28"/>
        </w:rPr>
        <w:t>
      Бастауыш, негізгі орта және жалпы орта білім берудің мемлекеттік мекемелеріне 19 184 мың теңге;</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жөндеуге 26 640 мың теңгеге;</w:t>
      </w:r>
      <w:r>
        <w:br/>
      </w:r>
      <w:r>
        <w:rPr>
          <w:rFonts w:ascii="Times New Roman"/>
          <w:b w:val="false"/>
          <w:i w:val="false"/>
          <w:color w:val="000000"/>
          <w:sz w:val="28"/>
        </w:rPr>
        <w:t>
      "Сумен жабдықтау жүйесін дамыту" бюджеттік бағдарламасы Коминтерн және Қособа ауылдарын сумен жабдықтауға 102 431 мың теңгеге;</w:t>
      </w:r>
      <w:r>
        <w:br/>
      </w:r>
      <w:r>
        <w:rPr>
          <w:rFonts w:ascii="Times New Roman"/>
          <w:b w:val="false"/>
          <w:i w:val="false"/>
          <w:color w:val="000000"/>
          <w:sz w:val="28"/>
        </w:rPr>
        <w:t>
      Коммуналдық шаруашылық объектілерін дамытуға Жымпиты ауылындағы тартылатын және таралатын газ құбырының құрылысына 45 000 мың теңгеге көбейтілді.";</w:t>
      </w:r>
      <w:r>
        <w:br/>
      </w:r>
      <w:r>
        <w:rPr>
          <w:rFonts w:ascii="Times New Roman"/>
          <w:b w:val="false"/>
          <w:i w:val="false"/>
          <w:color w:val="000000"/>
          <w:sz w:val="28"/>
        </w:rPr>
        <w:t>
</w:t>
      </w:r>
      <w:r>
        <w:rPr>
          <w:rFonts w:ascii="Times New Roman"/>
          <w:b w:val="false"/>
          <w:i w:val="false"/>
          <w:color w:val="000000"/>
          <w:sz w:val="28"/>
        </w:rPr>
        <w:t>
      3) "Аудандық бюджеттің жыл басындағы 13 009 мың теңге мөлшеріндегі бос қалдығын төмендегідей жұмсалатыны белгіленсін;</w:t>
      </w:r>
      <w:r>
        <w:br/>
      </w:r>
      <w:r>
        <w:rPr>
          <w:rFonts w:ascii="Times New Roman"/>
          <w:b w:val="false"/>
          <w:i w:val="false"/>
          <w:color w:val="000000"/>
          <w:sz w:val="28"/>
        </w:rPr>
        <w:t>
      Ауданның қаржы бөлімінің "Нысаналы трансферттер қайтару" бюджеттік бағдарламасына 1 725 мың теңге;</w:t>
      </w:r>
      <w:r>
        <w:br/>
      </w:r>
      <w:r>
        <w:rPr>
          <w:rFonts w:ascii="Times New Roman"/>
          <w:b w:val="false"/>
          <w:i w:val="false"/>
          <w:color w:val="000000"/>
          <w:sz w:val="28"/>
        </w:rPr>
        <w:t>
      Жергілікті атқарушы органдарының облыстық бюджеттен берілген кредиттерін қайтаруға 11 284 мың теңге;</w:t>
      </w:r>
      <w:r>
        <w:br/>
      </w:r>
      <w:r>
        <w:rPr>
          <w:rFonts w:ascii="Times New Roman"/>
          <w:b w:val="false"/>
          <w:i w:val="false"/>
          <w:color w:val="000000"/>
          <w:sz w:val="28"/>
        </w:rPr>
        <w:t>
</w:t>
      </w:r>
      <w:r>
        <w:rPr>
          <w:rFonts w:ascii="Times New Roman"/>
          <w:b w:val="false"/>
          <w:i w:val="false"/>
          <w:color w:val="000000"/>
          <w:sz w:val="28"/>
        </w:rPr>
        <w:t>
      4) Жалпы сипаттағы мемлекеттік қызметтер функционалдық тобы бойынша:</w:t>
      </w:r>
      <w:r>
        <w:br/>
      </w:r>
      <w:r>
        <w:rPr>
          <w:rFonts w:ascii="Times New Roman"/>
          <w:b w:val="false"/>
          <w:i w:val="false"/>
          <w:color w:val="000000"/>
          <w:sz w:val="28"/>
        </w:rPr>
        <w:t>
      "Қаладағы аудан, аудандық маңызы бар қала, кент, ауыл (село), ауылдық (селолық) округтің әкімі аппаратының қызметін қамтамасыз ету" бюджеттік бағдарламасындағы "82 078" деген сан "89 950"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 енгізіліп "110" мың теңге қаржы қарастырылсын;</w:t>
      </w:r>
      <w:r>
        <w:br/>
      </w:r>
      <w:r>
        <w:rPr>
          <w:rFonts w:ascii="Times New Roman"/>
          <w:b w:val="false"/>
          <w:i w:val="false"/>
          <w:color w:val="000000"/>
          <w:sz w:val="28"/>
        </w:rPr>
        <w:t>
      "Қаржы бөлімінің қызметін қамтамасыз ету бағдарламасындағы "5 704" деген сан "6 244"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 енгізіліп "160" мың теңге қаржы қарастырылсын;</w:t>
      </w:r>
      <w:r>
        <w:br/>
      </w:r>
      <w:r>
        <w:rPr>
          <w:rFonts w:ascii="Times New Roman"/>
          <w:b w:val="false"/>
          <w:i w:val="false"/>
          <w:color w:val="000000"/>
          <w:sz w:val="28"/>
        </w:rPr>
        <w:t>
</w:t>
      </w:r>
      <w:r>
        <w:rPr>
          <w:rFonts w:ascii="Times New Roman"/>
          <w:b w:val="false"/>
          <w:i w:val="false"/>
          <w:color w:val="000000"/>
          <w:sz w:val="28"/>
        </w:rPr>
        <w:t>
      5) Білім беру функционалдық тобы бойынша:</w:t>
      </w:r>
      <w:r>
        <w:br/>
      </w:r>
      <w:r>
        <w:rPr>
          <w:rFonts w:ascii="Times New Roman"/>
          <w:b w:val="false"/>
          <w:i w:val="false"/>
          <w:color w:val="000000"/>
          <w:sz w:val="28"/>
        </w:rPr>
        <w:t>
      "Жалпы білім беру" бюджеттік бағдарламасындағы "931 572" деген сан "926 772" деген санмен ауыстырылсын;</w:t>
      </w:r>
      <w:r>
        <w:br/>
      </w:r>
      <w:r>
        <w:rPr>
          <w:rFonts w:ascii="Times New Roman"/>
          <w:b w:val="false"/>
          <w:i w:val="false"/>
          <w:color w:val="000000"/>
          <w:sz w:val="28"/>
        </w:rPr>
        <w:t>
      "Өңірлік жұмыспен қамту және кадрларды қайта даярлау стратегиясын іске асыру шеңберінде білім беру объектілерін күрделі, ағымды жөндеу" бюджеттік бағдарламасындағы "53 360" деген сан "80 000" деген санмен ауыстырылсын;</w:t>
      </w:r>
      <w:r>
        <w:br/>
      </w:r>
      <w:r>
        <w:rPr>
          <w:rFonts w:ascii="Times New Roman"/>
          <w:b w:val="false"/>
          <w:i w:val="false"/>
          <w:color w:val="000000"/>
          <w:sz w:val="28"/>
        </w:rPr>
        <w:t>
</w:t>
      </w:r>
      <w:r>
        <w:rPr>
          <w:rFonts w:ascii="Times New Roman"/>
          <w:b w:val="false"/>
          <w:i w:val="false"/>
          <w:color w:val="000000"/>
          <w:sz w:val="28"/>
        </w:rPr>
        <w:t>
      6) Әлеуметтік қамсыздандыру және әлеуметтік көмек функционалдық тобы бойынша:</w:t>
      </w:r>
      <w:r>
        <w:br/>
      </w:r>
      <w:r>
        <w:rPr>
          <w:rFonts w:ascii="Times New Roman"/>
          <w:b w:val="false"/>
          <w:i w:val="false"/>
          <w:color w:val="000000"/>
          <w:sz w:val="28"/>
        </w:rPr>
        <w:t>
      "Жергілікті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бюджеттік бағдарламасындағы "13 853" деген сан "14 094" деген санмен ауыстырылсын;</w:t>
      </w:r>
      <w:r>
        <w:br/>
      </w:r>
      <w:r>
        <w:rPr>
          <w:rFonts w:ascii="Times New Roman"/>
          <w:b w:val="false"/>
          <w:i w:val="false"/>
          <w:color w:val="000000"/>
          <w:sz w:val="28"/>
        </w:rPr>
        <w:t>
</w:t>
      </w:r>
      <w:r>
        <w:rPr>
          <w:rFonts w:ascii="Times New Roman"/>
          <w:b w:val="false"/>
          <w:i w:val="false"/>
          <w:color w:val="000000"/>
          <w:sz w:val="28"/>
        </w:rPr>
        <w:t>
      7) Тұрғын үй-коммуналдық шаруашылығы функционалдық тобы бойынша:</w:t>
      </w:r>
      <w:r>
        <w:br/>
      </w:r>
      <w:r>
        <w:rPr>
          <w:rFonts w:ascii="Times New Roman"/>
          <w:b w:val="false"/>
          <w:i w:val="false"/>
          <w:color w:val="000000"/>
          <w:sz w:val="28"/>
        </w:rPr>
        <w:t>
      "Коммуналдық шаруашылық объектілерін дамыту бюджеттік бағдарламасындағы "0" деген сан "55000" деген санмен ауыстырылсын;</w:t>
      </w:r>
      <w:r>
        <w:br/>
      </w:r>
      <w:r>
        <w:rPr>
          <w:rFonts w:ascii="Times New Roman"/>
          <w:b w:val="false"/>
          <w:i w:val="false"/>
          <w:color w:val="000000"/>
          <w:sz w:val="28"/>
        </w:rPr>
        <w:t>
      Қаладағы аудан, аудандық маңызы бар қала, кент, ауыл (село), ауылдық (селолық) округ әкімі аппаратының жұмыс істеуі әкімшісінің "Елді-мекендерде көшелерді жарықтандыру" бюджеттік бағдарламасындағы "11 283" деген сан "13 083" деген санмен ауыстырылсын;</w:t>
      </w:r>
      <w:r>
        <w:br/>
      </w:r>
      <w:r>
        <w:rPr>
          <w:rFonts w:ascii="Times New Roman"/>
          <w:b w:val="false"/>
          <w:i w:val="false"/>
          <w:color w:val="000000"/>
          <w:sz w:val="28"/>
        </w:rPr>
        <w:t>
      "Елдi-мекендердің санитариясын қамтамасыз ету" бюджеттік бағдарламасындағы "5 840" деген сан "0" деген санмен ауыстырылсын;</w:t>
      </w:r>
      <w:r>
        <w:br/>
      </w:r>
      <w:r>
        <w:rPr>
          <w:rFonts w:ascii="Times New Roman"/>
          <w:b w:val="false"/>
          <w:i w:val="false"/>
          <w:color w:val="000000"/>
          <w:sz w:val="28"/>
        </w:rPr>
        <w:t>
      "Елді-мекендердi абаттандыру мен көгалдандыру" бюджеттік бағдарламасындағы "6 804" деген сан "12 904" деген санмен ауыстырылсын;</w:t>
      </w:r>
      <w:r>
        <w:br/>
      </w:r>
      <w:r>
        <w:rPr>
          <w:rFonts w:ascii="Times New Roman"/>
          <w:b w:val="false"/>
          <w:i w:val="false"/>
          <w:color w:val="000000"/>
          <w:sz w:val="28"/>
        </w:rPr>
        <w:t>
      Ауданның (облыстық маңызы бар қаланың) тұрғын үй коммуналдық шаруашылығы, жолаушылар көлігі және автомобиль жолдары бөлімінің әкімшісінің "Елді-мекендерде көшелерді жарықтандыру бюджеттік бағдарламасындағы "0" деген сан "2 500" деген санмен ауыстырылсын;</w:t>
      </w:r>
      <w:r>
        <w:br/>
      </w:r>
      <w:r>
        <w:rPr>
          <w:rFonts w:ascii="Times New Roman"/>
          <w:b w:val="false"/>
          <w:i w:val="false"/>
          <w:color w:val="000000"/>
          <w:sz w:val="28"/>
        </w:rPr>
        <w:t>
      "Елдi-мекендердің санитариясын қамтамасыз ету" бюджеттік бағдарламасындағы "800" деген сан "5 540" деген санмен ауыстырылсын;</w:t>
      </w:r>
      <w:r>
        <w:br/>
      </w:r>
      <w:r>
        <w:rPr>
          <w:rFonts w:ascii="Times New Roman"/>
          <w:b w:val="false"/>
          <w:i w:val="false"/>
          <w:color w:val="000000"/>
          <w:sz w:val="28"/>
        </w:rPr>
        <w:t>
</w:t>
      </w:r>
      <w:r>
        <w:rPr>
          <w:rFonts w:ascii="Times New Roman"/>
          <w:b w:val="false"/>
          <w:i w:val="false"/>
          <w:color w:val="000000"/>
          <w:sz w:val="28"/>
        </w:rPr>
        <w:t>
      8) Мәдениет, спорт және ақпараттық кеңістік функционалдық тобы бойынша:</w:t>
      </w:r>
      <w:r>
        <w:br/>
      </w:r>
      <w:r>
        <w:rPr>
          <w:rFonts w:ascii="Times New Roman"/>
          <w:b w:val="false"/>
          <w:i w:val="false"/>
          <w:color w:val="000000"/>
          <w:sz w:val="28"/>
        </w:rPr>
        <w:t>
      "Мәдени-демалыс жұмысын қолдау" бюджеттік бағдарламасындағы "90 298" деген сан "97 528" деген санмен ауыстырылсын;</w:t>
      </w:r>
      <w:r>
        <w:br/>
      </w:r>
      <w:r>
        <w:rPr>
          <w:rFonts w:ascii="Times New Roman"/>
          <w:b w:val="false"/>
          <w:i w:val="false"/>
          <w:color w:val="000000"/>
          <w:sz w:val="28"/>
        </w:rPr>
        <w:t>
      "Аудандық (қалалық) кітапханалардың жұмыс істеуі" бюджеттік бағдарламасындағы "37 796" деген сан "38 396" деген санмен ауыстырылсын;</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ерекше қорғалатын табиғи аумақтар, қоршаған ортаны және жануарлар дүниесін қорғау, жер қатынастары функционалдық тобы бойынша:</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бюджеттік бағдарламасындағы "17 374" деген сан "6 599" деген санмен ауыстырылсын;</w:t>
      </w:r>
      <w:r>
        <w:br/>
      </w:r>
      <w:r>
        <w:rPr>
          <w:rFonts w:ascii="Times New Roman"/>
          <w:b w:val="false"/>
          <w:i w:val="false"/>
          <w:color w:val="000000"/>
          <w:sz w:val="28"/>
        </w:rPr>
        <w:t>
      "Мал шаруашылығында пайдаланылатын арнаулы қоймалардың (қорымдардың) жұмыс істеуін қамтамасыз ету" бюджеттік бағдарламасындағы "1 360" деген сан "0" деген санмен ауыстырылсын;</w:t>
      </w:r>
      <w:r>
        <w:br/>
      </w:r>
      <w:r>
        <w:rPr>
          <w:rFonts w:ascii="Times New Roman"/>
          <w:b w:val="false"/>
          <w:i w:val="false"/>
          <w:color w:val="000000"/>
          <w:sz w:val="28"/>
        </w:rPr>
        <w:t>
      "Ауыру жануарларды санитарлық союды ұйымдастыру бюджеттік бағдарламасындағы "1 100" деген сан "0" деген санмен ауыстырылсын;</w:t>
      </w:r>
      <w:r>
        <w:br/>
      </w:r>
      <w:r>
        <w:rPr>
          <w:rFonts w:ascii="Times New Roman"/>
          <w:b w:val="false"/>
          <w:i w:val="false"/>
          <w:color w:val="000000"/>
          <w:sz w:val="28"/>
        </w:rPr>
        <w:t>
      "Сумен жабдықтау жүйесін дамыту" бюджеттік бағдарламасындағы "0" деген сан "102 431"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"1 330" деген сан "0" деген санмен ауыстырылсын;</w:t>
      </w:r>
      <w:r>
        <w:br/>
      </w:r>
      <w:r>
        <w:rPr>
          <w:rFonts w:ascii="Times New Roman"/>
          <w:b w:val="false"/>
          <w:i w:val="false"/>
          <w:color w:val="000000"/>
          <w:sz w:val="28"/>
        </w:rPr>
        <w:t>
      "Эпизоотияға қарсы іс-шаралар жүргізу" бюджеттік бағдарламасындағы "21 589" деген сан "0" деген санмен ауыстырылсын;</w:t>
      </w:r>
      <w:r>
        <w:br/>
      </w:r>
      <w:r>
        <w:rPr>
          <w:rFonts w:ascii="Times New Roman"/>
          <w:b w:val="false"/>
          <w:i w:val="false"/>
          <w:color w:val="000000"/>
          <w:sz w:val="28"/>
        </w:rPr>
        <w:t>
      Ауданның (облыстық маңызы бар қаланың) ветеринария бөлімінің әкімшісінің бюджеттік бағдарламалары енгізіліп төмендегідей толықтырылсын:</w:t>
      </w:r>
      <w:r>
        <w:br/>
      </w:r>
      <w:r>
        <w:rPr>
          <w:rFonts w:ascii="Times New Roman"/>
          <w:b w:val="false"/>
          <w:i w:val="false"/>
          <w:color w:val="000000"/>
          <w:sz w:val="28"/>
        </w:rPr>
        <w:t>
      "Жергілікті деңгейде ауыл шаруашылығы саласындағы мемлекеттік саясатты іске асыру жөніндегі қызметтер" бюджеттік бағдарламасына "3 029" деген санмен;</w:t>
      </w:r>
      <w:r>
        <w:br/>
      </w:r>
      <w:r>
        <w:rPr>
          <w:rFonts w:ascii="Times New Roman"/>
          <w:b w:val="false"/>
          <w:i w:val="false"/>
          <w:color w:val="000000"/>
          <w:sz w:val="28"/>
        </w:rPr>
        <w:t>
      "Мал шаруашылығында пайдаланылатын арнаулы қоймалардың (қорымдардың) жұмыс істеуін қамтамасыз ету" бюджеттік бағдарламасындағы "0" деген сан "1 360" деген санмен;</w:t>
      </w:r>
      <w:r>
        <w:br/>
      </w:r>
      <w:r>
        <w:rPr>
          <w:rFonts w:ascii="Times New Roman"/>
          <w:b w:val="false"/>
          <w:i w:val="false"/>
          <w:color w:val="000000"/>
          <w:sz w:val="28"/>
        </w:rPr>
        <w:t>
      "Ауыру жануарларды санитарлық союды ұйымдастыру бюджеттік бағдарламасындағы "0" деген сан "1 100" деген санмен ауыстырылсын;</w:t>
      </w:r>
      <w:r>
        <w:br/>
      </w:r>
      <w:r>
        <w:rPr>
          <w:rFonts w:ascii="Times New Roman"/>
          <w:b w:val="false"/>
          <w:i w:val="false"/>
          <w:color w:val="000000"/>
          <w:sz w:val="28"/>
        </w:rPr>
        <w:t>
      "Мемлекеттік органдарды материалдық-техникалық жарақтандыру" бюджеттік бағдарламасындағы "0" деген сан "1 330" деген санмен ауыстырылсын;</w:t>
      </w:r>
      <w:r>
        <w:br/>
      </w:r>
      <w:r>
        <w:rPr>
          <w:rFonts w:ascii="Times New Roman"/>
          <w:b w:val="false"/>
          <w:i w:val="false"/>
          <w:color w:val="000000"/>
          <w:sz w:val="28"/>
        </w:rPr>
        <w:t>
      "Эпизоотияға қарсы іс-шаралар жүргізу" бюджеттік бағдарламасындағы "0" деген сан "21 589" деген санмен ауыстырылсын;</w:t>
      </w:r>
      <w:r>
        <w:br/>
      </w:r>
      <w:r>
        <w:rPr>
          <w:rFonts w:ascii="Times New Roman"/>
          <w:b w:val="false"/>
          <w:i w:val="false"/>
          <w:color w:val="000000"/>
          <w:sz w:val="28"/>
        </w:rPr>
        <w:t>
      Ауданның (облыстық маңызы бар қаланың) жер қатынастары бөлімі әкімшісінің "Мемлекеттік органдарды материалдық-техникалық жарақтандыру" бюджеттік бағдарламасы енгізіліп "130" деген санмен толықтырылсын;</w:t>
      </w:r>
      <w:r>
        <w:br/>
      </w:r>
      <w:r>
        <w:rPr>
          <w:rFonts w:ascii="Times New Roman"/>
          <w:b w:val="false"/>
          <w:i w:val="false"/>
          <w:color w:val="000000"/>
          <w:sz w:val="28"/>
        </w:rPr>
        <w:t>
</w:t>
      </w:r>
      <w:r>
        <w:rPr>
          <w:rFonts w:ascii="Times New Roman"/>
          <w:b w:val="false"/>
          <w:i w:val="false"/>
          <w:color w:val="000000"/>
          <w:sz w:val="28"/>
        </w:rPr>
        <w:t>
      10) Өнеркәсіп, сәулет, қала құрылысы және құрылыс қызметі функционалдық тобы бойынша:</w:t>
      </w:r>
      <w:r>
        <w:br/>
      </w:r>
      <w:r>
        <w:rPr>
          <w:rFonts w:ascii="Times New Roman"/>
          <w:b w:val="false"/>
          <w:i w:val="false"/>
          <w:color w:val="000000"/>
          <w:sz w:val="28"/>
        </w:rPr>
        <w:t>
      Ауданның (облыстық маңызы бар қаланың) құрылыс бөлімі әкімшісінің "Мемлекеттік органдарды материалдық-техникалық жарақтандыру" бюджеттік бағдарламасы енгізіліп "150" деген санмен толықтырылсын;</w:t>
      </w:r>
      <w:r>
        <w:br/>
      </w:r>
      <w:r>
        <w:rPr>
          <w:rFonts w:ascii="Times New Roman"/>
          <w:b w:val="false"/>
          <w:i w:val="false"/>
          <w:color w:val="000000"/>
          <w:sz w:val="28"/>
        </w:rPr>
        <w:t>
</w:t>
      </w:r>
      <w:r>
        <w:rPr>
          <w:rFonts w:ascii="Times New Roman"/>
          <w:b w:val="false"/>
          <w:i w:val="false"/>
          <w:color w:val="000000"/>
          <w:sz w:val="28"/>
        </w:rPr>
        <w:t>
      11) Басқалар тобы бойынша:</w:t>
      </w:r>
      <w:r>
        <w:br/>
      </w:r>
      <w:r>
        <w:rPr>
          <w:rFonts w:ascii="Times New Roman"/>
          <w:b w:val="false"/>
          <w:i w:val="false"/>
          <w:color w:val="000000"/>
          <w:sz w:val="28"/>
        </w:rPr>
        <w:t>
      "Ауданның (облыстық маңызы бар қаланың) жергілікті атқарушы органының резерві" бюджеттік бағдарламасындағы "10 000" деген сан "3 547" деген санмен ауыстырылсын;</w:t>
      </w:r>
      <w:r>
        <w:br/>
      </w:r>
      <w:r>
        <w:rPr>
          <w:rFonts w:ascii="Times New Roman"/>
          <w:b w:val="false"/>
          <w:i w:val="false"/>
          <w:color w:val="000000"/>
          <w:sz w:val="28"/>
        </w:rPr>
        <w:t>
      "Заңды тұлғалардың жарғылық капиталын қалыптастыру немесе ұлғайту бюджеттік бағдарламасындағы "14 000" деген сан "15 700" деген санмен ауыстырылсын;</w:t>
      </w:r>
      <w:r>
        <w:br/>
      </w:r>
      <w:r>
        <w:rPr>
          <w:rFonts w:ascii="Times New Roman"/>
          <w:b w:val="false"/>
          <w:i w:val="false"/>
          <w:color w:val="000000"/>
          <w:sz w:val="28"/>
        </w:rPr>
        <w:t>
</w:t>
      </w:r>
      <w:r>
        <w:rPr>
          <w:rFonts w:ascii="Times New Roman"/>
          <w:b w:val="false"/>
          <w:i w:val="false"/>
          <w:color w:val="000000"/>
          <w:sz w:val="28"/>
        </w:rPr>
        <w:t>
      12) Ресми трансферттер тобы бойынша:</w:t>
      </w:r>
      <w:r>
        <w:br/>
      </w:r>
      <w:r>
        <w:rPr>
          <w:rFonts w:ascii="Times New Roman"/>
          <w:b w:val="false"/>
          <w:i w:val="false"/>
          <w:color w:val="000000"/>
          <w:sz w:val="28"/>
        </w:rPr>
        <w:t>
      "Нысаналы трансферттер қайтару" бюджеттік бағдарламасындағы "0" деген сан "1 725" деген санмен ауыстырылсын;</w:t>
      </w:r>
      <w:r>
        <w:br/>
      </w:r>
      <w:r>
        <w:rPr>
          <w:rFonts w:ascii="Times New Roman"/>
          <w:b w:val="false"/>
          <w:i w:val="false"/>
          <w:color w:val="000000"/>
          <w:sz w:val="28"/>
        </w:rPr>
        <w:t>
</w:t>
      </w:r>
      <w:r>
        <w:rPr>
          <w:rFonts w:ascii="Times New Roman"/>
          <w:b w:val="false"/>
          <w:i w:val="false"/>
          <w:color w:val="000000"/>
          <w:sz w:val="28"/>
        </w:rPr>
        <w:t>
      13) Қарыздарды өтеу:</w:t>
      </w:r>
      <w:r>
        <w:br/>
      </w:r>
      <w:r>
        <w:rPr>
          <w:rFonts w:ascii="Times New Roman"/>
          <w:b w:val="false"/>
          <w:i w:val="false"/>
          <w:color w:val="000000"/>
          <w:sz w:val="28"/>
        </w:rPr>
        <w:t>
      "Жергілікті атқарушы органдардың борышын өтеу" бюджеттік бағдарламасындағы "0" деген сан "11 284" деген санмен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енгізілді.</w:t>
      </w:r>
    </w:p>
    <w:bookmarkEnd w:id="0"/>
    <w:p>
      <w:pPr>
        <w:spacing w:after="0"/>
        <w:ind w:left="0"/>
        <w:jc w:val="both"/>
      </w:pPr>
      <w:r>
        <w:rPr>
          <w:rFonts w:ascii="Times New Roman"/>
          <w:b w:val="false"/>
          <w:i/>
          <w:color w:val="000000"/>
          <w:sz w:val="28"/>
        </w:rPr>
        <w:t>      Сырым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Ж. Куткужаев</w:t>
      </w:r>
      <w:r>
        <w:br/>
      </w:r>
      <w:r>
        <w:rPr>
          <w:rFonts w:ascii="Times New Roman"/>
          <w:b w:val="false"/>
          <w:i w:val="false"/>
          <w:color w:val="000000"/>
          <w:sz w:val="28"/>
        </w:rPr>
        <w:t>
</w:t>
      </w:r>
      <w:r>
        <w:rPr>
          <w:rFonts w:ascii="Times New Roman"/>
          <w:b w:val="false"/>
          <w:i/>
          <w:color w:val="000000"/>
          <w:sz w:val="28"/>
        </w:rPr>
        <w:t>      Сырым аудандық мәслихатының</w:t>
      </w:r>
      <w:r>
        <w:br/>
      </w:r>
      <w:r>
        <w:rPr>
          <w:rFonts w:ascii="Times New Roman"/>
          <w:b w:val="false"/>
          <w:i w:val="false"/>
          <w:color w:val="000000"/>
          <w:sz w:val="28"/>
        </w:rPr>
        <w:t>
</w:t>
      </w:r>
      <w:r>
        <w:rPr>
          <w:rFonts w:ascii="Times New Roman"/>
          <w:b w:val="false"/>
          <w:i/>
          <w:color w:val="000000"/>
          <w:sz w:val="28"/>
        </w:rPr>
        <w:t>      хатшысы                               А. Галимов</w:t>
      </w:r>
    </w:p>
    <w:bookmarkStart w:name="z16" w:id="1"/>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2010 жылғы 24 ақпандағы</w:t>
      </w:r>
      <w:r>
        <w:br/>
      </w:r>
      <w:r>
        <w:rPr>
          <w:rFonts w:ascii="Times New Roman"/>
          <w:b w:val="false"/>
          <w:i w:val="false"/>
          <w:color w:val="000000"/>
          <w:sz w:val="28"/>
        </w:rPr>
        <w:t>
N 19-2 шешіміне 1 қосымшасы</w:t>
      </w:r>
    </w:p>
    <w:bookmarkEnd w:id="1"/>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693"/>
        <w:gridCol w:w="713"/>
        <w:gridCol w:w="733"/>
        <w:gridCol w:w="7653"/>
        <w:gridCol w:w="161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1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1984782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166679</w:t>
            </w:r>
          </w:p>
        </w:tc>
      </w:tr>
      <w:tr>
        <w:trPr>
          <w:trHeight w:val="12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73545</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72895</w:t>
            </w:r>
          </w:p>
        </w:tc>
      </w:tr>
      <w:tr>
        <w:trPr>
          <w:trHeight w:val="34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72895</w:t>
            </w:r>
          </w:p>
        </w:tc>
      </w:tr>
      <w:tr>
        <w:trPr>
          <w:trHeight w:val="16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3067</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10250</w:t>
            </w:r>
          </w:p>
        </w:tc>
      </w:tr>
      <w:tr>
        <w:trPr>
          <w:trHeight w:val="48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меншiгінен түсетін түсiмдер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15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Баска да салықтық емес түсімдер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9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7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4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1807453</w:t>
            </w:r>
          </w:p>
        </w:tc>
      </w:tr>
      <w:tr>
        <w:trPr>
          <w:trHeight w:val="66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1807453</w:t>
            </w:r>
          </w:p>
        </w:tc>
      </w:tr>
      <w:tr>
        <w:trPr>
          <w:trHeight w:val="30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1807453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33"/>
        <w:gridCol w:w="733"/>
        <w:gridCol w:w="773"/>
        <w:gridCol w:w="7033"/>
        <w:gridCol w:w="14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1970807</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144391</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144391</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31507</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қаржы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6404</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6244</w:t>
            </w:r>
          </w:p>
        </w:tc>
      </w:tr>
      <w:tr>
        <w:trPr>
          <w:trHeight w:val="3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меншiктегi жекешелендіруді ұйымдастыру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меншiкте түскен мүлікті есепке алу,сақтау, бағалау және сату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4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Төтенше жағдайлардың алдын алу және жою жөніндегі іс-шаралар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1101075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 бiлiм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1045317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1045317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926772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трансферттердің есебінен білім берудің мемлекеттік жүйесіне оқытудың жаңа технологияларын енгізу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ауыр адамдарды дәрігерлік көмек көрсететін ең жақын денсаулық сақтау ұйымына жеткізуді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159012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24687</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шешімі бойынша азаматтардың жекелеген топтарына әлеуметтік төлемдер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5257</w:t>
            </w:r>
          </w:p>
        </w:tc>
      </w:tr>
      <w:tr>
        <w:trPr>
          <w:trHeight w:val="4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r>
      <w:tr>
        <w:trPr>
          <w:trHeight w:val="18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44374</w:t>
            </w:r>
          </w:p>
        </w:tc>
      </w:tr>
      <w:tr>
        <w:trPr>
          <w:trHeight w:val="7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6085</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15310</w:t>
            </w:r>
          </w:p>
        </w:tc>
      </w:tr>
      <w:tr>
        <w:trPr>
          <w:trHeight w:val="2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ауданның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136727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сумен жабдықтауды ұйымдастыру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34127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Елді-мекендердi абаттандыру мен көгалдандыру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ұй коммуналдық шаруашылығы, жолаушылар көлігі және автомобиль жолдары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8040</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Елдi-мекендерде санитариясын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165258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97528</w:t>
            </w:r>
          </w:p>
        </w:tc>
      </w:tr>
      <w:tr>
        <w:trPr>
          <w:trHeight w:val="2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97528</w:t>
            </w:r>
          </w:p>
        </w:tc>
      </w:tr>
      <w:tr>
        <w:trPr>
          <w:trHeight w:val="1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97528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және спорт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38396</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17653</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3898</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өңірлік бағдарламаларды іске асыру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деңгейдедене шынықтыру және спорт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144267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есебiнен ауылдық елді мекендер саласының мамандарын әлеуметтік қолдау шараларын іске асыру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Ауыру жануарларды санитарлық союды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102431</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4945</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4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21589</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w:t>
            </w:r>
          </w:p>
        </w:tc>
      </w:tr>
      <w:tr>
        <w:trPr>
          <w:trHeight w:val="1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993366"/>
                <w:sz w:val="20"/>
              </w:rPr>
              <w:t>018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қала құрылысы және сәулет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 инфрақұрылымын дамыту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 де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6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кәсіпкерлік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ұй коммуналдық шаруашылығы, жолаушылар көлігі және автомобиль жолдары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трансферттер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94362</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92637</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экономика және бюджеттік жоспарлау бөлімі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несиелерді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 мен жасалатын операциялар бойынша сальдо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ТАПШЫЛЫҒЫН ҚАРЖЫЛАНДЫРУ (ПРОФИЦИТІН ПАЙДАЛАНУ)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15 078</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13353</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 өтеу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11284</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r>
        <w:trPr>
          <w:trHeight w:val="2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13009</w:t>
            </w:r>
          </w:p>
        </w:tc>
      </w:tr>
    </w:tbl>
    <w:bookmarkStart w:name="z17" w:id="2"/>
    <w:p>
      <w:pPr>
        <w:spacing w:after="0"/>
        <w:ind w:left="0"/>
        <w:jc w:val="both"/>
      </w:pPr>
      <w:r>
        <w:rPr>
          <w:rFonts w:ascii="Times New Roman"/>
          <w:b w:val="false"/>
          <w:i w:val="false"/>
          <w:color w:val="000000"/>
          <w:sz w:val="28"/>
        </w:rPr>
        <w:t>
Сырым аудандық мәслихаттың</w:t>
      </w:r>
      <w:r>
        <w:br/>
      </w:r>
      <w:r>
        <w:rPr>
          <w:rFonts w:ascii="Times New Roman"/>
          <w:b w:val="false"/>
          <w:i w:val="false"/>
          <w:color w:val="000000"/>
          <w:sz w:val="28"/>
        </w:rPr>
        <w:t>
2010 жылғы 24 ақпандағы</w:t>
      </w:r>
      <w:r>
        <w:br/>
      </w:r>
      <w:r>
        <w:rPr>
          <w:rFonts w:ascii="Times New Roman"/>
          <w:b w:val="false"/>
          <w:i w:val="false"/>
          <w:color w:val="000000"/>
          <w:sz w:val="28"/>
        </w:rPr>
        <w:t>
N 19-2 шешіміне 2 қосымшасы</w:t>
      </w:r>
    </w:p>
    <w:bookmarkEnd w:id="2"/>
    <w:p>
      <w:pPr>
        <w:spacing w:after="0"/>
        <w:ind w:left="0"/>
        <w:jc w:val="left"/>
      </w:pPr>
      <w:r>
        <w:rPr>
          <w:rFonts w:ascii="Times New Roman"/>
          <w:b/>
          <w:i w:val="false"/>
          <w:color w:val="000000"/>
        </w:rPr>
        <w:t xml:space="preserve"> 2010-2012 жылға арналған аудандық бюджеттен</w:t>
      </w:r>
      <w:r>
        <w:br/>
      </w:r>
      <w:r>
        <w:rPr>
          <w:rFonts w:ascii="Times New Roman"/>
          <w:b/>
          <w:i w:val="false"/>
          <w:color w:val="000000"/>
        </w:rPr>
        <w:t>
қаржыландырылатын ауылдық (селолық)</w:t>
      </w:r>
      <w:r>
        <w:br/>
      </w:r>
      <w:r>
        <w:rPr>
          <w:rFonts w:ascii="Times New Roman"/>
          <w:b/>
          <w:i w:val="false"/>
          <w:color w:val="000000"/>
        </w:rPr>
        <w:t>
округ әкімі аппаратының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592"/>
        <w:gridCol w:w="806"/>
        <w:gridCol w:w="849"/>
        <w:gridCol w:w="7599"/>
        <w:gridCol w:w="1514"/>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4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 АТҚАРУШЫ ЖӘНЕ БАСҚА ОРГАНДАР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90060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округтің әкімі аппаратының қызметін қамтамасыз 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8152</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r>
      <w:tr>
        <w:trPr>
          <w:trHeight w:val="3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6528</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6378</w:t>
            </w:r>
          </w:p>
        </w:tc>
      </w:tr>
      <w:tr>
        <w:trPr>
          <w:trHeight w:val="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1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4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15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сырқатты адамдарды дәрігерлік көмек көрсететін ең жақын денсаулық сақтау ұйымына жеткізуді ұйымдастыру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28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қамсыздандыру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5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9349</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r>
      <w:tr>
        <w:trPr>
          <w:trHeight w:val="1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2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1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r>
      <w:tr>
        <w:trPr>
          <w:trHeight w:val="54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w:t>
            </w:r>
          </w:p>
        </w:tc>
      </w:tr>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аппаратының жұмыс істеуі</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26087</w:t>
            </w:r>
          </w:p>
        </w:tc>
      </w:tr>
      <w:tr>
        <w:trPr>
          <w:trHeight w:val="18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Елді-мекендерде көшелерді жарықтандыру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13083</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6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9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Бұлдырты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Жетікөл</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12678</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Кособа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Сарой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 анқаты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51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туысы жоқ адамдарды жерлеу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мекендердi абаттандыру мен көгалдандыру</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Аралтөбе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Жымпиты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11804</w:t>
            </w:r>
          </w:p>
        </w:tc>
      </w:tr>
      <w:tr>
        <w:trPr>
          <w:trHeight w:val="25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Талдыбұлак</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