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3d95" w14:textId="ba43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Бұлдырты ауылдық округінің "Жарқамыс" елді мекенінде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2010 жылғы 13 қыркүйектегі N 268 қаулысы. Батыс Қазақстан облысы Сырым ауданы әділет басқармасында 2010 жылғы 17 қыркүйекте N 7-10-91 тіркелді. Күші жойылды - Батыс Қазақстан облысы Сырым ауданы әкімдігінің 2010 жылғы 18 қазандағы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18.10.2010 № 325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Сырым аудандық аумақтық бас мемлекеттік ветеринариялық инспекторының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Бұлдырты ауылдық округінің "Жарқамыс" елді мекенінде ірі қара малдардың жұқпалы аурулары пайда болуына байланысты карантин режимін және шектеу іс–шараларын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Карантиннің шарттары бойынша шараларды жүзеге асыру Бұлдырты ауылдық округінің әкіміне және "Сырым аудандық ветеринария бөлімі" мемлекеттік мекемесіне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Төреғалиевке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Қобдабаев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09.09.2010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