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a0ff" w14:textId="4e2a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Сырым ауданында қаңтар-наурыз айларында азаматтарды әскерге шақыру учаскелеріне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әкімінің 2010 жылғы 31 желтоқсандағы № 169 шешімі. Батыс Қазақстан облысы Әділет департаментінде 2011 жылғы 3 ақпанда № 7-10-98 тіркелді. Күші жойылды - Батыс Қазақстан облысы Сырым ауданы әкімінің 2012 жылғы 6 қаңтардағы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әкімінің 2012.01.06 № 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"Батыс Қазақстан облысы Сырым ауданының қорғаныс істері жөніндегі бөлімі" мемлекеттік мекемесіне (келісім бойынша) Сырым ауданында 2011 жылдың қаңтар-наурыз айларына тіркелетін жылы он жеті жасқа толатын еркек жынысты азаматтарды шақыру учаскелеріне тіркеуді ұйымдастыру және қамтамасыз ету туралы.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облысының әкімдігі, денсаулық сақтау басқармасының "Сырым аудандық орталық ауруханасы" мемлекеттік коммуналдық қазыналық кәсіпорнына (келісім бойынша) шақыру учаскесінің әскери есебін тіркеу кезінде азаматтарды медициналық куәландырудан өткізуді дәрі-дәрмекпен, инструменттармен, медициналық және шаруашылық мүлікпен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"Сырым аудандық жұмыспен қамту және әлеуметтік бағдарламалар бөлімі" мемлекеттік мекемесі шақыру учаскелеріне тіркеу жұмысын ұйымдастыруға қоғамдық қызметкерлерімен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Аталған шараларға байланысты шығын жергілікті бюджеттің қаражаты есебінен өтелсін.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орындауын бақылау аудан әкімінің орынбасары Т. Турегалиевке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әкімдігі,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"Сырым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Дүйсенгалиев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31.12.2010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