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08ec6" w14:textId="df08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22 желтоқсандағы № 20-1 "2010-2012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мәслихаттың 2010 жылғы 9 желтоқсандағы № 29-1 шешімі. Батыс Қазақстан облысы Тасқала ауданы әділет басқармасында 2010 жылғы 10 желтоқсанда № 7-11-131 тіркелді. Күші жойылды - Батыс Қазақстан облысы Тасқала аудандық мәслихатының 2011 жылғы 30 наурыздағы № 32-1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мәслихатының 2011.03.30 № 32-1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мемлекеттiк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Республикасының Бюджет </w:t>
      </w:r>
      <w:r>
        <w:rPr>
          <w:rFonts w:ascii="Times New Roman"/>
          <w:b w:val="false"/>
          <w:i w:val="false"/>
          <w:color w:val="000000"/>
          <w:sz w:val="28"/>
        </w:rPr>
        <w:t>кодексiнің 106</w:t>
      </w:r>
      <w:r>
        <w:rPr>
          <w:rFonts w:ascii="Times New Roman"/>
          <w:b w:val="false"/>
          <w:i w:val="false"/>
          <w:color w:val="000000"/>
          <w:sz w:val="28"/>
        </w:rPr>
        <w:t>, </w:t>
      </w:r>
      <w:r>
        <w:rPr>
          <w:rFonts w:ascii="Times New Roman"/>
          <w:b w:val="false"/>
          <w:i w:val="false"/>
          <w:color w:val="000000"/>
          <w:sz w:val="28"/>
        </w:rPr>
        <w:t>109 баптарының</w:t>
      </w:r>
      <w:r>
        <w:rPr>
          <w:rFonts w:ascii="Times New Roman"/>
          <w:b w:val="false"/>
          <w:i w:val="false"/>
          <w:color w:val="000000"/>
          <w:sz w:val="28"/>
        </w:rPr>
        <w:t> </w:t>
      </w:r>
      <w:r>
        <w:rPr>
          <w:rFonts w:ascii="Times New Roman"/>
          <w:b w:val="false"/>
          <w:i w:val="false"/>
          <w:color w:val="000000"/>
          <w:sz w:val="28"/>
        </w:rPr>
        <w:t xml:space="preserve">негізінде аудандық мәслихат </w:t>
      </w:r>
      <w:r>
        <w:rPr>
          <w:rFonts w:ascii="Times New Roman"/>
          <w:b/>
          <w:i w:val="false"/>
          <w:color w:val="000000"/>
          <w:sz w:val="28"/>
        </w:rPr>
        <w:t>ШЕШIМ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Тасқала аудандық мәслихатының 2009 жылғы 22 желтоқсандағы № 20-1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7-11-109 болып тіркелген, 2010 жылы 7 қаңтардағы, 15 қаңтардағы, 22 қаңтардағы, 29 қаңтардағы, 5 ақпандағы, 12 ақпандағы, 19 ақпандағы "Екпін" газетінде № 2-3, № 4, № 5, № 6-7, № 8-9, № 10, № 11-12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7 тармағындағы</w:t>
      </w:r>
      <w:r>
        <w:rPr>
          <w:rFonts w:ascii="Times New Roman"/>
          <w:b w:val="false"/>
          <w:i w:val="false"/>
          <w:color w:val="000000"/>
          <w:sz w:val="28"/>
        </w:rPr>
        <w:t>:</w:t>
      </w:r>
      <w:r>
        <w:br/>
      </w:r>
      <w:r>
        <w:rPr>
          <w:rFonts w:ascii="Times New Roman"/>
          <w:b w:val="false"/>
          <w:i w:val="false"/>
          <w:color w:val="000000"/>
          <w:sz w:val="28"/>
        </w:rPr>
        <w:t>
      "2 524" деген сандар "2 734" деген сандармен өзгертілсін.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төрайымы                  Г. Тұрғаналиева</w:t>
      </w:r>
      <w:r>
        <w:br/>
      </w:r>
      <w:r>
        <w:rPr>
          <w:rFonts w:ascii="Times New Roman"/>
          <w:b w:val="false"/>
          <w:i w:val="false"/>
          <w:color w:val="000000"/>
          <w:sz w:val="28"/>
        </w:rPr>
        <w:t>
</w:t>
      </w:r>
      <w:r>
        <w:rPr>
          <w:rFonts w:ascii="Times New Roman"/>
          <w:b w:val="false"/>
          <w:i/>
          <w:color w:val="000000"/>
          <w:sz w:val="28"/>
        </w:rPr>
        <w:t>      Аудандық мәслихат хатшысы        Қ. Нұрмұханов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 29-1 шешіміне 1 қосымша</w:t>
      </w:r>
    </w:p>
    <w:bookmarkEnd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20-1 шешіміне 1 қосымша</w:t>
      </w:r>
    </w:p>
    <w:p>
      <w:pPr>
        <w:spacing w:after="0"/>
        <w:ind w:left="0"/>
        <w:jc w:val="left"/>
      </w:pPr>
      <w:r>
        <w:rPr>
          <w:rFonts w:ascii="Times New Roman"/>
          <w:b/>
          <w:i w:val="false"/>
          <w:color w:val="000000"/>
        </w:rPr>
        <w:t xml:space="preserve"> 2010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793"/>
        <w:gridCol w:w="7333"/>
        <w:gridCol w:w="197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2 329 384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164 025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52 502</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52 502</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47 394</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6 334</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2 711</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2 159 688</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2 159 688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2 159 688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44"/>
        <w:gridCol w:w="916"/>
        <w:gridCol w:w="916"/>
        <w:gridCol w:w="7512"/>
        <w:gridCol w:w="22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2 327 910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130 715</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116 983</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10 919</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31 597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30 904</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7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72 589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1 878</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7 452</w:t>
            </w: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7 452</w:t>
            </w:r>
          </w:p>
        </w:tc>
      </w:tr>
      <w:tr>
        <w:trPr>
          <w:trHeight w:val="3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7 362</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2 874</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1 536 056</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41 586</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41 586</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41 586</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811 265</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811 265</w:t>
            </w: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773 729</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37 536</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683 205</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17 265</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5 221</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ауқымындағы мектеп олимпиадаларын және мектептен тыс іс-шараларды өткiзу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665 940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665 940</w:t>
            </w: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128 799</w:t>
            </w: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110 896</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8 398</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8 398</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102 498</w:t>
            </w: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39 615</w:t>
            </w: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13 953</w:t>
            </w: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жөрдемақылар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мамандардың, жеке көмекшілердің қызмет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4 407</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2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17 903</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17 903</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16 708</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105 133</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62 594</w:t>
            </w:r>
          </w:p>
        </w:tc>
      </w:tr>
      <w:tr>
        <w:trPr>
          <w:trHeight w:val="49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60 303</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53 261</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7 042</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26 522</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6 522</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6 522</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19 775</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19 775</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16 017</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4 064</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9 991</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144 510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78 255</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78 255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78 255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маңызды бар қала) құрамы командаларының мүшелерін дайындау және олардың облыстық спорт жарыстарына қатысуы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44 854</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40 597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40 597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18 466</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5 672</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5 532</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4 496</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4 496</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241 817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16 192</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6 435</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207 210</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207 210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207 210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12 338</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9 828</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4 602</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10 051</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10 051</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қывзметті қолдау және бәсекелістікті корғау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-19 873</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түсімі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түсімі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-13 711</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-13 711</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-13 711</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-13 711</w:t>
            </w:r>
          </w:p>
        </w:tc>
      </w:tr>
      <w:tr>
        <w:trPr>
          <w:trHeight w:val="6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