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5fa6" w14:textId="c4f5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"2010-2012 жылдарға арналған аудандық бюджет туралы" 2009 жылғы 21 желтоқсандағы № 25-1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2010 жылғы 23 ақпандағы № 27-2 шешімі. Батыс Қазақстан облысы Теректі ауданы әділет басқармасында 2010 жылғы 10 наурызда № 7-12-85 тіркелді. Күші жойылды - Батыс Қазақстан облысы Теректі аудандық мәслихатының 2010 жылғы 23 желтоқсандағы № 36-3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2010.12.23 № 36-3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мәслихатының "2010-2012 жылдарға арналған аудандық бюджет туралы" 2009 жылғы 21 желтоқсандағы №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7-12-84 нөмерімен тіркелген, 2010 жылғы 22 қаңтардағы, 2010 жылғы 29 қаңтардағы, 2010 жылғы 5 ақпандағы, 2010 жылғы 12 ақпандағы "Теректі жаңалығы-Теректинская новь"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"2 716 582" деген сандар "2 979 998"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"2 244 613" деген сандары "2 508 029"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2)-тармақшадағы "2 716 582" деген сандары "3 001 533"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5)-тармақшадағы "35 340" деген сандар "-56 875"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6)-тармақшадағы "-35 340" деген сандар "56 875"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"43 738" деген сандар "307 154"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Ақсуат, Покатиловка, Пойма ауылдарда ауылішілік газ құбыры және әлеуметтік нысандардың қазандықтарын газбен жабдықтау – 47 000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Яик, Новопавловка, Әйтиев, Магистральное, Подстепное ауылдарда ауылішілік газ құбыры және әлеуметтік нысандардың қазандықтарын газбен жабдықтау – 35 000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Юбилейное ауылішілік газ құбыры және әлеуметтік нысандардың қазандықтарын құрылысына жобалық сметалық құжаттамаларын әзірлеу – 2 450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Жизнь ауылішілік газ құбыры және әлеуметтік нысандардың қазандықтарын құрылысына жобалық сметалық құжаттамаларын әзірлеу – 3 750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Барбастау ауылішілік газ құбыры және әлеуметтік нысандардың қазандықтарын құрылысына жобалық сметалық құжаттамаларын әзірлеу – 1 880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Мамбетбай ауылішілік газ құбыры және әлеуметтік нысандардың қазандықтарын құрылысына жобалық сметалық құжаттамаларын әзірлеу – 2 150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ауылішілік газ құбыры және әлеуметтік нысандардың қазандықтарын құрылысына жобалық сметалық құжаттамаларын әзірлеу – 2 670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ауылішілік газ құбыры және әлеуметтік нысандардың қазандықтарын құрылысына жобалық сметалық құжаттамаларын әзірлеу – 5 630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 Өмір ауылішілік газ құбыры және әлеуметтік нысандардың қазандықтарын құрылысына жобалық сметалық құжаттамаларын әзірлеу – 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 Енбек ауылішілік газ құбыры және әлеуметтік нысандардың қазандықтарын құрылысына жобалық сметалық құжаттамаларын әзірлеу – 2 670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 Енбек ауылдық клубын күрделі жөндеуге – 21 200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Ақсоғым ауылдық клубын күрделі жөндеуге – 13 780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орта мектебін күрделі жөндеуге жобалық сметалық құжаттамаларын әзірлеу –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Шаған орта мектебін күрделі жөндеуге жобалық сметалық құжаттамаларын әзірлеу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Подстепный № 1 орта мектебін күрделі жөндеуге – 90 000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мекемелерінің қазандықтарын ағымдағы жөндеуге – 12 536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 сынып оқушыларына ыстық тамақ ұйымдастыруға – 14 000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 М. Ұ. Жұмағалиев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 М. О. Төлегенов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27-2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81"/>
        <w:gridCol w:w="806"/>
        <w:gridCol w:w="848"/>
        <w:gridCol w:w="7092"/>
        <w:gridCol w:w="168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2979998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450656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үшiн түсетiн түсiмдер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бөлігініңі түсімдері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15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18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2508029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2508029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2508029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3001533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44339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138163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12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1922885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92153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92153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1799394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1786960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1708122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 әдістемелік кешендерді сатып алу және жеткiзу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біржолғы материалдық көмекті төлеу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117274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-56875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