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e6fb" w14:textId="ffae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жалпы орта білім беретін ұйымдарында 2010-2011 оқу жылының басталуы туралы" Қазақстан Республикасы Білім және ғылым министрінің міндетін атқарушының 2010 жылғы 16 шілдедегі № 386 бұйрығына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2011 жылғы 17 наурыздағы № 98 бұйрығы. Қазақстан Республикасының Әділет министрлігінде 2011 жылы 18 наурызда № 6830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жалпы орта білім беретін ұйымдарында 2010-2011 оқу жылының басталуы туралы» Қазақстан Республикасы Білім және ғылым министрінің міндетін атқарушының 2010 жылғы 16 шілдедегі № 386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күн» сөздері «13 күн» сөздерімен;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«1» саны «2»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(Б. С Кәрімжанов):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Республикасының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өткізілгеннен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М.Н. Сарыбековке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 Б. Әбдірәсілов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