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bb18" w14:textId="419b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Біліктілік емтиханын қабылдау және сот сараптамасының белгілі бір түрін жүргізуге құқық беретін сот сарапшысының біліктілік куәлігін беру жөніндегі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2011 жылғы 16 наурыздағы № 113 бұйрығы. Қазақстан Республикасының Әділет министрлігінде 2011 жылы 18 наурызда № 6837 тіркелді. Күші жойылды - Қазақстан Республикасы Әділет министрінің 2013 жылғы 29 тамыздағы № 288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Әділет министрінің 29.08.2013 № 288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жарияланғаннан кейін он күнтізбелік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сот-сараптама қызметі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Біліктілік емтиханын қабылдау және сот сараптамасының белгілі бір түрін жүргізуге құқық беретін сот сарапшысының біліктілік куәлігін беру жөніндегі </w:t>
      </w:r>
      <w:r>
        <w:rPr>
          <w:rFonts w:ascii="Times New Roman"/>
          <w:b w:val="false"/>
          <w:i w:val="false"/>
          <w:color w:val="000000"/>
          <w:sz w:val="28"/>
        </w:rPr>
        <w:t>Нұсқаулық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«Сот сарапшысы біліктілігін беру үшін біліктілік емтиханын қабылдау жөніндегі Нұсқаулықты бекіту туралы» Қазақстан Республикасы Әділет министрінің м.а. 2010 жылғы 23 шілдедегі № 218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6412 болып тіркелген, «Казахстанская правда» газетінде 10.11.2010 ж. № 300-302 (26361-26363)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Р. Түсіпбеков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113 бұйрығымен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Біліктілік емтиханын қабылдау және сот сараптамасының белгілі</w:t>
      </w:r>
      <w:r>
        <w:br/>
      </w:r>
      <w:r>
        <w:rPr>
          <w:rFonts w:ascii="Times New Roman"/>
          <w:b/>
          <w:i w:val="false"/>
          <w:color w:val="000000"/>
        </w:rPr>
        <w:t>
бір түрін жүргізуге құқық беретін сот сарапшысының</w:t>
      </w:r>
      <w:r>
        <w:br/>
      </w:r>
      <w:r>
        <w:rPr>
          <w:rFonts w:ascii="Times New Roman"/>
          <w:b/>
          <w:i w:val="false"/>
          <w:color w:val="000000"/>
        </w:rPr>
        <w:t>
біліктілік куәлігін беру жөніндегі Нұсқаулық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біліктілік емтиханын қабылдау және сот сараптамасының белгілі бір түрін жүргізуге құқық беретін сот сарапшысының біліктілік куәлігін беру жөніндегі Нұсқаулық (бұдан әрі - Нұсқаулық) «Қазақстан Республикасындағы сот-сараптама қызметі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Заң) сәйкес әзірленді, біліктілік емтиханын қабылдау және сот сараптамасының белгілі бір түрін жүргізуге құқық беретін сот сарапшысының біліктілігі куәлігін берудің шарттарын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Сот сараптамасының белгілі бір түрін жүргізу құқығына үміткер адам біліктілік емтиханын тапсыру үшін, Қазақстан Республикасы Әділет министрлігінің сот сараптамасы органына келесі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куәлік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еркін нысандағы арызын;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жоғары білімі туралы дипломның (салыстырып тексеру үшін түпнұсқасы берілмеген жағдайда нотариат куәландырылған) көшірмесін (ғылыми дәрежесі мен ғылыми атағы болған жағдайда - дипломдардың көшірмелерін);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арнайы кәсіби даярлығының нәтижесі жөніндегі тәлімгердің жазбаша пікірін;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арнайы кәсіби даярлықтан өткендігі жөніндегі есебін;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өмірбаянын;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екі фотосуретін (көлемі – 3х4);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 Әділет министрлігінің сот сараптамасы органы аумақтық бөлімшесі басшысының ұсынымын.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ҚР Әділет министрінің 2012.01.12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жарияланғаннан кейін он күнтізбелік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Біліктілік емтиханы Қазақстан Республикасы Әділет министрлігінің сот сараптамасы органының басшысы бекіткен кестеге және жоспарға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Сот сараптамасының белгілі бір түрін жүргізу құқығына үміткер адам, біліктілік емтиханын тапсыратын күн туралы біліктілік емтиханын қабылдаудан бір ай бұрын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Біліктілік емтиханы 2 кезеңде, үміткердің таңдауы бойынша мемлекеттік немесе орыс тілінде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Қылмыстық іс жүргізушілік, азаматтық іс жүргізушілік құқық бойынша, криминалистика, әкімшілік құқық, Заң бойынша компьютерлік тестілеу нысанындағы білімін тексеру. Аталған кезең алғашқы сарапшылық мамандық алу құқына үміткер адамдар үшін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дұрыс жауаптардың саны қойылған сұрақтардың жалпы санының 70 және одан да көп %-ын құраса, сот сараптамасының белгілі бір түрін жүргізу құқығына үміткер адам тестілеуден өтті деп саналады;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 сараптамасының белгілі бір түрі бойынша білімін тексеретін емтихан, билеттерге үш сұрақ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 және одан да көп сұрақтарға дұрыс жауап берген кезде, сот сараптамасының белгілі бір түрін жүргізу құқығына үміткер адам емтиханнан өтті деп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Тестілеу нәтижесі теріс болған жағдайда, сот сараптамасының белгілі бір түрін жүргізу құқығына үміткер адам біліктілік емтиханын тапсырудың екінші кезеңіне жіберілмейді.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Тестілеуден өту кезінде үміткердің көмекші құжаттарды (анықтамалық, арнайы әдебиеттерді), сондай-ақ аудиожазбалар мен байланыс құралдарын пайдалануына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Сот сараптамасының белгілі бір түрі бойынша сот сарапшысының біліктілігі Комиссияның дауыс беру нәтижесі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Нәтижелері біліктілік емтиханын тапсырған күні жарияланады және Комиссия отырысының хаттамасында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15 жұмыс күні ішінде біліктілік емтиханынан өткен сот үміткерге, осы Нұсқаулыққа </w:t>
      </w:r>
      <w:r>
        <w:rPr>
          <w:rFonts w:ascii="Times New Roman"/>
          <w:b w:val="false"/>
          <w:i w:val="false"/>
          <w:color w:val="000000"/>
          <w:sz w:val="28"/>
        </w:rPr>
        <w:t>№ 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сот сараптамасының белгілі бір түрін жүргізуге құқық беретін біліктілік куәлігін береді. Қосымша сарапшылық мамандықты алу кезінде біліктілік куәлігіне қосымша осы Нұсқаулыққа </w:t>
      </w:r>
      <w:r>
        <w:rPr>
          <w:rFonts w:ascii="Times New Roman"/>
          <w:b w:val="false"/>
          <w:i w:val="false"/>
          <w:color w:val="000000"/>
          <w:sz w:val="28"/>
        </w:rPr>
        <w:t>№ 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 рәсімделеді.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теріс шешім қабылдаған жағдайда, біліктілік емтиханын қайта тапсыруға 3 айдан кейін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Егер үміткер біліктілік емтиханын қайта тапсыра алмаған жағдайда, Комиссия сот сараптамасы органы басшысының алдына оның атқарып отырған лауазымына сәйкес еместігін шешу туралы өтініш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 Әділет министрлігінің біліктілік комиссиясының біліктілік емтихандарын өткізу кезінде туындайтын даулар </w:t>
      </w:r>
      <w:r>
        <w:rPr>
          <w:rFonts w:ascii="Times New Roman"/>
          <w:b w:val="false"/>
          <w:i w:val="false"/>
          <w:color w:val="000000"/>
          <w:sz w:val="28"/>
        </w:rPr>
        <w:t>сот тәртібімен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қаралады.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Біліктілік емтиханын қабылдау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сот сараптамасының белгілі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 түрін жүргізуге құқық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беретін сот сарапшысының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біліктілік куәлігін беру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Нұсқаулыққа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1-қосымша          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нысан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ӘДІЛЕТ МИНИСТРЛІГІ СОТ САРАПТАМАСЫН ЖҮРГІЗУГЕ ҚҰҚЫҚ БЕРЕТІН</w:t>
      </w:r>
      <w:r>
        <w:br/>
      </w:r>
      <w:r>
        <w:rPr>
          <w:rFonts w:ascii="Times New Roman"/>
          <w:b/>
          <w:i w:val="false"/>
          <w:color w:val="000000"/>
        </w:rPr>
        <w:t>
БІЛІКТІЛІК КУӘЛІГІ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куәлік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себебі, оған Қазақстан Республикасы Әділет министрлігі біліктілік комиссиясының «____» __________ 20 ____ ж. шешімімен сот сараптамасын жүргізуге құқық беретін сот сарапшысы біліктілігі ___________________________________________ мамандық бойынша берілді.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                                          БІЛІКТІЛІК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ХАТШЫСЫ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 қ. «__» ____________ 20 ____ ж.        Тіркеу № ________</w:t>
      </w:r>
    </w:p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Біліктілік емтиханын қабылдау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сот сараптамасының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белгілі бір түрін жүргізуге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 беретін сот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сарапшысының біліктілік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куәлігін беру жөніндегі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Нұсқаулыққа № 2-қосымша   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нысан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№_____БІЛІКТІЛІК КУӘЛІГІНЕ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Себебі, оған оған Қазақстан Республикасы Әділет министрлігі біліктілік комиссиясының «____» __________ 20 ____ ж. шешімімен сот сараптамасын жүргізуге құқық беретін сот сарапшысы біліктілігі ___________________________________________ мамандық бойынша берілді.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                                          БІЛІКТІЛІК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ХАТШЫСЫ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 қ. «__» ____________ 20 ____ ж.        Тіркеу № 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