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eb639" w14:textId="6feb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"Объектіге және көлік құралына санитариялық паспорт беру, есепке алу және жүргізу ережесін белгілеу туралы" Қазақстан Республикасының Денсаулық сақтау министрінің 2009 жылғы 18 қарашадағы № 731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2011 жылғы 15 ақпандағы № 89 бұйрығы. Қазақстан Республикасының Әділет министрлігінде 2011 жылы 18 наурызда № 6839 тіркелді. Күші жойылды - Қазақстан Республикасының Денсаулық сақтау министрінің 2012 жылдың 18 мамырдағы № 362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 Ескерту. Бұйрықтың күші жойылды - ҚР Денсаулық сақтау министрінің 2012.05.18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«Халық денсаулығы және денсаулық сақтау жүйесі туралы» Қазақстан Республикасының Кодексінің 62-бабының 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«Объектіге және көлік құралына санитариялық паспорт беру, есепке алу және жүргізу ережесін белгілеу туралы» Қазақстан Республикасының Денсаулық сақтау министрінің 2009 жылғы 18 қарашадағы № 731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5899 тіркелген. "Заң газеті" газетінде 2009 жылғы 23 желтоқсанда N 194 жарияланған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Санитариялық паспорт беру, есепке алу және жүргізу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16-тармақтарда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«он бес» деген сөздерден кейін «күнтізбелік»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Мемлекеттік санитарлық-эпидемиологиялық қадағалау комитеті (К.С. Оспанов) осы бұйрықты Қазақстан Республикасы Әділет министрлігіне мемлекеттік тіркеуге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Заң қызметі департаменті (К.А. Балагулова) осы бұйрық Қазақстан Республикасы Әділет министрлігінде мемлекеттік тіркелгеннен кейін оны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Денсаулық сақтау вице-министрі Е.Ә. Байжүнісовке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 С. Қайырбекова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