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4cb0" w14:textId="0af4c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нарығының жекелеген субъектілерінің бухгалтерлік есепті жүргізуі жөніндегі нұсқаулықты бекіту туралы</w:t>
      </w:r>
    </w:p>
    <w:p>
      <w:pPr>
        <w:spacing w:after="0"/>
        <w:ind w:left="0"/>
        <w:jc w:val="both"/>
      </w:pPr>
      <w:r>
        <w:rPr>
          <w:rFonts w:ascii="Times New Roman"/>
          <w:b w:val="false"/>
          <w:i w:val="false"/>
          <w:color w:val="000000"/>
          <w:sz w:val="28"/>
        </w:rPr>
        <w:t>Қазақстан Республикасының Ұлттық Банкі Басқармасының 2011 жылғы 1 шілдедегі № 68 Қаулысы. Қазақстан Республикасының Әділет министрлігінде 2011 жылы 12 тамыздағы № 7121 тіркелді.</w:t>
      </w:r>
    </w:p>
    <w:p>
      <w:pPr>
        <w:spacing w:after="0"/>
        <w:ind w:left="0"/>
        <w:jc w:val="both"/>
      </w:pPr>
      <w:bookmarkStart w:name="z378" w:id="0"/>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63) тармақшасына</w:t>
      </w:r>
      <w:r>
        <w:rPr>
          <w:rFonts w:ascii="Times New Roman"/>
          <w:b w:val="false"/>
          <w:i w:val="false"/>
          <w:color w:val="000000"/>
          <w:sz w:val="28"/>
        </w:rPr>
        <w:t xml:space="preserve">,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және 3-4) тармақшаларына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Қоса беріліп отырған Қаржы нарығының жекелеген субъектілерінің бухгалтерлік есепті жүргізуі жөніндегі нұсқаулық бекітілсін.</w:t>
      </w:r>
    </w:p>
    <w:bookmarkEnd w:id="1"/>
    <w:bookmarkStart w:name="z2"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bookmarkStart w:name="z3" w:id="3"/>
    <w:p>
      <w:pPr>
        <w:spacing w:after="0"/>
        <w:ind w:left="0"/>
        <w:jc w:val="both"/>
      </w:pPr>
      <w:r>
        <w:rPr>
          <w:rFonts w:ascii="Times New Roman"/>
          <w:b w:val="false"/>
          <w:i w:val="false"/>
          <w:color w:val="000000"/>
          <w:sz w:val="28"/>
        </w:rPr>
        <w:t xml:space="preserve">
      3. Осы қаулы қолданысқа енгізілген күннен бастап Қазақстан Республикасының Ұлттық Банкі Басқармасының "Қазақстан Республикасы қаржы нарығының жекелеген субъектілерінің бухгалтерлік есебін жүргізуі жөніндегі нұсқаулықты бекіту туралы" 2008 жылғы 28 қарашадағы № 98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5433 тіркелген) күші жойылды деп танылсын.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2011 жылғы 1 шілдедегі</w:t>
            </w:r>
            <w:r>
              <w:br/>
            </w:r>
            <w:r>
              <w:rPr>
                <w:rFonts w:ascii="Times New Roman"/>
                <w:b w:val="false"/>
                <w:i w:val="false"/>
                <w:color w:val="000000"/>
                <w:sz w:val="20"/>
              </w:rPr>
              <w:t>№ 68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Қаржы нарығының жекелеген субъектілерінің бухгалтерлік есепті жүргізуі жөніндегі нұсқаулық</w:t>
      </w:r>
    </w:p>
    <w:bookmarkEnd w:id="4"/>
    <w:bookmarkStart w:name="z6"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28.11.2016 </w:t>
      </w:r>
      <w:r>
        <w:rPr>
          <w:rFonts w:ascii="Times New Roman"/>
          <w:b w:val="false"/>
          <w:i w:val="false"/>
          <w:color w:val="ff0000"/>
          <w:sz w:val="28"/>
        </w:rPr>
        <w:t xml:space="preserve">№ 279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Start w:name="z7" w:id="6"/>
    <w:p>
      <w:pPr>
        <w:spacing w:after="0"/>
        <w:ind w:left="0"/>
        <w:jc w:val="both"/>
      </w:pPr>
      <w:r>
        <w:rPr>
          <w:rFonts w:ascii="Times New Roman"/>
          <w:b w:val="false"/>
          <w:i w:val="false"/>
          <w:color w:val="000000"/>
          <w:sz w:val="28"/>
        </w:rPr>
        <w:t xml:space="preserve">
       1. Осы Нұсқаулық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63) тармақшасына</w:t>
      </w:r>
      <w:r>
        <w:rPr>
          <w:rFonts w:ascii="Times New Roman"/>
          <w:b w:val="false"/>
          <w:i w:val="false"/>
          <w:color w:val="000000"/>
          <w:sz w:val="28"/>
        </w:rPr>
        <w:t xml:space="preserve">, "Бухгалтерлік есеп пен қаржылық есептілік туралы" Қазақстан Республикасы Заңының 20-бабы </w:t>
      </w:r>
      <w:r>
        <w:rPr>
          <w:rFonts w:ascii="Times New Roman"/>
          <w:b w:val="false"/>
          <w:i w:val="false"/>
          <w:color w:val="000000"/>
          <w:sz w:val="28"/>
        </w:rPr>
        <w:t>6-тармағының</w:t>
      </w:r>
      <w:r>
        <w:rPr>
          <w:rFonts w:ascii="Times New Roman"/>
          <w:b w:val="false"/>
          <w:i w:val="false"/>
          <w:color w:val="000000"/>
          <w:sz w:val="28"/>
        </w:rPr>
        <w:t xml:space="preserve"> 1) және 3-4) тармақшаларына және халықаралық қаржылық есептілік стандарттарына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19.12.2022 </w:t>
      </w:r>
      <w:r>
        <w:rPr>
          <w:rFonts w:ascii="Times New Roman"/>
          <w:b w:val="false"/>
          <w:i w:val="false"/>
          <w:color w:val="000000"/>
          <w:sz w:val="28"/>
        </w:rPr>
        <w:t>№ 122</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(ипотекалық ұйымдарды және бұрын еншілес банктер болған заңды тұлғаларды қоспағанда), бағалы қағаздар нарығына кәсiби қатысушылардың, микроқаржылық қызметті жүзеге асыратын ұйымдардың, сақтандыру брокерлерінің және Қазақстан Республикасы бейрезидент-сақтандыру брокерлері филиалдарының,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ұйымның (бұдан әрi - ұйым) меншiктi ақшаны салымдарға, қарыздарға, бағалы қағаздарға, туынды қаржы құралдарына, аффинирленген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21.11.2022 </w:t>
      </w:r>
      <w:r>
        <w:rPr>
          <w:rFonts w:ascii="Times New Roman"/>
          <w:b w:val="false"/>
          <w:i w:val="false"/>
          <w:color w:val="000000"/>
          <w:sz w:val="28"/>
        </w:rPr>
        <w:t>№ 97</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3. Осы Нұсқаулықта халықаралық қаржылық есептілік стандарттарына сәйкес мәміле жасау күнгі және мәміле бойынша есеп айырысу күнгі қаржы активтерін сатып алу және сату мәмілелерін есепке алу әдісі қолданылады. Осы тармақта көрсетілген қаржы активтерін сатып алу және сату мәмілелерін есепке алу әдістерінің бірін таңдау ұйымның есеп саясатында айқындалады.</w:t>
      </w:r>
    </w:p>
    <w:bookmarkEnd w:id="8"/>
    <w:bookmarkStart w:name="z10" w:id="9"/>
    <w:p>
      <w:pPr>
        <w:spacing w:after="0"/>
        <w:ind w:left="0"/>
        <w:jc w:val="both"/>
      </w:pPr>
      <w:r>
        <w:rPr>
          <w:rFonts w:ascii="Times New Roman"/>
          <w:b w:val="false"/>
          <w:i w:val="false"/>
          <w:color w:val="000000"/>
          <w:sz w:val="28"/>
        </w:rPr>
        <w:t>
      4. Осы Нұсқаулыққа және Қазақстан Республикасының бухгалтерлiк есеп пен қаржылық есептiлiк туралы заңнамасына қайшы келмейтін қосымша бухгалтерлік жазбаларды жасауға рұқсат етіледі.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2-тарау. Осы Нұсқаулықта пайдаланылатын негізгі ұғымдар</w:t>
      </w:r>
    </w:p>
    <w:bookmarkEnd w:id="10"/>
    <w:p>
      <w:pPr>
        <w:spacing w:after="0"/>
        <w:ind w:left="0"/>
        <w:jc w:val="both"/>
      </w:pPr>
      <w:r>
        <w:rPr>
          <w:rFonts w:ascii="Times New Roman"/>
          <w:b w:val="false"/>
          <w:i w:val="false"/>
          <w:color w:val="ff0000"/>
          <w:sz w:val="28"/>
        </w:rPr>
        <w:t>
      Ескерту. 2-тараудың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bookmarkStart w:name="z12" w:id="11"/>
    <w:p>
      <w:pPr>
        <w:spacing w:after="0"/>
        <w:ind w:left="0"/>
        <w:jc w:val="both"/>
      </w:pPr>
      <w:r>
        <w:rPr>
          <w:rFonts w:ascii="Times New Roman"/>
          <w:b w:val="false"/>
          <w:i w:val="false"/>
          <w:color w:val="000000"/>
          <w:sz w:val="28"/>
        </w:rPr>
        <w:t>
      5. Осы Нұсқаулықта мынадай ұғымдар пайдаланылады:</w:t>
      </w:r>
    </w:p>
    <w:bookmarkEnd w:id="11"/>
    <w:bookmarkStart w:name="z13" w:id="12"/>
    <w:p>
      <w:pPr>
        <w:spacing w:after="0"/>
        <w:ind w:left="0"/>
        <w:jc w:val="both"/>
      </w:pPr>
      <w:r>
        <w:rPr>
          <w:rFonts w:ascii="Times New Roman"/>
          <w:b w:val="false"/>
          <w:i w:val="false"/>
          <w:color w:val="000000"/>
          <w:sz w:val="28"/>
        </w:rPr>
        <w:t>
      1) борыштық бағалы қағаздар - бағалы қағаздар иесінің эмитенттен шығару талаптарымен белгіленген мөлшерде және мерзімдерде негізгі борыш сомасын алу құқығын куәландыратын бағалы қағаздар;</w:t>
      </w:r>
    </w:p>
    <w:bookmarkEnd w:id="12"/>
    <w:bookmarkStart w:name="z14" w:id="13"/>
    <w:p>
      <w:pPr>
        <w:spacing w:after="0"/>
        <w:ind w:left="0"/>
        <w:jc w:val="both"/>
      </w:pPr>
      <w:r>
        <w:rPr>
          <w:rFonts w:ascii="Times New Roman"/>
          <w:b w:val="false"/>
          <w:i w:val="false"/>
          <w:color w:val="000000"/>
          <w:sz w:val="28"/>
        </w:rPr>
        <w:t>
      2) дисконт (жеңілдік) - борыштық бағалы қағазды сатып алу құны (есептелген сыйақыны қоспағанда) және оның номиналдық құны арасында пайда болған, инвестор (сатып алушы) үшін болашақ кезеңдердің кірістерін құрайтын теріс айырмашылық сомасы;</w:t>
      </w:r>
    </w:p>
    <w:bookmarkEnd w:id="13"/>
    <w:bookmarkStart w:name="z15" w:id="14"/>
    <w:p>
      <w:pPr>
        <w:spacing w:after="0"/>
        <w:ind w:left="0"/>
        <w:jc w:val="both"/>
      </w:pPr>
      <w:r>
        <w:rPr>
          <w:rFonts w:ascii="Times New Roman"/>
          <w:b w:val="false"/>
          <w:i w:val="false"/>
          <w:color w:val="000000"/>
          <w:sz w:val="28"/>
        </w:rPr>
        <w:t>
      3) есептік құн - актив немесе міндеттеме бухгалтерлік баланста сыйақыны шегеріле отырып көрсетілген құн;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5) мәміле бойынша шығындар - бұл қаржы активін немесе қаржылық міндеттемені сатып алумен, шығарумен немесе шығынға жазумен тікелей байланысты, оларды сатып алу, шығару немесе сату үшін міндетті талап болып табылатын қосымша шығыстар;</w:t>
      </w:r>
    </w:p>
    <w:bookmarkEnd w:id="15"/>
    <w:bookmarkStart w:name="z18" w:id="16"/>
    <w:p>
      <w:pPr>
        <w:spacing w:after="0"/>
        <w:ind w:left="0"/>
        <w:jc w:val="both"/>
      </w:pPr>
      <w:r>
        <w:rPr>
          <w:rFonts w:ascii="Times New Roman"/>
          <w:b w:val="false"/>
          <w:i w:val="false"/>
          <w:color w:val="000000"/>
          <w:sz w:val="28"/>
        </w:rPr>
        <w:t>
      6) сыйлықақы - борыштық бағалы қағазды сатып алу құны (есептелген сыйақыны қоспағанда) және оның номиналдық құны арасында пайда болған, инвестор (сатып алушы) үшін болашақтағы кезеңдердің шығыстарын құрайтын оң айырмашылық сомасы;</w:t>
      </w:r>
    </w:p>
    <w:bookmarkEnd w:id="16"/>
    <w:bookmarkStart w:name="z19" w:id="17"/>
    <w:p>
      <w:pPr>
        <w:spacing w:after="0"/>
        <w:ind w:left="0"/>
        <w:jc w:val="both"/>
      </w:pPr>
      <w:r>
        <w:rPr>
          <w:rFonts w:ascii="Times New Roman"/>
          <w:b w:val="false"/>
          <w:i w:val="false"/>
          <w:color w:val="000000"/>
          <w:sz w:val="28"/>
        </w:rPr>
        <w:t>
      7) сыйлықақының немесе дисконттың (жеңілдіктің) амортизациясы - бұл есепте тұрған сыйлықақы немесе дисконт (жеңілдік) сомасын ұйымның кірісіне немесе шығысына біртіндеп жатқызу;</w:t>
      </w:r>
    </w:p>
    <w:bookmarkEnd w:id="17"/>
    <w:bookmarkStart w:name="z20" w:id="18"/>
    <w:p>
      <w:pPr>
        <w:spacing w:after="0"/>
        <w:ind w:left="0"/>
        <w:jc w:val="both"/>
      </w:pPr>
      <w:r>
        <w:rPr>
          <w:rFonts w:ascii="Times New Roman"/>
          <w:b w:val="false"/>
          <w:i w:val="false"/>
          <w:color w:val="000000"/>
          <w:sz w:val="28"/>
        </w:rPr>
        <w:t>
      8) үлестік бағалы қағаздар - ұйымның таза активтеріндегі (міндеттемелер шегерілген активтер) үлеске құқығын растайтын бағалы қағаздар. Осы Нұсқаулықтың мақсаттары үшін үлестік бағалы қағаздарға акциялар, акцияларға депозитарлық қолхаттар, инвестициялық пай қорлардың пайлары және халықаралық қаржылық есептілік стандарттарына сәйкес үлестік бағалы қағаздар анықтамасына жататын басқа бағалы қағаздар жатады.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3-тарау. Бағалы қағаздармен операциялардың бухгалтерлік есебі</w:t>
      </w:r>
    </w:p>
    <w:bookmarkEnd w:id="19"/>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28.11.2016 </w:t>
      </w:r>
      <w:r>
        <w:rPr>
          <w:rFonts w:ascii="Times New Roman"/>
          <w:b w:val="false"/>
          <w:i w:val="false"/>
          <w:color w:val="ff0000"/>
          <w:sz w:val="28"/>
        </w:rPr>
        <w:t xml:space="preserve">№ 279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Start w:name="z22" w:id="20"/>
    <w:p>
      <w:pPr>
        <w:spacing w:after="0"/>
        <w:ind w:left="0"/>
        <w:jc w:val="left"/>
      </w:pPr>
      <w:r>
        <w:rPr>
          <w:rFonts w:ascii="Times New Roman"/>
          <w:b/>
          <w:i w:val="false"/>
          <w:color w:val="000000"/>
        </w:rPr>
        <w:t xml:space="preserve"> 1-параграф.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сатып алынған бағалы қағаздарды есепке алу</w:t>
      </w:r>
    </w:p>
    <w:bookmarkEnd w:id="20"/>
    <w:p>
      <w:pPr>
        <w:spacing w:after="0"/>
        <w:ind w:left="0"/>
        <w:jc w:val="both"/>
      </w:pPr>
      <w:r>
        <w:rPr>
          <w:rFonts w:ascii="Times New Roman"/>
          <w:b w:val="false"/>
          <w:i w:val="false"/>
          <w:color w:val="ff0000"/>
          <w:sz w:val="28"/>
        </w:rPr>
        <w:t xml:space="preserve">
      Ескерту. 1-параграфтың тақырыбы жаңа редакцияда – ҚР Ұлттық Банкі Басқармасының 14.10.2019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1-параграф жаңа редакцияда – ҚР Ұлттық Банкі Басқармасының 22.12.2017 </w:t>
      </w:r>
      <w:r>
        <w:rPr>
          <w:rFonts w:ascii="Times New Roman"/>
          <w:b w:val="false"/>
          <w:i w:val="false"/>
          <w:color w:val="000000"/>
          <w:sz w:val="28"/>
        </w:rPr>
        <w:t>№ 251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23" w:id="21"/>
    <w:p>
      <w:pPr>
        <w:spacing w:after="0"/>
        <w:ind w:left="0"/>
        <w:jc w:val="both"/>
      </w:pPr>
      <w:r>
        <w:rPr>
          <w:rFonts w:ascii="Times New Roman"/>
          <w:b w:val="false"/>
          <w:i w:val="false"/>
          <w:color w:val="000000"/>
          <w:sz w:val="28"/>
        </w:rPr>
        <w:t>
      6. "Өзгерістері пайданың немесе зиянның құрамында көрсетілетін әділ құны бойынша бағаланатын бағалы қағаздар" және "Басқа да жиынтық кіріс арқылы әділ құны бойынша есепке алынатын бағалы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bookmarkEnd w:id="21"/>
    <w:p>
      <w:pPr>
        <w:spacing w:after="0"/>
        <w:ind w:left="0"/>
        <w:jc w:val="both"/>
      </w:pPr>
      <w:r>
        <w:rPr>
          <w:rFonts w:ascii="Times New Roman"/>
          <w:b w:val="false"/>
          <w:i w:val="false"/>
          <w:color w:val="000000"/>
          <w:sz w:val="28"/>
        </w:rPr>
        <w:t>
      1) авансты брокерге қайта есептеу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w:t>
            </w:r>
          </w:p>
        </w:tc>
      </w:tr>
    </w:tbl>
    <w:p>
      <w:pPr>
        <w:spacing w:after="0"/>
        <w:ind w:left="0"/>
        <w:jc w:val="both"/>
      </w:pPr>
      <w:r>
        <w:rPr>
          <w:rFonts w:ascii="Times New Roman"/>
          <w:b w:val="false"/>
          <w:i w:val="false"/>
          <w:color w:val="000000"/>
          <w:sz w:val="28"/>
        </w:rPr>
        <w:t>
      3) борыштық бағалы қағаздарды сатып алуға байланысты шығындар қосылатын сыйлықақы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4) дисконт (жеңілдік)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дисконт;</w:t>
            </w:r>
          </w:p>
        </w:tc>
      </w:tr>
    </w:tbl>
    <w:p>
      <w:pPr>
        <w:spacing w:after="0"/>
        <w:ind w:left="0"/>
        <w:jc w:val="both"/>
      </w:pPr>
      <w:r>
        <w:rPr>
          <w:rFonts w:ascii="Times New Roman"/>
          <w:b w:val="false"/>
          <w:i w:val="false"/>
          <w:color w:val="000000"/>
          <w:sz w:val="28"/>
        </w:rPr>
        <w:t>
      5) алдыңғы ұстаушылар есептеген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алдыңғы ұстаушылар есептеген сыйақы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6) борыштық бағалы қағаздарды сатып алу бойынша мәміле сомасы олардың әділ құнынан асып кеткен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Өзгерістері пайданың немесе зиянның құрамында көрсетілетін әділ құны бойынша есепке алынатын, сатып алынған қаржы активтері бойынша дисконт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сыйлықақы;</w:t>
            </w:r>
          </w:p>
        </w:tc>
      </w:tr>
    </w:tbl>
    <w:p>
      <w:pPr>
        <w:spacing w:after="0"/>
        <w:ind w:left="0"/>
        <w:jc w:val="both"/>
      </w:pPr>
      <w:r>
        <w:rPr>
          <w:rFonts w:ascii="Times New Roman"/>
          <w:b w:val="false"/>
          <w:i w:val="false"/>
          <w:color w:val="000000"/>
          <w:sz w:val="28"/>
        </w:rPr>
        <w:t>
      7) борыштық бағалы қағаздарды әділ құны олардың сатып алу бойынша мәміле сомасынан асып кеткен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кірістер.</w:t>
            </w:r>
          </w:p>
        </w:tc>
      </w:tr>
    </w:tbl>
    <w:p>
      <w:pPr>
        <w:spacing w:after="0"/>
        <w:ind w:left="0"/>
        <w:jc w:val="left"/>
      </w:pPr>
      <w:r>
        <w:rPr>
          <w:rFonts w:ascii="Times New Roman"/>
          <w:b w:val="false"/>
          <w:i w:val="false"/>
          <w:color w:val="ff0000"/>
          <w:sz w:val="28"/>
        </w:rPr>
        <w:t xml:space="preserve">      Ескерту. 6-тармақ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7" w:id="22"/>
    <w:p>
      <w:pPr>
        <w:spacing w:after="0"/>
        <w:ind w:left="0"/>
        <w:jc w:val="both"/>
      </w:pPr>
      <w:r>
        <w:rPr>
          <w:rFonts w:ascii="Times New Roman"/>
          <w:b w:val="false"/>
          <w:i w:val="false"/>
          <w:color w:val="000000"/>
          <w:sz w:val="28"/>
        </w:rPr>
        <w:t>
      7.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сатып алынған бағалы қағаздар бойынша сыйақы есептеу кезінде ұйымның есеп саясатында белгіленген кезеңділікпен мынадай бухгалтерлік жазба жүзеге асырылады: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алуға байланысты кірістер.</w:t>
            </w:r>
          </w:p>
        </w:tc>
      </w:tr>
    </w:tbl>
    <w:p>
      <w:pPr>
        <w:spacing w:after="0"/>
        <w:ind w:left="0"/>
        <w:jc w:val="left"/>
      </w:pPr>
      <w:r>
        <w:rPr>
          <w:rFonts w:ascii="Times New Roman"/>
          <w:b w:val="false"/>
          <w:i w:val="false"/>
          <w:color w:val="ff0000"/>
          <w:sz w:val="28"/>
        </w:rPr>
        <w:t xml:space="preserve">      Ескерту. 7-тармақ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8" w:id="23"/>
    <w:p>
      <w:pPr>
        <w:spacing w:after="0"/>
        <w:ind w:left="0"/>
        <w:jc w:val="both"/>
      </w:pPr>
      <w:r>
        <w:rPr>
          <w:rFonts w:ascii="Times New Roman"/>
          <w:b w:val="false"/>
          <w:i w:val="false"/>
          <w:color w:val="000000"/>
          <w:sz w:val="28"/>
        </w:rPr>
        <w:t>
      8. Төлем көзінен ұсталынуы тиіс корпоративтік табыс салығы түріндегі шығыстарды есептеген кезде борыштық бағалы қағаз эмитенті мынадай бухгалтерлік жазбаны жүзеге асырады: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корпоративтік табыс салығы.</w:t>
            </w:r>
          </w:p>
        </w:tc>
      </w:tr>
    </w:tbl>
    <w:bookmarkStart w:name="z389" w:id="24"/>
    <w:p>
      <w:pPr>
        <w:spacing w:after="0"/>
        <w:ind w:left="0"/>
        <w:jc w:val="both"/>
      </w:pPr>
      <w:r>
        <w:rPr>
          <w:rFonts w:ascii="Times New Roman"/>
          <w:b w:val="false"/>
          <w:i w:val="false"/>
          <w:color w:val="000000"/>
          <w:sz w:val="28"/>
        </w:rPr>
        <w:t>
      9.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сатып алынған бағалы қағаздар бойынша сыйлықақының немесе дисконттың (жеңілдіктің) амортизациясы кезінде ұйымның есеп саясатында белгіленген кезеңділікпен мынадай бухгалтерлік жазбалар жүзеге асырылады:</w:t>
      </w:r>
    </w:p>
    <w:bookmarkEnd w:id="24"/>
    <w:p>
      <w:pPr>
        <w:spacing w:after="0"/>
        <w:ind w:left="0"/>
        <w:jc w:val="both"/>
      </w:pPr>
      <w:r>
        <w:rPr>
          <w:rFonts w:ascii="Times New Roman"/>
          <w:b w:val="false"/>
          <w:i w:val="false"/>
          <w:color w:val="000000"/>
          <w:sz w:val="28"/>
        </w:rPr>
        <w:t>
      1) сыйлықақының амортизациясы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сыйлықақының амортизациясымен байланысты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сыйлықақы;</w:t>
            </w:r>
          </w:p>
        </w:tc>
      </w:tr>
    </w:tbl>
    <w:p>
      <w:pPr>
        <w:spacing w:after="0"/>
        <w:ind w:left="0"/>
        <w:jc w:val="both"/>
      </w:pPr>
      <w:r>
        <w:rPr>
          <w:rFonts w:ascii="Times New Roman"/>
          <w:b w:val="false"/>
          <w:i w:val="false"/>
          <w:color w:val="000000"/>
          <w:sz w:val="28"/>
        </w:rPr>
        <w:t>
      2) дисконт (жеңілдік) амортизациясы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дисконттың амортизациясымен байланысты кірістер.</w:t>
            </w:r>
          </w:p>
        </w:tc>
      </w:tr>
    </w:tbl>
    <w:p>
      <w:pPr>
        <w:spacing w:after="0"/>
        <w:ind w:left="0"/>
        <w:jc w:val="left"/>
      </w:pPr>
      <w:r>
        <w:rPr>
          <w:rFonts w:ascii="Times New Roman"/>
          <w:b w:val="false"/>
          <w:i w:val="false"/>
          <w:color w:val="ff0000"/>
          <w:sz w:val="28"/>
        </w:rPr>
        <w:t xml:space="preserve">      Ескерту. 9-тармақ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2" w:id="25"/>
    <w:p>
      <w:pPr>
        <w:spacing w:after="0"/>
        <w:ind w:left="0"/>
        <w:jc w:val="both"/>
      </w:pPr>
      <w:r>
        <w:rPr>
          <w:rFonts w:ascii="Times New Roman"/>
          <w:b w:val="false"/>
          <w:i w:val="false"/>
          <w:color w:val="000000"/>
          <w:sz w:val="28"/>
        </w:rPr>
        <w:t>
      10. Осы Нұсқаулықтың 7 және 9-тармақтарына сәйкес сыйақы және сыйлықақы немесе дисконттың (жеңілдіктің) амортизациясын есептегеннен кейін өзгеруі пайда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ұйымның есеп саясатында белгіленген кезеңділікпен қайта бағаланады және мынадай бухгалтерлік жазбалар жүзеге асырылады:</w:t>
      </w:r>
    </w:p>
    <w:bookmarkEnd w:id="25"/>
    <w:p>
      <w:pPr>
        <w:spacing w:after="0"/>
        <w:ind w:left="0"/>
        <w:jc w:val="both"/>
      </w:pPr>
      <w:r>
        <w:rPr>
          <w:rFonts w:ascii="Times New Roman"/>
          <w:b w:val="false"/>
          <w:i w:val="false"/>
          <w:color w:val="000000"/>
          <w:sz w:val="28"/>
        </w:rPr>
        <w:t>
      1) Өзгерістері пайданың немесе зиянның құрамында көрсетілетін әділ құны бойынша есепке алынатын борыштық бағалы қағаздар бойынша:</w:t>
      </w:r>
    </w:p>
    <w:p>
      <w:pPr>
        <w:spacing w:after="0"/>
        <w:ind w:left="0"/>
        <w:jc w:val="both"/>
      </w:pPr>
      <w:r>
        <w:rPr>
          <w:rFonts w:ascii="Times New Roman"/>
          <w:b w:val="false"/>
          <w:i w:val="false"/>
          <w:color w:val="000000"/>
          <w:sz w:val="28"/>
        </w:rPr>
        <w:t>
      егер борыштық бағалы қағаздардың әділ құны олардың есептік құнынан жоғары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бағалы қағаздар құнының өзгеруінен болған кірістер;</w:t>
            </w:r>
          </w:p>
        </w:tc>
      </w:tr>
    </w:tbl>
    <w:p>
      <w:pPr>
        <w:spacing w:after="0"/>
        <w:ind w:left="0"/>
        <w:jc w:val="both"/>
      </w:pPr>
      <w:r>
        <w:rPr>
          <w:rFonts w:ascii="Times New Roman"/>
          <w:b w:val="false"/>
          <w:i w:val="false"/>
          <w:color w:val="000000"/>
          <w:sz w:val="28"/>
        </w:rPr>
        <w:t>
      егер борыштық бағалы қағаздардың есептік құны олардың әділ құнынан жоғары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бағалы қағаздардың құнын өзгертуден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қаржы активтерінің әділ құнын теріс түзету;</w:t>
            </w:r>
          </w:p>
        </w:tc>
      </w:tr>
    </w:tbl>
    <w:p>
      <w:pPr>
        <w:spacing w:after="0"/>
        <w:ind w:left="0"/>
        <w:jc w:val="both"/>
      </w:pPr>
      <w:r>
        <w:rPr>
          <w:rFonts w:ascii="Times New Roman"/>
          <w:b w:val="false"/>
          <w:i w:val="false"/>
          <w:color w:val="000000"/>
          <w:sz w:val="28"/>
        </w:rPr>
        <w:t>
      борыштық бағалы қағаздардың әділ құнының есептелген оң немесе теріс түзеті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қаржы активтерінің әділ құнын оң түзету.</w:t>
            </w:r>
          </w:p>
        </w:tc>
      </w:tr>
    </w:tbl>
    <w:p>
      <w:pPr>
        <w:spacing w:after="0"/>
        <w:ind w:left="0"/>
        <w:jc w:val="both"/>
      </w:pPr>
      <w:r>
        <w:rPr>
          <w:rFonts w:ascii="Times New Roman"/>
          <w:b w:val="false"/>
          <w:i w:val="false"/>
          <w:color w:val="000000"/>
          <w:sz w:val="28"/>
        </w:rPr>
        <w:t>
      2) басқа да жиынтық кіріс арқылы әділ құны бойынша есепке алынатын борыштық бағалы қағаздар бойынша:</w:t>
      </w:r>
    </w:p>
    <w:p>
      <w:pPr>
        <w:spacing w:after="0"/>
        <w:ind w:left="0"/>
        <w:jc w:val="both"/>
      </w:pPr>
      <w:r>
        <w:rPr>
          <w:rFonts w:ascii="Times New Roman"/>
          <w:b w:val="false"/>
          <w:i w:val="false"/>
          <w:color w:val="000000"/>
          <w:sz w:val="28"/>
        </w:rPr>
        <w:t>
      егер борыштық бағалы қағаздардың әділ құны олардың есептік құнынан жоғары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bl>
    <w:p>
      <w:pPr>
        <w:spacing w:after="0"/>
        <w:ind w:left="0"/>
        <w:jc w:val="both"/>
      </w:pPr>
      <w:r>
        <w:rPr>
          <w:rFonts w:ascii="Times New Roman"/>
          <w:b w:val="false"/>
          <w:i w:val="false"/>
          <w:color w:val="000000"/>
          <w:sz w:val="28"/>
        </w:rPr>
        <w:t>
      борыштық бағалы қағаздар әділ құнының есепте тұрған оң немесе теріс түзету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жиынтық кіріс арқылы әділ құны бойынша есепке алынатын қысқа мерзімді қаржы активтерінің әділ құнын теріс түзету; </w:t>
            </w:r>
          </w:p>
        </w:tc>
      </w:tr>
    </w:tbl>
    <w:p>
      <w:pPr>
        <w:spacing w:after="0"/>
        <w:ind w:left="0"/>
        <w:jc w:val="both"/>
      </w:pPr>
      <w:r>
        <w:rPr>
          <w:rFonts w:ascii="Times New Roman"/>
          <w:b w:val="false"/>
          <w:i w:val="false"/>
          <w:color w:val="000000"/>
          <w:sz w:val="28"/>
        </w:rPr>
        <w:t>
      борыштық бағалы қағаздар әділ құнының есепте тұрған оң немесе теріс түзету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активтерінің әділ құнын оң түзету.</w:t>
            </w:r>
          </w:p>
        </w:tc>
      </w:tr>
    </w:tbl>
    <w:p>
      <w:pPr>
        <w:spacing w:after="0"/>
        <w:ind w:left="0"/>
        <w:jc w:val="left"/>
      </w:pPr>
      <w:r>
        <w:rPr>
          <w:rFonts w:ascii="Times New Roman"/>
          <w:b w:val="false"/>
          <w:i w:val="false"/>
          <w:color w:val="ff0000"/>
          <w:sz w:val="28"/>
        </w:rPr>
        <w:t xml:space="preserve">      Ескерту. 10-тармаққа өзгеріс енгізілді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3" w:id="26"/>
    <w:p>
      <w:pPr>
        <w:spacing w:after="0"/>
        <w:ind w:left="0"/>
        <w:jc w:val="both"/>
      </w:pPr>
      <w:r>
        <w:rPr>
          <w:rFonts w:ascii="Times New Roman"/>
          <w:b w:val="false"/>
          <w:i w:val="false"/>
          <w:color w:val="000000"/>
          <w:sz w:val="28"/>
        </w:rPr>
        <w:t>
      11.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bookmarkEnd w:id="26"/>
    <w:p>
      <w:pPr>
        <w:spacing w:after="0"/>
        <w:ind w:left="0"/>
        <w:jc w:val="both"/>
      </w:pPr>
      <w:r>
        <w:rPr>
          <w:rFonts w:ascii="Times New Roman"/>
          <w:b w:val="false"/>
          <w:i w:val="false"/>
          <w:color w:val="000000"/>
          <w:sz w:val="28"/>
        </w:rPr>
        <w:t>
      1) Өзгерістері пайданың немесе зиянның құрамында көрсетілетін әділ құн бойынша есепке алынатын борыштық бағалы қағаздар бойынша:</w:t>
      </w:r>
    </w:p>
    <w:p>
      <w:pPr>
        <w:spacing w:after="0"/>
        <w:ind w:left="0"/>
        <w:jc w:val="both"/>
      </w:pPr>
      <w:r>
        <w:rPr>
          <w:rFonts w:ascii="Times New Roman"/>
          <w:b w:val="false"/>
          <w:i w:val="false"/>
          <w:color w:val="000000"/>
          <w:sz w:val="28"/>
        </w:rPr>
        <w:t>
      валюталардың айырбастау бағамы оң бағамдық айырма сомасына ұлғайған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r>
    </w:tbl>
    <w:p>
      <w:pPr>
        <w:spacing w:after="0"/>
        <w:ind w:left="0"/>
        <w:jc w:val="both"/>
      </w:pPr>
      <w:r>
        <w:rPr>
          <w:rFonts w:ascii="Times New Roman"/>
          <w:b w:val="false"/>
          <w:i w:val="false"/>
          <w:color w:val="000000"/>
          <w:sz w:val="28"/>
        </w:rPr>
        <w:t>
      бірмезгілде, теріс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Өзгерістері пайданың немесе зиянның құрамында көрсетілетін әділ құны бойынша есепке алынатын, сатып алынған қаржы активтері бойынша дисконт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қаржы активтерінің әділ құнын теріс түзету;</w:t>
            </w:r>
          </w:p>
        </w:tc>
      </w:tr>
    </w:tbl>
    <w:p>
      <w:pPr>
        <w:spacing w:after="0"/>
        <w:ind w:left="0"/>
        <w:jc w:val="both"/>
      </w:pPr>
      <w:r>
        <w:rPr>
          <w:rFonts w:ascii="Times New Roman"/>
          <w:b w:val="false"/>
          <w:i w:val="false"/>
          <w:color w:val="000000"/>
          <w:sz w:val="28"/>
        </w:rPr>
        <w:t>
      валюталардың айырбастау бағамы теріс бағамдық айырма сомасына азайған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p>
      <w:pPr>
        <w:spacing w:after="0"/>
        <w:ind w:left="0"/>
        <w:jc w:val="both"/>
      </w:pPr>
      <w:r>
        <w:rPr>
          <w:rFonts w:ascii="Times New Roman"/>
          <w:b w:val="false"/>
          <w:i w:val="false"/>
          <w:color w:val="000000"/>
          <w:sz w:val="28"/>
        </w:rPr>
        <w:t>
      бірмезгілде, оң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қысқа мерзімді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r>
    </w:tbl>
    <w:p>
      <w:pPr>
        <w:spacing w:after="0"/>
        <w:ind w:left="0"/>
        <w:jc w:val="both"/>
      </w:pPr>
      <w:r>
        <w:rPr>
          <w:rFonts w:ascii="Times New Roman"/>
          <w:b w:val="false"/>
          <w:i w:val="false"/>
          <w:color w:val="000000"/>
          <w:sz w:val="28"/>
        </w:rPr>
        <w:t>
      2) басқа да жиынтық кіріс арқылы әділ құны бойынша есепке алынатын борыштық бағалы қағаздар бойынша:</w:t>
      </w:r>
    </w:p>
    <w:p>
      <w:pPr>
        <w:spacing w:after="0"/>
        <w:ind w:left="0"/>
        <w:jc w:val="both"/>
      </w:pPr>
      <w:r>
        <w:rPr>
          <w:rFonts w:ascii="Times New Roman"/>
          <w:b w:val="false"/>
          <w:i w:val="false"/>
          <w:color w:val="000000"/>
          <w:sz w:val="28"/>
        </w:rPr>
        <w:t>
      валюталардың айырбастау бағамы оң бағамдық айырма сомасына ұлғайған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алдыңғы ұстаушылар есептеген сыйақы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r>
    </w:tbl>
    <w:p>
      <w:pPr>
        <w:spacing w:after="0"/>
        <w:ind w:left="0"/>
        <w:jc w:val="both"/>
      </w:pPr>
      <w:r>
        <w:rPr>
          <w:rFonts w:ascii="Times New Roman"/>
          <w:b w:val="false"/>
          <w:i w:val="false"/>
          <w:color w:val="000000"/>
          <w:sz w:val="28"/>
        </w:rPr>
        <w:t>
      бірмезгілде, теріс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дисконт;</w:t>
            </w:r>
          </w:p>
        </w:tc>
      </w:tr>
    </w:tbl>
    <w:p>
      <w:pPr>
        <w:spacing w:after="0"/>
        <w:ind w:left="0"/>
        <w:jc w:val="both"/>
      </w:pPr>
      <w:r>
        <w:rPr>
          <w:rFonts w:ascii="Times New Roman"/>
          <w:b w:val="false"/>
          <w:i w:val="false"/>
          <w:color w:val="000000"/>
          <w:sz w:val="28"/>
        </w:rPr>
        <w:t>
      борыштық бағалы қағаздардың әділ құнын оң түзету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bl>
    <w:p>
      <w:pPr>
        <w:spacing w:after="0"/>
        <w:ind w:left="0"/>
        <w:jc w:val="both"/>
      </w:pPr>
      <w:r>
        <w:rPr>
          <w:rFonts w:ascii="Times New Roman"/>
          <w:b w:val="false"/>
          <w:i w:val="false"/>
          <w:color w:val="000000"/>
          <w:sz w:val="28"/>
        </w:rPr>
        <w:t>
      валюталардың айырбастау бағамы теріс бағамдық айырма сомасына азайған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алдыңғы ұстаушылар есептеген сыйақы;</w:t>
            </w:r>
          </w:p>
        </w:tc>
      </w:tr>
    </w:tbl>
    <w:p>
      <w:pPr>
        <w:spacing w:after="0"/>
        <w:ind w:left="0"/>
        <w:jc w:val="both"/>
      </w:pPr>
      <w:r>
        <w:rPr>
          <w:rFonts w:ascii="Times New Roman"/>
          <w:b w:val="false"/>
          <w:i w:val="false"/>
          <w:color w:val="000000"/>
          <w:sz w:val="28"/>
        </w:rPr>
        <w:t>
      бірмезгілде, оң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r>
    </w:tbl>
    <w:p>
      <w:pPr>
        <w:spacing w:after="0"/>
        <w:ind w:left="0"/>
        <w:jc w:val="both"/>
      </w:pPr>
      <w:r>
        <w:rPr>
          <w:rFonts w:ascii="Times New Roman"/>
          <w:b w:val="false"/>
          <w:i w:val="false"/>
          <w:color w:val="000000"/>
          <w:sz w:val="28"/>
        </w:rPr>
        <w:t>
      борыштық бағалы қағаздардың әділ құнын теріс түзету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теріс түзету.</w:t>
            </w:r>
          </w:p>
        </w:tc>
      </w:tr>
    </w:tbl>
    <w:p>
      <w:pPr>
        <w:spacing w:after="0"/>
        <w:ind w:left="0"/>
        <w:jc w:val="left"/>
      </w:pPr>
      <w:r>
        <w:rPr>
          <w:rFonts w:ascii="Times New Roman"/>
          <w:b w:val="false"/>
          <w:i w:val="false"/>
          <w:color w:val="ff0000"/>
          <w:sz w:val="28"/>
        </w:rPr>
        <w:t xml:space="preserve">      Ескерту. 11-тармақ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4" w:id="27"/>
    <w:p>
      <w:pPr>
        <w:spacing w:after="0"/>
        <w:ind w:left="0"/>
        <w:jc w:val="both"/>
      </w:pPr>
      <w:r>
        <w:rPr>
          <w:rFonts w:ascii="Times New Roman"/>
          <w:b w:val="false"/>
          <w:i w:val="false"/>
          <w:color w:val="000000"/>
          <w:sz w:val="28"/>
        </w:rPr>
        <w:t>
      12. Эмитенттен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мынадай бухгалтерлік жазбалар жүзеге асырылады:</w:t>
      </w:r>
    </w:p>
    <w:bookmarkEnd w:id="27"/>
    <w:p>
      <w:pPr>
        <w:spacing w:after="0"/>
        <w:ind w:left="0"/>
        <w:jc w:val="both"/>
      </w:pPr>
      <w:r>
        <w:rPr>
          <w:rFonts w:ascii="Times New Roman"/>
          <w:b w:val="false"/>
          <w:i w:val="false"/>
          <w:color w:val="000000"/>
          <w:sz w:val="28"/>
        </w:rPr>
        <w:t>
      1) алынған сыйақының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алдыңғы ұстаушылар есептеген сыйақы;</w:t>
            </w:r>
          </w:p>
        </w:tc>
      </w:tr>
    </w:tbl>
    <w:p>
      <w:pPr>
        <w:spacing w:after="0"/>
        <w:ind w:left="0"/>
        <w:jc w:val="both"/>
      </w:pPr>
      <w:r>
        <w:rPr>
          <w:rFonts w:ascii="Times New Roman"/>
          <w:b w:val="false"/>
          <w:i w:val="false"/>
          <w:color w:val="000000"/>
          <w:sz w:val="28"/>
        </w:rPr>
        <w:t>
      2) ұсталған корпоративтік табыс салығының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корпоративтік табыс салығы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алдыңғы ұстаушылар есептеген сыйақы.</w:t>
            </w:r>
          </w:p>
        </w:tc>
      </w:tr>
    </w:tbl>
    <w:p>
      <w:pPr>
        <w:spacing w:after="0"/>
        <w:ind w:left="0"/>
        <w:jc w:val="left"/>
      </w:pPr>
      <w:r>
        <w:rPr>
          <w:rFonts w:ascii="Times New Roman"/>
          <w:b w:val="false"/>
          <w:i w:val="false"/>
          <w:color w:val="ff0000"/>
          <w:sz w:val="28"/>
        </w:rPr>
        <w:t xml:space="preserve">      Ескерту. 12-тармақ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5" w:id="28"/>
    <w:p>
      <w:pPr>
        <w:spacing w:after="0"/>
        <w:ind w:left="0"/>
        <w:jc w:val="both"/>
      </w:pPr>
      <w:r>
        <w:rPr>
          <w:rFonts w:ascii="Times New Roman"/>
          <w:b w:val="false"/>
          <w:i w:val="false"/>
          <w:color w:val="000000"/>
          <w:sz w:val="28"/>
        </w:rPr>
        <w:t xml:space="preserve">
      13.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сатып алынған бағалы қағаздарды сату кезінде сыйақыны, сыйлықақының амортизациясын немесе дисконтты (жеңілдікті) есептегеннен кейін және борыштық бағалы қағаздарды осы Нұсқаулықтың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әділ құны бойынша қайта бағалағаннан кейін мынадай бухгалтерлік жазбалар жүзеге асырылады:</w:t>
      </w:r>
    </w:p>
    <w:bookmarkEnd w:id="28"/>
    <w:p>
      <w:pPr>
        <w:spacing w:after="0"/>
        <w:ind w:left="0"/>
        <w:jc w:val="both"/>
      </w:pPr>
      <w:r>
        <w:rPr>
          <w:rFonts w:ascii="Times New Roman"/>
          <w:b w:val="false"/>
          <w:i w:val="false"/>
          <w:color w:val="000000"/>
          <w:sz w:val="28"/>
        </w:rPr>
        <w:t>
      1)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 бойынша амортизацияланбаған сыйлықақының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сыйлықақы;</w:t>
            </w:r>
          </w:p>
        </w:tc>
      </w:tr>
    </w:tbl>
    <w:p>
      <w:pPr>
        <w:spacing w:after="0"/>
        <w:ind w:left="0"/>
        <w:jc w:val="both"/>
      </w:pPr>
      <w:r>
        <w:rPr>
          <w:rFonts w:ascii="Times New Roman"/>
          <w:b w:val="false"/>
          <w:i w:val="false"/>
          <w:color w:val="000000"/>
          <w:sz w:val="28"/>
        </w:rPr>
        <w:t>
      2)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 бойынша амортизацияланбаған дисконттың (жеңілдіктің)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сатып алынған ұзақ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bl>
    <w:p>
      <w:pPr>
        <w:spacing w:after="0"/>
        <w:ind w:left="0"/>
        <w:jc w:val="both"/>
      </w:pPr>
      <w:r>
        <w:rPr>
          <w:rFonts w:ascii="Times New Roman"/>
          <w:b w:val="false"/>
          <w:i w:val="false"/>
          <w:color w:val="000000"/>
          <w:sz w:val="28"/>
        </w:rPr>
        <w:t>
      3)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алдыңғы ұстаушылар есептеген сыйақы;</w:t>
            </w:r>
          </w:p>
        </w:tc>
      </w:tr>
    </w:tbl>
    <w:p>
      <w:pPr>
        <w:spacing w:after="0"/>
        <w:ind w:left="0"/>
        <w:jc w:val="both"/>
      </w:pPr>
      <w:r>
        <w:rPr>
          <w:rFonts w:ascii="Times New Roman"/>
          <w:b w:val="false"/>
          <w:i w:val="false"/>
          <w:color w:val="000000"/>
          <w:sz w:val="28"/>
        </w:rPr>
        <w:t>
      4)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кірістер;</w:t>
            </w:r>
          </w:p>
        </w:tc>
      </w:tr>
    </w:tbl>
    <w:p>
      <w:pPr>
        <w:spacing w:after="0"/>
        <w:ind w:left="0"/>
        <w:jc w:val="both"/>
      </w:pPr>
      <w:r>
        <w:rPr>
          <w:rFonts w:ascii="Times New Roman"/>
          <w:b w:val="false"/>
          <w:i w:val="false"/>
          <w:color w:val="000000"/>
          <w:sz w:val="28"/>
        </w:rPr>
        <w:t>
      5)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асқан жағдайда,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bl>
    <w:p>
      <w:pPr>
        <w:spacing w:after="0"/>
        <w:ind w:left="0"/>
        <w:jc w:val="both"/>
      </w:pPr>
      <w:r>
        <w:rPr>
          <w:rFonts w:ascii="Times New Roman"/>
          <w:b w:val="false"/>
          <w:i w:val="false"/>
          <w:color w:val="000000"/>
          <w:sz w:val="28"/>
        </w:rPr>
        <w:t>
      6) басқа да жиынтық кіріс арқылы әділ құны бойынша есепке алынатын борыштық бағалы қағаздарды қайта бағалаудан түскен кіріс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кірістер;</w:t>
            </w:r>
          </w:p>
        </w:tc>
      </w:tr>
    </w:tbl>
    <w:p>
      <w:pPr>
        <w:spacing w:after="0"/>
        <w:ind w:left="0"/>
        <w:jc w:val="both"/>
      </w:pPr>
      <w:r>
        <w:rPr>
          <w:rFonts w:ascii="Times New Roman"/>
          <w:b w:val="false"/>
          <w:i w:val="false"/>
          <w:color w:val="000000"/>
          <w:sz w:val="28"/>
        </w:rPr>
        <w:t>
      7) басқа да жиынтық кіріс арқылы әділ құны бойынша есепке алынатын борыштық бағалы қағаздарды қайта бағалаудан болған шығыс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bl>
    <w:p>
      <w:pPr>
        <w:spacing w:after="0"/>
        <w:ind w:left="0"/>
        <w:jc w:val="left"/>
      </w:pPr>
      <w:r>
        <w:rPr>
          <w:rFonts w:ascii="Times New Roman"/>
          <w:b w:val="false"/>
          <w:i w:val="false"/>
          <w:color w:val="ff0000"/>
          <w:sz w:val="28"/>
        </w:rPr>
        <w:t xml:space="preserve">      Ескерту. 13-тармақ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6" w:id="29"/>
    <w:p>
      <w:pPr>
        <w:spacing w:after="0"/>
        <w:ind w:left="0"/>
        <w:jc w:val="both"/>
      </w:pPr>
      <w:r>
        <w:rPr>
          <w:rFonts w:ascii="Times New Roman"/>
          <w:b w:val="false"/>
          <w:i w:val="false"/>
          <w:color w:val="000000"/>
          <w:sz w:val="28"/>
        </w:rPr>
        <w:t xml:space="preserve">
      14. Сыйақыны есептегеннен, сыйлықақыны немесе дисконтты (жеңілдікті) амортизациялағаннан және осы Нұсқаулықтың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өзгерістері пайданың немесе зиянның құрамында көрсетілетін әділ құны бойынша есепке алынатын борыштық бағалы қағаздарды эмитент өтеген кезде мынадай бухгалтерлік жазбалар жүзеге асырылады:</w:t>
      </w:r>
    </w:p>
    <w:bookmarkEnd w:id="29"/>
    <w:p>
      <w:pPr>
        <w:spacing w:after="0"/>
        <w:ind w:left="0"/>
        <w:jc w:val="both"/>
      </w:pPr>
      <w:r>
        <w:rPr>
          <w:rFonts w:ascii="Times New Roman"/>
          <w:b w:val="false"/>
          <w:i w:val="false"/>
          <w:color w:val="000000"/>
          <w:sz w:val="28"/>
        </w:rPr>
        <w:t>
      1) өзгерістері пайданың немесе зиянның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bl>
    <w:p>
      <w:pPr>
        <w:spacing w:after="0"/>
        <w:ind w:left="0"/>
        <w:jc w:val="both"/>
      </w:pPr>
      <w:r>
        <w:rPr>
          <w:rFonts w:ascii="Times New Roman"/>
          <w:b w:val="false"/>
          <w:i w:val="false"/>
          <w:color w:val="000000"/>
          <w:sz w:val="28"/>
        </w:rPr>
        <w:t>
      2) ұсталған корпоративтік табыс салығы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корпоративтік табыс салығы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bl>
    <w:p>
      <w:pPr>
        <w:spacing w:after="0"/>
        <w:ind w:left="0"/>
        <w:jc w:val="both"/>
      </w:pPr>
      <w:r>
        <w:rPr>
          <w:rFonts w:ascii="Times New Roman"/>
          <w:b w:val="false"/>
          <w:i w:val="false"/>
          <w:color w:val="000000"/>
          <w:sz w:val="28"/>
        </w:rPr>
        <w:t>
      3) басқа да жиынтық кіріс арқылы әділ құны бойынша есепке алынатын борыштық бағалы қағаздарды қайта бағалаудан түскен кірістер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кірістер;</w:t>
            </w:r>
          </w:p>
        </w:tc>
      </w:tr>
    </w:tbl>
    <w:p>
      <w:pPr>
        <w:spacing w:after="0"/>
        <w:ind w:left="0"/>
        <w:jc w:val="both"/>
      </w:pPr>
      <w:r>
        <w:rPr>
          <w:rFonts w:ascii="Times New Roman"/>
          <w:b w:val="false"/>
          <w:i w:val="false"/>
          <w:color w:val="000000"/>
          <w:sz w:val="28"/>
        </w:rPr>
        <w:t>
      4) басқа да жиынтық кіріс арқылы әділ құны бойынша есепке алынатын борыштық бағалы қағаздарды қайта бағалаудан болған шығыстар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bl>
    <w:p>
      <w:pPr>
        <w:spacing w:after="0"/>
        <w:ind w:left="0"/>
        <w:jc w:val="left"/>
      </w:pPr>
      <w:r>
        <w:rPr>
          <w:rFonts w:ascii="Times New Roman"/>
          <w:b w:val="false"/>
          <w:i w:val="false"/>
          <w:color w:val="ff0000"/>
          <w:sz w:val="28"/>
        </w:rPr>
        <w:t xml:space="preserve">      Ескерту. 14-тармақ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5" w:id="30"/>
    <w:p>
      <w:pPr>
        <w:spacing w:after="0"/>
        <w:ind w:left="0"/>
        <w:jc w:val="left"/>
      </w:pPr>
      <w:r>
        <w:rPr>
          <w:rFonts w:ascii="Times New Roman"/>
          <w:b/>
          <w:i w:val="false"/>
          <w:color w:val="000000"/>
        </w:rPr>
        <w:t xml:space="preserve"> 2-параграф. Амортизацияланған құны бойынша есепке алынатын борыштық бағалы қағаздарды есепке алу</w:t>
      </w:r>
    </w:p>
    <w:bookmarkEnd w:id="30"/>
    <w:p>
      <w:pPr>
        <w:spacing w:after="0"/>
        <w:ind w:left="0"/>
        <w:jc w:val="both"/>
      </w:pPr>
      <w:r>
        <w:rPr>
          <w:rFonts w:ascii="Times New Roman"/>
          <w:b w:val="false"/>
          <w:i w:val="false"/>
          <w:color w:val="ff0000"/>
          <w:sz w:val="28"/>
        </w:rPr>
        <w:t xml:space="preserve">
      Ескерту. 2-параграф жаңа редакцияда – ҚР Ұлттық Банкі Басқармасының 22.12.2017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6" w:id="31"/>
    <w:p>
      <w:pPr>
        <w:spacing w:after="0"/>
        <w:ind w:left="0"/>
        <w:jc w:val="both"/>
      </w:pPr>
      <w:r>
        <w:rPr>
          <w:rFonts w:ascii="Times New Roman"/>
          <w:b w:val="false"/>
          <w:i w:val="false"/>
          <w:color w:val="000000"/>
          <w:sz w:val="28"/>
        </w:rPr>
        <w:t>
      15. Амортизацияланған құны бойынша есепке алынатын борыштық бағалы қағаздарды сатып алған кезде (мәміле бойынша шығындардан тұратын сатып алу құнына) мынадай бухгалтерлік жазбалар жүзеге асырылады:</w:t>
      </w:r>
    </w:p>
    <w:bookmarkEnd w:id="31"/>
    <w:p>
      <w:pPr>
        <w:spacing w:after="0"/>
        <w:ind w:left="0"/>
        <w:jc w:val="both"/>
      </w:pPr>
      <w:r>
        <w:rPr>
          <w:rFonts w:ascii="Times New Roman"/>
          <w:b w:val="false"/>
          <w:i w:val="false"/>
          <w:color w:val="000000"/>
          <w:sz w:val="28"/>
        </w:rPr>
        <w:t>
      1) брокерге авансты аударған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2) мәміле бойынша шығындарды есепке ала отырып, сатып алынған борыштық бағалы қағаздардың таза құнына (оның номиналдық құнынан аспайтын сомаға):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айырысулар;</w:t>
            </w:r>
          </w:p>
        </w:tc>
      </w:tr>
    </w:tbl>
    <w:p>
      <w:pPr>
        <w:spacing w:after="0"/>
        <w:ind w:left="0"/>
        <w:jc w:val="both"/>
      </w:pPr>
      <w:r>
        <w:rPr>
          <w:rFonts w:ascii="Times New Roman"/>
          <w:b w:val="false"/>
          <w:i w:val="false"/>
          <w:color w:val="000000"/>
          <w:sz w:val="28"/>
        </w:rPr>
        <w:t>
      3) борыштық бағалы қағазды сатып алумен байланысты шығындардан тұратын сыйлықақы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4) дисконт (жеңілдік)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дисконт;</w:t>
            </w:r>
          </w:p>
        </w:tc>
      </w:tr>
    </w:tbl>
    <w:p>
      <w:pPr>
        <w:spacing w:after="0"/>
        <w:ind w:left="0"/>
        <w:jc w:val="both"/>
      </w:pPr>
      <w:r>
        <w:rPr>
          <w:rFonts w:ascii="Times New Roman"/>
          <w:b w:val="false"/>
          <w:i w:val="false"/>
          <w:color w:val="000000"/>
          <w:sz w:val="28"/>
        </w:rPr>
        <w:t>
      5) алдыңғы ұстаушы есептеген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6) борыштық бағалы қағаздарды сатып алу бойынша мәміле сомасы олардың әділ құнынан асып кеткен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алудан-сатудан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сыйлықақы;</w:t>
            </w:r>
          </w:p>
        </w:tc>
      </w:tr>
    </w:tbl>
    <w:p>
      <w:pPr>
        <w:spacing w:after="0"/>
        <w:ind w:left="0"/>
        <w:jc w:val="both"/>
      </w:pPr>
      <w:r>
        <w:rPr>
          <w:rFonts w:ascii="Times New Roman"/>
          <w:b w:val="false"/>
          <w:i w:val="false"/>
          <w:color w:val="000000"/>
          <w:sz w:val="28"/>
        </w:rPr>
        <w:t>
      7) борыштық бағалы қағаздардың әділ құны оларды сатып алу бойынша мәміле сомасынан асып кеткен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алудан-сатудан түскен кірістер.</w:t>
            </w:r>
          </w:p>
        </w:tc>
      </w:tr>
    </w:tbl>
    <w:bookmarkStart w:name="z397" w:id="32"/>
    <w:p>
      <w:pPr>
        <w:spacing w:after="0"/>
        <w:ind w:left="0"/>
        <w:jc w:val="both"/>
      </w:pPr>
      <w:r>
        <w:rPr>
          <w:rFonts w:ascii="Times New Roman"/>
          <w:b w:val="false"/>
          <w:i w:val="false"/>
          <w:color w:val="000000"/>
          <w:sz w:val="28"/>
        </w:rPr>
        <w:t>
      16. Амортизацияланған құны бойынша есепке алынатын, сатып алынған борыштық бағалы қағаздар бойынша ұйымның есеп саясатында белгіленген кезеңділікпен сыйақы есептеген кезде мынадай бухгалтерлік жазба жүзеге асырылады: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алумен байланысты кірістер.</w:t>
            </w:r>
          </w:p>
        </w:tc>
      </w:tr>
    </w:tbl>
    <w:bookmarkStart w:name="z398" w:id="33"/>
    <w:p>
      <w:pPr>
        <w:spacing w:after="0"/>
        <w:ind w:left="0"/>
        <w:jc w:val="both"/>
      </w:pPr>
      <w:r>
        <w:rPr>
          <w:rFonts w:ascii="Times New Roman"/>
          <w:b w:val="false"/>
          <w:i w:val="false"/>
          <w:color w:val="000000"/>
          <w:sz w:val="28"/>
        </w:rPr>
        <w:t>
      17. Амортизацияланған құны бойынша есепке алынатын борыштық бағалы қағаздардың эмитенті төлем көзінен ұсталуы тиіс корпоративтік табыс салығы түріндегі шығыстарды есептеген кезде мынадай бухгалтерлік жазба жүзеге асырылады: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корпоративтік табыс салығы.</w:t>
            </w:r>
          </w:p>
        </w:tc>
      </w:tr>
    </w:tbl>
    <w:bookmarkStart w:name="z399" w:id="34"/>
    <w:p>
      <w:pPr>
        <w:spacing w:after="0"/>
        <w:ind w:left="0"/>
        <w:jc w:val="both"/>
      </w:pPr>
      <w:r>
        <w:rPr>
          <w:rFonts w:ascii="Times New Roman"/>
          <w:b w:val="false"/>
          <w:i w:val="false"/>
          <w:color w:val="000000"/>
          <w:sz w:val="28"/>
        </w:rPr>
        <w:t>
      18. Амортизацияланған құны бойынша есепке алынатын сатып алынған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жазбалар жүзеге асырылады:</w:t>
      </w:r>
    </w:p>
    <w:bookmarkEnd w:id="34"/>
    <w:p>
      <w:pPr>
        <w:spacing w:after="0"/>
        <w:ind w:left="0"/>
        <w:jc w:val="both"/>
      </w:pPr>
      <w:r>
        <w:rPr>
          <w:rFonts w:ascii="Times New Roman"/>
          <w:b w:val="false"/>
          <w:i w:val="false"/>
          <w:color w:val="000000"/>
          <w:sz w:val="28"/>
        </w:rPr>
        <w:t>
      1) сыйлықақыны амортизациялау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сыйлықақының амортизациясымен байланысты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сыйлықақы;</w:t>
            </w:r>
          </w:p>
        </w:tc>
      </w:tr>
    </w:tbl>
    <w:p>
      <w:pPr>
        <w:spacing w:after="0"/>
        <w:ind w:left="0"/>
        <w:jc w:val="both"/>
      </w:pPr>
      <w:r>
        <w:rPr>
          <w:rFonts w:ascii="Times New Roman"/>
          <w:b w:val="false"/>
          <w:i w:val="false"/>
          <w:color w:val="000000"/>
          <w:sz w:val="28"/>
        </w:rPr>
        <w:t>
      2) дисконт (жеңілдік) амортизациясының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дисконттың амортизациясымен байланысты кірістер.</w:t>
            </w:r>
          </w:p>
        </w:tc>
      </w:tr>
    </w:tbl>
    <w:bookmarkStart w:name="z400" w:id="35"/>
    <w:p>
      <w:pPr>
        <w:spacing w:after="0"/>
        <w:ind w:left="0"/>
        <w:jc w:val="both"/>
      </w:pPr>
      <w:r>
        <w:rPr>
          <w:rFonts w:ascii="Times New Roman"/>
          <w:b w:val="false"/>
          <w:i w:val="false"/>
          <w:color w:val="000000"/>
          <w:sz w:val="28"/>
        </w:rPr>
        <w:t>
      19. Құны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bookmarkEnd w:id="35"/>
    <w:p>
      <w:pPr>
        <w:spacing w:after="0"/>
        <w:ind w:left="0"/>
        <w:jc w:val="both"/>
      </w:pPr>
      <w:r>
        <w:rPr>
          <w:rFonts w:ascii="Times New Roman"/>
          <w:b w:val="false"/>
          <w:i w:val="false"/>
          <w:color w:val="000000"/>
          <w:sz w:val="28"/>
        </w:rPr>
        <w:t>
      1) оң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r>
    </w:tbl>
    <w:p>
      <w:pPr>
        <w:spacing w:after="0"/>
        <w:ind w:left="0"/>
        <w:jc w:val="both"/>
      </w:pPr>
      <w:r>
        <w:rPr>
          <w:rFonts w:ascii="Times New Roman"/>
          <w:b w:val="false"/>
          <w:i w:val="false"/>
          <w:color w:val="000000"/>
          <w:sz w:val="28"/>
        </w:rPr>
        <w:t>
      бірмезгілде, теріс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дисконт;</w:t>
            </w:r>
          </w:p>
        </w:tc>
      </w:tr>
    </w:tbl>
    <w:p>
      <w:pPr>
        <w:spacing w:after="0"/>
        <w:ind w:left="0"/>
        <w:jc w:val="both"/>
      </w:pPr>
      <w:r>
        <w:rPr>
          <w:rFonts w:ascii="Times New Roman"/>
          <w:b w:val="false"/>
          <w:i w:val="false"/>
          <w:color w:val="000000"/>
          <w:sz w:val="28"/>
        </w:rPr>
        <w:t>
      2) теріс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bl>
    <w:p>
      <w:pPr>
        <w:spacing w:after="0"/>
        <w:ind w:left="0"/>
        <w:jc w:val="both"/>
      </w:pPr>
      <w:r>
        <w:rPr>
          <w:rFonts w:ascii="Times New Roman"/>
          <w:b w:val="false"/>
          <w:i w:val="false"/>
          <w:color w:val="000000"/>
          <w:sz w:val="28"/>
        </w:rPr>
        <w:t>
      бірмезгілде, оң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r>
    </w:tbl>
    <w:p>
      <w:pPr>
        <w:spacing w:after="0"/>
        <w:ind w:left="0"/>
        <w:jc w:val="left"/>
      </w:pPr>
      <w:r>
        <w:rPr>
          <w:rFonts w:ascii="Times New Roman"/>
          <w:b w:val="false"/>
          <w:i w:val="false"/>
          <w:color w:val="ff0000"/>
          <w:sz w:val="28"/>
        </w:rPr>
        <w:t xml:space="preserve">      Ескерту. 19-тармақ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1" w:id="36"/>
    <w:p>
      <w:pPr>
        <w:spacing w:after="0"/>
        <w:ind w:left="0"/>
        <w:jc w:val="both"/>
      </w:pPr>
      <w:r>
        <w:rPr>
          <w:rFonts w:ascii="Times New Roman"/>
          <w:b w:val="false"/>
          <w:i w:val="false"/>
          <w:color w:val="000000"/>
          <w:sz w:val="28"/>
        </w:rPr>
        <w:t>
      20. Эмитент амортизацияланған құны бойынша есепке алынатын борыштық бағалы қағаздар бойынша есептелген сыйақыны өтеген кезде мынадай бухгалтерлік жазбалар жүзеге асырылады:</w:t>
      </w:r>
    </w:p>
    <w:bookmarkEnd w:id="36"/>
    <w:p>
      <w:pPr>
        <w:spacing w:after="0"/>
        <w:ind w:left="0"/>
        <w:jc w:val="both"/>
      </w:pPr>
      <w:r>
        <w:rPr>
          <w:rFonts w:ascii="Times New Roman"/>
          <w:b w:val="false"/>
          <w:i w:val="false"/>
          <w:color w:val="000000"/>
          <w:sz w:val="28"/>
        </w:rPr>
        <w:t>
      1) төленген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bl>
    <w:p>
      <w:pPr>
        <w:spacing w:after="0"/>
        <w:ind w:left="0"/>
        <w:jc w:val="both"/>
      </w:pPr>
      <w:r>
        <w:rPr>
          <w:rFonts w:ascii="Times New Roman"/>
          <w:b w:val="false"/>
          <w:i w:val="false"/>
          <w:color w:val="000000"/>
          <w:sz w:val="28"/>
        </w:rPr>
        <w:t>
      2) ұсталған корпоративтік табыс салығы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корпоративтік табыс салығы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bl>
    <w:bookmarkStart w:name="z402" w:id="37"/>
    <w:p>
      <w:pPr>
        <w:spacing w:after="0"/>
        <w:ind w:left="0"/>
        <w:jc w:val="both"/>
      </w:pPr>
      <w:r>
        <w:rPr>
          <w:rFonts w:ascii="Times New Roman"/>
          <w:b w:val="false"/>
          <w:i w:val="false"/>
          <w:color w:val="000000"/>
          <w:sz w:val="28"/>
        </w:rPr>
        <w:t>
      21. Осы Нұсқаулықтың 16 және 18-тармақтарына сәйкес сыйақыны есептегеннен және сыйлықақыны немесе дисконтты (жеңілдікті) амортизациялағаннан кейін амортизацияланған құны бойынша есепке алынатын борыштық бағалы қағаздарды сатқан кезде мынадай бухгалтерлік жазбалар жүзеге асырылады:</w:t>
      </w:r>
    </w:p>
    <w:bookmarkEnd w:id="37"/>
    <w:p>
      <w:pPr>
        <w:spacing w:after="0"/>
        <w:ind w:left="0"/>
        <w:jc w:val="both"/>
      </w:pPr>
      <w:r>
        <w:rPr>
          <w:rFonts w:ascii="Times New Roman"/>
          <w:b w:val="false"/>
          <w:i w:val="false"/>
          <w:color w:val="000000"/>
          <w:sz w:val="28"/>
        </w:rPr>
        <w:t>
      1) амортизацияланбаған сыйлықақы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сыйлықақы;</w:t>
            </w:r>
          </w:p>
        </w:tc>
      </w:tr>
    </w:tbl>
    <w:p>
      <w:pPr>
        <w:spacing w:after="0"/>
        <w:ind w:left="0"/>
        <w:jc w:val="both"/>
      </w:pPr>
      <w:r>
        <w:rPr>
          <w:rFonts w:ascii="Times New Roman"/>
          <w:b w:val="false"/>
          <w:i w:val="false"/>
          <w:color w:val="000000"/>
          <w:sz w:val="28"/>
        </w:rPr>
        <w:t>
      2) амортизацияланбаған дисконт (жеңілдік)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қысқа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сатып алынған ұзақ мерзімді қаржы активтері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bl>
    <w:p>
      <w:pPr>
        <w:spacing w:after="0"/>
        <w:ind w:left="0"/>
        <w:jc w:val="both"/>
      </w:pPr>
      <w:r>
        <w:rPr>
          <w:rFonts w:ascii="Times New Roman"/>
          <w:b w:val="false"/>
          <w:i w:val="false"/>
          <w:color w:val="000000"/>
          <w:sz w:val="28"/>
        </w:rPr>
        <w:t>
      3) амортизацияланған құны бойынша есепке алынатын борыштық бағалы қағаздарды сату бойынша жасалған мәміле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bl>
    <w:p>
      <w:pPr>
        <w:spacing w:after="0"/>
        <w:ind w:left="0"/>
        <w:jc w:val="both"/>
      </w:pPr>
      <w:r>
        <w:rPr>
          <w:rFonts w:ascii="Times New Roman"/>
          <w:b w:val="false"/>
          <w:i w:val="false"/>
          <w:color w:val="000000"/>
          <w:sz w:val="28"/>
        </w:rPr>
        <w:t>
      4) амортизацияланған құны бойынша есепке алынатын борыштық бағалы қағаздарды сату бойынша жасалған мәміле сомасы оның есептік құнынан асып кеткен жағдайда,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алудан-сатудан түскен кірістер;</w:t>
            </w:r>
          </w:p>
        </w:tc>
      </w:tr>
    </w:tbl>
    <w:p>
      <w:pPr>
        <w:spacing w:after="0"/>
        <w:ind w:left="0"/>
        <w:jc w:val="both"/>
      </w:pPr>
      <w:r>
        <w:rPr>
          <w:rFonts w:ascii="Times New Roman"/>
          <w:b w:val="false"/>
          <w:i w:val="false"/>
          <w:color w:val="000000"/>
          <w:sz w:val="28"/>
        </w:rPr>
        <w:t>
      5) амортизацияланған құны бойынша есепке алынатын борыштық бағалы қағаздардың есептік құны оларды сату бойынша жасалған мәміле сомасынан асып кеткен жағдайда,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алудан-сатудан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bl>
    <w:bookmarkStart w:name="z403" w:id="38"/>
    <w:p>
      <w:pPr>
        <w:spacing w:after="0"/>
        <w:ind w:left="0"/>
        <w:jc w:val="both"/>
      </w:pPr>
      <w:r>
        <w:rPr>
          <w:rFonts w:ascii="Times New Roman"/>
          <w:b w:val="false"/>
          <w:i w:val="false"/>
          <w:color w:val="000000"/>
          <w:sz w:val="28"/>
        </w:rPr>
        <w:t>
      22. Эмитент осы Нұсқаулықтың 16 және 18-тармақтарына сәйкес сыйақыны есептегеннен және сыйлықақыны немесе дисконтты (жеңілдікті) амортизациялағаннан кейін амортизацияланған құны бойнша есепке алынатын борыштық бағалы қағаздарды өтеген кезде мынадай бухгалтерлік жазбалар жүзеге асырылады:</w:t>
      </w:r>
    </w:p>
    <w:bookmarkEnd w:id="38"/>
    <w:p>
      <w:pPr>
        <w:spacing w:after="0"/>
        <w:ind w:left="0"/>
        <w:jc w:val="both"/>
      </w:pPr>
      <w:r>
        <w:rPr>
          <w:rFonts w:ascii="Times New Roman"/>
          <w:b w:val="false"/>
          <w:i w:val="false"/>
          <w:color w:val="000000"/>
          <w:sz w:val="28"/>
        </w:rPr>
        <w:t>
      1) борыштық бағалы қағаздардың эмитентінен түскен ақша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bl>
    <w:p>
      <w:pPr>
        <w:spacing w:after="0"/>
        <w:ind w:left="0"/>
        <w:jc w:val="both"/>
      </w:pPr>
      <w:r>
        <w:rPr>
          <w:rFonts w:ascii="Times New Roman"/>
          <w:b w:val="false"/>
          <w:i w:val="false"/>
          <w:color w:val="000000"/>
          <w:sz w:val="28"/>
        </w:rPr>
        <w:t>
      2) ұсталған корпоративтік табыс салығы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корпоративтік табыс салығы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ұстаушылардың бағалы қағаздар бойынша есептеген сыйақысы;</w:t>
            </w:r>
          </w:p>
        </w:tc>
      </w:tr>
    </w:tbl>
    <w:p>
      <w:pPr>
        <w:spacing w:after="0"/>
        <w:ind w:left="0"/>
        <w:jc w:val="left"/>
      </w:pPr>
      <w:r>
        <w:rPr>
          <w:rFonts w:ascii="Times New Roman"/>
          <w:b w:val="false"/>
          <w:i w:val="false"/>
          <w:color w:val="ff0000"/>
          <w:sz w:val="28"/>
        </w:rPr>
        <w:t xml:space="preserve">      3) алып тасталды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6" w:id="39"/>
    <w:p>
      <w:pPr>
        <w:spacing w:after="0"/>
        <w:ind w:left="0"/>
        <w:jc w:val="left"/>
      </w:pPr>
      <w:r>
        <w:rPr>
          <w:rFonts w:ascii="Times New Roman"/>
          <w:b/>
          <w:i w:val="false"/>
          <w:color w:val="000000"/>
        </w:rPr>
        <w:t xml:space="preserve"> 3-параграф. Ұйым айналысқа шығарған борыштық бағалы қағаздарды есепке алу</w:t>
      </w:r>
    </w:p>
    <w:bookmarkEnd w:id="39"/>
    <w:bookmarkStart w:name="z97" w:id="40"/>
    <w:p>
      <w:pPr>
        <w:spacing w:after="0"/>
        <w:ind w:left="0"/>
        <w:jc w:val="both"/>
      </w:pPr>
      <w:r>
        <w:rPr>
          <w:rFonts w:ascii="Times New Roman"/>
          <w:b w:val="false"/>
          <w:i w:val="false"/>
          <w:color w:val="000000"/>
          <w:sz w:val="28"/>
        </w:rPr>
        <w:t>
      23. Ұйым айналысқа шығарған борыштық бағалы қағаздарды орналастырған кезде мынадай бухгалтерлік жазбалар жүзеге асырылады:</w:t>
      </w:r>
    </w:p>
    <w:bookmarkEnd w:id="40"/>
    <w:bookmarkStart w:name="z98" w:id="41"/>
    <w:p>
      <w:pPr>
        <w:spacing w:after="0"/>
        <w:ind w:left="0"/>
        <w:jc w:val="both"/>
      </w:pPr>
      <w:r>
        <w:rPr>
          <w:rFonts w:ascii="Times New Roman"/>
          <w:b w:val="false"/>
          <w:i w:val="false"/>
          <w:color w:val="000000"/>
          <w:sz w:val="28"/>
        </w:rPr>
        <w:t>
      1) орналастырылған борыштық бағалы қағаздардың таза құнына (оның номиналдық құнынан аспайтын сомаға):</w:t>
      </w:r>
    </w:p>
    <w:bookmarkEnd w:id="41"/>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4030 07 Айналысқа шығарылған бағалы қағаздар;</w:t>
      </w:r>
    </w:p>
    <w:bookmarkStart w:name="z99" w:id="42"/>
    <w:p>
      <w:pPr>
        <w:spacing w:after="0"/>
        <w:ind w:left="0"/>
        <w:jc w:val="both"/>
      </w:pPr>
      <w:r>
        <w:rPr>
          <w:rFonts w:ascii="Times New Roman"/>
          <w:b w:val="false"/>
          <w:i w:val="false"/>
          <w:color w:val="000000"/>
          <w:sz w:val="28"/>
        </w:rPr>
        <w:t>
       2) борыштық бағалы қағаздарды сатып алумен байланысты шығындардан тұратын сыйлықақы сомасына:</w:t>
      </w:r>
    </w:p>
    <w:bookmarkEnd w:id="42"/>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4030 09 Айналысқа шығарылған бағалы қағаздар бойынша</w:t>
      </w:r>
    </w:p>
    <w:p>
      <w:pPr>
        <w:spacing w:after="0"/>
        <w:ind w:left="0"/>
        <w:jc w:val="both"/>
      </w:pPr>
      <w:r>
        <w:rPr>
          <w:rFonts w:ascii="Times New Roman"/>
          <w:b w:val="false"/>
          <w:i w:val="false"/>
          <w:color w:val="000000"/>
          <w:sz w:val="28"/>
        </w:rPr>
        <w:t>
       сыйлықақы;</w:t>
      </w:r>
    </w:p>
    <w:bookmarkStart w:name="z100" w:id="43"/>
    <w:p>
      <w:pPr>
        <w:spacing w:after="0"/>
        <w:ind w:left="0"/>
        <w:jc w:val="both"/>
      </w:pPr>
      <w:r>
        <w:rPr>
          <w:rFonts w:ascii="Times New Roman"/>
          <w:b w:val="false"/>
          <w:i w:val="false"/>
          <w:color w:val="000000"/>
          <w:sz w:val="28"/>
        </w:rPr>
        <w:t>
       3) дисконт (жеңілдік) сомасына:</w:t>
      </w:r>
    </w:p>
    <w:bookmarkEnd w:id="43"/>
    <w:p>
      <w:pPr>
        <w:spacing w:after="0"/>
        <w:ind w:left="0"/>
        <w:jc w:val="both"/>
      </w:pPr>
      <w:r>
        <w:rPr>
          <w:rFonts w:ascii="Times New Roman"/>
          <w:b w:val="false"/>
          <w:i w:val="false"/>
          <w:color w:val="000000"/>
          <w:sz w:val="28"/>
        </w:rPr>
        <w:t>
       Дт 4030 08 Айналысқа шығарылған бағалы қағаздар бойынша дисконт</w:t>
      </w:r>
    </w:p>
    <w:p>
      <w:pPr>
        <w:spacing w:after="0"/>
        <w:ind w:left="0"/>
        <w:jc w:val="both"/>
      </w:pPr>
      <w:r>
        <w:rPr>
          <w:rFonts w:ascii="Times New Roman"/>
          <w:b w:val="false"/>
          <w:i w:val="false"/>
          <w:color w:val="000000"/>
          <w:sz w:val="28"/>
        </w:rPr>
        <w:t>
       Кт 4030 07 Айналысқа шығарылған бағалы қағаздар.</w:t>
      </w:r>
    </w:p>
    <w:bookmarkStart w:name="z101" w:id="44"/>
    <w:p>
      <w:pPr>
        <w:spacing w:after="0"/>
        <w:ind w:left="0"/>
        <w:jc w:val="both"/>
      </w:pPr>
      <w:r>
        <w:rPr>
          <w:rFonts w:ascii="Times New Roman"/>
          <w:b w:val="false"/>
          <w:i w:val="false"/>
          <w:color w:val="000000"/>
          <w:sz w:val="28"/>
        </w:rPr>
        <w:t>
       24. Ұйым айналысқа шығарған борыштық бағалы қағаздар бойынша ұйымның есеп саясатында белгіленген кезенділікпен сыйақы есептеген кезде, сыйақы сомасына мынадай бухгалтерлік жазба жүзеге асырылады:</w:t>
      </w:r>
    </w:p>
    <w:bookmarkEnd w:id="44"/>
    <w:p>
      <w:pPr>
        <w:spacing w:after="0"/>
        <w:ind w:left="0"/>
        <w:jc w:val="both"/>
      </w:pPr>
      <w:r>
        <w:rPr>
          <w:rFonts w:ascii="Times New Roman"/>
          <w:b w:val="false"/>
          <w:i w:val="false"/>
          <w:color w:val="000000"/>
          <w:sz w:val="28"/>
        </w:rPr>
        <w:t>
       Дт 7310 01 Айналысқа шығарылған бағалы қағаздар бойынша сыйақы</w:t>
      </w:r>
    </w:p>
    <w:p>
      <w:pPr>
        <w:spacing w:after="0"/>
        <w:ind w:left="0"/>
        <w:jc w:val="both"/>
      </w:pPr>
      <w:r>
        <w:rPr>
          <w:rFonts w:ascii="Times New Roman"/>
          <w:b w:val="false"/>
          <w:i w:val="false"/>
          <w:color w:val="000000"/>
          <w:sz w:val="28"/>
        </w:rPr>
        <w:t>
       төлеумен байланысты шығыстар</w:t>
      </w:r>
    </w:p>
    <w:p>
      <w:pPr>
        <w:spacing w:after="0"/>
        <w:ind w:left="0"/>
        <w:jc w:val="both"/>
      </w:pPr>
      <w:r>
        <w:rPr>
          <w:rFonts w:ascii="Times New Roman"/>
          <w:b w:val="false"/>
          <w:i w:val="false"/>
          <w:color w:val="000000"/>
          <w:sz w:val="28"/>
        </w:rPr>
        <w:t>
       Кт 3380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p>
      <w:pPr>
        <w:spacing w:after="0"/>
        <w:ind w:left="0"/>
        <w:jc w:val="both"/>
      </w:pPr>
      <w:r>
        <w:rPr>
          <w:rFonts w:ascii="Times New Roman"/>
          <w:b w:val="false"/>
          <w:i w:val="false"/>
          <w:color w:val="000000"/>
          <w:sz w:val="28"/>
        </w:rPr>
        <w:t>
       4160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bookmarkStart w:name="z102" w:id="45"/>
    <w:p>
      <w:pPr>
        <w:spacing w:after="0"/>
        <w:ind w:left="0"/>
        <w:jc w:val="both"/>
      </w:pPr>
      <w:r>
        <w:rPr>
          <w:rFonts w:ascii="Times New Roman"/>
          <w:b w:val="false"/>
          <w:i w:val="false"/>
          <w:color w:val="000000"/>
          <w:sz w:val="28"/>
        </w:rPr>
        <w:t>
       25. Ұйым айналысқа шығарған борыштық бағалы қағаздар бойынша ұйымның есеп саясатында белгіленген кезеңділікпен сыйлықақы немесе дисконт (жеңілдік) амортизацияланған кезде мынадай бухгалтерлік жазбалар жүзеге асырылады:</w:t>
      </w:r>
    </w:p>
    <w:bookmarkEnd w:id="45"/>
    <w:bookmarkStart w:name="z103" w:id="46"/>
    <w:p>
      <w:pPr>
        <w:spacing w:after="0"/>
        <w:ind w:left="0"/>
        <w:jc w:val="both"/>
      </w:pPr>
      <w:r>
        <w:rPr>
          <w:rFonts w:ascii="Times New Roman"/>
          <w:b w:val="false"/>
          <w:i w:val="false"/>
          <w:color w:val="000000"/>
          <w:sz w:val="28"/>
        </w:rPr>
        <w:t>
       1) сыйлықақыны амортизациялау сомасына:</w:t>
      </w:r>
    </w:p>
    <w:bookmarkEnd w:id="46"/>
    <w:p>
      <w:pPr>
        <w:spacing w:after="0"/>
        <w:ind w:left="0"/>
        <w:jc w:val="both"/>
      </w:pPr>
      <w:r>
        <w:rPr>
          <w:rFonts w:ascii="Times New Roman"/>
          <w:b w:val="false"/>
          <w:i w:val="false"/>
          <w:color w:val="000000"/>
          <w:sz w:val="28"/>
        </w:rPr>
        <w:t>
       Дт 4030 09 Айналысқа шығарылған бағалы қағаздар бойынша</w:t>
      </w:r>
    </w:p>
    <w:p>
      <w:pPr>
        <w:spacing w:after="0"/>
        <w:ind w:left="0"/>
        <w:jc w:val="both"/>
      </w:pPr>
      <w:r>
        <w:rPr>
          <w:rFonts w:ascii="Times New Roman"/>
          <w:b w:val="false"/>
          <w:i w:val="false"/>
          <w:color w:val="000000"/>
          <w:sz w:val="28"/>
        </w:rPr>
        <w:t>
       сыйлықақы</w:t>
      </w:r>
    </w:p>
    <w:p>
      <w:pPr>
        <w:spacing w:after="0"/>
        <w:ind w:left="0"/>
        <w:jc w:val="both"/>
      </w:pPr>
      <w:r>
        <w:rPr>
          <w:rFonts w:ascii="Times New Roman"/>
          <w:b w:val="false"/>
          <w:i w:val="false"/>
          <w:color w:val="000000"/>
          <w:sz w:val="28"/>
        </w:rPr>
        <w:t>
       Кт 6110 02 Айналысқа шығарылған бағалы қағаздар бойынша</w:t>
      </w:r>
    </w:p>
    <w:p>
      <w:pPr>
        <w:spacing w:after="0"/>
        <w:ind w:left="0"/>
        <w:jc w:val="both"/>
      </w:pPr>
      <w:r>
        <w:rPr>
          <w:rFonts w:ascii="Times New Roman"/>
          <w:b w:val="false"/>
          <w:i w:val="false"/>
          <w:color w:val="000000"/>
          <w:sz w:val="28"/>
        </w:rPr>
        <w:t>
       сыйлықақының амортизациясымен байланысты кірістер;</w:t>
      </w:r>
    </w:p>
    <w:bookmarkStart w:name="z104" w:id="47"/>
    <w:p>
      <w:pPr>
        <w:spacing w:after="0"/>
        <w:ind w:left="0"/>
        <w:jc w:val="both"/>
      </w:pPr>
      <w:r>
        <w:rPr>
          <w:rFonts w:ascii="Times New Roman"/>
          <w:b w:val="false"/>
          <w:i w:val="false"/>
          <w:color w:val="000000"/>
          <w:sz w:val="28"/>
        </w:rPr>
        <w:t>
       2) дисконтты (жеңілдікті) амортизациялау сомасына:</w:t>
      </w:r>
    </w:p>
    <w:bookmarkEnd w:id="47"/>
    <w:p>
      <w:pPr>
        <w:spacing w:after="0"/>
        <w:ind w:left="0"/>
        <w:jc w:val="both"/>
      </w:pPr>
      <w:r>
        <w:rPr>
          <w:rFonts w:ascii="Times New Roman"/>
          <w:b w:val="false"/>
          <w:i w:val="false"/>
          <w:color w:val="000000"/>
          <w:sz w:val="28"/>
        </w:rPr>
        <w:t>
       Дт 7310 01 Айналысқа шығарылған бағалы қағаздар бойынша сыйақы</w:t>
      </w:r>
    </w:p>
    <w:p>
      <w:pPr>
        <w:spacing w:after="0"/>
        <w:ind w:left="0"/>
        <w:jc w:val="both"/>
      </w:pPr>
      <w:r>
        <w:rPr>
          <w:rFonts w:ascii="Times New Roman"/>
          <w:b w:val="false"/>
          <w:i w:val="false"/>
          <w:color w:val="000000"/>
          <w:sz w:val="28"/>
        </w:rPr>
        <w:t>
       төлеумен байланысты шығыстар</w:t>
      </w:r>
    </w:p>
    <w:p>
      <w:pPr>
        <w:spacing w:after="0"/>
        <w:ind w:left="0"/>
        <w:jc w:val="both"/>
      </w:pPr>
      <w:r>
        <w:rPr>
          <w:rFonts w:ascii="Times New Roman"/>
          <w:b w:val="false"/>
          <w:i w:val="false"/>
          <w:color w:val="000000"/>
          <w:sz w:val="28"/>
        </w:rPr>
        <w:t>
       Кт 4030 08 Айналысқа шығарылған бағалы қағаздар бойынша</w:t>
      </w:r>
    </w:p>
    <w:p>
      <w:pPr>
        <w:spacing w:after="0"/>
        <w:ind w:left="0"/>
        <w:jc w:val="both"/>
      </w:pPr>
      <w:r>
        <w:rPr>
          <w:rFonts w:ascii="Times New Roman"/>
          <w:b w:val="false"/>
          <w:i w:val="false"/>
          <w:color w:val="000000"/>
          <w:sz w:val="28"/>
        </w:rPr>
        <w:t>
       дисконт.</w:t>
      </w:r>
    </w:p>
    <w:bookmarkStart w:name="z105" w:id="48"/>
    <w:p>
      <w:pPr>
        <w:spacing w:after="0"/>
        <w:ind w:left="0"/>
        <w:jc w:val="both"/>
      </w:pPr>
      <w:r>
        <w:rPr>
          <w:rFonts w:ascii="Times New Roman"/>
          <w:b w:val="false"/>
          <w:i w:val="false"/>
          <w:color w:val="000000"/>
          <w:sz w:val="28"/>
        </w:rPr>
        <w:t>
       26. Ұйым айналысқа шығарған борыштық бағалы қағаздар бойынша есептелген сыйақыны өтеген кезде мынадай бухгалтерлік жазбалар жүзеге асырылады:</w:t>
      </w:r>
    </w:p>
    <w:bookmarkEnd w:id="48"/>
    <w:bookmarkStart w:name="z106" w:id="49"/>
    <w:p>
      <w:pPr>
        <w:spacing w:after="0"/>
        <w:ind w:left="0"/>
        <w:jc w:val="both"/>
      </w:pPr>
      <w:r>
        <w:rPr>
          <w:rFonts w:ascii="Times New Roman"/>
          <w:b w:val="false"/>
          <w:i w:val="false"/>
          <w:color w:val="000000"/>
          <w:sz w:val="28"/>
        </w:rPr>
        <w:t>
       1) төленген сыйақы сомасына:</w:t>
      </w:r>
    </w:p>
    <w:bookmarkEnd w:id="49"/>
    <w:p>
      <w:pPr>
        <w:spacing w:after="0"/>
        <w:ind w:left="0"/>
        <w:jc w:val="both"/>
      </w:pPr>
      <w:r>
        <w:rPr>
          <w:rFonts w:ascii="Times New Roman"/>
          <w:b w:val="false"/>
          <w:i w:val="false"/>
          <w:color w:val="000000"/>
          <w:sz w:val="28"/>
        </w:rPr>
        <w:t>
       Дт 3380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p>
      <w:pPr>
        <w:spacing w:after="0"/>
        <w:ind w:left="0"/>
        <w:jc w:val="both"/>
      </w:pPr>
      <w:r>
        <w:rPr>
          <w:rFonts w:ascii="Times New Roman"/>
          <w:b w:val="false"/>
          <w:i w:val="false"/>
          <w:color w:val="000000"/>
          <w:sz w:val="28"/>
        </w:rPr>
        <w:t>
       4160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p>
      <w:pPr>
        <w:spacing w:after="0"/>
        <w:ind w:left="0"/>
        <w:jc w:val="both"/>
      </w:pPr>
      <w:r>
        <w:rPr>
          <w:rFonts w:ascii="Times New Roman"/>
          <w:b w:val="false"/>
          <w:i w:val="false"/>
          <w:color w:val="000000"/>
          <w:sz w:val="28"/>
        </w:rPr>
        <w:t>
       Кт 1030 Ағымдағы шоттардағы ақша қаражаты;</w:t>
      </w:r>
    </w:p>
    <w:bookmarkStart w:name="z107" w:id="50"/>
    <w:p>
      <w:pPr>
        <w:spacing w:after="0"/>
        <w:ind w:left="0"/>
        <w:jc w:val="both"/>
      </w:pPr>
      <w:r>
        <w:rPr>
          <w:rFonts w:ascii="Times New Roman"/>
          <w:b w:val="false"/>
          <w:i w:val="false"/>
          <w:color w:val="000000"/>
          <w:sz w:val="28"/>
        </w:rPr>
        <w:t>
       2) мемлекеттік бюджетке аударылуы тиіс ұсталған корпоративтік табыс салығы сомасына:</w:t>
      </w:r>
    </w:p>
    <w:bookmarkEnd w:id="50"/>
    <w:p>
      <w:pPr>
        <w:spacing w:after="0"/>
        <w:ind w:left="0"/>
        <w:jc w:val="both"/>
      </w:pPr>
      <w:r>
        <w:rPr>
          <w:rFonts w:ascii="Times New Roman"/>
          <w:b w:val="false"/>
          <w:i w:val="false"/>
          <w:color w:val="000000"/>
          <w:sz w:val="28"/>
        </w:rPr>
        <w:t>
       Дт 3380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p>
      <w:pPr>
        <w:spacing w:after="0"/>
        <w:ind w:left="0"/>
        <w:jc w:val="both"/>
      </w:pPr>
      <w:r>
        <w:rPr>
          <w:rFonts w:ascii="Times New Roman"/>
          <w:b w:val="false"/>
          <w:i w:val="false"/>
          <w:color w:val="000000"/>
          <w:sz w:val="28"/>
        </w:rPr>
        <w:t>
       4160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p>
      <w:pPr>
        <w:spacing w:after="0"/>
        <w:ind w:left="0"/>
        <w:jc w:val="both"/>
      </w:pPr>
      <w:r>
        <w:rPr>
          <w:rFonts w:ascii="Times New Roman"/>
          <w:b w:val="false"/>
          <w:i w:val="false"/>
          <w:color w:val="000000"/>
          <w:sz w:val="28"/>
        </w:rPr>
        <w:t>
       Кт 3110 01 Төленуі тиіс корпоративтік табыс салығы.</w:t>
      </w:r>
    </w:p>
    <w:bookmarkStart w:name="z108" w:id="51"/>
    <w:p>
      <w:pPr>
        <w:spacing w:after="0"/>
        <w:ind w:left="0"/>
        <w:jc w:val="both"/>
      </w:pPr>
      <w:r>
        <w:rPr>
          <w:rFonts w:ascii="Times New Roman"/>
          <w:b w:val="false"/>
          <w:i w:val="false"/>
          <w:color w:val="000000"/>
          <w:sz w:val="28"/>
        </w:rPr>
        <w:t>
       27. Осы Нұсқаулықтың 24 және 25-тармақтарына сәйкес сыйақыны есептегеннен, сыйлықақыны және дисконтты (жеңілдікті) амортизациялағаннан кейін ұйым айналысқа шығарған борыштық бағалы қағаздарды өтеген кезде мынадай бухгалтерлік жазбалар жүзеге асырылады:</w:t>
      </w:r>
    </w:p>
    <w:bookmarkEnd w:id="51"/>
    <w:bookmarkStart w:name="z109" w:id="52"/>
    <w:p>
      <w:pPr>
        <w:spacing w:after="0"/>
        <w:ind w:left="0"/>
        <w:jc w:val="both"/>
      </w:pPr>
      <w:r>
        <w:rPr>
          <w:rFonts w:ascii="Times New Roman"/>
          <w:b w:val="false"/>
          <w:i w:val="false"/>
          <w:color w:val="000000"/>
          <w:sz w:val="28"/>
        </w:rPr>
        <w:t>
       1) төленген ақша сомасына:</w:t>
      </w:r>
    </w:p>
    <w:bookmarkEnd w:id="52"/>
    <w:p>
      <w:pPr>
        <w:spacing w:after="0"/>
        <w:ind w:left="0"/>
        <w:jc w:val="both"/>
      </w:pPr>
      <w:r>
        <w:rPr>
          <w:rFonts w:ascii="Times New Roman"/>
          <w:b w:val="false"/>
          <w:i w:val="false"/>
          <w:color w:val="000000"/>
          <w:sz w:val="28"/>
        </w:rPr>
        <w:t>
       Дт 3380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p>
      <w:pPr>
        <w:spacing w:after="0"/>
        <w:ind w:left="0"/>
        <w:jc w:val="both"/>
      </w:pPr>
      <w:r>
        <w:rPr>
          <w:rFonts w:ascii="Times New Roman"/>
          <w:b w:val="false"/>
          <w:i w:val="false"/>
          <w:color w:val="000000"/>
          <w:sz w:val="28"/>
        </w:rPr>
        <w:t>
       4030 07 Айналысқа шығарылған бағалы қағаздар</w:t>
      </w:r>
    </w:p>
    <w:p>
      <w:pPr>
        <w:spacing w:after="0"/>
        <w:ind w:left="0"/>
        <w:jc w:val="both"/>
      </w:pPr>
      <w:r>
        <w:rPr>
          <w:rFonts w:ascii="Times New Roman"/>
          <w:b w:val="false"/>
          <w:i w:val="false"/>
          <w:color w:val="000000"/>
          <w:sz w:val="28"/>
        </w:rPr>
        <w:t>
       4160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p>
      <w:pPr>
        <w:spacing w:after="0"/>
        <w:ind w:left="0"/>
        <w:jc w:val="both"/>
      </w:pPr>
      <w:r>
        <w:rPr>
          <w:rFonts w:ascii="Times New Roman"/>
          <w:b w:val="false"/>
          <w:i w:val="false"/>
          <w:color w:val="000000"/>
          <w:sz w:val="28"/>
        </w:rPr>
        <w:t>
       Кт 1030 Ағымдағы шоттардағы ақша қаражаты;</w:t>
      </w:r>
    </w:p>
    <w:bookmarkStart w:name="z110" w:id="53"/>
    <w:p>
      <w:pPr>
        <w:spacing w:after="0"/>
        <w:ind w:left="0"/>
        <w:jc w:val="both"/>
      </w:pPr>
      <w:r>
        <w:rPr>
          <w:rFonts w:ascii="Times New Roman"/>
          <w:b w:val="false"/>
          <w:i w:val="false"/>
          <w:color w:val="000000"/>
          <w:sz w:val="28"/>
        </w:rPr>
        <w:t>
       2) мемлекеттік бюджетке аударылуы тиіс ұсталған корпоративтік табыс салығы сомасына:</w:t>
      </w:r>
    </w:p>
    <w:bookmarkEnd w:id="53"/>
    <w:p>
      <w:pPr>
        <w:spacing w:after="0"/>
        <w:ind w:left="0"/>
        <w:jc w:val="both"/>
      </w:pPr>
      <w:r>
        <w:rPr>
          <w:rFonts w:ascii="Times New Roman"/>
          <w:b w:val="false"/>
          <w:i w:val="false"/>
          <w:color w:val="000000"/>
          <w:sz w:val="28"/>
        </w:rPr>
        <w:t>
       Дт 3380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p>
      <w:pPr>
        <w:spacing w:after="0"/>
        <w:ind w:left="0"/>
        <w:jc w:val="both"/>
      </w:pPr>
      <w:r>
        <w:rPr>
          <w:rFonts w:ascii="Times New Roman"/>
          <w:b w:val="false"/>
          <w:i w:val="false"/>
          <w:color w:val="000000"/>
          <w:sz w:val="28"/>
        </w:rPr>
        <w:t>
       4160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p>
      <w:pPr>
        <w:spacing w:after="0"/>
        <w:ind w:left="0"/>
        <w:jc w:val="both"/>
      </w:pPr>
      <w:r>
        <w:rPr>
          <w:rFonts w:ascii="Times New Roman"/>
          <w:b w:val="false"/>
          <w:i w:val="false"/>
          <w:color w:val="000000"/>
          <w:sz w:val="28"/>
        </w:rPr>
        <w:t>
       Кт 3110 01 Төленуі тиіс корпоративтік табыс салығы.</w:t>
      </w:r>
    </w:p>
    <w:bookmarkStart w:name="z111" w:id="54"/>
    <w:p>
      <w:pPr>
        <w:spacing w:after="0"/>
        <w:ind w:left="0"/>
        <w:jc w:val="both"/>
      </w:pPr>
      <w:r>
        <w:rPr>
          <w:rFonts w:ascii="Times New Roman"/>
          <w:b w:val="false"/>
          <w:i w:val="false"/>
          <w:color w:val="000000"/>
          <w:sz w:val="28"/>
        </w:rPr>
        <w:t>
       28. Осы Нұсқаулықтың 24 және 25-тармақтарына сәйкес сыйақыны есептегеннен, сыйлықақыны және дисконтты (жеңілдікті) амортизациялағаннан кейін ұйым бұрын айналысқа шығарған борыштық бағалы қағаздар сатып алынған жағдайда мынадай бухгалтерлік жазбалар жүзеге асырылады:</w:t>
      </w:r>
    </w:p>
    <w:bookmarkEnd w:id="54"/>
    <w:bookmarkStart w:name="z112" w:id="55"/>
    <w:p>
      <w:pPr>
        <w:spacing w:after="0"/>
        <w:ind w:left="0"/>
        <w:jc w:val="both"/>
      </w:pPr>
      <w:r>
        <w:rPr>
          <w:rFonts w:ascii="Times New Roman"/>
          <w:b w:val="false"/>
          <w:i w:val="false"/>
          <w:color w:val="000000"/>
          <w:sz w:val="28"/>
        </w:rPr>
        <w:t>
       1) амортизацияланбаған сыйлықақы сомасына:</w:t>
      </w:r>
    </w:p>
    <w:bookmarkEnd w:id="55"/>
    <w:p>
      <w:pPr>
        <w:spacing w:after="0"/>
        <w:ind w:left="0"/>
        <w:jc w:val="both"/>
      </w:pPr>
      <w:r>
        <w:rPr>
          <w:rFonts w:ascii="Times New Roman"/>
          <w:b w:val="false"/>
          <w:i w:val="false"/>
          <w:color w:val="000000"/>
          <w:sz w:val="28"/>
        </w:rPr>
        <w:t>
       Дт 4030 09 Айналысқа шығарылған бағалы қағаздар бойынша</w:t>
      </w:r>
    </w:p>
    <w:p>
      <w:pPr>
        <w:spacing w:after="0"/>
        <w:ind w:left="0"/>
        <w:jc w:val="both"/>
      </w:pPr>
      <w:r>
        <w:rPr>
          <w:rFonts w:ascii="Times New Roman"/>
          <w:b w:val="false"/>
          <w:i w:val="false"/>
          <w:color w:val="000000"/>
          <w:sz w:val="28"/>
        </w:rPr>
        <w:t>
       сыйлықақы</w:t>
      </w:r>
    </w:p>
    <w:p>
      <w:pPr>
        <w:spacing w:after="0"/>
        <w:ind w:left="0"/>
        <w:jc w:val="both"/>
      </w:pPr>
      <w:r>
        <w:rPr>
          <w:rFonts w:ascii="Times New Roman"/>
          <w:b w:val="false"/>
          <w:i w:val="false"/>
          <w:color w:val="000000"/>
          <w:sz w:val="28"/>
        </w:rPr>
        <w:t>
       Кт 4030 07 Айналысқа шығарылған бағалы қағаздар;</w:t>
      </w:r>
    </w:p>
    <w:bookmarkStart w:name="z113" w:id="56"/>
    <w:p>
      <w:pPr>
        <w:spacing w:after="0"/>
        <w:ind w:left="0"/>
        <w:jc w:val="both"/>
      </w:pPr>
      <w:r>
        <w:rPr>
          <w:rFonts w:ascii="Times New Roman"/>
          <w:b w:val="false"/>
          <w:i w:val="false"/>
          <w:color w:val="000000"/>
          <w:sz w:val="28"/>
        </w:rPr>
        <w:t>
       2) амортизацияланбаған дисконт (жеңілдік) сомасына:</w:t>
      </w:r>
    </w:p>
    <w:bookmarkEnd w:id="56"/>
    <w:p>
      <w:pPr>
        <w:spacing w:after="0"/>
        <w:ind w:left="0"/>
        <w:jc w:val="both"/>
      </w:pPr>
      <w:r>
        <w:rPr>
          <w:rFonts w:ascii="Times New Roman"/>
          <w:b w:val="false"/>
          <w:i w:val="false"/>
          <w:color w:val="000000"/>
          <w:sz w:val="28"/>
        </w:rPr>
        <w:t>
       Дт 4030 07 Айналысқа шығарылған бағалы қағаздар</w:t>
      </w:r>
    </w:p>
    <w:p>
      <w:pPr>
        <w:spacing w:after="0"/>
        <w:ind w:left="0"/>
        <w:jc w:val="both"/>
      </w:pPr>
      <w:r>
        <w:rPr>
          <w:rFonts w:ascii="Times New Roman"/>
          <w:b w:val="false"/>
          <w:i w:val="false"/>
          <w:color w:val="000000"/>
          <w:sz w:val="28"/>
        </w:rPr>
        <w:t>
       Кт 4030 08 Айналысқа шығарылған бағалы қағаздар бойынша дисконт;</w:t>
      </w:r>
    </w:p>
    <w:bookmarkStart w:name="z114" w:id="57"/>
    <w:p>
      <w:pPr>
        <w:spacing w:after="0"/>
        <w:ind w:left="0"/>
        <w:jc w:val="both"/>
      </w:pPr>
      <w:r>
        <w:rPr>
          <w:rFonts w:ascii="Times New Roman"/>
          <w:b w:val="false"/>
          <w:i w:val="false"/>
          <w:color w:val="000000"/>
          <w:sz w:val="28"/>
        </w:rPr>
        <w:t>
       3) борыштық бағалы қағаздарды сатып алу бойынша жасалған мәміле сомасына:</w:t>
      </w:r>
    </w:p>
    <w:bookmarkEnd w:id="57"/>
    <w:p>
      <w:pPr>
        <w:spacing w:after="0"/>
        <w:ind w:left="0"/>
        <w:jc w:val="both"/>
      </w:pPr>
      <w:r>
        <w:rPr>
          <w:rFonts w:ascii="Times New Roman"/>
          <w:b w:val="false"/>
          <w:i w:val="false"/>
          <w:color w:val="000000"/>
          <w:sz w:val="28"/>
        </w:rPr>
        <w:t>
       Дт 3380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p>
      <w:pPr>
        <w:spacing w:after="0"/>
        <w:ind w:left="0"/>
        <w:jc w:val="both"/>
      </w:pPr>
      <w:r>
        <w:rPr>
          <w:rFonts w:ascii="Times New Roman"/>
          <w:b w:val="false"/>
          <w:i w:val="false"/>
          <w:color w:val="000000"/>
          <w:sz w:val="28"/>
        </w:rPr>
        <w:t>
       4030 10 Сатып алынған бағалы қағаздар</w:t>
      </w:r>
    </w:p>
    <w:p>
      <w:pPr>
        <w:spacing w:after="0"/>
        <w:ind w:left="0"/>
        <w:jc w:val="both"/>
      </w:pPr>
      <w:r>
        <w:rPr>
          <w:rFonts w:ascii="Times New Roman"/>
          <w:b w:val="false"/>
          <w:i w:val="false"/>
          <w:color w:val="000000"/>
          <w:sz w:val="28"/>
        </w:rPr>
        <w:t>
       4160 01 Айналысқа шығарылған бағалы қағаздар бойынша сыйақы</w:t>
      </w:r>
    </w:p>
    <w:p>
      <w:pPr>
        <w:spacing w:after="0"/>
        <w:ind w:left="0"/>
        <w:jc w:val="both"/>
      </w:pPr>
      <w:r>
        <w:rPr>
          <w:rFonts w:ascii="Times New Roman"/>
          <w:b w:val="false"/>
          <w:i w:val="false"/>
          <w:color w:val="000000"/>
          <w:sz w:val="28"/>
        </w:rPr>
        <w:t>
       түрінде есептелген шығыстар</w:t>
      </w:r>
    </w:p>
    <w:p>
      <w:pPr>
        <w:spacing w:after="0"/>
        <w:ind w:left="0"/>
        <w:jc w:val="both"/>
      </w:pPr>
      <w:r>
        <w:rPr>
          <w:rFonts w:ascii="Times New Roman"/>
          <w:b w:val="false"/>
          <w:i w:val="false"/>
          <w:color w:val="000000"/>
          <w:sz w:val="28"/>
        </w:rPr>
        <w:t>
       Кт 1030 Ағымдағы шоттардағы ақша қаражаты;</w:t>
      </w:r>
    </w:p>
    <w:bookmarkStart w:name="z115" w:id="58"/>
    <w:p>
      <w:pPr>
        <w:spacing w:after="0"/>
        <w:ind w:left="0"/>
        <w:jc w:val="both"/>
      </w:pPr>
      <w:r>
        <w:rPr>
          <w:rFonts w:ascii="Times New Roman"/>
          <w:b w:val="false"/>
          <w:i w:val="false"/>
          <w:color w:val="000000"/>
          <w:sz w:val="28"/>
        </w:rPr>
        <w:t>
       4) борыштық бағалы қағаздарды сатып алу бойынша жасалған мәміле сомасы олардың есептік құнынан асып кеткен жағдайда, айырма сомасына:</w:t>
      </w:r>
    </w:p>
    <w:bookmarkEnd w:id="58"/>
    <w:p>
      <w:pPr>
        <w:spacing w:after="0"/>
        <w:ind w:left="0"/>
        <w:jc w:val="both"/>
      </w:pPr>
      <w:r>
        <w:rPr>
          <w:rFonts w:ascii="Times New Roman"/>
          <w:b w:val="false"/>
          <w:i w:val="false"/>
          <w:color w:val="000000"/>
          <w:sz w:val="28"/>
        </w:rPr>
        <w:t>
       Дт 7470 10 Бағалы қағаздарды сатып алудан-сатудан болған</w:t>
      </w:r>
    </w:p>
    <w:p>
      <w:pPr>
        <w:spacing w:after="0"/>
        <w:ind w:left="0"/>
        <w:jc w:val="both"/>
      </w:pPr>
      <w:r>
        <w:rPr>
          <w:rFonts w:ascii="Times New Roman"/>
          <w:b w:val="false"/>
          <w:i w:val="false"/>
          <w:color w:val="000000"/>
          <w:sz w:val="28"/>
        </w:rPr>
        <w:t>
       шығыстар</w:t>
      </w:r>
    </w:p>
    <w:p>
      <w:pPr>
        <w:spacing w:after="0"/>
        <w:ind w:left="0"/>
        <w:jc w:val="both"/>
      </w:pPr>
      <w:r>
        <w:rPr>
          <w:rFonts w:ascii="Times New Roman"/>
          <w:b w:val="false"/>
          <w:i w:val="false"/>
          <w:color w:val="000000"/>
          <w:sz w:val="28"/>
        </w:rPr>
        <w:t>
       Кт 1030 Ағымдағы шоттардағы ақша қаражаты;</w:t>
      </w:r>
    </w:p>
    <w:bookmarkStart w:name="z116" w:id="59"/>
    <w:p>
      <w:pPr>
        <w:spacing w:after="0"/>
        <w:ind w:left="0"/>
        <w:jc w:val="both"/>
      </w:pPr>
      <w:r>
        <w:rPr>
          <w:rFonts w:ascii="Times New Roman"/>
          <w:b w:val="false"/>
          <w:i w:val="false"/>
          <w:color w:val="000000"/>
          <w:sz w:val="28"/>
        </w:rPr>
        <w:t>
       5) борыштық бағалы қағаздарды сатып алу бойынша жасалған мәміле сомасынан есептік күн асып кеткен жағдайда, айырма сомасына:</w:t>
      </w:r>
    </w:p>
    <w:bookmarkEnd w:id="59"/>
    <w:p>
      <w:pPr>
        <w:spacing w:after="0"/>
        <w:ind w:left="0"/>
        <w:jc w:val="both"/>
      </w:pPr>
      <w:r>
        <w:rPr>
          <w:rFonts w:ascii="Times New Roman"/>
          <w:b w:val="false"/>
          <w:i w:val="false"/>
          <w:color w:val="000000"/>
          <w:sz w:val="28"/>
        </w:rPr>
        <w:t>
       Дт 4030 10 Сатып алынған бағалы қағаздар</w:t>
      </w:r>
    </w:p>
    <w:p>
      <w:pPr>
        <w:spacing w:after="0"/>
        <w:ind w:left="0"/>
        <w:jc w:val="both"/>
      </w:pPr>
      <w:r>
        <w:rPr>
          <w:rFonts w:ascii="Times New Roman"/>
          <w:b w:val="false"/>
          <w:i w:val="false"/>
          <w:color w:val="000000"/>
          <w:sz w:val="28"/>
        </w:rPr>
        <w:t>
       Кт 6280 09 Бағалы қағаздарды сатып алудан-сатудан түскен</w:t>
      </w:r>
    </w:p>
    <w:p>
      <w:pPr>
        <w:spacing w:after="0"/>
        <w:ind w:left="0"/>
        <w:jc w:val="both"/>
      </w:pPr>
      <w:r>
        <w:rPr>
          <w:rFonts w:ascii="Times New Roman"/>
          <w:b w:val="false"/>
          <w:i w:val="false"/>
          <w:color w:val="000000"/>
          <w:sz w:val="28"/>
        </w:rPr>
        <w:t>
       кірістер.</w:t>
      </w:r>
    </w:p>
    <w:bookmarkStart w:name="z117" w:id="60"/>
    <w:p>
      <w:pPr>
        <w:spacing w:after="0"/>
        <w:ind w:left="0"/>
        <w:jc w:val="both"/>
      </w:pPr>
      <w:r>
        <w:rPr>
          <w:rFonts w:ascii="Times New Roman"/>
          <w:b w:val="false"/>
          <w:i w:val="false"/>
          <w:color w:val="000000"/>
          <w:sz w:val="28"/>
        </w:rPr>
        <w:t>
       29. Ұйым айналысқа шығарған, бұрын сатып алынған борыштық бағалы қағаздарды сатқан жағдайда мынадай бухгалтерлік жазбалар жүзеге асырылады:</w:t>
      </w:r>
    </w:p>
    <w:bookmarkEnd w:id="60"/>
    <w:bookmarkStart w:name="z118" w:id="61"/>
    <w:p>
      <w:pPr>
        <w:spacing w:after="0"/>
        <w:ind w:left="0"/>
        <w:jc w:val="both"/>
      </w:pPr>
      <w:r>
        <w:rPr>
          <w:rFonts w:ascii="Times New Roman"/>
          <w:b w:val="false"/>
          <w:i w:val="false"/>
          <w:color w:val="000000"/>
          <w:sz w:val="28"/>
        </w:rPr>
        <w:t>
       1) сатылған борыштық бағалы қағаздардың сомасына (олардың номиналдық құнынан аспайтын сомаға):</w:t>
      </w:r>
    </w:p>
    <w:bookmarkEnd w:id="61"/>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4030 10 Сатып алынған бағалы қағаздар;</w:t>
      </w:r>
    </w:p>
    <w:bookmarkStart w:name="z119" w:id="62"/>
    <w:p>
      <w:pPr>
        <w:spacing w:after="0"/>
        <w:ind w:left="0"/>
        <w:jc w:val="both"/>
      </w:pPr>
      <w:r>
        <w:rPr>
          <w:rFonts w:ascii="Times New Roman"/>
          <w:b w:val="false"/>
          <w:i w:val="false"/>
          <w:color w:val="000000"/>
          <w:sz w:val="28"/>
        </w:rPr>
        <w:t>
       2) сыйлықақы сомасына:</w:t>
      </w:r>
    </w:p>
    <w:bookmarkEnd w:id="62"/>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4030 09 Айналысқа шығарылған бағалы қағаздар бойынша</w:t>
      </w:r>
    </w:p>
    <w:p>
      <w:pPr>
        <w:spacing w:after="0"/>
        <w:ind w:left="0"/>
        <w:jc w:val="both"/>
      </w:pPr>
      <w:r>
        <w:rPr>
          <w:rFonts w:ascii="Times New Roman"/>
          <w:b w:val="false"/>
          <w:i w:val="false"/>
          <w:color w:val="000000"/>
          <w:sz w:val="28"/>
        </w:rPr>
        <w:t>
       сыйлықақы;</w:t>
      </w:r>
    </w:p>
    <w:bookmarkStart w:name="z120" w:id="63"/>
    <w:p>
      <w:pPr>
        <w:spacing w:after="0"/>
        <w:ind w:left="0"/>
        <w:jc w:val="both"/>
      </w:pPr>
      <w:r>
        <w:rPr>
          <w:rFonts w:ascii="Times New Roman"/>
          <w:b w:val="false"/>
          <w:i w:val="false"/>
          <w:color w:val="000000"/>
          <w:sz w:val="28"/>
        </w:rPr>
        <w:t>
       3) дисконт (жеңілдік) сомасына:</w:t>
      </w:r>
    </w:p>
    <w:bookmarkEnd w:id="63"/>
    <w:p>
      <w:pPr>
        <w:spacing w:after="0"/>
        <w:ind w:left="0"/>
        <w:jc w:val="both"/>
      </w:pPr>
      <w:r>
        <w:rPr>
          <w:rFonts w:ascii="Times New Roman"/>
          <w:b w:val="false"/>
          <w:i w:val="false"/>
          <w:color w:val="000000"/>
          <w:sz w:val="28"/>
        </w:rPr>
        <w:t>
       Дт 4030 08 Айналысқа шығарылған бағалы қағаздар бойынша дисконт</w:t>
      </w:r>
    </w:p>
    <w:p>
      <w:pPr>
        <w:spacing w:after="0"/>
        <w:ind w:left="0"/>
        <w:jc w:val="both"/>
      </w:pPr>
      <w:r>
        <w:rPr>
          <w:rFonts w:ascii="Times New Roman"/>
          <w:b w:val="false"/>
          <w:i w:val="false"/>
          <w:color w:val="000000"/>
          <w:sz w:val="28"/>
        </w:rPr>
        <w:t>
       Кт 4030 07 Айналысқа шығарылған бағалы қағаздар.</w:t>
      </w:r>
    </w:p>
    <w:bookmarkStart w:name="z121" w:id="64"/>
    <w:p>
      <w:pPr>
        <w:spacing w:after="0"/>
        <w:ind w:left="0"/>
        <w:jc w:val="left"/>
      </w:pPr>
      <w:r>
        <w:rPr>
          <w:rFonts w:ascii="Times New Roman"/>
          <w:b/>
          <w:i w:val="false"/>
          <w:color w:val="000000"/>
        </w:rPr>
        <w:t xml:space="preserve"> 4-параграф. Өзгеруі пайданың немесе зиянның құрамында көрсетілетін әділ құны бойынша бағаланатын немесе басқа да жиынтық кіріс арқылы әділ құны бойынша есепке алынатын сатып алынған үлестік бағалы қағаздарды есепке алу</w:t>
      </w:r>
    </w:p>
    <w:bookmarkEnd w:id="64"/>
    <w:p>
      <w:pPr>
        <w:spacing w:after="0"/>
        <w:ind w:left="0"/>
        <w:jc w:val="both"/>
      </w:pPr>
      <w:r>
        <w:rPr>
          <w:rFonts w:ascii="Times New Roman"/>
          <w:b w:val="false"/>
          <w:i w:val="false"/>
          <w:color w:val="ff0000"/>
          <w:sz w:val="28"/>
        </w:rPr>
        <w:t xml:space="preserve">
      Ескерту. 4-параграф жаңа редакцияда – ҚР Ұлттық Банкі Басқармасының 22.12.2017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2" w:id="65"/>
    <w:p>
      <w:pPr>
        <w:spacing w:after="0"/>
        <w:ind w:left="0"/>
        <w:jc w:val="both"/>
      </w:pPr>
      <w:r>
        <w:rPr>
          <w:rFonts w:ascii="Times New Roman"/>
          <w:b w:val="false"/>
          <w:i w:val="false"/>
          <w:color w:val="000000"/>
          <w:sz w:val="28"/>
        </w:rPr>
        <w:t>
      30. Өзгерістері пайданың немесе зиянның құрамында көрсетілетін 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bookmarkEnd w:id="65"/>
    <w:p>
      <w:pPr>
        <w:spacing w:after="0"/>
        <w:ind w:left="0"/>
        <w:jc w:val="both"/>
      </w:pPr>
      <w:r>
        <w:rPr>
          <w:rFonts w:ascii="Times New Roman"/>
          <w:b w:val="false"/>
          <w:i w:val="false"/>
          <w:color w:val="000000"/>
          <w:sz w:val="28"/>
        </w:rPr>
        <w:t>
      1) брокерге авансты аударған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2) сатып алынған үлестік бағалы қағаздың мәміле бойынша шығындарды есепке алғандағы таза құнына: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r>
    </w:tbl>
    <w:p>
      <w:pPr>
        <w:spacing w:after="0"/>
        <w:ind w:left="0"/>
        <w:jc w:val="both"/>
      </w:pPr>
      <w:r>
        <w:rPr>
          <w:rFonts w:ascii="Times New Roman"/>
          <w:b w:val="false"/>
          <w:i w:val="false"/>
          <w:color w:val="000000"/>
          <w:sz w:val="28"/>
        </w:rPr>
        <w:t>
      3) үлестік бағалы қағаздарды сатып алу бойынша мәміле сомасы олардың әділ құнынан асып кеткен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алудан-сатудан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bl>
    <w:p>
      <w:pPr>
        <w:spacing w:after="0"/>
        <w:ind w:left="0"/>
        <w:jc w:val="both"/>
      </w:pPr>
      <w:r>
        <w:rPr>
          <w:rFonts w:ascii="Times New Roman"/>
          <w:b w:val="false"/>
          <w:i w:val="false"/>
          <w:color w:val="000000"/>
          <w:sz w:val="28"/>
        </w:rPr>
        <w:t>
      4) үлестік бағалы қағаздардың әділ құны оларды сатып алу бойынша мәміле сомасынан асып кеткен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алудан-сатудан түскен кірістер.</w:t>
            </w:r>
          </w:p>
        </w:tc>
      </w:tr>
    </w:tbl>
    <w:p>
      <w:pPr>
        <w:spacing w:after="0"/>
        <w:ind w:left="0"/>
        <w:jc w:val="left"/>
      </w:pPr>
      <w:r>
        <w:rPr>
          <w:rFonts w:ascii="Times New Roman"/>
          <w:b w:val="false"/>
          <w:i w:val="false"/>
          <w:color w:val="ff0000"/>
          <w:sz w:val="28"/>
        </w:rPr>
        <w:t xml:space="preserve">      Ескерту. 30-тармақ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4" w:id="66"/>
    <w:p>
      <w:pPr>
        <w:spacing w:after="0"/>
        <w:ind w:left="0"/>
        <w:jc w:val="both"/>
      </w:pPr>
      <w:r>
        <w:rPr>
          <w:rFonts w:ascii="Times New Roman"/>
          <w:b w:val="false"/>
          <w:i w:val="false"/>
          <w:color w:val="000000"/>
          <w:sz w:val="28"/>
        </w:rPr>
        <w:t>
      31.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үлестік бағалы қағаздар бойынша тиесілі дивидендерді есептеген кезде мынадай бухгалтерлік жазба жүзеге асырылады: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кірістер.</w:t>
            </w:r>
          </w:p>
        </w:tc>
      </w:tr>
    </w:tbl>
    <w:bookmarkStart w:name="z405" w:id="67"/>
    <w:p>
      <w:pPr>
        <w:spacing w:after="0"/>
        <w:ind w:left="0"/>
        <w:jc w:val="both"/>
      </w:pPr>
      <w:r>
        <w:rPr>
          <w:rFonts w:ascii="Times New Roman"/>
          <w:b w:val="false"/>
          <w:i w:val="false"/>
          <w:color w:val="000000"/>
          <w:sz w:val="28"/>
        </w:rPr>
        <w:t>
      32. Үлестік бағалы қағаздар эмитентінің төлем көзінен ұстауы тиіс корпоративтік табыс салығы түріндегі шығыстарды есептеген кезде мынадай бухгалтерлік жазба жүзеге асырылады: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корпоративтік табыс салығы.</w:t>
            </w:r>
          </w:p>
        </w:tc>
      </w:tr>
    </w:tbl>
    <w:bookmarkStart w:name="z406" w:id="68"/>
    <w:p>
      <w:pPr>
        <w:spacing w:after="0"/>
        <w:ind w:left="0"/>
        <w:jc w:val="both"/>
      </w:pPr>
      <w:r>
        <w:rPr>
          <w:rFonts w:ascii="Times New Roman"/>
          <w:b w:val="false"/>
          <w:i w:val="false"/>
          <w:color w:val="000000"/>
          <w:sz w:val="28"/>
        </w:rPr>
        <w:t>
      33.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сатып алынған үлестік бағалы қағаздарды ұйымның есеп саясатында белгіленген кезеңділікпен әділ құны бойынша қайта бағалаған кезде мынадай бухгалтерлік жазбалар жүзеге асырылады:</w:t>
      </w:r>
    </w:p>
    <w:bookmarkEnd w:id="68"/>
    <w:p>
      <w:pPr>
        <w:spacing w:after="0"/>
        <w:ind w:left="0"/>
        <w:jc w:val="both"/>
      </w:pPr>
      <w:r>
        <w:rPr>
          <w:rFonts w:ascii="Times New Roman"/>
          <w:b w:val="false"/>
          <w:i w:val="false"/>
          <w:color w:val="000000"/>
          <w:sz w:val="28"/>
        </w:rPr>
        <w:t>
      1) Өзгерістері пайданың немесе зиянның құрамында көрсетілетінәділ құны бойынша есепке алынатын үлестік бағалы қағаздар бойынша:</w:t>
      </w:r>
    </w:p>
    <w:p>
      <w:pPr>
        <w:spacing w:after="0"/>
        <w:ind w:left="0"/>
        <w:jc w:val="both"/>
      </w:pPr>
      <w:r>
        <w:rPr>
          <w:rFonts w:ascii="Times New Roman"/>
          <w:b w:val="false"/>
          <w:i w:val="false"/>
          <w:color w:val="000000"/>
          <w:sz w:val="28"/>
        </w:rPr>
        <w:t>
      егер үлестік бағалы қағаздардың әділ құны олардың есептік құнынан жоғары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есепке алынатын бағалы қағаздар құнының өзгеруінен болған кірістер;</w:t>
            </w:r>
          </w:p>
        </w:tc>
      </w:tr>
    </w:tbl>
    <w:p>
      <w:pPr>
        <w:spacing w:after="0"/>
        <w:ind w:left="0"/>
        <w:jc w:val="both"/>
      </w:pPr>
      <w:r>
        <w:rPr>
          <w:rFonts w:ascii="Times New Roman"/>
          <w:b w:val="false"/>
          <w:i w:val="false"/>
          <w:color w:val="000000"/>
          <w:sz w:val="28"/>
        </w:rPr>
        <w:t>
      егер үлестік бағалы қағаздардың есептік құны олардың әділ құнынан жоғары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көрсетілетінәділ құн бойынша есепке алынатын бағалы қағаздар құнының өзгеруінен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активтерінің әділ құнын теріс түзету;</w:t>
            </w:r>
          </w:p>
        </w:tc>
      </w:tr>
    </w:tbl>
    <w:p>
      <w:pPr>
        <w:spacing w:after="0"/>
        <w:ind w:left="0"/>
        <w:jc w:val="both"/>
      </w:pPr>
      <w:r>
        <w:rPr>
          <w:rFonts w:ascii="Times New Roman"/>
          <w:b w:val="false"/>
          <w:i w:val="false"/>
          <w:color w:val="000000"/>
          <w:sz w:val="28"/>
        </w:rPr>
        <w:t>
      үлестік бағалы қағаздардың әділ құнының есепте тұрған оң немесе теріс түзету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активтерінің әділ құнын оң түзету.</w:t>
            </w:r>
          </w:p>
        </w:tc>
      </w:tr>
    </w:tbl>
    <w:p>
      <w:pPr>
        <w:spacing w:after="0"/>
        <w:ind w:left="0"/>
        <w:jc w:val="both"/>
      </w:pPr>
      <w:r>
        <w:rPr>
          <w:rFonts w:ascii="Times New Roman"/>
          <w:b w:val="false"/>
          <w:i w:val="false"/>
          <w:color w:val="000000"/>
          <w:sz w:val="28"/>
        </w:rPr>
        <w:t>
      2) басқа да жиынтық кіріс арқылы әділ құны бойынша есепке алынатын үлестік бағалы қағаздар бойынша:</w:t>
      </w:r>
    </w:p>
    <w:p>
      <w:pPr>
        <w:spacing w:after="0"/>
        <w:ind w:left="0"/>
        <w:jc w:val="both"/>
      </w:pPr>
      <w:r>
        <w:rPr>
          <w:rFonts w:ascii="Times New Roman"/>
          <w:b w:val="false"/>
          <w:i w:val="false"/>
          <w:color w:val="000000"/>
          <w:sz w:val="28"/>
        </w:rPr>
        <w:t>
      егер үлестік бағалы қағаздардың әділ құны олардың есептік құнынан жоғары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bl>
    <w:p>
      <w:pPr>
        <w:spacing w:after="0"/>
        <w:ind w:left="0"/>
        <w:jc w:val="both"/>
      </w:pPr>
      <w:r>
        <w:rPr>
          <w:rFonts w:ascii="Times New Roman"/>
          <w:b w:val="false"/>
          <w:i w:val="false"/>
          <w:color w:val="000000"/>
          <w:sz w:val="28"/>
        </w:rPr>
        <w:t>
      егер үлестік бағалы қағаздардың есептік құны олардың әділ құнынан жоғары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теріс түзету;</w:t>
            </w:r>
          </w:p>
        </w:tc>
      </w:tr>
    </w:tbl>
    <w:p>
      <w:pPr>
        <w:spacing w:after="0"/>
        <w:ind w:left="0"/>
        <w:jc w:val="both"/>
      </w:pPr>
      <w:r>
        <w:rPr>
          <w:rFonts w:ascii="Times New Roman"/>
          <w:b w:val="false"/>
          <w:i w:val="false"/>
          <w:color w:val="000000"/>
          <w:sz w:val="28"/>
        </w:rPr>
        <w:t>
      үлестік бағалы қағаздардың әділ құнын есепте тұрған оң немесе теріс түзету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оң түзету.</w:t>
            </w:r>
          </w:p>
        </w:tc>
      </w:tr>
    </w:tbl>
    <w:p>
      <w:pPr>
        <w:spacing w:after="0"/>
        <w:ind w:left="0"/>
        <w:jc w:val="left"/>
      </w:pPr>
      <w:r>
        <w:rPr>
          <w:rFonts w:ascii="Times New Roman"/>
          <w:b w:val="false"/>
          <w:i w:val="false"/>
          <w:color w:val="ff0000"/>
          <w:sz w:val="28"/>
        </w:rPr>
        <w:t xml:space="preserve">      Ескерту. 33-тармаққа өзгеріс енгізілді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7" w:id="69"/>
    <w:p>
      <w:pPr>
        <w:spacing w:after="0"/>
        <w:ind w:left="0"/>
        <w:jc w:val="both"/>
      </w:pPr>
      <w:r>
        <w:rPr>
          <w:rFonts w:ascii="Times New Roman"/>
          <w:b w:val="false"/>
          <w:i w:val="false"/>
          <w:color w:val="000000"/>
          <w:sz w:val="28"/>
        </w:rPr>
        <w:t>
      34.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p>
    <w:bookmarkEnd w:id="69"/>
    <w:bookmarkStart w:name="z74" w:id="70"/>
    <w:p>
      <w:pPr>
        <w:spacing w:after="0"/>
        <w:ind w:left="0"/>
        <w:jc w:val="both"/>
      </w:pPr>
      <w:r>
        <w:rPr>
          <w:rFonts w:ascii="Times New Roman"/>
          <w:b w:val="false"/>
          <w:i w:val="false"/>
          <w:color w:val="000000"/>
          <w:sz w:val="28"/>
        </w:rPr>
        <w:t>
      оң бағамдық айырма сомасына:</w:t>
      </w:r>
    </w:p>
    <w:bookmarkEnd w:id="7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теріс бағамдық айырма сомасына: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теріс түзету.";</w:t>
            </w:r>
          </w:p>
        </w:tc>
      </w:tr>
    </w:tbl>
    <w:p>
      <w:pPr>
        <w:spacing w:after="0"/>
        <w:ind w:left="0"/>
        <w:jc w:val="left"/>
      </w:pPr>
      <w:r>
        <w:rPr>
          <w:rFonts w:ascii="Times New Roman"/>
          <w:b w:val="false"/>
          <w:i w:val="false"/>
          <w:color w:val="ff0000"/>
          <w:sz w:val="28"/>
        </w:rPr>
        <w:t xml:space="preserve">      Ескерту. 34-тармақ жаңа редакцияда - ҚР Ұлттық Банкі Басқармасының 21.11.2022 </w:t>
      </w:r>
      <w:r>
        <w:rPr>
          <w:rFonts w:ascii="Times New Roman"/>
          <w:b w:val="false"/>
          <w:i w:val="false"/>
          <w:color w:val="000000"/>
          <w:sz w:val="28"/>
        </w:rPr>
        <w:t>№ 97</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408" w:id="71"/>
    <w:p>
      <w:pPr>
        <w:spacing w:after="0"/>
        <w:ind w:left="0"/>
        <w:jc w:val="both"/>
      </w:pPr>
      <w:r>
        <w:rPr>
          <w:rFonts w:ascii="Times New Roman"/>
          <w:b w:val="false"/>
          <w:i w:val="false"/>
          <w:color w:val="000000"/>
          <w:sz w:val="28"/>
        </w:rPr>
        <w:t>
      35. Өзгерістері пайданың немесе зиянның құрамында көрсетілетінәділ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bl>
    <w:p>
      <w:pPr>
        <w:spacing w:after="0"/>
        <w:ind w:left="0"/>
        <w:jc w:val="both"/>
      </w:pPr>
      <w:r>
        <w:rPr>
          <w:rFonts w:ascii="Times New Roman"/>
          <w:b w:val="false"/>
          <w:i w:val="false"/>
          <w:color w:val="000000"/>
          <w:sz w:val="28"/>
        </w:rPr>
        <w:t>
      ұсталған корпоративтік табыс салығы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корпоративтік табыс салығы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кірістер.</w:t>
            </w:r>
          </w:p>
        </w:tc>
      </w:tr>
    </w:tbl>
    <w:p>
      <w:pPr>
        <w:spacing w:after="0"/>
        <w:ind w:left="0"/>
        <w:jc w:val="left"/>
      </w:pPr>
      <w:r>
        <w:rPr>
          <w:rFonts w:ascii="Times New Roman"/>
          <w:b w:val="false"/>
          <w:i w:val="false"/>
          <w:color w:val="ff0000"/>
          <w:sz w:val="28"/>
        </w:rPr>
        <w:t xml:space="preserve">      Ескерту. 35-тармақ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9" w:id="72"/>
    <w:p>
      <w:pPr>
        <w:spacing w:after="0"/>
        <w:ind w:left="0"/>
        <w:jc w:val="both"/>
      </w:pPr>
      <w:r>
        <w:rPr>
          <w:rFonts w:ascii="Times New Roman"/>
          <w:b w:val="false"/>
          <w:i w:val="false"/>
          <w:color w:val="000000"/>
          <w:sz w:val="28"/>
        </w:rPr>
        <w:t xml:space="preserve">
      36. Эмитент өзгерістері пайданың немесе зиянның құрамында көрсетілетінәділ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w:t>
      </w:r>
      <w:r>
        <w:rPr>
          <w:rFonts w:ascii="Times New Roman"/>
          <w:b w:val="false"/>
          <w:i w:val="false"/>
          <w:color w:val="000000"/>
          <w:sz w:val="28"/>
        </w:rPr>
        <w:t>33-тармағына</w:t>
      </w:r>
      <w:r>
        <w:rPr>
          <w:rFonts w:ascii="Times New Roman"/>
          <w:b w:val="false"/>
          <w:i w:val="false"/>
          <w:color w:val="000000"/>
          <w:sz w:val="28"/>
        </w:rPr>
        <w:t xml:space="preserve"> сәйкес әділ құны бойынша қайта бағалағаннан кейін мынадай бухгалтерлік жазбалар жүзеге асырылады:</w:t>
      </w:r>
    </w:p>
    <w:bookmarkEnd w:id="72"/>
    <w:p>
      <w:pPr>
        <w:spacing w:after="0"/>
        <w:ind w:left="0"/>
        <w:jc w:val="both"/>
      </w:pPr>
      <w:r>
        <w:rPr>
          <w:rFonts w:ascii="Times New Roman"/>
          <w:b w:val="false"/>
          <w:i w:val="false"/>
          <w:color w:val="000000"/>
          <w:sz w:val="28"/>
        </w:rPr>
        <w:t>
      1) Өзгерістері пайданың немесе зиянның құрамында көрсетілетінәділ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оң түзету;</w:t>
            </w:r>
          </w:p>
        </w:tc>
      </w:tr>
    </w:tbl>
    <w:p>
      <w:pPr>
        <w:spacing w:after="0"/>
        <w:ind w:left="0"/>
        <w:jc w:val="both"/>
      </w:pPr>
      <w:r>
        <w:rPr>
          <w:rFonts w:ascii="Times New Roman"/>
          <w:b w:val="false"/>
          <w:i w:val="false"/>
          <w:color w:val="000000"/>
          <w:sz w:val="28"/>
        </w:rPr>
        <w:t>
      2) Өзгерістері пайданың немесе зиянның құрамында көрсетілетін 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активтерінің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bl>
    <w:p>
      <w:pPr>
        <w:spacing w:after="0"/>
        <w:ind w:left="0"/>
        <w:jc w:val="both"/>
      </w:pPr>
      <w:r>
        <w:rPr>
          <w:rFonts w:ascii="Times New Roman"/>
          <w:b w:val="false"/>
          <w:i w:val="false"/>
          <w:color w:val="000000"/>
          <w:sz w:val="28"/>
        </w:rPr>
        <w:t>
      3) Өзгерістері пайданың немесе зиянның құрамында көрсетілетінәділ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bl>
    <w:p>
      <w:pPr>
        <w:spacing w:after="0"/>
        <w:ind w:left="0"/>
        <w:jc w:val="both"/>
      </w:pPr>
      <w:r>
        <w:rPr>
          <w:rFonts w:ascii="Times New Roman"/>
          <w:b w:val="false"/>
          <w:i w:val="false"/>
          <w:color w:val="000000"/>
          <w:sz w:val="28"/>
        </w:rPr>
        <w:t>
      4) Өзгерістері пайданың немесе зиянның құрамында көрсетілетінәділ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кірістер;</w:t>
            </w:r>
          </w:p>
        </w:tc>
      </w:tr>
    </w:tbl>
    <w:p>
      <w:pPr>
        <w:spacing w:after="0"/>
        <w:ind w:left="0"/>
        <w:jc w:val="both"/>
      </w:pPr>
      <w:r>
        <w:rPr>
          <w:rFonts w:ascii="Times New Roman"/>
          <w:b w:val="false"/>
          <w:i w:val="false"/>
          <w:color w:val="000000"/>
          <w:sz w:val="28"/>
        </w:rPr>
        <w:t>
      5) Өзгерістері пайданың немесе зиянның құрамында көрсетілетінәділ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bl>
    <w:p>
      <w:pPr>
        <w:spacing w:after="0"/>
        <w:ind w:left="0"/>
        <w:jc w:val="both"/>
      </w:pPr>
      <w:r>
        <w:rPr>
          <w:rFonts w:ascii="Times New Roman"/>
          <w:b w:val="false"/>
          <w:i w:val="false"/>
          <w:color w:val="000000"/>
          <w:sz w:val="28"/>
        </w:rPr>
        <w:t>
      6) басқа да жиынтық кіріс арқылы әділ құны бойынша есепке алынатын үлестік бағалы қағаздардың әділ құнын қайта бағалаудан кіріс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бөлінбеген пайда (жабылмаған зиян);</w:t>
            </w:r>
          </w:p>
        </w:tc>
      </w:tr>
    </w:tbl>
    <w:p>
      <w:pPr>
        <w:spacing w:after="0"/>
        <w:ind w:left="0"/>
        <w:jc w:val="both"/>
      </w:pPr>
      <w:r>
        <w:rPr>
          <w:rFonts w:ascii="Times New Roman"/>
          <w:b w:val="false"/>
          <w:i w:val="false"/>
          <w:color w:val="000000"/>
          <w:sz w:val="28"/>
        </w:rPr>
        <w:t xml:space="preserve">
      7) басқа да жиынтық кіріс арқылы әділ құны бойынша есепке алынатын үлестік бағалы қағаздардың әділ құнын қайта бағалаудан шығыстар сомасына: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бөлінбеген пайда (жабылмаған зиян);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bl>
    <w:p>
      <w:pPr>
        <w:spacing w:after="0"/>
        <w:ind w:left="0"/>
        <w:jc w:val="left"/>
      </w:pPr>
      <w:r>
        <w:rPr>
          <w:rFonts w:ascii="Times New Roman"/>
          <w:b w:val="false"/>
          <w:i w:val="false"/>
          <w:color w:val="ff0000"/>
          <w:sz w:val="28"/>
        </w:rPr>
        <w:t xml:space="preserve">      Ескерту. 36-тармақ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8" w:id="73"/>
    <w:p>
      <w:pPr>
        <w:spacing w:after="0"/>
        <w:ind w:left="0"/>
        <w:jc w:val="left"/>
      </w:pPr>
      <w:r>
        <w:rPr>
          <w:rFonts w:ascii="Times New Roman"/>
          <w:b/>
          <w:i w:val="false"/>
          <w:color w:val="000000"/>
        </w:rPr>
        <w:t xml:space="preserve"> 5-параграф. Сатып алынған борыштық және үлестік бағалы қағаздарды санаттар бойынша қайта жіктеуді есепке алу</w:t>
      </w:r>
    </w:p>
    <w:bookmarkEnd w:id="73"/>
    <w:p>
      <w:pPr>
        <w:spacing w:after="0"/>
        <w:ind w:left="0"/>
        <w:jc w:val="both"/>
      </w:pPr>
      <w:r>
        <w:rPr>
          <w:rFonts w:ascii="Times New Roman"/>
          <w:b w:val="false"/>
          <w:i w:val="false"/>
          <w:color w:val="ff0000"/>
          <w:sz w:val="28"/>
        </w:rPr>
        <w:t xml:space="preserve">
      Ескерту. 5-параграф алып тасталды – ҚР Ұлттық Банкі Басқармасының 22.12.2017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9" w:id="74"/>
    <w:p>
      <w:pPr>
        <w:spacing w:after="0"/>
        <w:ind w:left="0"/>
        <w:jc w:val="left"/>
      </w:pPr>
      <w:r>
        <w:rPr>
          <w:rFonts w:ascii="Times New Roman"/>
          <w:b/>
          <w:i w:val="false"/>
          <w:color w:val="000000"/>
        </w:rPr>
        <w:t xml:space="preserve"> </w:t>
      </w:r>
      <w:r>
        <w:rPr>
          <w:rFonts w:ascii="Times New Roman"/>
          <w:b/>
          <w:i w:val="false"/>
          <w:color w:val="000000"/>
        </w:rPr>
        <w:t>6-параграф. Басқа да жиынтық кіріс арқылы әділ құны бойынша есепке алынатын сатып алынған бағалы қағаздар және амортизацияланған құны бойынша есепке алынатын бағалы қағаздар құнсызданған кезде есепке алу</w:t>
      </w:r>
    </w:p>
    <w:bookmarkEnd w:id="74"/>
    <w:p>
      <w:pPr>
        <w:spacing w:after="0"/>
        <w:ind w:left="0"/>
        <w:jc w:val="both"/>
      </w:pPr>
      <w:r>
        <w:rPr>
          <w:rFonts w:ascii="Times New Roman"/>
          <w:b w:val="false"/>
          <w:i w:val="false"/>
          <w:color w:val="ff0000"/>
          <w:sz w:val="28"/>
        </w:rPr>
        <w:t xml:space="preserve">
      Ескерту. 6-параграф жаңа редакцияда – ҚР Ұлттық Банкі Басқармасының 22.12.2017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6" w:id="75"/>
    <w:p>
      <w:pPr>
        <w:spacing w:after="0"/>
        <w:ind w:left="0"/>
        <w:jc w:val="both"/>
      </w:pPr>
      <w:r>
        <w:rPr>
          <w:rFonts w:ascii="Times New Roman"/>
          <w:b w:val="false"/>
          <w:i w:val="false"/>
          <w:color w:val="000000"/>
          <w:sz w:val="28"/>
        </w:rPr>
        <w:t>
      40. Әрбір есепті күнге күтілетін кредиттік зияндарға арналған резервтерді (провизияларды) құру (ұлғайту) кезінде мынадай бухгалтерлік жазба жүзеге асырылады: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жөніндегі шығыстар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қаржы активтері бойынша резервтер (провизиялар)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күтілетін және орын алған бағалау резервтері (провизиялар)</w:t>
            </w:r>
          </w:p>
        </w:tc>
      </w:tr>
    </w:tbl>
    <w:p>
      <w:pPr>
        <w:spacing w:after="0"/>
        <w:ind w:left="0"/>
        <w:jc w:val="left"/>
      </w:pPr>
      <w:r>
        <w:rPr>
          <w:rFonts w:ascii="Times New Roman"/>
          <w:b w:val="false"/>
          <w:i w:val="false"/>
          <w:color w:val="ff0000"/>
          <w:sz w:val="28"/>
        </w:rPr>
        <w:t xml:space="preserve">      Ескерту. 40-тармақ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0" w:id="76"/>
    <w:p>
      <w:pPr>
        <w:spacing w:after="0"/>
        <w:ind w:left="0"/>
        <w:jc w:val="both"/>
      </w:pPr>
      <w:r>
        <w:rPr>
          <w:rFonts w:ascii="Times New Roman"/>
          <w:b w:val="false"/>
          <w:i w:val="false"/>
          <w:color w:val="000000"/>
          <w:sz w:val="28"/>
        </w:rPr>
        <w:t>
      41. Басқа да жиынтық кіріс арқылы әділ құны бойынша есепке алынатын бағалы қағаздар бойынша және амортизацияланған құны бойынша есепке алынатын 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қаржы активтері бойынша резервтер (провизиялар)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бағалы қағаздар бойынша күтілетін және орын алған бағалау резервтері (провизиялар)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pPr>
        <w:spacing w:after="0"/>
        <w:ind w:left="0"/>
        <w:jc w:val="left"/>
      </w:pPr>
      <w:r>
        <w:rPr>
          <w:rFonts w:ascii="Times New Roman"/>
          <w:b w:val="false"/>
          <w:i w:val="false"/>
          <w:color w:val="ff0000"/>
          <w:sz w:val="28"/>
        </w:rPr>
        <w:t xml:space="preserve">      Ескерту. 41-тармақ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1" w:id="77"/>
    <w:p>
      <w:pPr>
        <w:spacing w:after="0"/>
        <w:ind w:left="0"/>
        <w:jc w:val="both"/>
      </w:pPr>
      <w:r>
        <w:rPr>
          <w:rFonts w:ascii="Times New Roman"/>
          <w:b w:val="false"/>
          <w:i w:val="false"/>
          <w:color w:val="000000"/>
          <w:sz w:val="28"/>
        </w:rPr>
        <w:t>
      42. Амортизацияланған құны бойынша есепке алынатын бағалы қағаздарды құрылған резервтер (провизиялар) есебінен баланстан есептен шығарған кезде мынадай бухгалтерлік жазба жүзеге асырылады: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қаржы активтері бойынша резервтер (провизиялар)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bl>
    <w:p>
      <w:pPr>
        <w:spacing w:after="0"/>
        <w:ind w:left="0"/>
        <w:jc w:val="left"/>
      </w:pPr>
      <w:r>
        <w:rPr>
          <w:rFonts w:ascii="Times New Roman"/>
          <w:b w:val="false"/>
          <w:i w:val="false"/>
          <w:color w:val="ff0000"/>
          <w:sz w:val="28"/>
        </w:rPr>
        <w:t xml:space="preserve">      Ескерту. 42-тармақ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2" w:id="78"/>
    <w:p>
      <w:pPr>
        <w:spacing w:after="0"/>
        <w:ind w:left="0"/>
        <w:jc w:val="both"/>
      </w:pPr>
      <w:r>
        <w:rPr>
          <w:rFonts w:ascii="Times New Roman"/>
          <w:b w:val="false"/>
          <w:i w:val="false"/>
          <w:color w:val="000000"/>
          <w:sz w:val="28"/>
        </w:rPr>
        <w:t>
      43. Эмитент баланстан тыс есептен шығарылған, амортизацияланған құны бойынша есепке алынатын бағалы қағаздарды өтеген кезде мынадай бухгалтерлік жазба жүзеге асырылады: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w:t>
            </w:r>
          </w:p>
        </w:tc>
      </w:tr>
    </w:tbl>
    <w:bookmarkStart w:name="z413" w:id="79"/>
    <w:p>
      <w:pPr>
        <w:spacing w:after="0"/>
        <w:ind w:left="0"/>
        <w:jc w:val="both"/>
      </w:pPr>
      <w:r>
        <w:rPr>
          <w:rFonts w:ascii="Times New Roman"/>
          <w:b w:val="false"/>
          <w:i w:val="false"/>
          <w:color w:val="000000"/>
          <w:sz w:val="28"/>
        </w:rPr>
        <w:t>
      44. Эмитент өткен кезеңдерде құрылған резервтер (провизиялар) есебінен баланстан тыс есептен шығарылған, амортизацияланған құны бойынша есепке алынатын бағалы қағаздарды өтеген кезде мынадай бухгалтерлік жазба жүзеге асырылады: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w:t>
            </w:r>
          </w:p>
        </w:tc>
      </w:tr>
    </w:tbl>
    <w:bookmarkStart w:name="z172" w:id="80"/>
    <w:p>
      <w:pPr>
        <w:spacing w:after="0"/>
        <w:ind w:left="0"/>
        <w:jc w:val="left"/>
      </w:pPr>
      <w:r>
        <w:rPr>
          <w:rFonts w:ascii="Times New Roman"/>
          <w:b/>
          <w:i w:val="false"/>
          <w:color w:val="000000"/>
        </w:rPr>
        <w:t xml:space="preserve">  4-тарау. РЕПО және кері РЕПО операцияларының бухгалтерлік есебі</w:t>
      </w:r>
    </w:p>
    <w:bookmarkEnd w:id="80"/>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28.11.2016 </w:t>
      </w:r>
      <w:r>
        <w:rPr>
          <w:rFonts w:ascii="Times New Roman"/>
          <w:b w:val="false"/>
          <w:i w:val="false"/>
          <w:color w:val="ff0000"/>
          <w:sz w:val="28"/>
        </w:rPr>
        <w:t xml:space="preserve">№ 279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Start w:name="z173" w:id="81"/>
    <w:p>
      <w:pPr>
        <w:spacing w:after="0"/>
        <w:ind w:left="0"/>
        <w:jc w:val="both"/>
      </w:pPr>
      <w:r>
        <w:rPr>
          <w:rFonts w:ascii="Times New Roman"/>
          <w:b w:val="false"/>
          <w:i w:val="false"/>
          <w:color w:val="000000"/>
          <w:sz w:val="28"/>
        </w:rPr>
        <w:t>
       45. РЕПО операциясын жасаған кезде (бағалы қағаздарды сатқан кезде) мәмiле сомасына мынадай бухгалтерлiк жазба жүзеге асырылады:</w:t>
      </w:r>
    </w:p>
    <w:bookmarkEnd w:id="81"/>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3050 03 Бағалы қағаздармен "РЕПО" операциялары.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Ұлттық Банкі Басқармасының 23.09.2013 </w:t>
      </w:r>
      <w:r>
        <w:rPr>
          <w:rFonts w:ascii="Times New Roman"/>
          <w:b w:val="false"/>
          <w:i w:val="false"/>
          <w:color w:val="000000"/>
          <w:sz w:val="28"/>
        </w:rPr>
        <w:t>№ 250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4" w:id="82"/>
    <w:p>
      <w:pPr>
        <w:spacing w:after="0"/>
        <w:ind w:left="0"/>
        <w:jc w:val="both"/>
      </w:pPr>
      <w:r>
        <w:rPr>
          <w:rFonts w:ascii="Times New Roman"/>
          <w:b w:val="false"/>
          <w:i w:val="false"/>
          <w:color w:val="000000"/>
          <w:sz w:val="28"/>
        </w:rPr>
        <w:t>
       46. РЕПО операциясы бойынша сыйақы түріндегі шығыстар есептеген кезде мынадай бухгалтерлік жазба жүзеге асырылады:</w:t>
      </w:r>
    </w:p>
    <w:bookmarkEnd w:id="82"/>
    <w:p>
      <w:pPr>
        <w:spacing w:after="0"/>
        <w:ind w:left="0"/>
        <w:jc w:val="both"/>
      </w:pPr>
      <w:r>
        <w:rPr>
          <w:rFonts w:ascii="Times New Roman"/>
          <w:b w:val="false"/>
          <w:i w:val="false"/>
          <w:color w:val="000000"/>
          <w:sz w:val="28"/>
        </w:rPr>
        <w:t>
      Дт 7310 04 Бағалы қағаздармен "РЕПО" операциялары бойынша</w:t>
      </w:r>
    </w:p>
    <w:p>
      <w:pPr>
        <w:spacing w:after="0"/>
        <w:ind w:left="0"/>
        <w:jc w:val="both"/>
      </w:pPr>
      <w:r>
        <w:rPr>
          <w:rFonts w:ascii="Times New Roman"/>
          <w:b w:val="false"/>
          <w:i w:val="false"/>
          <w:color w:val="000000"/>
          <w:sz w:val="28"/>
        </w:rPr>
        <w:t>
      сыйақы төлеумен байланысты шығыстар</w:t>
      </w:r>
    </w:p>
    <w:p>
      <w:pPr>
        <w:spacing w:after="0"/>
        <w:ind w:left="0"/>
        <w:jc w:val="both"/>
      </w:pPr>
      <w:r>
        <w:rPr>
          <w:rFonts w:ascii="Times New Roman"/>
          <w:b w:val="false"/>
          <w:i w:val="false"/>
          <w:color w:val="000000"/>
          <w:sz w:val="28"/>
        </w:rPr>
        <w:t>
      Кт 3380 02 Бағалы қағаздармен "РЕПО" операциялары бойынша сыйақы түріндегі есептелген шығыстар.</w:t>
      </w:r>
    </w:p>
    <w:bookmarkStart w:name="z175" w:id="83"/>
    <w:p>
      <w:pPr>
        <w:spacing w:after="0"/>
        <w:ind w:left="0"/>
        <w:jc w:val="both"/>
      </w:pPr>
      <w:r>
        <w:rPr>
          <w:rFonts w:ascii="Times New Roman"/>
          <w:b w:val="false"/>
          <w:i w:val="false"/>
          <w:color w:val="000000"/>
          <w:sz w:val="28"/>
        </w:rPr>
        <w:t>
      47. РЕПО операциясы бойынша бұрын берiлген бағалы қағаздарды алған кезде РЕПО мәмілесі бойынша сыйақы түрiнде есептелген шығыстар сомасына және РЕПО мәмiлесiн жабу сомасына (осы мәмiлені жасау сәтiнде белгiленген мәмiленi жабу сомасы) мынадай бухгалтерлiк жазба жүзеге асырылады:</w:t>
      </w:r>
    </w:p>
    <w:bookmarkEnd w:id="83"/>
    <w:p>
      <w:pPr>
        <w:spacing w:after="0"/>
        <w:ind w:left="0"/>
        <w:jc w:val="both"/>
      </w:pPr>
      <w:r>
        <w:rPr>
          <w:rFonts w:ascii="Times New Roman"/>
          <w:b w:val="false"/>
          <w:i w:val="false"/>
          <w:color w:val="000000"/>
          <w:sz w:val="28"/>
        </w:rPr>
        <w:t>
       Дт 3050 03 Бағалы қағаздармен "РЕПО" операциялары</w:t>
      </w:r>
    </w:p>
    <w:p>
      <w:pPr>
        <w:spacing w:after="0"/>
        <w:ind w:left="0"/>
        <w:jc w:val="both"/>
      </w:pPr>
      <w:r>
        <w:rPr>
          <w:rFonts w:ascii="Times New Roman"/>
          <w:b w:val="false"/>
          <w:i w:val="false"/>
          <w:color w:val="000000"/>
          <w:sz w:val="28"/>
        </w:rPr>
        <w:t>
      3380 02 Бағалы қағаздармен "РЕПО" операциялары бойынша</w:t>
      </w:r>
    </w:p>
    <w:p>
      <w:pPr>
        <w:spacing w:after="0"/>
        <w:ind w:left="0"/>
        <w:jc w:val="both"/>
      </w:pPr>
      <w:r>
        <w:rPr>
          <w:rFonts w:ascii="Times New Roman"/>
          <w:b w:val="false"/>
          <w:i w:val="false"/>
          <w:color w:val="000000"/>
          <w:sz w:val="28"/>
        </w:rPr>
        <w:t>
      сыйақы түрінде есептелген шығыстар</w:t>
      </w:r>
    </w:p>
    <w:p>
      <w:pPr>
        <w:spacing w:after="0"/>
        <w:ind w:left="0"/>
        <w:jc w:val="both"/>
      </w:pPr>
      <w:r>
        <w:rPr>
          <w:rFonts w:ascii="Times New Roman"/>
          <w:b w:val="false"/>
          <w:i w:val="false"/>
          <w:color w:val="000000"/>
          <w:sz w:val="28"/>
        </w:rPr>
        <w:t>
       Кт 1030 Ағымдағы шоттардағы ақша қаражаты.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Ұлттық Банкі Басқармасының 23.09.2013 </w:t>
      </w:r>
      <w:r>
        <w:rPr>
          <w:rFonts w:ascii="Times New Roman"/>
          <w:b w:val="false"/>
          <w:i w:val="false"/>
          <w:color w:val="000000"/>
          <w:sz w:val="28"/>
        </w:rPr>
        <w:t>№ 250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6" w:id="84"/>
    <w:p>
      <w:pPr>
        <w:spacing w:after="0"/>
        <w:ind w:left="0"/>
        <w:jc w:val="both"/>
      </w:pPr>
      <w:r>
        <w:rPr>
          <w:rFonts w:ascii="Times New Roman"/>
          <w:b w:val="false"/>
          <w:i w:val="false"/>
          <w:color w:val="000000"/>
          <w:sz w:val="28"/>
        </w:rPr>
        <w:t>
       48. Керi РЕПО операциясын жасаған кезде (бағалы қағаздарды сатып алған кезде) мәмiле сомасына мынадай бухгалтерлiк жазба жүзеге асырылады:</w:t>
      </w:r>
    </w:p>
    <w:bookmarkEnd w:id="84"/>
    <w:p>
      <w:pPr>
        <w:spacing w:after="0"/>
        <w:ind w:left="0"/>
        <w:jc w:val="both"/>
      </w:pPr>
      <w:r>
        <w:rPr>
          <w:rFonts w:ascii="Times New Roman"/>
          <w:b w:val="false"/>
          <w:i w:val="false"/>
          <w:color w:val="000000"/>
          <w:sz w:val="28"/>
        </w:rPr>
        <w:t>
       Дт 1150 01 Бағалы қағаздармен "кері РЕПО" операциялары</w:t>
      </w:r>
    </w:p>
    <w:p>
      <w:pPr>
        <w:spacing w:after="0"/>
        <w:ind w:left="0"/>
        <w:jc w:val="both"/>
      </w:pPr>
      <w:r>
        <w:rPr>
          <w:rFonts w:ascii="Times New Roman"/>
          <w:b w:val="false"/>
          <w:i w:val="false"/>
          <w:color w:val="000000"/>
          <w:sz w:val="28"/>
        </w:rPr>
        <w:t>
       Кт 1030 Ағымдағы шоттардағы ақша қаражаты.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Ұлттық Банкі Басқармасының 23.09.2013 </w:t>
      </w:r>
      <w:r>
        <w:rPr>
          <w:rFonts w:ascii="Times New Roman"/>
          <w:b w:val="false"/>
          <w:i w:val="false"/>
          <w:color w:val="000000"/>
          <w:sz w:val="28"/>
        </w:rPr>
        <w:t>№ 250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7" w:id="85"/>
    <w:p>
      <w:pPr>
        <w:spacing w:after="0"/>
        <w:ind w:left="0"/>
        <w:jc w:val="both"/>
      </w:pPr>
      <w:r>
        <w:rPr>
          <w:rFonts w:ascii="Times New Roman"/>
          <w:b w:val="false"/>
          <w:i w:val="false"/>
          <w:color w:val="000000"/>
          <w:sz w:val="28"/>
        </w:rPr>
        <w:t>
       49. Кері РЕПО операциясы кезеңінде сыйақы есептеген кезде мынадай бухгалтерлік жазба жүзеге асырылады:</w:t>
      </w:r>
    </w:p>
    <w:bookmarkEnd w:id="85"/>
    <w:p>
      <w:pPr>
        <w:spacing w:after="0"/>
        <w:ind w:left="0"/>
        <w:jc w:val="both"/>
      </w:pPr>
      <w:r>
        <w:rPr>
          <w:rFonts w:ascii="Times New Roman"/>
          <w:b w:val="false"/>
          <w:i w:val="false"/>
          <w:color w:val="000000"/>
          <w:sz w:val="28"/>
        </w:rPr>
        <w:t>
      Дт 1270 02 Бағалы қағаздармен "кері РЕПО" операциялары бойынша</w:t>
      </w:r>
    </w:p>
    <w:p>
      <w:pPr>
        <w:spacing w:after="0"/>
        <w:ind w:left="0"/>
        <w:jc w:val="both"/>
      </w:pPr>
      <w:r>
        <w:rPr>
          <w:rFonts w:ascii="Times New Roman"/>
          <w:b w:val="false"/>
          <w:i w:val="false"/>
          <w:color w:val="000000"/>
          <w:sz w:val="28"/>
        </w:rPr>
        <w:t>
      сыйақы түрінде есептелген кірістер</w:t>
      </w:r>
    </w:p>
    <w:p>
      <w:pPr>
        <w:spacing w:after="0"/>
        <w:ind w:left="0"/>
        <w:jc w:val="both"/>
      </w:pPr>
      <w:r>
        <w:rPr>
          <w:rFonts w:ascii="Times New Roman"/>
          <w:b w:val="false"/>
          <w:i w:val="false"/>
          <w:color w:val="000000"/>
          <w:sz w:val="28"/>
        </w:rPr>
        <w:t>
      Кт 6110 04 Бағалы қағаздармен "кері РЕПО" операциялары бойынша</w:t>
      </w:r>
    </w:p>
    <w:p>
      <w:pPr>
        <w:spacing w:after="0"/>
        <w:ind w:left="0"/>
        <w:jc w:val="both"/>
      </w:pPr>
      <w:r>
        <w:rPr>
          <w:rFonts w:ascii="Times New Roman"/>
          <w:b w:val="false"/>
          <w:i w:val="false"/>
          <w:color w:val="000000"/>
          <w:sz w:val="28"/>
        </w:rPr>
        <w:t>
      сыйақы алумен байланысты кірістер.</w:t>
      </w:r>
    </w:p>
    <w:bookmarkStart w:name="z178" w:id="86"/>
    <w:p>
      <w:pPr>
        <w:spacing w:after="0"/>
        <w:ind w:left="0"/>
        <w:jc w:val="both"/>
      </w:pPr>
      <w:r>
        <w:rPr>
          <w:rFonts w:ascii="Times New Roman"/>
          <w:b w:val="false"/>
          <w:i w:val="false"/>
          <w:color w:val="000000"/>
          <w:sz w:val="28"/>
        </w:rPr>
        <w:t>
      50. Керi РЕПО операциясы бойынша бұрын алынған бағалы қағаздарды берген кезде керi РЕПО мәмiлесi бойынша есептелген сыйақы сомасына және керi РЕПО мәмiлесiн жабу сомасына (осы мәмiленi жасау сәтiнде белгiленген мәмiлені жабу сомасы) мынадай бухгалтерлiк жазба жүзеге асырылады:</w:t>
      </w:r>
    </w:p>
    <w:bookmarkEnd w:id="86"/>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1150 01 Бағалы қағаздармен "кері РЕПО" операциялары</w:t>
      </w:r>
    </w:p>
    <w:p>
      <w:pPr>
        <w:spacing w:after="0"/>
        <w:ind w:left="0"/>
        <w:jc w:val="both"/>
      </w:pPr>
      <w:r>
        <w:rPr>
          <w:rFonts w:ascii="Times New Roman"/>
          <w:b w:val="false"/>
          <w:i w:val="false"/>
          <w:color w:val="000000"/>
          <w:sz w:val="28"/>
        </w:rPr>
        <w:t>
      1270 02 Бағалы қағаздармен "кері РЕПО" операциялары</w:t>
      </w:r>
    </w:p>
    <w:p>
      <w:pPr>
        <w:spacing w:after="0"/>
        <w:ind w:left="0"/>
        <w:jc w:val="both"/>
      </w:pPr>
      <w:r>
        <w:rPr>
          <w:rFonts w:ascii="Times New Roman"/>
          <w:b w:val="false"/>
          <w:i w:val="false"/>
          <w:color w:val="000000"/>
          <w:sz w:val="28"/>
        </w:rPr>
        <w:t>
       бойынша сыйақы түрінде есептелген кірістер.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Ұлттық Банкі Басқармасының 23.09.2013 </w:t>
      </w:r>
      <w:r>
        <w:rPr>
          <w:rFonts w:ascii="Times New Roman"/>
          <w:b w:val="false"/>
          <w:i w:val="false"/>
          <w:color w:val="000000"/>
          <w:sz w:val="28"/>
        </w:rPr>
        <w:t>№ 250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9" w:id="87"/>
    <w:p>
      <w:pPr>
        <w:spacing w:after="0"/>
        <w:ind w:left="0"/>
        <w:jc w:val="left"/>
      </w:pPr>
      <w:r>
        <w:rPr>
          <w:rFonts w:ascii="Times New Roman"/>
          <w:b/>
          <w:i w:val="false"/>
          <w:color w:val="000000"/>
        </w:rPr>
        <w:t xml:space="preserve">  5-тарау. Тазартылған қымбат металдарды сатып алу-сату операцияларының бухгалтерлік есебі</w:t>
      </w:r>
    </w:p>
    <w:bookmarkEnd w:id="87"/>
    <w:p>
      <w:pPr>
        <w:spacing w:after="0"/>
        <w:ind w:left="0"/>
        <w:jc w:val="both"/>
      </w:pPr>
      <w:r>
        <w:rPr>
          <w:rFonts w:ascii="Times New Roman"/>
          <w:b w:val="false"/>
          <w:i w:val="false"/>
          <w:color w:val="ff0000"/>
          <w:sz w:val="28"/>
        </w:rPr>
        <w:t>
      Ескерту. 5-тараудың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bookmarkStart w:name="z180" w:id="88"/>
    <w:p>
      <w:pPr>
        <w:spacing w:after="0"/>
        <w:ind w:left="0"/>
        <w:jc w:val="both"/>
      </w:pPr>
      <w:r>
        <w:rPr>
          <w:rFonts w:ascii="Times New Roman"/>
          <w:b w:val="false"/>
          <w:i w:val="false"/>
          <w:color w:val="000000"/>
          <w:sz w:val="28"/>
        </w:rPr>
        <w:t>
      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бағалы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бағалы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left"/>
      </w:pPr>
      <w:r>
        <w:rPr>
          <w:rFonts w:ascii="Times New Roman"/>
          <w:b w:val="false"/>
          <w:i w:val="false"/>
          <w:color w:val="ff0000"/>
          <w:sz w:val="28"/>
        </w:rPr>
        <w:t xml:space="preserve">      Ескерту. 51-тармақ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1" w:id="89"/>
    <w:p>
      <w:pPr>
        <w:spacing w:after="0"/>
        <w:ind w:left="0"/>
        <w:jc w:val="both"/>
      </w:pPr>
      <w:r>
        <w:rPr>
          <w:rFonts w:ascii="Times New Roman"/>
          <w:b w:val="false"/>
          <w:i w:val="false"/>
          <w:color w:val="000000"/>
          <w:sz w:val="28"/>
        </w:rPr>
        <w:t>
      52. 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bookmarkEnd w:id="89"/>
    <w:p>
      <w:pPr>
        <w:spacing w:after="0"/>
        <w:ind w:left="0"/>
        <w:jc w:val="both"/>
      </w:pPr>
      <w:r>
        <w:rPr>
          <w:rFonts w:ascii="Times New Roman"/>
          <w:b w:val="false"/>
          <w:i w:val="false"/>
          <w:color w:val="000000"/>
          <w:sz w:val="28"/>
        </w:rPr>
        <w:t>
      1) егер тазартылған бағалы металдардың әділ құны олардың есептік құнынан жоғары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бағалы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бағалы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металдарды қайта бағалаудан түскен кірістер;</w:t>
            </w:r>
          </w:p>
        </w:tc>
      </w:tr>
    </w:tbl>
    <w:p>
      <w:pPr>
        <w:spacing w:after="0"/>
        <w:ind w:left="0"/>
        <w:jc w:val="both"/>
      </w:pPr>
      <w:r>
        <w:rPr>
          <w:rFonts w:ascii="Times New Roman"/>
          <w:b w:val="false"/>
          <w:i w:val="false"/>
          <w:color w:val="000000"/>
          <w:sz w:val="28"/>
        </w:rPr>
        <w:t>
      2) егер тазартылған бағалы металдардың есептік құны олардың әділ құнынан жоғары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металдарды қайта бағалаудан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бағалы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бағалы металдар.</w:t>
            </w:r>
          </w:p>
        </w:tc>
      </w:tr>
    </w:tbl>
    <w:p>
      <w:pPr>
        <w:spacing w:after="0"/>
        <w:ind w:left="0"/>
        <w:jc w:val="left"/>
      </w:pPr>
      <w:r>
        <w:rPr>
          <w:rFonts w:ascii="Times New Roman"/>
          <w:b w:val="false"/>
          <w:i w:val="false"/>
          <w:color w:val="ff0000"/>
          <w:sz w:val="28"/>
        </w:rPr>
        <w:t xml:space="preserve">      Ескерту. 52-тармақ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4" w:id="90"/>
    <w:p>
      <w:pPr>
        <w:spacing w:after="0"/>
        <w:ind w:left="0"/>
        <w:jc w:val="both"/>
      </w:pPr>
      <w:r>
        <w:rPr>
          <w:rFonts w:ascii="Times New Roman"/>
          <w:b w:val="false"/>
          <w:i w:val="false"/>
          <w:color w:val="000000"/>
          <w:sz w:val="28"/>
        </w:rPr>
        <w:t>
      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bookmarkEnd w:id="90"/>
    <w:p>
      <w:pPr>
        <w:spacing w:after="0"/>
        <w:ind w:left="0"/>
        <w:jc w:val="both"/>
      </w:pPr>
      <w:r>
        <w:rPr>
          <w:rFonts w:ascii="Times New Roman"/>
          <w:b w:val="false"/>
          <w:i w:val="false"/>
          <w:color w:val="000000"/>
          <w:sz w:val="28"/>
        </w:rPr>
        <w:t>
      1) тазартылған бағалы металдарды есептен шығару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металдардың баланстық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тазартылған бағалы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бағалы металдар;</w:t>
            </w:r>
          </w:p>
        </w:tc>
      </w:tr>
    </w:tbl>
    <w:p>
      <w:pPr>
        <w:spacing w:after="0"/>
        <w:ind w:left="0"/>
        <w:jc w:val="both"/>
      </w:pPr>
      <w:r>
        <w:rPr>
          <w:rFonts w:ascii="Times New Roman"/>
          <w:b w:val="false"/>
          <w:i w:val="false"/>
          <w:color w:val="000000"/>
          <w:sz w:val="28"/>
        </w:rPr>
        <w:t>
      2) тазартылған бағалы металдарды сату бойынша жасалған мәміле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Кассадағы ақша қаражаты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металдарды сатудан түскен кірістер.</w:t>
            </w:r>
          </w:p>
        </w:tc>
      </w:tr>
    </w:tbl>
    <w:p>
      <w:pPr>
        <w:spacing w:after="0"/>
        <w:ind w:left="0"/>
        <w:jc w:val="left"/>
      </w:pPr>
      <w:r>
        <w:rPr>
          <w:rFonts w:ascii="Times New Roman"/>
          <w:b w:val="false"/>
          <w:i w:val="false"/>
          <w:color w:val="ff0000"/>
          <w:sz w:val="28"/>
        </w:rPr>
        <w:t xml:space="preserve">      Ескерту. 53-тармақ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9" w:id="91"/>
    <w:p>
      <w:pPr>
        <w:spacing w:after="0"/>
        <w:ind w:left="0"/>
        <w:jc w:val="left"/>
      </w:pPr>
      <w:r>
        <w:rPr>
          <w:rFonts w:ascii="Times New Roman"/>
          <w:b/>
          <w:i w:val="false"/>
          <w:color w:val="000000"/>
        </w:rPr>
        <w:t xml:space="preserve"> 6-тарау. Шетел валютасымен операциялардың бухгалтерлік есебі</w:t>
      </w:r>
    </w:p>
    <w:bookmarkEnd w:id="91"/>
    <w:p>
      <w:pPr>
        <w:spacing w:after="0"/>
        <w:ind w:left="0"/>
        <w:jc w:val="both"/>
      </w:pPr>
      <w:r>
        <w:rPr>
          <w:rFonts w:ascii="Times New Roman"/>
          <w:b w:val="false"/>
          <w:i w:val="false"/>
          <w:color w:val="ff0000"/>
          <w:sz w:val="28"/>
        </w:rPr>
        <w:t>
      Ескерту. 6-тараудың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1-параграф. Шетел валютасын сатып алу, сату және айырбастау жөніндегі операцияларды есепке алу</w:t>
      </w:r>
    </w:p>
    <w:bookmarkStart w:name="z190" w:id="92"/>
    <w:p>
      <w:pPr>
        <w:spacing w:after="0"/>
        <w:ind w:left="0"/>
        <w:jc w:val="both"/>
      </w:pPr>
      <w:r>
        <w:rPr>
          <w:rFonts w:ascii="Times New Roman"/>
          <w:b w:val="false"/>
          <w:i w:val="false"/>
          <w:color w:val="000000"/>
          <w:sz w:val="28"/>
        </w:rPr>
        <w:t>
      54. Ұйым шетел валютасын сатып алған кезде мынадай бухгалтерлік жазбалар жүзеге асырылады:</w:t>
      </w:r>
    </w:p>
    <w:bookmarkEnd w:id="92"/>
    <w:p>
      <w:pPr>
        <w:spacing w:after="0"/>
        <w:ind w:left="0"/>
        <w:jc w:val="both"/>
      </w:pPr>
      <w:r>
        <w:rPr>
          <w:rFonts w:ascii="Times New Roman"/>
          <w:b w:val="false"/>
          <w:i w:val="false"/>
          <w:color w:val="000000"/>
          <w:sz w:val="28"/>
        </w:rPr>
        <w:t>
       Дт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Кт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егер сатып алу бағамы валюталарды айырбастау бағамынан жоғары болса:</w:t>
      </w:r>
    </w:p>
    <w:p>
      <w:pPr>
        <w:spacing w:after="0"/>
        <w:ind w:left="0"/>
        <w:jc w:val="both"/>
      </w:pPr>
      <w:r>
        <w:rPr>
          <w:rFonts w:ascii="Times New Roman"/>
          <w:b w:val="false"/>
          <w:i w:val="false"/>
          <w:color w:val="000000"/>
          <w:sz w:val="28"/>
        </w:rPr>
        <w:t>
      Дт 7470 02 Шетел валютасын сатып алу-сату жөніндегі шығыстар</w:t>
      </w:r>
    </w:p>
    <w:p>
      <w:pPr>
        <w:spacing w:after="0"/>
        <w:ind w:left="0"/>
        <w:jc w:val="both"/>
      </w:pPr>
      <w:r>
        <w:rPr>
          <w:rFonts w:ascii="Times New Roman"/>
          <w:b w:val="false"/>
          <w:i w:val="false"/>
          <w:color w:val="000000"/>
          <w:sz w:val="28"/>
        </w:rPr>
        <w:t>
       Кт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 егер сатып алу</w:t>
      </w:r>
    </w:p>
    <w:p>
      <w:pPr>
        <w:spacing w:after="0"/>
        <w:ind w:left="0"/>
        <w:jc w:val="both"/>
      </w:pPr>
      <w:r>
        <w:rPr>
          <w:rFonts w:ascii="Times New Roman"/>
          <w:b w:val="false"/>
          <w:i w:val="false"/>
          <w:color w:val="000000"/>
          <w:sz w:val="28"/>
        </w:rPr>
        <w:t>
       бағамы валюталарды айырбастау бағамынан төмен болса:</w:t>
      </w:r>
    </w:p>
    <w:p>
      <w:pPr>
        <w:spacing w:after="0"/>
        <w:ind w:left="0"/>
        <w:jc w:val="both"/>
      </w:pPr>
      <w:r>
        <w:rPr>
          <w:rFonts w:ascii="Times New Roman"/>
          <w:b w:val="false"/>
          <w:i w:val="false"/>
          <w:color w:val="000000"/>
          <w:sz w:val="28"/>
        </w:rPr>
        <w:t>
       Дт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Кт 6280 02 Шетел валютасын сатып алудан-сатудан түскен</w:t>
      </w:r>
    </w:p>
    <w:p>
      <w:pPr>
        <w:spacing w:after="0"/>
        <w:ind w:left="0"/>
        <w:jc w:val="both"/>
      </w:pPr>
      <w:r>
        <w:rPr>
          <w:rFonts w:ascii="Times New Roman"/>
          <w:b w:val="false"/>
          <w:i w:val="false"/>
          <w:color w:val="000000"/>
          <w:sz w:val="28"/>
        </w:rPr>
        <w:t>
       кірістер.</w:t>
      </w:r>
    </w:p>
    <w:bookmarkStart w:name="z191" w:id="93"/>
    <w:p>
      <w:pPr>
        <w:spacing w:after="0"/>
        <w:ind w:left="0"/>
        <w:jc w:val="both"/>
      </w:pPr>
      <w:r>
        <w:rPr>
          <w:rFonts w:ascii="Times New Roman"/>
          <w:b w:val="false"/>
          <w:i w:val="false"/>
          <w:color w:val="000000"/>
          <w:sz w:val="28"/>
        </w:rPr>
        <w:t>
       55. Ұйым шетел валютасын сатқан кезде мынадай бухгалтерлік жазбалар жүзеге асырылады:</w:t>
      </w:r>
    </w:p>
    <w:bookmarkEnd w:id="93"/>
    <w:bookmarkStart w:name="z192" w:id="94"/>
    <w:p>
      <w:pPr>
        <w:spacing w:after="0"/>
        <w:ind w:left="0"/>
        <w:jc w:val="both"/>
      </w:pPr>
      <w:r>
        <w:rPr>
          <w:rFonts w:ascii="Times New Roman"/>
          <w:b w:val="false"/>
          <w:i w:val="false"/>
          <w:color w:val="000000"/>
          <w:sz w:val="28"/>
        </w:rPr>
        <w:t>
       1) сатылатын шетел валютасының сомасына:</w:t>
      </w:r>
    </w:p>
    <w:bookmarkEnd w:id="94"/>
    <w:p>
      <w:pPr>
        <w:spacing w:after="0"/>
        <w:ind w:left="0"/>
        <w:jc w:val="both"/>
      </w:pPr>
      <w:r>
        <w:rPr>
          <w:rFonts w:ascii="Times New Roman"/>
          <w:b w:val="false"/>
          <w:i w:val="false"/>
          <w:color w:val="000000"/>
          <w:sz w:val="28"/>
        </w:rPr>
        <w:t>
       Дт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Кт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bookmarkStart w:name="z193" w:id="95"/>
    <w:p>
      <w:pPr>
        <w:spacing w:after="0"/>
        <w:ind w:left="0"/>
        <w:jc w:val="both"/>
      </w:pPr>
      <w:r>
        <w:rPr>
          <w:rFonts w:ascii="Times New Roman"/>
          <w:b w:val="false"/>
          <w:i w:val="false"/>
          <w:color w:val="000000"/>
          <w:sz w:val="28"/>
        </w:rPr>
        <w:t>
       2) егер сату бағамы валюталарды айырбастау бағамынан жоғары болса:</w:t>
      </w:r>
    </w:p>
    <w:bookmarkEnd w:id="95"/>
    <w:p>
      <w:pPr>
        <w:spacing w:after="0"/>
        <w:ind w:left="0"/>
        <w:jc w:val="both"/>
      </w:pPr>
      <w:r>
        <w:rPr>
          <w:rFonts w:ascii="Times New Roman"/>
          <w:b w:val="false"/>
          <w:i w:val="false"/>
          <w:color w:val="000000"/>
          <w:sz w:val="28"/>
        </w:rPr>
        <w:t>
       Дт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Кт 6280 02 Шетел валютасын сатып алудан-сатудан түскен</w:t>
      </w:r>
    </w:p>
    <w:p>
      <w:pPr>
        <w:spacing w:after="0"/>
        <w:ind w:left="0"/>
        <w:jc w:val="both"/>
      </w:pPr>
      <w:r>
        <w:rPr>
          <w:rFonts w:ascii="Times New Roman"/>
          <w:b w:val="false"/>
          <w:i w:val="false"/>
          <w:color w:val="000000"/>
          <w:sz w:val="28"/>
        </w:rPr>
        <w:t>
       кірістер;</w:t>
      </w:r>
    </w:p>
    <w:bookmarkStart w:name="z194" w:id="96"/>
    <w:p>
      <w:pPr>
        <w:spacing w:after="0"/>
        <w:ind w:left="0"/>
        <w:jc w:val="both"/>
      </w:pPr>
      <w:r>
        <w:rPr>
          <w:rFonts w:ascii="Times New Roman"/>
          <w:b w:val="false"/>
          <w:i w:val="false"/>
          <w:color w:val="000000"/>
          <w:sz w:val="28"/>
        </w:rPr>
        <w:t>
       3) егер сату бағамы валюталарды айырбастау бағамынан төмен болса:</w:t>
      </w:r>
    </w:p>
    <w:bookmarkEnd w:id="96"/>
    <w:p>
      <w:pPr>
        <w:spacing w:after="0"/>
        <w:ind w:left="0"/>
        <w:jc w:val="both"/>
      </w:pPr>
      <w:r>
        <w:rPr>
          <w:rFonts w:ascii="Times New Roman"/>
          <w:b w:val="false"/>
          <w:i w:val="false"/>
          <w:color w:val="000000"/>
          <w:sz w:val="28"/>
        </w:rPr>
        <w:t>
       Дт 7470 02 Шетел валютасын сатып алу-сату жөніндегі</w:t>
      </w:r>
    </w:p>
    <w:p>
      <w:pPr>
        <w:spacing w:after="0"/>
        <w:ind w:left="0"/>
        <w:jc w:val="both"/>
      </w:pPr>
      <w:r>
        <w:rPr>
          <w:rFonts w:ascii="Times New Roman"/>
          <w:b w:val="false"/>
          <w:i w:val="false"/>
          <w:color w:val="000000"/>
          <w:sz w:val="28"/>
        </w:rPr>
        <w:t>
       шығыстар</w:t>
      </w:r>
    </w:p>
    <w:p>
      <w:pPr>
        <w:spacing w:after="0"/>
        <w:ind w:left="0"/>
        <w:jc w:val="both"/>
      </w:pPr>
      <w:r>
        <w:rPr>
          <w:rFonts w:ascii="Times New Roman"/>
          <w:b w:val="false"/>
          <w:i w:val="false"/>
          <w:color w:val="000000"/>
          <w:sz w:val="28"/>
        </w:rPr>
        <w:t>
       Кт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bookmarkStart w:name="z195" w:id="97"/>
    <w:p>
      <w:pPr>
        <w:spacing w:after="0"/>
        <w:ind w:left="0"/>
        <w:jc w:val="both"/>
      </w:pPr>
      <w:r>
        <w:rPr>
          <w:rFonts w:ascii="Times New Roman"/>
          <w:b w:val="false"/>
          <w:i w:val="false"/>
          <w:color w:val="000000"/>
          <w:sz w:val="28"/>
        </w:rPr>
        <w:t>
       56. Ұйым шетел валютасын айырбастаған кезде мынадай бухгалтерлік жазбалар жүзеге асырылады:</w:t>
      </w:r>
    </w:p>
    <w:bookmarkEnd w:id="97"/>
    <w:bookmarkStart w:name="z196" w:id="98"/>
    <w:p>
      <w:pPr>
        <w:spacing w:after="0"/>
        <w:ind w:left="0"/>
        <w:jc w:val="both"/>
      </w:pPr>
      <w:r>
        <w:rPr>
          <w:rFonts w:ascii="Times New Roman"/>
          <w:b w:val="false"/>
          <w:i w:val="false"/>
          <w:color w:val="000000"/>
          <w:sz w:val="28"/>
        </w:rPr>
        <w:t>
       1) айырбасталатын шетел валюталарының сомасына:</w:t>
      </w:r>
    </w:p>
    <w:bookmarkEnd w:id="98"/>
    <w:p>
      <w:pPr>
        <w:spacing w:after="0"/>
        <w:ind w:left="0"/>
        <w:jc w:val="both"/>
      </w:pPr>
      <w:r>
        <w:rPr>
          <w:rFonts w:ascii="Times New Roman"/>
          <w:b w:val="false"/>
          <w:i w:val="false"/>
          <w:color w:val="000000"/>
          <w:sz w:val="28"/>
        </w:rPr>
        <w:t>
       Дт 1010 Кассадағы ақша қаражаты (жеке шот)</w:t>
      </w:r>
    </w:p>
    <w:p>
      <w:pPr>
        <w:spacing w:after="0"/>
        <w:ind w:left="0"/>
        <w:jc w:val="both"/>
      </w:pPr>
      <w:r>
        <w:rPr>
          <w:rFonts w:ascii="Times New Roman"/>
          <w:b w:val="false"/>
          <w:i w:val="false"/>
          <w:color w:val="000000"/>
          <w:sz w:val="28"/>
        </w:rPr>
        <w:t>
       1030 Ағымдағы шоттардағы ақша қаражаты (жеке шот)</w:t>
      </w:r>
    </w:p>
    <w:p>
      <w:pPr>
        <w:spacing w:after="0"/>
        <w:ind w:left="0"/>
        <w:jc w:val="both"/>
      </w:pPr>
      <w:r>
        <w:rPr>
          <w:rFonts w:ascii="Times New Roman"/>
          <w:b w:val="false"/>
          <w:i w:val="false"/>
          <w:color w:val="000000"/>
          <w:sz w:val="28"/>
        </w:rPr>
        <w:t>
       Кт 1010 Кассадағы ақша қаражаты (жеке шот)</w:t>
      </w:r>
    </w:p>
    <w:p>
      <w:pPr>
        <w:spacing w:after="0"/>
        <w:ind w:left="0"/>
        <w:jc w:val="both"/>
      </w:pPr>
      <w:r>
        <w:rPr>
          <w:rFonts w:ascii="Times New Roman"/>
          <w:b w:val="false"/>
          <w:i w:val="false"/>
          <w:color w:val="000000"/>
          <w:sz w:val="28"/>
        </w:rPr>
        <w:t>
       1030 Ағымдағы шоттардағы ақша қаражаты (жеке шот);</w:t>
      </w:r>
    </w:p>
    <w:bookmarkStart w:name="z197" w:id="99"/>
    <w:p>
      <w:pPr>
        <w:spacing w:after="0"/>
        <w:ind w:left="0"/>
        <w:jc w:val="both"/>
      </w:pPr>
      <w:r>
        <w:rPr>
          <w:rFonts w:ascii="Times New Roman"/>
          <w:b w:val="false"/>
          <w:i w:val="false"/>
          <w:color w:val="000000"/>
          <w:sz w:val="28"/>
        </w:rPr>
        <w:t>
       2) оң айырма сомасына:</w:t>
      </w:r>
    </w:p>
    <w:bookmarkEnd w:id="99"/>
    <w:p>
      <w:pPr>
        <w:spacing w:after="0"/>
        <w:ind w:left="0"/>
        <w:jc w:val="both"/>
      </w:pPr>
      <w:r>
        <w:rPr>
          <w:rFonts w:ascii="Times New Roman"/>
          <w:b w:val="false"/>
          <w:i w:val="false"/>
          <w:color w:val="000000"/>
          <w:sz w:val="28"/>
        </w:rPr>
        <w:t>
       Дт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Кт 6280 02 Шетел валютасын сатып алудан-сатудан түскен</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теріс айырма сомасына:</w:t>
      </w:r>
    </w:p>
    <w:p>
      <w:pPr>
        <w:spacing w:after="0"/>
        <w:ind w:left="0"/>
        <w:jc w:val="both"/>
      </w:pPr>
      <w:r>
        <w:rPr>
          <w:rFonts w:ascii="Times New Roman"/>
          <w:b w:val="false"/>
          <w:i w:val="false"/>
          <w:color w:val="000000"/>
          <w:sz w:val="28"/>
        </w:rPr>
        <w:t>
       Дт 7470 02 Шетел валютасын сатып алу-сату жөніндегі шығыстар</w:t>
      </w:r>
    </w:p>
    <w:p>
      <w:pPr>
        <w:spacing w:after="0"/>
        <w:ind w:left="0"/>
        <w:jc w:val="both"/>
      </w:pPr>
      <w:r>
        <w:rPr>
          <w:rFonts w:ascii="Times New Roman"/>
          <w:b w:val="false"/>
          <w:i w:val="false"/>
          <w:color w:val="000000"/>
          <w:sz w:val="28"/>
        </w:rPr>
        <w:t>
       Кт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bookmarkStart w:name="z198" w:id="100"/>
    <w:p>
      <w:pPr>
        <w:spacing w:after="0"/>
        <w:ind w:left="0"/>
        <w:jc w:val="left"/>
      </w:pPr>
      <w:r>
        <w:rPr>
          <w:rFonts w:ascii="Times New Roman"/>
          <w:b/>
          <w:i w:val="false"/>
          <w:color w:val="000000"/>
        </w:rPr>
        <w:t xml:space="preserve"> 2-параграф. Шетел валютасын қайта бағалау жөніндегі операцияларды есепке алу</w:t>
      </w:r>
    </w:p>
    <w:bookmarkEnd w:id="100"/>
    <w:bookmarkStart w:name="z199" w:id="101"/>
    <w:p>
      <w:pPr>
        <w:spacing w:after="0"/>
        <w:ind w:left="0"/>
        <w:jc w:val="both"/>
      </w:pPr>
      <w:r>
        <w:rPr>
          <w:rFonts w:ascii="Times New Roman"/>
          <w:b w:val="false"/>
          <w:i w:val="false"/>
          <w:color w:val="000000"/>
          <w:sz w:val="28"/>
        </w:rPr>
        <w:t>
      57. Шетел валютасын валюталардың айырбастау бағамы өзгеруіне байланысты қайта бағалау кезінде мынадай бухгалтерлік жазбалар жүзеге асырылады:</w:t>
      </w:r>
    </w:p>
    <w:bookmarkEnd w:id="101"/>
    <w:p>
      <w:pPr>
        <w:spacing w:after="0"/>
        <w:ind w:left="0"/>
        <w:jc w:val="both"/>
      </w:pPr>
      <w:r>
        <w:rPr>
          <w:rFonts w:ascii="Times New Roman"/>
          <w:b w:val="false"/>
          <w:i w:val="false"/>
          <w:color w:val="000000"/>
          <w:sz w:val="28"/>
        </w:rPr>
        <w:t>
      1) оң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r>
    </w:tbl>
    <w:p>
      <w:pPr>
        <w:spacing w:after="0"/>
        <w:ind w:left="0"/>
        <w:jc w:val="both"/>
      </w:pPr>
      <w:r>
        <w:rPr>
          <w:rFonts w:ascii="Times New Roman"/>
          <w:b w:val="false"/>
          <w:i w:val="false"/>
          <w:color w:val="000000"/>
          <w:sz w:val="28"/>
        </w:rPr>
        <w:t>
      2) теріс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left"/>
      </w:pPr>
      <w:r>
        <w:rPr>
          <w:rFonts w:ascii="Times New Roman"/>
          <w:b w:val="false"/>
          <w:i w:val="false"/>
          <w:color w:val="ff0000"/>
          <w:sz w:val="28"/>
        </w:rPr>
        <w:t xml:space="preserve">      Ескерту. 57-тармақ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 Алып тасталды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5" w:id="102"/>
    <w:p>
      <w:pPr>
        <w:spacing w:after="0"/>
        <w:ind w:left="0"/>
        <w:jc w:val="left"/>
      </w:pPr>
      <w:r>
        <w:rPr>
          <w:rFonts w:ascii="Times New Roman"/>
          <w:b/>
          <w:i w:val="false"/>
          <w:color w:val="000000"/>
        </w:rPr>
        <w:t xml:space="preserve"> 7-тарау. Берілген қарыздардың бухгалтерлік есебі</w:t>
      </w:r>
    </w:p>
    <w:bookmarkEnd w:id="102"/>
    <w:p>
      <w:pPr>
        <w:spacing w:after="0"/>
        <w:ind w:left="0"/>
        <w:jc w:val="both"/>
      </w:pPr>
      <w:r>
        <w:rPr>
          <w:rFonts w:ascii="Times New Roman"/>
          <w:b w:val="false"/>
          <w:i w:val="false"/>
          <w:color w:val="ff0000"/>
          <w:sz w:val="28"/>
        </w:rPr>
        <w:t xml:space="preserve">
      Ескерту. 7-тараудың тақырыбы жаңа редакцияда - ҚР Ұлттық Банкі Басқармасының 28.11.2016 </w:t>
      </w:r>
      <w:r>
        <w:rPr>
          <w:rFonts w:ascii="Times New Roman"/>
          <w:b w:val="false"/>
          <w:i w:val="false"/>
          <w:color w:val="ff0000"/>
          <w:sz w:val="28"/>
        </w:rPr>
        <w:t xml:space="preserve">№ 279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Start w:name="z206" w:id="103"/>
    <w:p>
      <w:pPr>
        <w:spacing w:after="0"/>
        <w:ind w:left="0"/>
        <w:jc w:val="both"/>
      </w:pPr>
      <w:r>
        <w:rPr>
          <w:rFonts w:ascii="Times New Roman"/>
          <w:b w:val="false"/>
          <w:i w:val="false"/>
          <w:color w:val="000000"/>
          <w:sz w:val="28"/>
        </w:rPr>
        <w:t>
       59. Заем шартын жасағаннан (теңгемен және шетел валютасымен берілген) және заемды ресімдеу бойынша барлық қажетті рәсімдерді орындағаннан кейін (оның ішінде заемды қайтаруды қамтамасыз ету бойынша) мынадай бухгалтерлік жазбалар жүзеге асырылады:</w:t>
      </w:r>
    </w:p>
    <w:bookmarkEnd w:id="103"/>
    <w:bookmarkStart w:name="z207" w:id="104"/>
    <w:p>
      <w:pPr>
        <w:spacing w:after="0"/>
        <w:ind w:left="0"/>
        <w:jc w:val="both"/>
      </w:pPr>
      <w:r>
        <w:rPr>
          <w:rFonts w:ascii="Times New Roman"/>
          <w:b w:val="false"/>
          <w:i w:val="false"/>
          <w:color w:val="000000"/>
          <w:sz w:val="28"/>
        </w:rPr>
        <w:t>
      1) берілген заем сомасы өтелуі тиіс заемның сомасына тең болған жағдайда:</w:t>
      </w:r>
    </w:p>
    <w:bookmarkEnd w:id="104"/>
    <w:p>
      <w:pPr>
        <w:spacing w:after="0"/>
        <w:ind w:left="0"/>
        <w:jc w:val="both"/>
      </w:pPr>
      <w:r>
        <w:rPr>
          <w:rFonts w:ascii="Times New Roman"/>
          <w:b w:val="false"/>
          <w:i w:val="false"/>
          <w:color w:val="000000"/>
          <w:sz w:val="28"/>
        </w:rPr>
        <w:t>
      нақты берілген ақша сомасына:</w:t>
      </w:r>
    </w:p>
    <w:p>
      <w:pPr>
        <w:spacing w:after="0"/>
        <w:ind w:left="0"/>
        <w:jc w:val="both"/>
      </w:pPr>
      <w:r>
        <w:rPr>
          <w:rFonts w:ascii="Times New Roman"/>
          <w:b w:val="false"/>
          <w:i w:val="false"/>
          <w:color w:val="000000"/>
          <w:sz w:val="28"/>
        </w:rPr>
        <w:t>
      Дт 1110 21 Клиенттерге берілген қысқа мерзімді заемдар</w:t>
      </w:r>
    </w:p>
    <w:p>
      <w:pPr>
        <w:spacing w:after="0"/>
        <w:ind w:left="0"/>
        <w:jc w:val="both"/>
      </w:pPr>
      <w:r>
        <w:rPr>
          <w:rFonts w:ascii="Times New Roman"/>
          <w:b w:val="false"/>
          <w:i w:val="false"/>
          <w:color w:val="000000"/>
          <w:sz w:val="28"/>
        </w:rPr>
        <w:t>
       2010 21 Клиенттерге берілген ұзақ мерзімді заемдар</w:t>
      </w:r>
    </w:p>
    <w:p>
      <w:pPr>
        <w:spacing w:after="0"/>
        <w:ind w:left="0"/>
        <w:jc w:val="both"/>
      </w:pPr>
      <w:r>
        <w:rPr>
          <w:rFonts w:ascii="Times New Roman"/>
          <w:b w:val="false"/>
          <w:i w:val="false"/>
          <w:color w:val="000000"/>
          <w:sz w:val="28"/>
        </w:rPr>
        <w:t>
       Кт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 қарсы агенттің</w:t>
      </w:r>
    </w:p>
    <w:p>
      <w:pPr>
        <w:spacing w:after="0"/>
        <w:ind w:left="0"/>
        <w:jc w:val="both"/>
      </w:pPr>
      <w:r>
        <w:rPr>
          <w:rFonts w:ascii="Times New Roman"/>
          <w:b w:val="false"/>
          <w:i w:val="false"/>
          <w:color w:val="000000"/>
          <w:sz w:val="28"/>
        </w:rPr>
        <w:t>
       заем алуға арналған комиссиялық шығыстары сомасына</w:t>
      </w:r>
    </w:p>
    <w:p>
      <w:pPr>
        <w:spacing w:after="0"/>
        <w:ind w:left="0"/>
        <w:jc w:val="both"/>
      </w:pPr>
      <w:r>
        <w:rPr>
          <w:rFonts w:ascii="Times New Roman"/>
          <w:b w:val="false"/>
          <w:i w:val="false"/>
          <w:color w:val="000000"/>
          <w:sz w:val="28"/>
        </w:rPr>
        <w:t>
       (жеңілдік сомасына):</w:t>
      </w:r>
    </w:p>
    <w:p>
      <w:pPr>
        <w:spacing w:after="0"/>
        <w:ind w:left="0"/>
        <w:jc w:val="both"/>
      </w:pPr>
      <w:r>
        <w:rPr>
          <w:rFonts w:ascii="Times New Roman"/>
          <w:b w:val="false"/>
          <w:i w:val="false"/>
          <w:color w:val="000000"/>
          <w:sz w:val="28"/>
        </w:rPr>
        <w:t>
       Дт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Кт 1110 23 Берілген қысқа мерзімді заемдар бойынша дисконт</w:t>
      </w:r>
    </w:p>
    <w:p>
      <w:pPr>
        <w:spacing w:after="0"/>
        <w:ind w:left="0"/>
        <w:jc w:val="both"/>
      </w:pPr>
      <w:r>
        <w:rPr>
          <w:rFonts w:ascii="Times New Roman"/>
          <w:b w:val="false"/>
          <w:i w:val="false"/>
          <w:color w:val="000000"/>
          <w:sz w:val="28"/>
        </w:rPr>
        <w:t>
       2010 22 Берілген ұзақ мерзімді заемдар бойынша дисконт;</w:t>
      </w:r>
    </w:p>
    <w:bookmarkStart w:name="z208" w:id="105"/>
    <w:p>
      <w:pPr>
        <w:spacing w:after="0"/>
        <w:ind w:left="0"/>
        <w:jc w:val="both"/>
      </w:pPr>
      <w:r>
        <w:rPr>
          <w:rFonts w:ascii="Times New Roman"/>
          <w:b w:val="false"/>
          <w:i w:val="false"/>
          <w:color w:val="000000"/>
          <w:sz w:val="28"/>
        </w:rPr>
        <w:t>
       2) берілген заем сомасы өтелуі тиіс заем сомасынан аз болған жағдайда:</w:t>
      </w:r>
    </w:p>
    <w:bookmarkEnd w:id="105"/>
    <w:p>
      <w:pPr>
        <w:spacing w:after="0"/>
        <w:ind w:left="0"/>
        <w:jc w:val="both"/>
      </w:pPr>
      <w:r>
        <w:rPr>
          <w:rFonts w:ascii="Times New Roman"/>
          <w:b w:val="false"/>
          <w:i w:val="false"/>
          <w:color w:val="000000"/>
          <w:sz w:val="28"/>
        </w:rPr>
        <w:t>
       нақты берілген ақша сомасына:</w:t>
      </w:r>
    </w:p>
    <w:p>
      <w:pPr>
        <w:spacing w:after="0"/>
        <w:ind w:left="0"/>
        <w:jc w:val="both"/>
      </w:pPr>
      <w:r>
        <w:rPr>
          <w:rFonts w:ascii="Times New Roman"/>
          <w:b w:val="false"/>
          <w:i w:val="false"/>
          <w:color w:val="000000"/>
          <w:sz w:val="28"/>
        </w:rPr>
        <w:t>
       Дт 1110 21 Клиенттерге берілген қысқа мерзімді заемдар</w:t>
      </w:r>
    </w:p>
    <w:p>
      <w:pPr>
        <w:spacing w:after="0"/>
        <w:ind w:left="0"/>
        <w:jc w:val="both"/>
      </w:pPr>
      <w:r>
        <w:rPr>
          <w:rFonts w:ascii="Times New Roman"/>
          <w:b w:val="false"/>
          <w:i w:val="false"/>
          <w:color w:val="000000"/>
          <w:sz w:val="28"/>
        </w:rPr>
        <w:t>
       2010 21 Клиенттерге берілген ұзақ мерзімді заемдар</w:t>
      </w:r>
    </w:p>
    <w:p>
      <w:pPr>
        <w:spacing w:after="0"/>
        <w:ind w:left="0"/>
        <w:jc w:val="both"/>
      </w:pPr>
      <w:r>
        <w:rPr>
          <w:rFonts w:ascii="Times New Roman"/>
          <w:b w:val="false"/>
          <w:i w:val="false"/>
          <w:color w:val="000000"/>
          <w:sz w:val="28"/>
        </w:rPr>
        <w:t>
       Кт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дисконт (жеңілдік) сомасына:</w:t>
      </w:r>
    </w:p>
    <w:p>
      <w:pPr>
        <w:spacing w:after="0"/>
        <w:ind w:left="0"/>
        <w:jc w:val="both"/>
      </w:pPr>
      <w:r>
        <w:rPr>
          <w:rFonts w:ascii="Times New Roman"/>
          <w:b w:val="false"/>
          <w:i w:val="false"/>
          <w:color w:val="000000"/>
          <w:sz w:val="28"/>
        </w:rPr>
        <w:t>
       Дт 1110 21 Клиенттерге берілген қысқа мерзімді заемдар</w:t>
      </w:r>
    </w:p>
    <w:p>
      <w:pPr>
        <w:spacing w:after="0"/>
        <w:ind w:left="0"/>
        <w:jc w:val="both"/>
      </w:pPr>
      <w:r>
        <w:rPr>
          <w:rFonts w:ascii="Times New Roman"/>
          <w:b w:val="false"/>
          <w:i w:val="false"/>
          <w:color w:val="000000"/>
          <w:sz w:val="28"/>
        </w:rPr>
        <w:t>
       2010 21 Клиенттерге берілген ұзақ мерзімді заемдар</w:t>
      </w:r>
    </w:p>
    <w:p>
      <w:pPr>
        <w:spacing w:after="0"/>
        <w:ind w:left="0"/>
        <w:jc w:val="both"/>
      </w:pPr>
      <w:r>
        <w:rPr>
          <w:rFonts w:ascii="Times New Roman"/>
          <w:b w:val="false"/>
          <w:i w:val="false"/>
          <w:color w:val="000000"/>
          <w:sz w:val="28"/>
        </w:rPr>
        <w:t>
       Кт 1110 23 Берілген қысқа мерзімді заемдар бойынша дисконт</w:t>
      </w:r>
    </w:p>
    <w:p>
      <w:pPr>
        <w:spacing w:after="0"/>
        <w:ind w:left="0"/>
        <w:jc w:val="both"/>
      </w:pPr>
      <w:r>
        <w:rPr>
          <w:rFonts w:ascii="Times New Roman"/>
          <w:b w:val="false"/>
          <w:i w:val="false"/>
          <w:color w:val="000000"/>
          <w:sz w:val="28"/>
        </w:rPr>
        <w:t>
       2010 22 Берілген ұзақ мерзімді заемдар бойынша дисконт.</w:t>
      </w:r>
    </w:p>
    <w:p>
      <w:pPr>
        <w:spacing w:after="0"/>
        <w:ind w:left="0"/>
        <w:jc w:val="both"/>
      </w:pPr>
      <w:r>
        <w:rPr>
          <w:rFonts w:ascii="Times New Roman"/>
          <w:b w:val="false"/>
          <w:i w:val="false"/>
          <w:color w:val="000000"/>
          <w:sz w:val="28"/>
        </w:rPr>
        <w:t>
       Бір мезгілде, кепіл туралы шарт негізінде заемды қамтамасыз етуге қабылданған мүлік құнының сомасына (теңгедегі және сол сияқты шетел валютасындағы) мынадай бухгалтерлік жазба жүзеге асырылады:</w:t>
      </w:r>
    </w:p>
    <w:p>
      <w:pPr>
        <w:spacing w:after="0"/>
        <w:ind w:left="0"/>
        <w:jc w:val="both"/>
      </w:pPr>
      <w:r>
        <w:rPr>
          <w:rFonts w:ascii="Times New Roman"/>
          <w:b w:val="false"/>
          <w:i w:val="false"/>
          <w:color w:val="000000"/>
          <w:sz w:val="28"/>
        </w:rPr>
        <w:t>
       Кіріс 8830 Клиенттің міндеттемесін қамтамасыз етуге (кепілге)</w:t>
      </w:r>
    </w:p>
    <w:p>
      <w:pPr>
        <w:spacing w:after="0"/>
        <w:ind w:left="0"/>
        <w:jc w:val="both"/>
      </w:pPr>
      <w:r>
        <w:rPr>
          <w:rFonts w:ascii="Times New Roman"/>
          <w:b w:val="false"/>
          <w:i w:val="false"/>
          <w:color w:val="000000"/>
          <w:sz w:val="28"/>
        </w:rPr>
        <w:t>
       қабылданған мүлік.</w:t>
      </w:r>
    </w:p>
    <w:bookmarkStart w:name="z209" w:id="106"/>
    <w:p>
      <w:pPr>
        <w:spacing w:after="0"/>
        <w:ind w:left="0"/>
        <w:jc w:val="both"/>
      </w:pPr>
      <w:r>
        <w:rPr>
          <w:rFonts w:ascii="Times New Roman"/>
          <w:b w:val="false"/>
          <w:i w:val="false"/>
          <w:color w:val="000000"/>
          <w:sz w:val="28"/>
        </w:rPr>
        <w:t>
       60. Егер заемшының міндеттемелерін қамтамасыз ету ретінде кепілдік қабылданса, қабылданған кепілдік сомасын баланстан тыс шоттарда көрсеткен кезде мынадай бухгалтерлік жазба жүзеге асырылады:</w:t>
      </w:r>
    </w:p>
    <w:bookmarkEnd w:id="106"/>
    <w:p>
      <w:pPr>
        <w:spacing w:after="0"/>
        <w:ind w:left="0"/>
        <w:jc w:val="both"/>
      </w:pPr>
      <w:r>
        <w:rPr>
          <w:rFonts w:ascii="Times New Roman"/>
          <w:b w:val="false"/>
          <w:i w:val="false"/>
          <w:color w:val="000000"/>
          <w:sz w:val="28"/>
        </w:rPr>
        <w:t>
       Дт 8120 Қабылданған кепілдіктер бойынша ықтимал талаптар</w:t>
      </w:r>
    </w:p>
    <w:p>
      <w:pPr>
        <w:spacing w:after="0"/>
        <w:ind w:left="0"/>
        <w:jc w:val="both"/>
      </w:pPr>
      <w:r>
        <w:rPr>
          <w:rFonts w:ascii="Times New Roman"/>
          <w:b w:val="false"/>
          <w:i w:val="false"/>
          <w:color w:val="000000"/>
          <w:sz w:val="28"/>
        </w:rPr>
        <w:t>
       Кт 8420 Қабылданған кепілдіктер бойынша талаптарды ықтимал</w:t>
      </w:r>
    </w:p>
    <w:p>
      <w:pPr>
        <w:spacing w:after="0"/>
        <w:ind w:left="0"/>
        <w:jc w:val="both"/>
      </w:pPr>
      <w:r>
        <w:rPr>
          <w:rFonts w:ascii="Times New Roman"/>
          <w:b w:val="false"/>
          <w:i w:val="false"/>
          <w:color w:val="000000"/>
          <w:sz w:val="28"/>
        </w:rPr>
        <w:t>
       азайту.</w:t>
      </w:r>
    </w:p>
    <w:bookmarkStart w:name="z210" w:id="107"/>
    <w:p>
      <w:pPr>
        <w:spacing w:after="0"/>
        <w:ind w:left="0"/>
        <w:jc w:val="both"/>
      </w:pPr>
      <w:r>
        <w:rPr>
          <w:rFonts w:ascii="Times New Roman"/>
          <w:b w:val="false"/>
          <w:i w:val="false"/>
          <w:color w:val="000000"/>
          <w:sz w:val="28"/>
        </w:rPr>
        <w:t>
       61. Берілген заемдар бойынша ұйымның есеп саясатында белгіленген кезеңділікпен сыйақы есептеген және дисконтты (жеңілдікті) амортизациялаған кезде мынадай бухгалтерлік жазбалар жүзеге асырылады:</w:t>
      </w:r>
    </w:p>
    <w:bookmarkEnd w:id="107"/>
    <w:bookmarkStart w:name="z211" w:id="108"/>
    <w:p>
      <w:pPr>
        <w:spacing w:after="0"/>
        <w:ind w:left="0"/>
        <w:jc w:val="both"/>
      </w:pPr>
      <w:r>
        <w:rPr>
          <w:rFonts w:ascii="Times New Roman"/>
          <w:b w:val="false"/>
          <w:i w:val="false"/>
          <w:color w:val="000000"/>
          <w:sz w:val="28"/>
        </w:rPr>
        <w:t>
       1) сыйақы сомасына:</w:t>
      </w:r>
    </w:p>
    <w:bookmarkEnd w:id="108"/>
    <w:p>
      <w:pPr>
        <w:spacing w:after="0"/>
        <w:ind w:left="0"/>
        <w:jc w:val="both"/>
      </w:pPr>
      <w:r>
        <w:rPr>
          <w:rFonts w:ascii="Times New Roman"/>
          <w:b w:val="false"/>
          <w:i w:val="false"/>
          <w:color w:val="000000"/>
          <w:sz w:val="28"/>
        </w:rPr>
        <w:t>
       Дт 1270 25 Клиенттерге берілген заемдар бойынша сыйақы түрінде</w:t>
      </w:r>
    </w:p>
    <w:p>
      <w:pPr>
        <w:spacing w:after="0"/>
        <w:ind w:left="0"/>
        <w:jc w:val="both"/>
      </w:pPr>
      <w:r>
        <w:rPr>
          <w:rFonts w:ascii="Times New Roman"/>
          <w:b w:val="false"/>
          <w:i w:val="false"/>
          <w:color w:val="000000"/>
          <w:sz w:val="28"/>
        </w:rPr>
        <w:t>
       есептелген кірістер</w:t>
      </w:r>
    </w:p>
    <w:p>
      <w:pPr>
        <w:spacing w:after="0"/>
        <w:ind w:left="0"/>
        <w:jc w:val="both"/>
      </w:pPr>
      <w:r>
        <w:rPr>
          <w:rFonts w:ascii="Times New Roman"/>
          <w:b w:val="false"/>
          <w:i w:val="false"/>
          <w:color w:val="000000"/>
          <w:sz w:val="28"/>
        </w:rPr>
        <w:t>
       2170 25 Клиенттерге берілген заемдар бойынша сыйақы түрінде</w:t>
      </w:r>
    </w:p>
    <w:p>
      <w:pPr>
        <w:spacing w:after="0"/>
        <w:ind w:left="0"/>
        <w:jc w:val="both"/>
      </w:pPr>
      <w:r>
        <w:rPr>
          <w:rFonts w:ascii="Times New Roman"/>
          <w:b w:val="false"/>
          <w:i w:val="false"/>
          <w:color w:val="000000"/>
          <w:sz w:val="28"/>
        </w:rPr>
        <w:t>
       есептелген кірістер</w:t>
      </w:r>
    </w:p>
    <w:p>
      <w:pPr>
        <w:spacing w:after="0"/>
        <w:ind w:left="0"/>
        <w:jc w:val="both"/>
      </w:pPr>
      <w:r>
        <w:rPr>
          <w:rFonts w:ascii="Times New Roman"/>
          <w:b w:val="false"/>
          <w:i w:val="false"/>
          <w:color w:val="000000"/>
          <w:sz w:val="28"/>
        </w:rPr>
        <w:t>
       Кт 6110 32 Заемдар бойынша сыйақы алуға байланысты кірістер;</w:t>
      </w:r>
    </w:p>
    <w:bookmarkStart w:name="z212" w:id="109"/>
    <w:p>
      <w:pPr>
        <w:spacing w:after="0"/>
        <w:ind w:left="0"/>
        <w:jc w:val="both"/>
      </w:pPr>
      <w:r>
        <w:rPr>
          <w:rFonts w:ascii="Times New Roman"/>
          <w:b w:val="false"/>
          <w:i w:val="false"/>
          <w:color w:val="000000"/>
          <w:sz w:val="28"/>
        </w:rPr>
        <w:t>
       2) тиісті кезеңге тиесілі теңгедегі дисконт (жеңілдік) амортизациясы сомасына:</w:t>
      </w:r>
    </w:p>
    <w:bookmarkEnd w:id="109"/>
    <w:p>
      <w:pPr>
        <w:spacing w:after="0"/>
        <w:ind w:left="0"/>
        <w:jc w:val="both"/>
      </w:pPr>
      <w:r>
        <w:rPr>
          <w:rFonts w:ascii="Times New Roman"/>
          <w:b w:val="false"/>
          <w:i w:val="false"/>
          <w:color w:val="000000"/>
          <w:sz w:val="28"/>
        </w:rPr>
        <w:t>
       Дт 1110 23 Берілген қысқа мерзімді заемдар бойынша дисконт</w:t>
      </w:r>
    </w:p>
    <w:p>
      <w:pPr>
        <w:spacing w:after="0"/>
        <w:ind w:left="0"/>
        <w:jc w:val="both"/>
      </w:pPr>
      <w:r>
        <w:rPr>
          <w:rFonts w:ascii="Times New Roman"/>
          <w:b w:val="false"/>
          <w:i w:val="false"/>
          <w:color w:val="000000"/>
          <w:sz w:val="28"/>
        </w:rPr>
        <w:t>
       2010 22 Берілген ұзақ мерзімді заемдар бойынша дисконт</w:t>
      </w:r>
    </w:p>
    <w:p>
      <w:pPr>
        <w:spacing w:after="0"/>
        <w:ind w:left="0"/>
        <w:jc w:val="both"/>
      </w:pPr>
      <w:r>
        <w:rPr>
          <w:rFonts w:ascii="Times New Roman"/>
          <w:b w:val="false"/>
          <w:i w:val="false"/>
          <w:color w:val="000000"/>
          <w:sz w:val="28"/>
        </w:rPr>
        <w:t>
       Кт 6110 07 Берілген заемдар бойынша дисконт амортизациясы</w:t>
      </w:r>
    </w:p>
    <w:p>
      <w:pPr>
        <w:spacing w:after="0"/>
        <w:ind w:left="0"/>
        <w:jc w:val="both"/>
      </w:pPr>
      <w:r>
        <w:rPr>
          <w:rFonts w:ascii="Times New Roman"/>
          <w:b w:val="false"/>
          <w:i w:val="false"/>
          <w:color w:val="000000"/>
          <w:sz w:val="28"/>
        </w:rPr>
        <w:t>
       бойынша кірістер.</w:t>
      </w:r>
    </w:p>
    <w:bookmarkStart w:name="z213" w:id="110"/>
    <w:p>
      <w:pPr>
        <w:spacing w:after="0"/>
        <w:ind w:left="0"/>
        <w:jc w:val="both"/>
      </w:pPr>
      <w:r>
        <w:rPr>
          <w:rFonts w:ascii="Times New Roman"/>
          <w:b w:val="false"/>
          <w:i w:val="false"/>
          <w:color w:val="000000"/>
          <w:sz w:val="28"/>
        </w:rPr>
        <w:t>
       62. Берілген заем бойынша клиент есептелген сыйақыны төлеген кезде мынадай бухгалтерлік жазба жүзеге асырылады:</w:t>
      </w:r>
    </w:p>
    <w:bookmarkEnd w:id="110"/>
    <w:p>
      <w:pPr>
        <w:spacing w:after="0"/>
        <w:ind w:left="0"/>
        <w:jc w:val="both"/>
      </w:pPr>
      <w:r>
        <w:rPr>
          <w:rFonts w:ascii="Times New Roman"/>
          <w:b w:val="false"/>
          <w:i w:val="false"/>
          <w:color w:val="000000"/>
          <w:sz w:val="28"/>
        </w:rPr>
        <w:t>
       Дт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Кт 1270 25 Клиенттерге берілген заемдар бойынша сыйақы түрінде</w:t>
      </w:r>
    </w:p>
    <w:p>
      <w:pPr>
        <w:spacing w:after="0"/>
        <w:ind w:left="0"/>
        <w:jc w:val="both"/>
      </w:pPr>
      <w:r>
        <w:rPr>
          <w:rFonts w:ascii="Times New Roman"/>
          <w:b w:val="false"/>
          <w:i w:val="false"/>
          <w:color w:val="000000"/>
          <w:sz w:val="28"/>
        </w:rPr>
        <w:t>
       есептелген кірістер</w:t>
      </w:r>
    </w:p>
    <w:p>
      <w:pPr>
        <w:spacing w:after="0"/>
        <w:ind w:left="0"/>
        <w:jc w:val="both"/>
      </w:pPr>
      <w:r>
        <w:rPr>
          <w:rFonts w:ascii="Times New Roman"/>
          <w:b w:val="false"/>
          <w:i w:val="false"/>
          <w:color w:val="000000"/>
          <w:sz w:val="28"/>
        </w:rPr>
        <w:t>
       2170 25 Клиенттерге берілген заемдар бойынша сыйақы түрінде</w:t>
      </w:r>
    </w:p>
    <w:p>
      <w:pPr>
        <w:spacing w:after="0"/>
        <w:ind w:left="0"/>
        <w:jc w:val="both"/>
      </w:pPr>
      <w:r>
        <w:rPr>
          <w:rFonts w:ascii="Times New Roman"/>
          <w:b w:val="false"/>
          <w:i w:val="false"/>
          <w:color w:val="000000"/>
          <w:sz w:val="28"/>
        </w:rPr>
        <w:t>
       есептелген кірістер.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 Алып тасталды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5" w:id="111"/>
    <w:p>
      <w:pPr>
        <w:spacing w:after="0"/>
        <w:ind w:left="0"/>
        <w:jc w:val="both"/>
      </w:pPr>
      <w:r>
        <w:rPr>
          <w:rFonts w:ascii="Times New Roman"/>
          <w:b w:val="false"/>
          <w:i w:val="false"/>
          <w:color w:val="000000"/>
          <w:sz w:val="28"/>
        </w:rPr>
        <w:t>
      64.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санаттарына жатқызылған берілген қарыздарды қайта бағалаған кезде мынадай бухгалтерлік жазбалар жүзеге асырылады:</w:t>
      </w:r>
    </w:p>
    <w:bookmarkEnd w:id="111"/>
    <w:p>
      <w:pPr>
        <w:spacing w:after="0"/>
        <w:ind w:left="0"/>
        <w:jc w:val="both"/>
      </w:pPr>
      <w:r>
        <w:rPr>
          <w:rFonts w:ascii="Times New Roman"/>
          <w:b w:val="false"/>
          <w:i w:val="false"/>
          <w:color w:val="000000"/>
          <w:sz w:val="28"/>
        </w:rPr>
        <w:t>
      1) Өзгерістері пайданың немесе зиянның құрамында көрсетілетінәділ құны бойынша есепке алынатын заемдар бойынша:</w:t>
      </w:r>
    </w:p>
    <w:p>
      <w:pPr>
        <w:spacing w:after="0"/>
        <w:ind w:left="0"/>
        <w:jc w:val="both"/>
      </w:pPr>
      <w:r>
        <w:rPr>
          <w:rFonts w:ascii="Times New Roman"/>
          <w:b w:val="false"/>
          <w:i w:val="false"/>
          <w:color w:val="000000"/>
          <w:sz w:val="28"/>
        </w:rPr>
        <w:t>
      заемның әділ құны оның есептік құнынан асып кеткен жағдайда, асып кеткен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заемдардың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заемдардың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бағалаудан түскен кірістер;</w:t>
            </w:r>
          </w:p>
        </w:tc>
      </w:tr>
    </w:tbl>
    <w:p>
      <w:pPr>
        <w:spacing w:after="0"/>
        <w:ind w:left="0"/>
        <w:jc w:val="both"/>
      </w:pPr>
      <w:r>
        <w:rPr>
          <w:rFonts w:ascii="Times New Roman"/>
          <w:b w:val="false"/>
          <w:i w:val="false"/>
          <w:color w:val="000000"/>
          <w:sz w:val="28"/>
        </w:rPr>
        <w:t>
      заемның есептік құны оның әділ құнынан асып кеткен жағдайда, азайту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заемдардың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заемдардың әділ құнын теріс түзету;</w:t>
            </w:r>
          </w:p>
        </w:tc>
      </w:tr>
    </w:tbl>
    <w:p>
      <w:pPr>
        <w:spacing w:after="0"/>
        <w:ind w:left="0"/>
        <w:jc w:val="both"/>
      </w:pPr>
      <w:r>
        <w:rPr>
          <w:rFonts w:ascii="Times New Roman"/>
          <w:b w:val="false"/>
          <w:i w:val="false"/>
          <w:color w:val="000000"/>
          <w:sz w:val="28"/>
        </w:rPr>
        <w:t>
      заемдардың әділ құнын оң (теріс) түзету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заемдардың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заемдардың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заемдардың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заемдардың әділ құнын оң түзету</w:t>
            </w:r>
          </w:p>
        </w:tc>
      </w:tr>
    </w:tbl>
    <w:p>
      <w:pPr>
        <w:spacing w:after="0"/>
        <w:ind w:left="0"/>
        <w:jc w:val="both"/>
      </w:pPr>
      <w:r>
        <w:rPr>
          <w:rFonts w:ascii="Times New Roman"/>
          <w:b w:val="false"/>
          <w:i w:val="false"/>
          <w:color w:val="000000"/>
          <w:sz w:val="28"/>
        </w:rPr>
        <w:t>
      2) басқа да жиынтық кіріс арқылы әділ құны бойынша есепке алынатын қарыздар бойынша:</w:t>
      </w:r>
    </w:p>
    <w:p>
      <w:pPr>
        <w:spacing w:after="0"/>
        <w:ind w:left="0"/>
        <w:jc w:val="both"/>
      </w:pPr>
      <w:r>
        <w:rPr>
          <w:rFonts w:ascii="Times New Roman"/>
          <w:b w:val="false"/>
          <w:i w:val="false"/>
          <w:color w:val="000000"/>
          <w:sz w:val="28"/>
        </w:rPr>
        <w:t>
      қарыздың әділ құны оның есептік құнынан асып кеткен жағдайда,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қарыздардың әділ құнын оң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қарыздарды қайта бағалауға арналған резерв;</w:t>
            </w:r>
          </w:p>
        </w:tc>
      </w:tr>
    </w:tbl>
    <w:p>
      <w:pPr>
        <w:spacing w:after="0"/>
        <w:ind w:left="0"/>
        <w:jc w:val="both"/>
      </w:pPr>
      <w:r>
        <w:rPr>
          <w:rFonts w:ascii="Times New Roman"/>
          <w:b w:val="false"/>
          <w:i w:val="false"/>
          <w:color w:val="000000"/>
          <w:sz w:val="28"/>
        </w:rPr>
        <w:t>
      қарыздың есептік құны оның әділ құнынан асып кеткен жағдайда, азайтудың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қарыздарды қайта бағалауға арналған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қарыздардың әділ құнын теріс түзету;</w:t>
            </w:r>
          </w:p>
        </w:tc>
      </w:tr>
    </w:tbl>
    <w:p>
      <w:pPr>
        <w:spacing w:after="0"/>
        <w:ind w:left="0"/>
        <w:jc w:val="both"/>
      </w:pPr>
      <w:r>
        <w:rPr>
          <w:rFonts w:ascii="Times New Roman"/>
          <w:b w:val="false"/>
          <w:i w:val="false"/>
          <w:color w:val="000000"/>
          <w:sz w:val="28"/>
        </w:rPr>
        <w:t>
      қарыздардың әділ құнының есепте тұрған оң (теріс) түзету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қарыздардың әділ құнын теріс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p>
            <w:pPr>
              <w:spacing w:after="20"/>
              <w:ind w:left="20"/>
              <w:jc w:val="both"/>
            </w:pPr>
            <w:r>
              <w:rPr>
                <w:rFonts w:ascii="Times New Roman"/>
                <w:b w:val="false"/>
                <w:i w:val="false"/>
                <w:color w:val="000000"/>
                <w:sz w:val="20"/>
              </w:rPr>
              <w:t>
2010 24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қарыздардың әділ құнын оң түзету </w:t>
            </w:r>
          </w:p>
          <w:p>
            <w:pPr>
              <w:spacing w:after="20"/>
              <w:ind w:left="20"/>
              <w:jc w:val="both"/>
            </w:pPr>
            <w:r>
              <w:rPr>
                <w:rFonts w:ascii="Times New Roman"/>
                <w:b w:val="false"/>
                <w:i w:val="false"/>
                <w:color w:val="000000"/>
                <w:sz w:val="20"/>
              </w:rPr>
              <w:t>
Ұзақ мерзімді қарыздардың әділ құнын оң түзету.</w:t>
            </w:r>
          </w:p>
        </w:tc>
      </w:tr>
    </w:tbl>
    <w:p>
      <w:pPr>
        <w:spacing w:after="0"/>
        <w:ind w:left="0"/>
        <w:jc w:val="left"/>
      </w:pPr>
      <w:r>
        <w:rPr>
          <w:rFonts w:ascii="Times New Roman"/>
          <w:b w:val="false"/>
          <w:i w:val="false"/>
          <w:color w:val="ff0000"/>
          <w:sz w:val="28"/>
        </w:rPr>
        <w:t xml:space="preserve">      Ескерту. 64-тармаққа өзгеріс енгізілді – ҚР Ұлттық Банкі Басқармасының 22.12.2017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Ұлттық Банкі Басқармасының 21.11.2022 </w:t>
      </w:r>
      <w:r>
        <w:rPr>
          <w:rFonts w:ascii="Times New Roman"/>
          <w:b w:val="false"/>
          <w:i w:val="false"/>
          <w:color w:val="000000"/>
          <w:sz w:val="28"/>
        </w:rPr>
        <w:t>№ 97</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432" w:id="112"/>
    <w:p>
      <w:pPr>
        <w:spacing w:after="0"/>
        <w:ind w:left="0"/>
        <w:jc w:val="both"/>
      </w:pPr>
      <w:r>
        <w:rPr>
          <w:rFonts w:ascii="Times New Roman"/>
          <w:b w:val="false"/>
          <w:i w:val="false"/>
          <w:color w:val="000000"/>
          <w:sz w:val="28"/>
        </w:rPr>
        <w:t>
      65-1. Шағын және орта бизнес үшін халықаралық стандартқа сәйкес "сату үшін қолда бар" санатына жатқызылған берілген қарыздарды қайта бағалау кезінде мынадай бухгалтерлік жазбалар жүзеге асырылады:</w:t>
      </w:r>
    </w:p>
    <w:bookmarkEnd w:id="112"/>
    <w:bookmarkStart w:name="z79" w:id="113"/>
    <w:p>
      <w:pPr>
        <w:spacing w:after="0"/>
        <w:ind w:left="0"/>
        <w:jc w:val="both"/>
      </w:pPr>
      <w:r>
        <w:rPr>
          <w:rFonts w:ascii="Times New Roman"/>
          <w:b w:val="false"/>
          <w:i w:val="false"/>
          <w:color w:val="000000"/>
          <w:sz w:val="28"/>
        </w:rPr>
        <w:t>
      қарыздың әділ құны оның есептік құнынан асып кеткен жағдайда, асып кетудің айырма сомасына:</w:t>
      </w:r>
    </w:p>
    <w:bookmarkEnd w:id="11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қарыздарды қайта бағалауға арналған резерв;</w:t>
            </w:r>
          </w:p>
        </w:tc>
      </w:tr>
    </w:tbl>
    <w:bookmarkStart w:name="z80" w:id="114"/>
    <w:p>
      <w:pPr>
        <w:spacing w:after="0"/>
        <w:ind w:left="0"/>
        <w:jc w:val="both"/>
      </w:pPr>
      <w:r>
        <w:rPr>
          <w:rFonts w:ascii="Times New Roman"/>
          <w:b w:val="false"/>
          <w:i w:val="false"/>
          <w:color w:val="000000"/>
          <w:sz w:val="28"/>
        </w:rPr>
        <w:t>
      қарыздың есептік құны оның әділ құнынан асып кеткен жағдайда, азайтудың айырма сомасына:</w:t>
      </w:r>
    </w:p>
    <w:bookmarkEnd w:id="11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қарыздарды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қарыздардың әділ құнын теріс түзету;</w:t>
            </w:r>
          </w:p>
        </w:tc>
      </w:tr>
    </w:tbl>
    <w:bookmarkStart w:name="z81" w:id="115"/>
    <w:p>
      <w:pPr>
        <w:spacing w:after="0"/>
        <w:ind w:left="0"/>
        <w:jc w:val="both"/>
      </w:pPr>
      <w:r>
        <w:rPr>
          <w:rFonts w:ascii="Times New Roman"/>
          <w:b w:val="false"/>
          <w:i w:val="false"/>
          <w:color w:val="000000"/>
          <w:sz w:val="28"/>
        </w:rPr>
        <w:t>
      қарыздардың әділ құнының есептегі оң (теріс) түзету сомасына:</w:t>
      </w:r>
    </w:p>
    <w:bookmarkEnd w:id="11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қарыздардың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қарыздардың әділ құнын оң түзету.</w:t>
            </w:r>
          </w:p>
        </w:tc>
      </w:tr>
    </w:tbl>
    <w:p>
      <w:pPr>
        <w:spacing w:after="0"/>
        <w:ind w:left="0"/>
        <w:jc w:val="left"/>
      </w:pPr>
      <w:r>
        <w:rPr>
          <w:rFonts w:ascii="Times New Roman"/>
          <w:b w:val="false"/>
          <w:i w:val="false"/>
          <w:color w:val="ff0000"/>
          <w:sz w:val="28"/>
        </w:rPr>
        <w:t xml:space="preserve">      Ескерту. 7-тарау 65-1-тармақпен толықтырылды - ҚР Ұлттық Банкі Басқармасының 21.11.2022 </w:t>
      </w:r>
      <w:r>
        <w:rPr>
          <w:rFonts w:ascii="Times New Roman"/>
          <w:b w:val="false"/>
          <w:i w:val="false"/>
          <w:color w:val="000000"/>
          <w:sz w:val="28"/>
        </w:rPr>
        <w:t>№ 97</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21" w:id="116"/>
    <w:p>
      <w:pPr>
        <w:spacing w:after="0"/>
        <w:ind w:left="0"/>
        <w:jc w:val="both"/>
      </w:pPr>
      <w:r>
        <w:rPr>
          <w:rFonts w:ascii="Times New Roman"/>
          <w:b w:val="false"/>
          <w:i w:val="false"/>
          <w:color w:val="000000"/>
          <w:sz w:val="28"/>
        </w:rPr>
        <w:t>
      66. 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bookmarkEnd w:id="116"/>
    <w:p>
      <w:pPr>
        <w:spacing w:after="0"/>
        <w:ind w:left="0"/>
        <w:jc w:val="both"/>
      </w:pPr>
      <w:r>
        <w:rPr>
          <w:rFonts w:ascii="Times New Roman"/>
          <w:b w:val="false"/>
          <w:i w:val="false"/>
          <w:color w:val="000000"/>
          <w:sz w:val="28"/>
        </w:rPr>
        <w:t>
      1) оң индекстеу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заемдар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заемдар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бағалаудан түскен кірістер;</w:t>
            </w:r>
          </w:p>
        </w:tc>
      </w:tr>
    </w:tbl>
    <w:p>
      <w:pPr>
        <w:spacing w:after="0"/>
        <w:ind w:left="0"/>
        <w:jc w:val="both"/>
      </w:pPr>
      <w:r>
        <w:rPr>
          <w:rFonts w:ascii="Times New Roman"/>
          <w:b w:val="false"/>
          <w:i w:val="false"/>
          <w:color w:val="000000"/>
          <w:sz w:val="28"/>
        </w:rPr>
        <w:t>
      2) теріс индекстеу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қайта бағалаудан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заемдар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заемдар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сыйақы түрінде есептелген кірістер.</w:t>
            </w:r>
          </w:p>
        </w:tc>
      </w:tr>
    </w:tbl>
    <w:p>
      <w:pPr>
        <w:spacing w:after="0"/>
        <w:ind w:left="0"/>
        <w:jc w:val="left"/>
      </w:pPr>
      <w:r>
        <w:rPr>
          <w:rFonts w:ascii="Times New Roman"/>
          <w:b w:val="false"/>
          <w:i w:val="false"/>
          <w:color w:val="ff0000"/>
          <w:sz w:val="28"/>
        </w:rPr>
        <w:t xml:space="preserve">      Ескерту. 66-тармақ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4" w:id="117"/>
    <w:p>
      <w:pPr>
        <w:spacing w:after="0"/>
        <w:ind w:left="0"/>
        <w:jc w:val="both"/>
      </w:pPr>
      <w:r>
        <w:rPr>
          <w:rFonts w:ascii="Times New Roman"/>
          <w:b w:val="false"/>
          <w:i w:val="false"/>
          <w:color w:val="000000"/>
          <w:sz w:val="28"/>
        </w:rPr>
        <w:t>
      67. Кіріске алынған кепіл мүлкінің шетел валютасындағы құны валюталардың айырбастау бағамының және кепіл мүлкінің әділ құнының өзгеруіне қарай ұйымның есеп саясатында белгіленген мерзімде қайта бағаланады.</w:t>
      </w:r>
    </w:p>
    <w:bookmarkEnd w:id="117"/>
    <w:bookmarkStart w:name="z225" w:id="118"/>
    <w:p>
      <w:pPr>
        <w:spacing w:after="0"/>
        <w:ind w:left="0"/>
        <w:jc w:val="both"/>
      </w:pPr>
      <w:r>
        <w:rPr>
          <w:rFonts w:ascii="Times New Roman"/>
          <w:b w:val="false"/>
          <w:i w:val="false"/>
          <w:color w:val="000000"/>
          <w:sz w:val="28"/>
        </w:rPr>
        <w:t>
      68. Амортизацияланған құны бойынша есепке алынатын берілген қарыз бойынша негізгі борышты өтеген кезде (теңгедегі және сол сияқты шетел валютасындағы) мынадай бухгалтерлік жазба жүзеге асырылады: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Ағымдагы шоттардағы ақша қаражаты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1110 21</w:t>
            </w:r>
          </w:p>
          <w:p>
            <w:pPr>
              <w:spacing w:after="20"/>
              <w:ind w:left="20"/>
              <w:jc w:val="both"/>
            </w:pPr>
            <w:r>
              <w:rPr>
                <w:rFonts w:ascii="Times New Roman"/>
                <w:b w:val="false"/>
                <w:i w:val="false"/>
                <w:color w:val="000000"/>
                <w:sz w:val="20"/>
              </w:rPr>
              <w:t>
2010 21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қарыздар Клиенттерге берілген ұзақ мерзімді қарыздар.</w:t>
            </w:r>
          </w:p>
        </w:tc>
      </w:tr>
    </w:tbl>
    <w:p>
      <w:pPr>
        <w:spacing w:after="0"/>
        <w:ind w:left="0"/>
        <w:jc w:val="left"/>
      </w:pPr>
      <w:r>
        <w:rPr>
          <w:rFonts w:ascii="Times New Roman"/>
          <w:b w:val="false"/>
          <w:i w:val="false"/>
          <w:color w:val="ff0000"/>
          <w:sz w:val="28"/>
        </w:rPr>
        <w:t xml:space="preserve">      Ескерту. 68-тармақ жаңа редакцияда – ҚР Ұлттық Банкі Басқармасының 22.12.2017 </w:t>
      </w:r>
      <w:r>
        <w:rPr>
          <w:rFonts w:ascii="Times New Roman"/>
          <w:b w:val="false"/>
          <w:i w:val="false"/>
          <w:color w:val="ff0000"/>
          <w:sz w:val="28"/>
        </w:rPr>
        <w:t>№ 251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6" w:id="119"/>
    <w:p>
      <w:pPr>
        <w:spacing w:after="0"/>
        <w:ind w:left="0"/>
        <w:jc w:val="both"/>
      </w:pPr>
      <w:r>
        <w:rPr>
          <w:rFonts w:ascii="Times New Roman"/>
          <w:b w:val="false"/>
          <w:i w:val="false"/>
          <w:color w:val="000000"/>
          <w:sz w:val="28"/>
        </w:rPr>
        <w:t>
       69. Заемды және ол бойынша сыйақыны толық өтеген, сондай-ақ заем шарты бойынша барлық, оның ішінде клиенттің міндеттемелерін қамтамасыз ету болып табылатын қабылданған кепіл немесе қабылданған кепілдік сомасын қайтару жөніндегі міндеттемелерді орындаған кезде мынадай бухгалтерлік жазбалар жүзеге асырылады:</w:t>
      </w:r>
    </w:p>
    <w:bookmarkEnd w:id="119"/>
    <w:bookmarkStart w:name="z227" w:id="120"/>
    <w:p>
      <w:pPr>
        <w:spacing w:after="0"/>
        <w:ind w:left="0"/>
        <w:jc w:val="both"/>
      </w:pPr>
      <w:r>
        <w:rPr>
          <w:rFonts w:ascii="Times New Roman"/>
          <w:b w:val="false"/>
          <w:i w:val="false"/>
          <w:color w:val="000000"/>
          <w:sz w:val="28"/>
        </w:rPr>
        <w:t>
       1) кепіл мәнінің құнын есептен шығарған кезде:</w:t>
      </w:r>
    </w:p>
    <w:bookmarkEnd w:id="120"/>
    <w:p>
      <w:pPr>
        <w:spacing w:after="0"/>
        <w:ind w:left="0"/>
        <w:jc w:val="both"/>
      </w:pPr>
      <w:r>
        <w:rPr>
          <w:rFonts w:ascii="Times New Roman"/>
          <w:b w:val="false"/>
          <w:i w:val="false"/>
          <w:color w:val="000000"/>
          <w:sz w:val="28"/>
        </w:rPr>
        <w:t>
       Шығыс 8830 Клиенттің міндеттемесін қамтамасыз етуге (кепілге)</w:t>
      </w:r>
    </w:p>
    <w:p>
      <w:pPr>
        <w:spacing w:after="0"/>
        <w:ind w:left="0"/>
        <w:jc w:val="both"/>
      </w:pPr>
      <w:r>
        <w:rPr>
          <w:rFonts w:ascii="Times New Roman"/>
          <w:b w:val="false"/>
          <w:i w:val="false"/>
          <w:color w:val="000000"/>
          <w:sz w:val="28"/>
        </w:rPr>
        <w:t>
       қабылданған мүлік;</w:t>
      </w:r>
    </w:p>
    <w:bookmarkStart w:name="z228" w:id="121"/>
    <w:p>
      <w:pPr>
        <w:spacing w:after="0"/>
        <w:ind w:left="0"/>
        <w:jc w:val="both"/>
      </w:pPr>
      <w:r>
        <w:rPr>
          <w:rFonts w:ascii="Times New Roman"/>
          <w:b w:val="false"/>
          <w:i w:val="false"/>
          <w:color w:val="000000"/>
          <w:sz w:val="28"/>
        </w:rPr>
        <w:t>
       2) қабылданған кепілдік сомасын есептен шығарған кезде:</w:t>
      </w:r>
    </w:p>
    <w:bookmarkEnd w:id="121"/>
    <w:p>
      <w:pPr>
        <w:spacing w:after="0"/>
        <w:ind w:left="0"/>
        <w:jc w:val="both"/>
      </w:pPr>
      <w:r>
        <w:rPr>
          <w:rFonts w:ascii="Times New Roman"/>
          <w:b w:val="false"/>
          <w:i w:val="false"/>
          <w:color w:val="000000"/>
          <w:sz w:val="28"/>
        </w:rPr>
        <w:t>
       Дт 8420 Қабылданған кепілдіктер бойынша талаптарды ықтимал</w:t>
      </w:r>
    </w:p>
    <w:p>
      <w:pPr>
        <w:spacing w:after="0"/>
        <w:ind w:left="0"/>
        <w:jc w:val="both"/>
      </w:pPr>
      <w:r>
        <w:rPr>
          <w:rFonts w:ascii="Times New Roman"/>
          <w:b w:val="false"/>
          <w:i w:val="false"/>
          <w:color w:val="000000"/>
          <w:sz w:val="28"/>
        </w:rPr>
        <w:t>
       азайту</w:t>
      </w:r>
    </w:p>
    <w:p>
      <w:pPr>
        <w:spacing w:after="0"/>
        <w:ind w:left="0"/>
        <w:jc w:val="both"/>
      </w:pPr>
      <w:r>
        <w:rPr>
          <w:rFonts w:ascii="Times New Roman"/>
          <w:b w:val="false"/>
          <w:i w:val="false"/>
          <w:color w:val="000000"/>
          <w:sz w:val="28"/>
        </w:rPr>
        <w:t>
       Кт 8120 Қабылданған кепілдіктер бойынша ықтимал талаптар.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69-тармаққа өзгеріс енгізілді - ҚР Ұлттық Банкі Басқармасының 17.07.2015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9" w:id="122"/>
    <w:p>
      <w:pPr>
        <w:spacing w:after="0"/>
        <w:ind w:left="0"/>
        <w:jc w:val="both"/>
      </w:pPr>
      <w:r>
        <w:rPr>
          <w:rFonts w:ascii="Times New Roman"/>
          <w:b w:val="false"/>
          <w:i w:val="false"/>
          <w:color w:val="000000"/>
          <w:sz w:val="28"/>
        </w:rPr>
        <w:t>
       70. Егер заем шартының талаптарында белгіленген мерзім басталған кезде заемшы есептелген сыйақыны төлемесе, есептелген, бірақ төленбеген сыйақы сомасы мерзімі өткен активтер шотына жатқызылады және мынадай бухгалтерлік жазба жүзеге асырылады:</w:t>
      </w:r>
    </w:p>
    <w:bookmarkEnd w:id="122"/>
    <w:p>
      <w:pPr>
        <w:spacing w:after="0"/>
        <w:ind w:left="0"/>
        <w:jc w:val="both"/>
      </w:pPr>
      <w:r>
        <w:rPr>
          <w:rFonts w:ascii="Times New Roman"/>
          <w:b w:val="false"/>
          <w:i w:val="false"/>
          <w:color w:val="000000"/>
          <w:sz w:val="28"/>
        </w:rPr>
        <w:t>
      Дт 1270 29 Сыйақы түріндегі мерзімі өткен кірістер</w:t>
      </w:r>
    </w:p>
    <w:p>
      <w:pPr>
        <w:spacing w:after="0"/>
        <w:ind w:left="0"/>
        <w:jc w:val="both"/>
      </w:pPr>
      <w:r>
        <w:rPr>
          <w:rFonts w:ascii="Times New Roman"/>
          <w:b w:val="false"/>
          <w:i w:val="false"/>
          <w:color w:val="000000"/>
          <w:sz w:val="28"/>
        </w:rPr>
        <w:t>
      Кт 1270 25 Клиенттерге берілген заемдар бойынша сыйақы түрінде</w:t>
      </w:r>
    </w:p>
    <w:p>
      <w:pPr>
        <w:spacing w:after="0"/>
        <w:ind w:left="0"/>
        <w:jc w:val="both"/>
      </w:pPr>
      <w:r>
        <w:rPr>
          <w:rFonts w:ascii="Times New Roman"/>
          <w:b w:val="false"/>
          <w:i w:val="false"/>
          <w:color w:val="000000"/>
          <w:sz w:val="28"/>
        </w:rPr>
        <w:t>
      есептелген кірістер</w:t>
      </w:r>
    </w:p>
    <w:p>
      <w:pPr>
        <w:spacing w:after="0"/>
        <w:ind w:left="0"/>
        <w:jc w:val="both"/>
      </w:pPr>
      <w:r>
        <w:rPr>
          <w:rFonts w:ascii="Times New Roman"/>
          <w:b w:val="false"/>
          <w:i w:val="false"/>
          <w:color w:val="000000"/>
          <w:sz w:val="28"/>
        </w:rPr>
        <w:t>
       2170 25 Клиенттерге берілген заемдар бойынша сыйақы түрінде</w:t>
      </w:r>
    </w:p>
    <w:p>
      <w:pPr>
        <w:spacing w:after="0"/>
        <w:ind w:left="0"/>
        <w:jc w:val="both"/>
      </w:pPr>
      <w:r>
        <w:rPr>
          <w:rFonts w:ascii="Times New Roman"/>
          <w:b w:val="false"/>
          <w:i w:val="false"/>
          <w:color w:val="000000"/>
          <w:sz w:val="28"/>
        </w:rPr>
        <w:t>
       есептелген кірістер.</w:t>
      </w:r>
    </w:p>
    <w:bookmarkStart w:name="z230" w:id="123"/>
    <w:p>
      <w:pPr>
        <w:spacing w:after="0"/>
        <w:ind w:left="0"/>
        <w:jc w:val="both"/>
      </w:pPr>
      <w:r>
        <w:rPr>
          <w:rFonts w:ascii="Times New Roman"/>
          <w:b w:val="false"/>
          <w:i w:val="false"/>
          <w:color w:val="000000"/>
          <w:sz w:val="28"/>
        </w:rPr>
        <w:t>
       71. Егер заем шартында белгіленген мерзім басталған кезде заемшы негізгі борышты өтемесе, өтелмеген негізгі борыш сомасы мерзімі өткен активтер шотына жатқызылады және мынадай бухгалтерлік жазба жүзеге асырылады:</w:t>
      </w:r>
    </w:p>
    <w:bookmarkEnd w:id="123"/>
    <w:p>
      <w:pPr>
        <w:spacing w:after="0"/>
        <w:ind w:left="0"/>
        <w:jc w:val="both"/>
      </w:pPr>
      <w:r>
        <w:rPr>
          <w:rFonts w:ascii="Times New Roman"/>
          <w:b w:val="false"/>
          <w:i w:val="false"/>
          <w:color w:val="000000"/>
          <w:sz w:val="28"/>
        </w:rPr>
        <w:t>
       Дт 1110 22 Клиенттердің берілген заемдар бойынша мерзімі өткен</w:t>
      </w:r>
    </w:p>
    <w:p>
      <w:pPr>
        <w:spacing w:after="0"/>
        <w:ind w:left="0"/>
        <w:jc w:val="both"/>
      </w:pPr>
      <w:r>
        <w:rPr>
          <w:rFonts w:ascii="Times New Roman"/>
          <w:b w:val="false"/>
          <w:i w:val="false"/>
          <w:color w:val="000000"/>
          <w:sz w:val="28"/>
        </w:rPr>
        <w:t>
       берешегі</w:t>
      </w:r>
    </w:p>
    <w:p>
      <w:pPr>
        <w:spacing w:after="0"/>
        <w:ind w:left="0"/>
        <w:jc w:val="both"/>
      </w:pPr>
      <w:r>
        <w:rPr>
          <w:rFonts w:ascii="Times New Roman"/>
          <w:b w:val="false"/>
          <w:i w:val="false"/>
          <w:color w:val="000000"/>
          <w:sz w:val="28"/>
        </w:rPr>
        <w:t>
       Кт 1110 21 Клиенттерге берілген қысқа мерзімді заемдар</w:t>
      </w:r>
    </w:p>
    <w:p>
      <w:pPr>
        <w:spacing w:after="0"/>
        <w:ind w:left="0"/>
        <w:jc w:val="both"/>
      </w:pPr>
      <w:r>
        <w:rPr>
          <w:rFonts w:ascii="Times New Roman"/>
          <w:b w:val="false"/>
          <w:i w:val="false"/>
          <w:color w:val="000000"/>
          <w:sz w:val="28"/>
        </w:rPr>
        <w:t>
       2010 21 "Клиенттерге берілген ұзақ мерзімді заемдар.</w:t>
      </w:r>
    </w:p>
    <w:bookmarkStart w:name="z231" w:id="124"/>
    <w:p>
      <w:pPr>
        <w:spacing w:after="0"/>
        <w:ind w:left="0"/>
        <w:jc w:val="both"/>
      </w:pPr>
      <w:r>
        <w:rPr>
          <w:rFonts w:ascii="Times New Roman"/>
          <w:b w:val="false"/>
          <w:i w:val="false"/>
          <w:color w:val="000000"/>
          <w:sz w:val="28"/>
        </w:rPr>
        <w:t>
       72. Егер заем шартының талаптарында мерзімі өткен сыйақыға тұрақсыздық айыбын (айыппұл, өсімпұл) есептеу көзделсе, мынадай бухгалтерлік жазба жүзеге асырылады:</w:t>
      </w:r>
    </w:p>
    <w:bookmarkEnd w:id="124"/>
    <w:p>
      <w:pPr>
        <w:spacing w:after="0"/>
        <w:ind w:left="0"/>
        <w:jc w:val="both"/>
      </w:pPr>
      <w:r>
        <w:rPr>
          <w:rFonts w:ascii="Times New Roman"/>
          <w:b w:val="false"/>
          <w:i w:val="false"/>
          <w:color w:val="000000"/>
          <w:sz w:val="28"/>
        </w:rPr>
        <w:t>
       Дт 1280 09 Есептелген тұрақсыздық айыбы (айыппұл, өсімпұл)</w:t>
      </w:r>
    </w:p>
    <w:p>
      <w:pPr>
        <w:spacing w:after="0"/>
        <w:ind w:left="0"/>
        <w:jc w:val="both"/>
      </w:pPr>
      <w:r>
        <w:rPr>
          <w:rFonts w:ascii="Times New Roman"/>
          <w:b w:val="false"/>
          <w:i w:val="false"/>
          <w:color w:val="000000"/>
          <w:sz w:val="28"/>
        </w:rPr>
        <w:t>
       Кт 6280 08 Тұрақсыздық айыбы (айыппұл, өсімпұл).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Ұлттық Банкі Басқармасының 17.07.2015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2" w:id="125"/>
    <w:p>
      <w:pPr>
        <w:spacing w:after="0"/>
        <w:ind w:left="0"/>
        <w:jc w:val="both"/>
      </w:pPr>
      <w:r>
        <w:rPr>
          <w:rFonts w:ascii="Times New Roman"/>
          <w:b w:val="false"/>
          <w:i w:val="false"/>
          <w:color w:val="000000"/>
          <w:sz w:val="28"/>
        </w:rPr>
        <w:t>
       73. Берілген заем бойынша мерзімі өткен сыйақыны және тұрақсыздық айыбын (айыппұл, өсімпұл) төлеген кезде мынадай бухгалтерлік жазба жүзеге асырылады:</w:t>
      </w:r>
    </w:p>
    <w:bookmarkEnd w:id="125"/>
    <w:p>
      <w:pPr>
        <w:spacing w:after="0"/>
        <w:ind w:left="0"/>
        <w:jc w:val="both"/>
      </w:pPr>
      <w:r>
        <w:rPr>
          <w:rFonts w:ascii="Times New Roman"/>
          <w:b w:val="false"/>
          <w:i w:val="false"/>
          <w:color w:val="000000"/>
          <w:sz w:val="28"/>
        </w:rPr>
        <w:t>
       Дт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Кт 1270 29 Сыйақы түріндегі мерзімі өткен кірістер</w:t>
      </w:r>
    </w:p>
    <w:p>
      <w:pPr>
        <w:spacing w:after="0"/>
        <w:ind w:left="0"/>
        <w:jc w:val="both"/>
      </w:pPr>
      <w:r>
        <w:rPr>
          <w:rFonts w:ascii="Times New Roman"/>
          <w:b w:val="false"/>
          <w:i w:val="false"/>
          <w:color w:val="000000"/>
          <w:sz w:val="28"/>
        </w:rPr>
        <w:t>
      1280 09 Есептелген тұрақсыздық айыбы (айыппұл, өсімпұл).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Ұлттық Банкі Басқармасының 17.07.2015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3" w:id="126"/>
    <w:p>
      <w:pPr>
        <w:spacing w:after="0"/>
        <w:ind w:left="0"/>
        <w:jc w:val="both"/>
      </w:pPr>
      <w:r>
        <w:rPr>
          <w:rFonts w:ascii="Times New Roman"/>
          <w:b w:val="false"/>
          <w:i w:val="false"/>
          <w:color w:val="000000"/>
          <w:sz w:val="28"/>
        </w:rPr>
        <w:t>
       74. Берілген заем бойынша мерзімі өткен сыйақыны және негізгі борышты төлеген кезде мынадай бухгалтерлік жазба жүзеге асырылады:</w:t>
      </w:r>
    </w:p>
    <w:bookmarkEnd w:id="126"/>
    <w:p>
      <w:pPr>
        <w:spacing w:after="0"/>
        <w:ind w:left="0"/>
        <w:jc w:val="both"/>
      </w:pPr>
      <w:r>
        <w:rPr>
          <w:rFonts w:ascii="Times New Roman"/>
          <w:b w:val="false"/>
          <w:i w:val="false"/>
          <w:color w:val="000000"/>
          <w:sz w:val="28"/>
        </w:rPr>
        <w:t>
       Дт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Кт 1110 22 Клиенттердің берілген заемдар бойынша мерзімі өткен</w:t>
      </w:r>
    </w:p>
    <w:p>
      <w:pPr>
        <w:spacing w:after="0"/>
        <w:ind w:left="0"/>
        <w:jc w:val="both"/>
      </w:pPr>
      <w:r>
        <w:rPr>
          <w:rFonts w:ascii="Times New Roman"/>
          <w:b w:val="false"/>
          <w:i w:val="false"/>
          <w:color w:val="000000"/>
          <w:sz w:val="28"/>
        </w:rPr>
        <w:t>
       берешегі</w:t>
      </w:r>
    </w:p>
    <w:p>
      <w:pPr>
        <w:spacing w:after="0"/>
        <w:ind w:left="0"/>
        <w:jc w:val="both"/>
      </w:pPr>
      <w:r>
        <w:rPr>
          <w:rFonts w:ascii="Times New Roman"/>
          <w:b w:val="false"/>
          <w:i w:val="false"/>
          <w:color w:val="000000"/>
          <w:sz w:val="28"/>
        </w:rPr>
        <w:t>
       1270 29 Сыйақы түріндегі мерзімі өткен кірістер.</w:t>
      </w:r>
    </w:p>
    <w:bookmarkStart w:name="z234" w:id="127"/>
    <w:p>
      <w:pPr>
        <w:spacing w:after="0"/>
        <w:ind w:left="0"/>
        <w:jc w:val="both"/>
      </w:pPr>
      <w:r>
        <w:rPr>
          <w:rFonts w:ascii="Times New Roman"/>
          <w:b w:val="false"/>
          <w:i w:val="false"/>
          <w:color w:val="000000"/>
          <w:sz w:val="28"/>
        </w:rPr>
        <w:t>
      75. 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bookmarkEnd w:id="127"/>
    <w:p>
      <w:pPr>
        <w:spacing w:after="0"/>
        <w:ind w:left="0"/>
        <w:jc w:val="both"/>
      </w:pPr>
      <w:r>
        <w:rPr>
          <w:rFonts w:ascii="Times New Roman"/>
          <w:b w:val="false"/>
          <w:i w:val="false"/>
          <w:color w:val="000000"/>
          <w:sz w:val="28"/>
        </w:rPr>
        <w:t>
      1)есептелген сыйақының құнсыздануынан болған зиян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заемдар бойынша резервтерді (провизияларды) қалыптастыру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резервтер (провизиялар);</w:t>
            </w:r>
          </w:p>
        </w:tc>
      </w:tr>
    </w:tbl>
    <w:p>
      <w:pPr>
        <w:spacing w:after="0"/>
        <w:ind w:left="0"/>
        <w:jc w:val="both"/>
      </w:pPr>
      <w:r>
        <w:rPr>
          <w:rFonts w:ascii="Times New Roman"/>
          <w:b w:val="false"/>
          <w:i w:val="false"/>
          <w:color w:val="000000"/>
          <w:sz w:val="28"/>
        </w:rPr>
        <w:t>
      2) баланстан есептен шығарылатын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резервтер (провизиялар);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түріндегі мерзімі өткен кірістер.</w:t>
            </w:r>
          </w:p>
        </w:tc>
      </w:tr>
    </w:tbl>
    <w:p>
      <w:pPr>
        <w:spacing w:after="0"/>
        <w:ind w:left="0"/>
        <w:jc w:val="left"/>
      </w:pPr>
      <w:r>
        <w:rPr>
          <w:rFonts w:ascii="Times New Roman"/>
          <w:b w:val="false"/>
          <w:i w:val="false"/>
          <w:color w:val="ff0000"/>
          <w:sz w:val="28"/>
        </w:rPr>
        <w:t xml:space="preserve">      Ескерту. 75-тармақ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7" w:id="128"/>
    <w:p>
      <w:pPr>
        <w:spacing w:after="0"/>
        <w:ind w:left="0"/>
        <w:jc w:val="both"/>
      </w:pPr>
      <w:r>
        <w:rPr>
          <w:rFonts w:ascii="Times New Roman"/>
          <w:b w:val="false"/>
          <w:i w:val="false"/>
          <w:color w:val="000000"/>
          <w:sz w:val="28"/>
        </w:rPr>
        <w:t>
      76. Заемшы бұрын баланстан есептен шығарылған сыйақыны резервтер (провизиялар) есебінен өтеген жағдайда мынадай бухгалтерлік жазба жүзеге асырылады:</w:t>
      </w:r>
    </w:p>
    <w:bookmarkEnd w:id="128"/>
    <w:p>
      <w:pPr>
        <w:spacing w:after="0"/>
        <w:ind w:left="0"/>
        <w:jc w:val="both"/>
      </w:pPr>
      <w:r>
        <w:rPr>
          <w:rFonts w:ascii="Times New Roman"/>
          <w:b w:val="false"/>
          <w:i w:val="false"/>
          <w:color w:val="000000"/>
          <w:sz w:val="28"/>
        </w:rPr>
        <w:t>
       Дт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Кт 6240 21 Клиенттерге берілген заемдар бойынша құрылған</w:t>
      </w:r>
    </w:p>
    <w:p>
      <w:pPr>
        <w:spacing w:after="0"/>
        <w:ind w:left="0"/>
        <w:jc w:val="both"/>
      </w:pPr>
      <w:r>
        <w:rPr>
          <w:rFonts w:ascii="Times New Roman"/>
          <w:b w:val="false"/>
          <w:i w:val="false"/>
          <w:color w:val="000000"/>
          <w:sz w:val="28"/>
        </w:rPr>
        <w:t>
       резервтерді (провизияларды) қалпына келтіруден</w:t>
      </w:r>
    </w:p>
    <w:p>
      <w:pPr>
        <w:spacing w:after="0"/>
        <w:ind w:left="0"/>
        <w:jc w:val="both"/>
      </w:pPr>
      <w:r>
        <w:rPr>
          <w:rFonts w:ascii="Times New Roman"/>
          <w:b w:val="false"/>
          <w:i w:val="false"/>
          <w:color w:val="000000"/>
          <w:sz w:val="28"/>
        </w:rPr>
        <w:t>
       (жоюдан) түскен кірістер.</w:t>
      </w:r>
    </w:p>
    <w:bookmarkStart w:name="z238" w:id="129"/>
    <w:p>
      <w:pPr>
        <w:spacing w:after="0"/>
        <w:ind w:left="0"/>
        <w:jc w:val="both"/>
      </w:pPr>
      <w:r>
        <w:rPr>
          <w:rFonts w:ascii="Times New Roman"/>
          <w:b w:val="false"/>
          <w:i w:val="false"/>
          <w:color w:val="000000"/>
          <w:sz w:val="28"/>
        </w:rPr>
        <w:t>
      77. Заемдар бойынша күтілетін кредитік зияндар бойынша резервтер (провизиялар) құрған кезде мынадай бухгалтерлік жазба жүзеге асырылады:</w:t>
      </w:r>
    </w:p>
    <w:bookmarkEnd w:id="129"/>
    <w:p>
      <w:pPr>
        <w:spacing w:after="0"/>
        <w:ind w:left="0"/>
        <w:jc w:val="both"/>
      </w:pPr>
      <w:r>
        <w:rPr>
          <w:rFonts w:ascii="Times New Roman"/>
          <w:b w:val="false"/>
          <w:i w:val="false"/>
          <w:color w:val="000000"/>
          <w:sz w:val="28"/>
        </w:rPr>
        <w:t>
      1) амортизацияланған құны бойынша есепке алынған заемдар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заемдар бойынша резервтерді (провизияларды) қалыптастыру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резервтер (провизиялар);</w:t>
            </w:r>
          </w:p>
        </w:tc>
      </w:tr>
    </w:tbl>
    <w:p>
      <w:pPr>
        <w:spacing w:after="0"/>
        <w:ind w:left="0"/>
        <w:jc w:val="both"/>
      </w:pPr>
      <w:r>
        <w:rPr>
          <w:rFonts w:ascii="Times New Roman"/>
          <w:b w:val="false"/>
          <w:i w:val="false"/>
          <w:color w:val="000000"/>
          <w:sz w:val="28"/>
        </w:rPr>
        <w:t>
      2) басқа жиынтық кіріс арқылы әділ құны бойынша есепке алынатын заемдар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заемдар бойынша резервтерді (провизияларды) қалыптастыру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pPr>
        <w:spacing w:after="0"/>
        <w:ind w:left="0"/>
        <w:jc w:val="left"/>
      </w:pPr>
      <w:r>
        <w:rPr>
          <w:rFonts w:ascii="Times New Roman"/>
          <w:b w:val="false"/>
          <w:i w:val="false"/>
          <w:color w:val="ff0000"/>
          <w:sz w:val="28"/>
        </w:rPr>
        <w:t xml:space="preserve">      Ескерту. 77-тармақ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3" w:id="130"/>
    <w:p>
      <w:pPr>
        <w:spacing w:after="0"/>
        <w:ind w:left="0"/>
        <w:jc w:val="both"/>
      </w:pPr>
      <w:r>
        <w:rPr>
          <w:rFonts w:ascii="Times New Roman"/>
          <w:b w:val="false"/>
          <w:i w:val="false"/>
          <w:color w:val="000000"/>
          <w:sz w:val="28"/>
        </w:rPr>
        <w:t>
      77-1. Шағын және орта бизнес үшін халықаралық стандартқа сәйкес сату үшін қолда бар қарыздардың құнсыздануынан болған шығындарды жабуға резервтер (провизиялар) құру кезінде мынадай бухгалтерлік жазба жүзеге асырылады:</w:t>
      </w:r>
    </w:p>
    <w:bookmarkEnd w:id="13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 резервтерді (провизияларды) қалыптастыру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резервтер (провизиялар)";</w:t>
            </w:r>
          </w:p>
        </w:tc>
      </w:tr>
    </w:tbl>
    <w:bookmarkStart w:name="z84" w:id="131"/>
    <w:p>
      <w:pPr>
        <w:spacing w:after="0"/>
        <w:ind w:left="0"/>
        <w:jc w:val="both"/>
      </w:pPr>
      <w:r>
        <w:rPr>
          <w:rFonts w:ascii="Times New Roman"/>
          <w:b w:val="false"/>
          <w:i w:val="false"/>
          <w:color w:val="000000"/>
          <w:sz w:val="28"/>
        </w:rPr>
        <w:t>
      қарыздардың құнсыздануынан болған шығындарды жабуға қалыптастырылған резервтерді (провизияларды) түзеткен кезде мынадай бухгалтерлік жазба жүзеге асырылады:</w:t>
      </w:r>
    </w:p>
    <w:bookmarkEnd w:id="13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 бойынша құрылған резервтерді (провизияларды) қалпына келтіруден (жоюдан) түскен кіріс.";</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7-тарау 77-1-тармақпен толықтырылды - ҚР Ұлттық Банкі Басқармасының 21.11.2022 </w:t>
      </w:r>
      <w:r>
        <w:rPr>
          <w:rFonts w:ascii="Times New Roman"/>
          <w:b w:val="false"/>
          <w:i w:val="false"/>
          <w:color w:val="000000"/>
          <w:sz w:val="28"/>
        </w:rPr>
        <w:t>№ 97</w:t>
      </w:r>
      <w:r>
        <w:rPr>
          <w:rFonts w:ascii="Times New Roman"/>
          <w:b w:val="false"/>
          <w:i w:val="false"/>
          <w:color w:val="ff0000"/>
          <w:sz w:val="28"/>
        </w:rPr>
        <w:t xml:space="preserve"> (01.01.2023 бастап қолданысқа енгізіледі) қаулысымен.</w:t>
      </w:r>
      <w:r>
        <w:br/>
      </w:r>
      <w:r>
        <w:rPr>
          <w:rFonts w:ascii="Times New Roman"/>
          <w:b w:val="false"/>
          <w:i w:val="false"/>
          <w:color w:val="000000"/>
          <w:sz w:val="28"/>
        </w:rPr>
        <w:t>
</w:t>
      </w:r>
    </w:p>
    <w:bookmarkStart w:name="z239" w:id="132"/>
    <w:p>
      <w:pPr>
        <w:spacing w:after="0"/>
        <w:ind w:left="0"/>
        <w:jc w:val="both"/>
      </w:pPr>
      <w:r>
        <w:rPr>
          <w:rFonts w:ascii="Times New Roman"/>
          <w:b w:val="false"/>
          <w:i w:val="false"/>
          <w:color w:val="000000"/>
          <w:sz w:val="28"/>
        </w:rPr>
        <w:t>
      78. 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bookmarkEnd w:id="132"/>
    <w:p>
      <w:pPr>
        <w:spacing w:after="0"/>
        <w:ind w:left="0"/>
        <w:jc w:val="both"/>
      </w:pPr>
      <w:r>
        <w:rPr>
          <w:rFonts w:ascii="Times New Roman"/>
          <w:b w:val="false"/>
          <w:i w:val="false"/>
          <w:color w:val="000000"/>
          <w:sz w:val="28"/>
        </w:rPr>
        <w:t>
      1) амортизацияланған құны бойынша есепке алынатын заемдар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резервтер (провизиялар);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құрылған резервтерді (провизияларды) қалпына келтіруден (жоюдан) түскен кірістер;</w:t>
            </w:r>
          </w:p>
        </w:tc>
      </w:tr>
    </w:tbl>
    <w:p>
      <w:pPr>
        <w:spacing w:after="0"/>
        <w:ind w:left="0"/>
        <w:jc w:val="both"/>
      </w:pPr>
      <w:r>
        <w:rPr>
          <w:rFonts w:ascii="Times New Roman"/>
          <w:b w:val="false"/>
          <w:i w:val="false"/>
          <w:color w:val="000000"/>
          <w:sz w:val="28"/>
        </w:rPr>
        <w:t>
      2) басқа жиынтық кіріс арқылы әділ құны бойынша есепке алынатын заемдар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құрылған резервтерді (провизияларды) қалпына келтіруден (жоюдан) түскен кірістер.</w:t>
            </w:r>
          </w:p>
        </w:tc>
      </w:tr>
    </w:tbl>
    <w:p>
      <w:pPr>
        <w:spacing w:after="0"/>
        <w:ind w:left="0"/>
        <w:jc w:val="left"/>
      </w:pPr>
      <w:r>
        <w:rPr>
          <w:rFonts w:ascii="Times New Roman"/>
          <w:b w:val="false"/>
          <w:i w:val="false"/>
          <w:color w:val="ff0000"/>
          <w:sz w:val="28"/>
        </w:rPr>
        <w:t xml:space="preserve">      Ескерту. 78-тармақ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0" w:id="133"/>
    <w:p>
      <w:pPr>
        <w:spacing w:after="0"/>
        <w:ind w:left="0"/>
        <w:jc w:val="both"/>
      </w:pPr>
      <w:r>
        <w:rPr>
          <w:rFonts w:ascii="Times New Roman"/>
          <w:b w:val="false"/>
          <w:i w:val="false"/>
          <w:color w:val="000000"/>
          <w:sz w:val="28"/>
        </w:rPr>
        <w:t>
      79. Заемдарды есептен шығарған кезде мынадай бухгалтерлік жазба жүзеге асырылады: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заемдар бойынша резервтер (провизиялар);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қысқа мерзімді заемдар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ұзақ мерзімді заемдар.</w:t>
            </w:r>
          </w:p>
        </w:tc>
      </w:tr>
    </w:tbl>
    <w:p>
      <w:pPr>
        <w:spacing w:after="0"/>
        <w:ind w:left="0"/>
        <w:jc w:val="left"/>
      </w:pPr>
      <w:r>
        <w:rPr>
          <w:rFonts w:ascii="Times New Roman"/>
          <w:b w:val="false"/>
          <w:i w:val="false"/>
          <w:color w:val="ff0000"/>
          <w:sz w:val="28"/>
        </w:rPr>
        <w:t xml:space="preserve">      Ескерту. 79-тармақ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1" w:id="134"/>
    <w:p>
      <w:pPr>
        <w:spacing w:after="0"/>
        <w:ind w:left="0"/>
        <w:jc w:val="both"/>
      </w:pPr>
      <w:r>
        <w:rPr>
          <w:rFonts w:ascii="Times New Roman"/>
          <w:b w:val="false"/>
          <w:i w:val="false"/>
          <w:color w:val="000000"/>
          <w:sz w:val="28"/>
        </w:rPr>
        <w:t>
       80. Борышкер сол кезеңде құрылған резервтер (провизиялар) есебінен балансқа есептен шығарылған заем бойынша берешекті өтеген кезде мынадай бухгалтерлік жазба жүзеге асырылады:</w:t>
      </w:r>
    </w:p>
    <w:bookmarkEnd w:id="134"/>
    <w:p>
      <w:pPr>
        <w:spacing w:after="0"/>
        <w:ind w:left="0"/>
        <w:jc w:val="both"/>
      </w:pPr>
      <w:r>
        <w:rPr>
          <w:rFonts w:ascii="Times New Roman"/>
          <w:b w:val="false"/>
          <w:i w:val="false"/>
          <w:color w:val="000000"/>
          <w:sz w:val="28"/>
        </w:rPr>
        <w:t>
       Дт 1010 Кассадағы ақша қаражаты</w:t>
      </w:r>
    </w:p>
    <w:p>
      <w:pPr>
        <w:spacing w:after="0"/>
        <w:ind w:left="0"/>
        <w:jc w:val="both"/>
      </w:pPr>
      <w:r>
        <w:rPr>
          <w:rFonts w:ascii="Times New Roman"/>
          <w:b w:val="false"/>
          <w:i w:val="false"/>
          <w:color w:val="000000"/>
          <w:sz w:val="28"/>
        </w:rPr>
        <w:t>
       1030 Ағымдағы шоттардағы ақша қаражаты</w:t>
      </w:r>
    </w:p>
    <w:p>
      <w:pPr>
        <w:spacing w:after="0"/>
        <w:ind w:left="0"/>
        <w:jc w:val="both"/>
      </w:pPr>
      <w:r>
        <w:rPr>
          <w:rFonts w:ascii="Times New Roman"/>
          <w:b w:val="false"/>
          <w:i w:val="false"/>
          <w:color w:val="000000"/>
          <w:sz w:val="28"/>
        </w:rPr>
        <w:t>
      Кт 6240 21 Клиенттерге берілген заемдар бойынша құрылған</w:t>
      </w:r>
    </w:p>
    <w:p>
      <w:pPr>
        <w:spacing w:after="0"/>
        <w:ind w:left="0"/>
        <w:jc w:val="both"/>
      </w:pPr>
      <w:r>
        <w:rPr>
          <w:rFonts w:ascii="Times New Roman"/>
          <w:b w:val="false"/>
          <w:i w:val="false"/>
          <w:color w:val="000000"/>
          <w:sz w:val="28"/>
        </w:rPr>
        <w:t>
       резервтерді (провизияларды) қалпына келтіруден</w:t>
      </w:r>
    </w:p>
    <w:p>
      <w:pPr>
        <w:spacing w:after="0"/>
        <w:ind w:left="0"/>
        <w:jc w:val="both"/>
      </w:pPr>
      <w:r>
        <w:rPr>
          <w:rFonts w:ascii="Times New Roman"/>
          <w:b w:val="false"/>
          <w:i w:val="false"/>
          <w:color w:val="000000"/>
          <w:sz w:val="28"/>
        </w:rPr>
        <w:t>
      (жоюдан) түскен кірістер.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Ұлттық Банкі Басқармасының 17.07.2015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2" w:id="135"/>
    <w:p>
      <w:pPr>
        <w:spacing w:after="0"/>
        <w:ind w:left="0"/>
        <w:jc w:val="left"/>
      </w:pPr>
      <w:r>
        <w:rPr>
          <w:rFonts w:ascii="Times New Roman"/>
          <w:b/>
          <w:i w:val="false"/>
          <w:color w:val="000000"/>
        </w:rPr>
        <w:t xml:space="preserve">  8-тарау. Салымдардың бухгалтерлік есебі</w:t>
      </w:r>
    </w:p>
    <w:bookmarkEnd w:id="135"/>
    <w:p>
      <w:pPr>
        <w:spacing w:after="0"/>
        <w:ind w:left="0"/>
        <w:jc w:val="both"/>
      </w:pPr>
      <w:r>
        <w:rPr>
          <w:rFonts w:ascii="Times New Roman"/>
          <w:b w:val="false"/>
          <w:i w:val="false"/>
          <w:color w:val="ff0000"/>
          <w:sz w:val="28"/>
        </w:rPr>
        <w:t>
      Ескерту. 8-тараудың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bookmarkStart w:name="z243" w:id="136"/>
    <w:p>
      <w:pPr>
        <w:spacing w:after="0"/>
        <w:ind w:left="0"/>
        <w:jc w:val="both"/>
      </w:pPr>
      <w:r>
        <w:rPr>
          <w:rFonts w:ascii="Times New Roman"/>
          <w:b w:val="false"/>
          <w:i w:val="false"/>
          <w:color w:val="000000"/>
          <w:sz w:val="28"/>
        </w:rPr>
        <w:t>
      81. 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bookmarkEnd w:id="136"/>
    <w:p>
      <w:pPr>
        <w:spacing w:after="0"/>
        <w:ind w:left="0"/>
        <w:jc w:val="both"/>
      </w:pPr>
      <w:r>
        <w:rPr>
          <w:rFonts w:ascii="Times New Roman"/>
          <w:b w:val="false"/>
          <w:i w:val="false"/>
          <w:color w:val="000000"/>
          <w:sz w:val="28"/>
        </w:rPr>
        <w:t>
      1) салым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both"/>
      </w:pPr>
      <w:r>
        <w:rPr>
          <w:rFonts w:ascii="Times New Roman"/>
          <w:b w:val="false"/>
          <w:i w:val="false"/>
          <w:color w:val="000000"/>
          <w:sz w:val="28"/>
        </w:rPr>
        <w:t>
      2) сыйлықақы немесе дисконт (жеңілдік) пайда болған жағдайда:</w:t>
      </w:r>
    </w:p>
    <w:p>
      <w:pPr>
        <w:spacing w:after="0"/>
        <w:ind w:left="0"/>
        <w:jc w:val="both"/>
      </w:pPr>
      <w:r>
        <w:rPr>
          <w:rFonts w:ascii="Times New Roman"/>
          <w:b w:val="false"/>
          <w:i w:val="false"/>
          <w:color w:val="000000"/>
          <w:sz w:val="28"/>
        </w:rPr>
        <w:t>
      дисконт (жеңілдік)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ұзақ мерзімді салымдар бойынша дисконт;</w:t>
            </w:r>
          </w:p>
        </w:tc>
      </w:tr>
    </w:tbl>
    <w:p>
      <w:pPr>
        <w:spacing w:after="0"/>
        <w:ind w:left="0"/>
        <w:jc w:val="both"/>
      </w:pPr>
      <w:r>
        <w:rPr>
          <w:rFonts w:ascii="Times New Roman"/>
          <w:b w:val="false"/>
          <w:i w:val="false"/>
          <w:color w:val="000000"/>
          <w:sz w:val="28"/>
        </w:rPr>
        <w:t>
      сыйлықақы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ұзақ мерзімді салымдар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қаражаты.</w:t>
            </w:r>
          </w:p>
        </w:tc>
      </w:tr>
    </w:tbl>
    <w:p>
      <w:pPr>
        <w:spacing w:after="0"/>
        <w:ind w:left="0"/>
        <w:jc w:val="left"/>
      </w:pPr>
      <w:r>
        <w:rPr>
          <w:rFonts w:ascii="Times New Roman"/>
          <w:b w:val="false"/>
          <w:i w:val="false"/>
          <w:color w:val="ff0000"/>
          <w:sz w:val="28"/>
        </w:rPr>
        <w:t xml:space="preserve">      Ескерту. 81-тармақ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6" w:id="137"/>
    <w:p>
      <w:pPr>
        <w:spacing w:after="0"/>
        <w:ind w:left="0"/>
        <w:jc w:val="both"/>
      </w:pPr>
      <w:r>
        <w:rPr>
          <w:rFonts w:ascii="Times New Roman"/>
          <w:b w:val="false"/>
          <w:i w:val="false"/>
          <w:color w:val="000000"/>
          <w:sz w:val="28"/>
        </w:rPr>
        <w:t>
      82. 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bookmarkEnd w:id="137"/>
    <w:p>
      <w:pPr>
        <w:spacing w:after="0"/>
        <w:ind w:left="0"/>
        <w:jc w:val="both"/>
      </w:pPr>
      <w:r>
        <w:rPr>
          <w:rFonts w:ascii="Times New Roman"/>
          <w:b w:val="false"/>
          <w:i w:val="false"/>
          <w:color w:val="000000"/>
          <w:sz w:val="28"/>
        </w:rPr>
        <w:t>
      1) сыйақыны есептеген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 салымдар бойынша сыйақы алумен байланысты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бойынша сыйақы алумен байланысты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бойынша сыйақы алумен байланысты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бойынша сыйақы алуға байланысты кірістер;</w:t>
            </w:r>
          </w:p>
        </w:tc>
      </w:tr>
    </w:tbl>
    <w:p>
      <w:pPr>
        <w:spacing w:after="0"/>
        <w:ind w:left="0"/>
        <w:jc w:val="both"/>
      </w:pPr>
      <w:r>
        <w:rPr>
          <w:rFonts w:ascii="Times New Roman"/>
          <w:b w:val="false"/>
          <w:i w:val="false"/>
          <w:color w:val="000000"/>
          <w:sz w:val="28"/>
        </w:rPr>
        <w:t>
      2) оң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ұзақ мерзімді салымдар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ұзақ мерзімді салымдар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r>
    </w:tbl>
    <w:p>
      <w:pPr>
        <w:spacing w:after="0"/>
        <w:ind w:left="0"/>
        <w:jc w:val="both"/>
      </w:pPr>
      <w:r>
        <w:rPr>
          <w:rFonts w:ascii="Times New Roman"/>
          <w:b w:val="false"/>
          <w:i w:val="false"/>
          <w:color w:val="000000"/>
          <w:sz w:val="28"/>
        </w:rPr>
        <w:t>
      3) теріс бағамдық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қысқа мерзімді салымдар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ұзақ мерзімді салымдар бойынша дисконт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ұзақ мерзімді салымдар бойынша сыйлықақы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pPr>
        <w:spacing w:after="0"/>
        <w:ind w:left="0"/>
        <w:jc w:val="left"/>
      </w:pPr>
      <w:r>
        <w:rPr>
          <w:rFonts w:ascii="Times New Roman"/>
          <w:b w:val="false"/>
          <w:i w:val="false"/>
          <w:color w:val="ff0000"/>
          <w:sz w:val="28"/>
        </w:rPr>
        <w:t xml:space="preserve">      Ескерту. 82-тармақ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0" w:id="138"/>
    <w:p>
      <w:pPr>
        <w:spacing w:after="0"/>
        <w:ind w:left="0"/>
        <w:jc w:val="both"/>
      </w:pPr>
      <w:r>
        <w:rPr>
          <w:rFonts w:ascii="Times New Roman"/>
          <w:b w:val="false"/>
          <w:i w:val="false"/>
          <w:color w:val="000000"/>
          <w:sz w:val="28"/>
        </w:rPr>
        <w:t>
      83. Шығыстарды салымдар бойынша төлем көзінен ұсталуы тиіс корпоративтік табыс салығы түрінде есептеген кезде мынадай бухгалтерлік жазба жүзеге асырылады:</w:t>
      </w:r>
    </w:p>
    <w:bookmarkEnd w:id="138"/>
    <w:p>
      <w:pPr>
        <w:spacing w:after="0"/>
        <w:ind w:left="0"/>
        <w:jc w:val="both"/>
      </w:pPr>
      <w:r>
        <w:rPr>
          <w:rFonts w:ascii="Times New Roman"/>
          <w:b w:val="false"/>
          <w:i w:val="false"/>
          <w:color w:val="000000"/>
          <w:sz w:val="28"/>
        </w:rPr>
        <w:t>
       Дт 7710 Корпоративтік табыс салығы бойынша шығыстар</w:t>
      </w:r>
    </w:p>
    <w:p>
      <w:pPr>
        <w:spacing w:after="0"/>
        <w:ind w:left="0"/>
        <w:jc w:val="both"/>
      </w:pPr>
      <w:r>
        <w:rPr>
          <w:rFonts w:ascii="Times New Roman"/>
          <w:b w:val="false"/>
          <w:i w:val="false"/>
          <w:color w:val="000000"/>
          <w:sz w:val="28"/>
        </w:rPr>
        <w:t>
       Кт 3110 01 Төленуі тиіс корпоративтік табыс салығы.</w:t>
      </w:r>
    </w:p>
    <w:bookmarkStart w:name="z251" w:id="139"/>
    <w:p>
      <w:pPr>
        <w:spacing w:after="0"/>
        <w:ind w:left="0"/>
        <w:jc w:val="both"/>
      </w:pPr>
      <w:r>
        <w:rPr>
          <w:rFonts w:ascii="Times New Roman"/>
          <w:b w:val="false"/>
          <w:i w:val="false"/>
          <w:color w:val="000000"/>
          <w:sz w:val="28"/>
        </w:rPr>
        <w:t>
      84. Егер банктік салым шартында есептелген сыйақы сомасын есептелген (жинақталған) сыйақы сомасына капиталдандыру көзделсе, мынадай бухгалтерлік жазба жүзеге асырылады: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pPr>
        <w:spacing w:after="0"/>
        <w:ind w:left="0"/>
        <w:jc w:val="left"/>
      </w:pPr>
      <w:r>
        <w:rPr>
          <w:rFonts w:ascii="Times New Roman"/>
          <w:b w:val="false"/>
          <w:i w:val="false"/>
          <w:color w:val="ff0000"/>
          <w:sz w:val="28"/>
        </w:rPr>
        <w:t xml:space="preserve">      Ескерту. 84-тармақ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2" w:id="140"/>
    <w:p>
      <w:pPr>
        <w:spacing w:after="0"/>
        <w:ind w:left="0"/>
        <w:jc w:val="both"/>
      </w:pPr>
      <w:r>
        <w:rPr>
          <w:rFonts w:ascii="Times New Roman"/>
          <w:b w:val="false"/>
          <w:i w:val="false"/>
          <w:color w:val="000000"/>
          <w:sz w:val="28"/>
        </w:rPr>
        <w:t>
       85. Салымдар бойынша дисконтты (жеңілдікті) немесе сыйлықақыны амортизациялаған кезде мынадай бухгалтерлік жазбалар жүзеге асырылады:</w:t>
      </w:r>
    </w:p>
    <w:bookmarkEnd w:id="140"/>
    <w:p>
      <w:pPr>
        <w:spacing w:after="0"/>
        <w:ind w:left="0"/>
        <w:jc w:val="both"/>
      </w:pPr>
      <w:r>
        <w:rPr>
          <w:rFonts w:ascii="Times New Roman"/>
          <w:b w:val="false"/>
          <w:i w:val="false"/>
          <w:color w:val="000000"/>
          <w:sz w:val="28"/>
        </w:rPr>
        <w:t>
       1) теңгемен дисконтты (жеңілдікті) амортизациялау сомасына:</w:t>
      </w:r>
    </w:p>
    <w:p>
      <w:pPr>
        <w:spacing w:after="0"/>
        <w:ind w:left="0"/>
        <w:jc w:val="both"/>
      </w:pPr>
      <w:r>
        <w:rPr>
          <w:rFonts w:ascii="Times New Roman"/>
          <w:b w:val="false"/>
          <w:i w:val="false"/>
          <w:color w:val="000000"/>
          <w:sz w:val="28"/>
        </w:rPr>
        <w:t>
       Дт 115011 Орналастырылған қысқа мерзімді салымдар бойынша</w:t>
      </w:r>
    </w:p>
    <w:p>
      <w:pPr>
        <w:spacing w:after="0"/>
        <w:ind w:left="0"/>
        <w:jc w:val="both"/>
      </w:pPr>
      <w:r>
        <w:rPr>
          <w:rFonts w:ascii="Times New Roman"/>
          <w:b w:val="false"/>
          <w:i w:val="false"/>
          <w:color w:val="000000"/>
          <w:sz w:val="28"/>
        </w:rPr>
        <w:t>
       дисконт</w:t>
      </w:r>
    </w:p>
    <w:p>
      <w:pPr>
        <w:spacing w:after="0"/>
        <w:ind w:left="0"/>
        <w:jc w:val="both"/>
      </w:pPr>
      <w:r>
        <w:rPr>
          <w:rFonts w:ascii="Times New Roman"/>
          <w:b w:val="false"/>
          <w:i w:val="false"/>
          <w:color w:val="000000"/>
          <w:sz w:val="28"/>
        </w:rPr>
        <w:t>
       2040 08 Орналастырылған ұзақ мерзімді салымдар бойынша</w:t>
      </w:r>
    </w:p>
    <w:p>
      <w:pPr>
        <w:spacing w:after="0"/>
        <w:ind w:left="0"/>
        <w:jc w:val="both"/>
      </w:pPr>
      <w:r>
        <w:rPr>
          <w:rFonts w:ascii="Times New Roman"/>
          <w:b w:val="false"/>
          <w:i w:val="false"/>
          <w:color w:val="000000"/>
          <w:sz w:val="28"/>
        </w:rPr>
        <w:t>
       дисконт</w:t>
      </w:r>
    </w:p>
    <w:p>
      <w:pPr>
        <w:spacing w:after="0"/>
        <w:ind w:left="0"/>
        <w:jc w:val="both"/>
      </w:pPr>
      <w:r>
        <w:rPr>
          <w:rFonts w:ascii="Times New Roman"/>
          <w:b w:val="false"/>
          <w:i w:val="false"/>
          <w:color w:val="000000"/>
          <w:sz w:val="28"/>
        </w:rPr>
        <w:t>
       Кт 6110 05 Орналастырылған салымдар бойынша дисконтты</w:t>
      </w:r>
    </w:p>
    <w:p>
      <w:pPr>
        <w:spacing w:after="0"/>
        <w:ind w:left="0"/>
        <w:jc w:val="both"/>
      </w:pPr>
      <w:r>
        <w:rPr>
          <w:rFonts w:ascii="Times New Roman"/>
          <w:b w:val="false"/>
          <w:i w:val="false"/>
          <w:color w:val="000000"/>
          <w:sz w:val="28"/>
        </w:rPr>
        <w:t>
       амортизациялау бойынша кірістер;</w:t>
      </w:r>
    </w:p>
    <w:p>
      <w:pPr>
        <w:spacing w:after="0"/>
        <w:ind w:left="0"/>
        <w:jc w:val="both"/>
      </w:pPr>
      <w:r>
        <w:rPr>
          <w:rFonts w:ascii="Times New Roman"/>
          <w:b w:val="false"/>
          <w:i w:val="false"/>
          <w:color w:val="000000"/>
          <w:sz w:val="28"/>
        </w:rPr>
        <w:t>
       2) сыйлықақы сомасына:</w:t>
      </w:r>
    </w:p>
    <w:p>
      <w:pPr>
        <w:spacing w:after="0"/>
        <w:ind w:left="0"/>
        <w:jc w:val="both"/>
      </w:pPr>
      <w:r>
        <w:rPr>
          <w:rFonts w:ascii="Times New Roman"/>
          <w:b w:val="false"/>
          <w:i w:val="false"/>
          <w:color w:val="000000"/>
          <w:sz w:val="28"/>
        </w:rPr>
        <w:t>
       Дт 731010 Орналастырылған салымдар бойынша сыйлықақыны</w:t>
      </w:r>
    </w:p>
    <w:p>
      <w:pPr>
        <w:spacing w:after="0"/>
        <w:ind w:left="0"/>
        <w:jc w:val="both"/>
      </w:pPr>
      <w:r>
        <w:rPr>
          <w:rFonts w:ascii="Times New Roman"/>
          <w:b w:val="false"/>
          <w:i w:val="false"/>
          <w:color w:val="000000"/>
          <w:sz w:val="28"/>
        </w:rPr>
        <w:t>
       амортизациялау бойынша шығыстар</w:t>
      </w:r>
    </w:p>
    <w:p>
      <w:pPr>
        <w:spacing w:after="0"/>
        <w:ind w:left="0"/>
        <w:jc w:val="both"/>
      </w:pPr>
      <w:r>
        <w:rPr>
          <w:rFonts w:ascii="Times New Roman"/>
          <w:b w:val="false"/>
          <w:i w:val="false"/>
          <w:color w:val="000000"/>
          <w:sz w:val="28"/>
        </w:rPr>
        <w:t>
       Кт 115012 Орналастырылған қысқа мерзімді салымдар бойынша</w:t>
      </w:r>
    </w:p>
    <w:p>
      <w:pPr>
        <w:spacing w:after="0"/>
        <w:ind w:left="0"/>
        <w:jc w:val="both"/>
      </w:pPr>
      <w:r>
        <w:rPr>
          <w:rFonts w:ascii="Times New Roman"/>
          <w:b w:val="false"/>
          <w:i w:val="false"/>
          <w:color w:val="000000"/>
          <w:sz w:val="28"/>
        </w:rPr>
        <w:t>
       сыйлықақы</w:t>
      </w:r>
    </w:p>
    <w:p>
      <w:pPr>
        <w:spacing w:after="0"/>
        <w:ind w:left="0"/>
        <w:jc w:val="both"/>
      </w:pPr>
      <w:r>
        <w:rPr>
          <w:rFonts w:ascii="Times New Roman"/>
          <w:b w:val="false"/>
          <w:i w:val="false"/>
          <w:color w:val="000000"/>
          <w:sz w:val="28"/>
        </w:rPr>
        <w:t>
       2040 09 Орналастырылған ұзақ мерзімді салымдар бойынша</w:t>
      </w:r>
    </w:p>
    <w:p>
      <w:pPr>
        <w:spacing w:after="0"/>
        <w:ind w:left="0"/>
        <w:jc w:val="both"/>
      </w:pPr>
      <w:r>
        <w:rPr>
          <w:rFonts w:ascii="Times New Roman"/>
          <w:b w:val="false"/>
          <w:i w:val="false"/>
          <w:color w:val="000000"/>
          <w:sz w:val="28"/>
        </w:rPr>
        <w:t>
       сыйлықақы.</w:t>
      </w:r>
    </w:p>
    <w:bookmarkStart w:name="z253" w:id="141"/>
    <w:p>
      <w:pPr>
        <w:spacing w:after="0"/>
        <w:ind w:left="0"/>
        <w:jc w:val="both"/>
      </w:pPr>
      <w:r>
        <w:rPr>
          <w:rFonts w:ascii="Times New Roman"/>
          <w:b w:val="false"/>
          <w:i w:val="false"/>
          <w:color w:val="000000"/>
          <w:sz w:val="28"/>
        </w:rPr>
        <w:t>
      86. Салым бойынша сыйақыны нақты алған кезде мынадай бухгалтерлік жазбалар жүзеге асырылады:</w:t>
      </w:r>
    </w:p>
    <w:bookmarkEnd w:id="141"/>
    <w:p>
      <w:pPr>
        <w:spacing w:after="0"/>
        <w:ind w:left="0"/>
        <w:jc w:val="both"/>
      </w:pPr>
      <w:r>
        <w:rPr>
          <w:rFonts w:ascii="Times New Roman"/>
          <w:b w:val="false"/>
          <w:i w:val="false"/>
          <w:color w:val="000000"/>
          <w:sz w:val="28"/>
        </w:rPr>
        <w:t>
      1) есептелген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pPr>
        <w:spacing w:after="0"/>
        <w:ind w:left="0"/>
        <w:jc w:val="both"/>
      </w:pPr>
      <w:r>
        <w:rPr>
          <w:rFonts w:ascii="Times New Roman"/>
          <w:b w:val="false"/>
          <w:i w:val="false"/>
          <w:color w:val="000000"/>
          <w:sz w:val="28"/>
        </w:rPr>
        <w:t>
      2) ұсталған корпоративтік табыс салығы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корпоративтік табыс салығы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pPr>
        <w:spacing w:after="0"/>
        <w:ind w:left="0"/>
        <w:jc w:val="left"/>
      </w:pPr>
      <w:r>
        <w:rPr>
          <w:rFonts w:ascii="Times New Roman"/>
          <w:b w:val="false"/>
          <w:i w:val="false"/>
          <w:color w:val="ff0000"/>
          <w:sz w:val="28"/>
        </w:rPr>
        <w:t xml:space="preserve">      Ескерту. 86-тармақ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6" w:id="142"/>
    <w:p>
      <w:pPr>
        <w:spacing w:after="0"/>
        <w:ind w:left="0"/>
        <w:jc w:val="both"/>
      </w:pPr>
      <w:r>
        <w:rPr>
          <w:rFonts w:ascii="Times New Roman"/>
          <w:b w:val="false"/>
          <w:i w:val="false"/>
          <w:color w:val="000000"/>
          <w:sz w:val="28"/>
        </w:rPr>
        <w:t>
      87. Орналастырылған салым бойынша борыштың негізгі сомасын қайтарған кезде мынадай бухгалтерлік жазбалар жүзеге асырылады: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pPr>
        <w:spacing w:after="0"/>
        <w:ind w:left="0"/>
        <w:jc w:val="left"/>
      </w:pPr>
      <w:r>
        <w:rPr>
          <w:rFonts w:ascii="Times New Roman"/>
          <w:b w:val="false"/>
          <w:i w:val="false"/>
          <w:color w:val="ff0000"/>
          <w:sz w:val="28"/>
        </w:rPr>
        <w:t xml:space="preserve">      Ескерту. 87-тармақ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7" w:id="143"/>
    <w:p>
      <w:pPr>
        <w:spacing w:after="0"/>
        <w:ind w:left="0"/>
        <w:jc w:val="both"/>
      </w:pPr>
      <w:r>
        <w:rPr>
          <w:rFonts w:ascii="Times New Roman"/>
          <w:b w:val="false"/>
          <w:i w:val="false"/>
          <w:color w:val="000000"/>
          <w:sz w:val="28"/>
        </w:rPr>
        <w:t>
      88. Әрбір есепті күнге күтілетін кредиттік шығындарға резервтерді (провизияларды) құрған (ұлғайтқан) кезде мынадай бухгалтерлік жазба жүзеге асырылады:</w:t>
      </w:r>
    </w:p>
    <w:bookmarkEnd w:id="143"/>
    <w:p>
      <w:pPr>
        <w:spacing w:after="0"/>
        <w:ind w:left="0"/>
        <w:jc w:val="both"/>
      </w:pPr>
      <w:r>
        <w:rPr>
          <w:rFonts w:ascii="Times New Roman"/>
          <w:b w:val="false"/>
          <w:i w:val="false"/>
          <w:color w:val="000000"/>
          <w:sz w:val="28"/>
        </w:rPr>
        <w:t>
      1) күтілетін кредиттік шығындарға құрылған резервтер (провизиялар)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резервтерді (провизияларды) қалыптастыру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pPr>
        <w:spacing w:after="0"/>
        <w:ind w:left="0"/>
        <w:jc w:val="both"/>
      </w:pPr>
      <w:r>
        <w:rPr>
          <w:rFonts w:ascii="Times New Roman"/>
          <w:b w:val="false"/>
          <w:i w:val="false"/>
          <w:color w:val="000000"/>
          <w:sz w:val="28"/>
        </w:rPr>
        <w:t>
      2) күтілетін кредиттік шығындарға қалыптастырылған резервтерді (провизияларды) түзеткен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bl>
    <w:p>
      <w:pPr>
        <w:spacing w:after="0"/>
        <w:ind w:left="0"/>
        <w:jc w:val="both"/>
      </w:pPr>
      <w:r>
        <w:rPr>
          <w:rFonts w:ascii="Times New Roman"/>
          <w:b w:val="false"/>
          <w:i w:val="false"/>
          <w:color w:val="000000"/>
          <w:sz w:val="28"/>
        </w:rPr>
        <w:t>
      3) салымдарды құрылған резервтердің (провизиялардың) есебінен баланстан есептен шығарған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қысқа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 және банк операцияларының жекелеген түрлерін жүзеге асыратын ұйымдарда орналастырылған ұзақ мерзімді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pPr>
        <w:spacing w:after="0"/>
        <w:ind w:left="0"/>
        <w:jc w:val="left"/>
      </w:pPr>
      <w:r>
        <w:rPr>
          <w:rFonts w:ascii="Times New Roman"/>
          <w:b w:val="false"/>
          <w:i w:val="false"/>
          <w:color w:val="ff0000"/>
          <w:sz w:val="28"/>
        </w:rPr>
        <w:t xml:space="preserve">      Ескерту. 88-тармақ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1" w:id="144"/>
    <w:p>
      <w:pPr>
        <w:spacing w:after="0"/>
        <w:ind w:left="0"/>
        <w:jc w:val="left"/>
      </w:pPr>
      <w:r>
        <w:rPr>
          <w:rFonts w:ascii="Times New Roman"/>
          <w:b/>
          <w:i w:val="false"/>
          <w:color w:val="000000"/>
        </w:rPr>
        <w:t xml:space="preserve"> 9-тарау. Туынды құралдармен операциялардың бухгалтерлік есебі</w:t>
      </w:r>
    </w:p>
    <w:bookmarkEnd w:id="144"/>
    <w:p>
      <w:pPr>
        <w:spacing w:after="0"/>
        <w:ind w:left="0"/>
        <w:jc w:val="both"/>
      </w:pPr>
      <w:r>
        <w:rPr>
          <w:rFonts w:ascii="Times New Roman"/>
          <w:b w:val="false"/>
          <w:i w:val="false"/>
          <w:color w:val="ff0000"/>
          <w:sz w:val="28"/>
        </w:rPr>
        <w:t>
      Ескерту. 9-тараудың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 қаулысымен.</w:t>
      </w:r>
    </w:p>
    <w:bookmarkStart w:name="z262" w:id="145"/>
    <w:p>
      <w:pPr>
        <w:spacing w:after="0"/>
        <w:ind w:left="0"/>
        <w:jc w:val="left"/>
      </w:pPr>
      <w:r>
        <w:rPr>
          <w:rFonts w:ascii="Times New Roman"/>
          <w:b/>
          <w:i w:val="false"/>
          <w:color w:val="000000"/>
        </w:rPr>
        <w:t xml:space="preserve">  1-параграф. Форвардпен операцияларды есепке алу</w:t>
      </w:r>
    </w:p>
    <w:bookmarkEnd w:id="145"/>
    <w:bookmarkStart w:name="z263" w:id="146"/>
    <w:p>
      <w:pPr>
        <w:spacing w:after="0"/>
        <w:ind w:left="0"/>
        <w:jc w:val="both"/>
      </w:pPr>
      <w:r>
        <w:rPr>
          <w:rFonts w:ascii="Times New Roman"/>
          <w:b w:val="false"/>
          <w:i w:val="false"/>
          <w:color w:val="000000"/>
          <w:sz w:val="28"/>
        </w:rPr>
        <w:t>
      89. Туынды құралмен сатушы (сатып алушы) белгілі бір мерзім аяқталғаннан кейін базалық активті келісілген талаптармен болашақта сатып алу (сату) (бұдан - форвард) міндеттемесін қабылдайтын операциялар жүзеге асырылған кезде мынадай бухгалтерлік жазба жүзеге асырылады:</w:t>
      </w:r>
    </w:p>
    <w:bookmarkEnd w:id="146"/>
    <w:p>
      <w:pPr>
        <w:spacing w:after="0"/>
        <w:ind w:left="0"/>
        <w:jc w:val="both"/>
      </w:pPr>
      <w:r>
        <w:rPr>
          <w:rFonts w:ascii="Times New Roman"/>
          <w:b w:val="false"/>
          <w:i w:val="false"/>
          <w:color w:val="000000"/>
          <w:sz w:val="28"/>
        </w:rPr>
        <w:t>
      Дт 8300 01 Қаржы активтерін сатып алу бойынша шартты талаптар</w:t>
      </w:r>
    </w:p>
    <w:p>
      <w:pPr>
        <w:spacing w:after="0"/>
        <w:ind w:left="0"/>
        <w:jc w:val="both"/>
      </w:pPr>
      <w:r>
        <w:rPr>
          <w:rFonts w:ascii="Times New Roman"/>
          <w:b w:val="false"/>
          <w:i w:val="false"/>
          <w:color w:val="000000"/>
          <w:sz w:val="28"/>
        </w:rPr>
        <w:t>
      Кт 8600 01 Қаржы активтерін сату бойынша шартты міндеттемелер.</w:t>
      </w:r>
    </w:p>
    <w:bookmarkStart w:name="z264" w:id="147"/>
    <w:p>
      <w:pPr>
        <w:spacing w:after="0"/>
        <w:ind w:left="0"/>
        <w:jc w:val="both"/>
      </w:pPr>
      <w:r>
        <w:rPr>
          <w:rFonts w:ascii="Times New Roman"/>
          <w:b w:val="false"/>
          <w:i w:val="false"/>
          <w:color w:val="000000"/>
          <w:sz w:val="28"/>
        </w:rPr>
        <w:t>
      90. Ұйымның есеп саясатында белгіленген кезеңділікпен форвардты қайта бағалаған кезде мынадай бухгалтерлік жазбалар жүзеге асырылады:</w:t>
      </w:r>
    </w:p>
    <w:bookmarkEnd w:id="147"/>
    <w:p>
      <w:pPr>
        <w:spacing w:after="0"/>
        <w:ind w:left="0"/>
        <w:jc w:val="both"/>
      </w:pPr>
      <w:r>
        <w:rPr>
          <w:rFonts w:ascii="Times New Roman"/>
          <w:b w:val="false"/>
          <w:i w:val="false"/>
          <w:color w:val="000000"/>
          <w:sz w:val="28"/>
        </w:rPr>
        <w:t>
      1) форвардтың әділ құнының оң өзгеру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 кірістер;</w:t>
            </w:r>
          </w:p>
        </w:tc>
      </w:tr>
    </w:tbl>
    <w:p>
      <w:pPr>
        <w:spacing w:after="0"/>
        <w:ind w:left="0"/>
        <w:jc w:val="both"/>
      </w:pPr>
      <w:r>
        <w:rPr>
          <w:rFonts w:ascii="Times New Roman"/>
          <w:b w:val="false"/>
          <w:i w:val="false"/>
          <w:color w:val="000000"/>
          <w:sz w:val="28"/>
        </w:rPr>
        <w:t>
      2) форвардтың әділ құнының теріс өзгеру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міндеттемелер;</w:t>
            </w:r>
          </w:p>
        </w:tc>
      </w:tr>
    </w:tbl>
    <w:p>
      <w:pPr>
        <w:spacing w:after="0"/>
        <w:ind w:left="0"/>
        <w:jc w:val="both"/>
      </w:pPr>
      <w:r>
        <w:rPr>
          <w:rFonts w:ascii="Times New Roman"/>
          <w:b w:val="false"/>
          <w:i w:val="false"/>
          <w:color w:val="000000"/>
          <w:sz w:val="28"/>
        </w:rPr>
        <w:t>
      3) форвардтың әділ құнының есепте тұрған оң және (немесе) теріс түзету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талаптар.</w:t>
            </w:r>
          </w:p>
        </w:tc>
      </w:tr>
    </w:tbl>
    <w:p>
      <w:pPr>
        <w:spacing w:after="0"/>
        <w:ind w:left="0"/>
        <w:jc w:val="left"/>
      </w:pPr>
      <w:r>
        <w:rPr>
          <w:rFonts w:ascii="Times New Roman"/>
          <w:b w:val="false"/>
          <w:i w:val="false"/>
          <w:color w:val="ff0000"/>
          <w:sz w:val="28"/>
        </w:rPr>
        <w:t xml:space="preserve">      Ескерту. 90-тармақ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8" w:id="148"/>
    <w:p>
      <w:pPr>
        <w:spacing w:after="0"/>
        <w:ind w:left="0"/>
        <w:jc w:val="both"/>
      </w:pPr>
      <w:r>
        <w:rPr>
          <w:rFonts w:ascii="Times New Roman"/>
          <w:b w:val="false"/>
          <w:i w:val="false"/>
          <w:color w:val="000000"/>
          <w:sz w:val="28"/>
        </w:rPr>
        <w:t>
      91. Форвардтың орындалу күніне мынадай бухгалтерлік жазбалар жүзеге асырылады:</w:t>
      </w:r>
    </w:p>
    <w:bookmarkEnd w:id="148"/>
    <w:p>
      <w:pPr>
        <w:spacing w:after="0"/>
        <w:ind w:left="0"/>
        <w:jc w:val="both"/>
      </w:pPr>
      <w:r>
        <w:rPr>
          <w:rFonts w:ascii="Times New Roman"/>
          <w:b w:val="false"/>
          <w:i w:val="false"/>
          <w:color w:val="000000"/>
          <w:sz w:val="28"/>
        </w:rPr>
        <w:t>
      1) нетто негізде есеп айырысқан жағдайда ұйым ақша аударған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p>
      <w:pPr>
        <w:spacing w:after="0"/>
        <w:ind w:left="0"/>
        <w:jc w:val="both"/>
      </w:pPr>
      <w:r>
        <w:rPr>
          <w:rFonts w:ascii="Times New Roman"/>
          <w:b w:val="false"/>
          <w:i w:val="false"/>
          <w:color w:val="000000"/>
          <w:sz w:val="28"/>
        </w:rPr>
        <w:t>
      2) нетто негізде есеп айырысқан жағдайда қарсы әріптестен ақша алған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талаптар;</w:t>
            </w:r>
          </w:p>
        </w:tc>
      </w:tr>
    </w:tbl>
    <w:p>
      <w:pPr>
        <w:spacing w:after="0"/>
        <w:ind w:left="0"/>
        <w:jc w:val="both"/>
      </w:pPr>
      <w:r>
        <w:rPr>
          <w:rFonts w:ascii="Times New Roman"/>
          <w:b w:val="false"/>
          <w:i w:val="false"/>
          <w:color w:val="000000"/>
          <w:sz w:val="28"/>
        </w:rPr>
        <w:t>
      3) форвард шартына сәйкес базалық актив сатып алған кезде сатып алынған базалық актив құнына: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талаптар;</w:t>
            </w:r>
          </w:p>
        </w:tc>
      </w:tr>
    </w:tbl>
    <w:p>
      <w:pPr>
        <w:spacing w:after="0"/>
        <w:ind w:left="0"/>
        <w:jc w:val="both"/>
      </w:pPr>
      <w:r>
        <w:rPr>
          <w:rFonts w:ascii="Times New Roman"/>
          <w:b w:val="false"/>
          <w:i w:val="false"/>
          <w:color w:val="000000"/>
          <w:sz w:val="28"/>
        </w:rPr>
        <w:t>
      4) форвард шартына сәйкес базалық активті сатқан кезде сатылатын базалық актив құнына: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талаптар;</w:t>
            </w:r>
          </w:p>
        </w:tc>
      </w:tr>
    </w:tbl>
    <w:p>
      <w:pPr>
        <w:spacing w:after="0"/>
        <w:ind w:left="0"/>
        <w:jc w:val="both"/>
      </w:pPr>
      <w:r>
        <w:rPr>
          <w:rFonts w:ascii="Times New Roman"/>
          <w:b w:val="false"/>
          <w:i w:val="false"/>
          <w:color w:val="000000"/>
          <w:sz w:val="28"/>
        </w:rPr>
        <w:t>
      5) базалық активтерді сатып алу (сатуға) арналған форвардты қайта бағалаудан түскен іске асырылған кірістер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 бойынша шартты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 бойынша шартты талаптар</w:t>
            </w:r>
          </w:p>
        </w:tc>
      </w:tr>
    </w:tbl>
    <w:p>
      <w:pPr>
        <w:spacing w:after="0"/>
        <w:ind w:left="0"/>
        <w:jc w:val="left"/>
      </w:pPr>
      <w:r>
        <w:rPr>
          <w:rFonts w:ascii="Times New Roman"/>
          <w:b w:val="false"/>
          <w:i w:val="false"/>
          <w:color w:val="ff0000"/>
          <w:sz w:val="28"/>
        </w:rPr>
        <w:t xml:space="preserve">      Ескерту. 91-тармақ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6" w:id="149"/>
    <w:p>
      <w:pPr>
        <w:spacing w:after="0"/>
        <w:ind w:left="0"/>
        <w:jc w:val="left"/>
      </w:pPr>
      <w:r>
        <w:rPr>
          <w:rFonts w:ascii="Times New Roman"/>
          <w:b/>
          <w:i w:val="false"/>
          <w:color w:val="000000"/>
        </w:rPr>
        <w:t xml:space="preserve"> 2-параграф. Фьючерспен операцияларды есепке алу</w:t>
      </w:r>
    </w:p>
    <w:bookmarkEnd w:id="149"/>
    <w:bookmarkStart w:name="z277" w:id="150"/>
    <w:p>
      <w:pPr>
        <w:spacing w:after="0"/>
        <w:ind w:left="0"/>
        <w:jc w:val="both"/>
      </w:pPr>
      <w:r>
        <w:rPr>
          <w:rFonts w:ascii="Times New Roman"/>
          <w:b w:val="false"/>
          <w:i w:val="false"/>
          <w:color w:val="000000"/>
          <w:sz w:val="28"/>
        </w:rPr>
        <w:t>
      92. Туынды құралмен сатушы (сатып алушы) белгілі бір мерзім аяқталғаннан кейін базалық активті ұйымдасқан нарықта белгіленген стандартты талаптарға сәйкес сатып алу (сату) (бұдан - фьючерс) міндеттемесін қабылдайтын операциялар жүзеге асырылған кезде мынадай бухгалтерлік жазбалар жүзеге асырылады:</w:t>
      </w:r>
    </w:p>
    <w:bookmarkEnd w:id="150"/>
    <w:bookmarkStart w:name="z278" w:id="151"/>
    <w:p>
      <w:pPr>
        <w:spacing w:after="0"/>
        <w:ind w:left="0"/>
        <w:jc w:val="both"/>
      </w:pPr>
      <w:r>
        <w:rPr>
          <w:rFonts w:ascii="Times New Roman"/>
          <w:b w:val="false"/>
          <w:i w:val="false"/>
          <w:color w:val="000000"/>
          <w:sz w:val="28"/>
        </w:rPr>
        <w:t>
      1) фьючерсті сатып алу бойынша шартты талаптар және міндеттемелер сомасына:</w:t>
      </w:r>
    </w:p>
    <w:bookmarkEnd w:id="151"/>
    <w:p>
      <w:pPr>
        <w:spacing w:after="0"/>
        <w:ind w:left="0"/>
        <w:jc w:val="both"/>
      </w:pPr>
      <w:r>
        <w:rPr>
          <w:rFonts w:ascii="Times New Roman"/>
          <w:b w:val="false"/>
          <w:i w:val="false"/>
          <w:color w:val="000000"/>
          <w:sz w:val="28"/>
        </w:rPr>
        <w:t>
      Дт 8300 02 Қаржы фьючерстерін сатып алу бойынша шартты талаптар</w:t>
      </w:r>
    </w:p>
    <w:p>
      <w:pPr>
        <w:spacing w:after="0"/>
        <w:ind w:left="0"/>
        <w:jc w:val="both"/>
      </w:pPr>
      <w:r>
        <w:rPr>
          <w:rFonts w:ascii="Times New Roman"/>
          <w:b w:val="false"/>
          <w:i w:val="false"/>
          <w:color w:val="000000"/>
          <w:sz w:val="28"/>
        </w:rPr>
        <w:t>
      Кт 8600 02 Қаржы фьючерстерін сатып алу бойынша шартты</w:t>
      </w:r>
    </w:p>
    <w:p>
      <w:pPr>
        <w:spacing w:after="0"/>
        <w:ind w:left="0"/>
        <w:jc w:val="both"/>
      </w:pPr>
      <w:r>
        <w:rPr>
          <w:rFonts w:ascii="Times New Roman"/>
          <w:b w:val="false"/>
          <w:i w:val="false"/>
          <w:color w:val="000000"/>
          <w:sz w:val="28"/>
        </w:rPr>
        <w:t>
      міндеттемелер;</w:t>
      </w:r>
    </w:p>
    <w:bookmarkStart w:name="z279" w:id="152"/>
    <w:p>
      <w:pPr>
        <w:spacing w:after="0"/>
        <w:ind w:left="0"/>
        <w:jc w:val="both"/>
      </w:pPr>
      <w:r>
        <w:rPr>
          <w:rFonts w:ascii="Times New Roman"/>
          <w:b w:val="false"/>
          <w:i w:val="false"/>
          <w:color w:val="000000"/>
          <w:sz w:val="28"/>
        </w:rPr>
        <w:t>
       2) фьючерсті сату бойынша шартты талаптар және міндеттемелер сомасына:</w:t>
      </w:r>
    </w:p>
    <w:bookmarkEnd w:id="152"/>
    <w:p>
      <w:pPr>
        <w:spacing w:after="0"/>
        <w:ind w:left="0"/>
        <w:jc w:val="both"/>
      </w:pPr>
      <w:r>
        <w:rPr>
          <w:rFonts w:ascii="Times New Roman"/>
          <w:b w:val="false"/>
          <w:i w:val="false"/>
          <w:color w:val="000000"/>
          <w:sz w:val="28"/>
        </w:rPr>
        <w:t>
      Дт 8300 03 Қаржы фьючерстерін сату бойынша шартты талаптар</w:t>
      </w:r>
    </w:p>
    <w:p>
      <w:pPr>
        <w:spacing w:after="0"/>
        <w:ind w:left="0"/>
        <w:jc w:val="both"/>
      </w:pPr>
      <w:r>
        <w:rPr>
          <w:rFonts w:ascii="Times New Roman"/>
          <w:b w:val="false"/>
          <w:i w:val="false"/>
          <w:color w:val="000000"/>
          <w:sz w:val="28"/>
        </w:rPr>
        <w:t>
      Кт 8600 03 Қаржы фьючерстерін сату бойынша шартты</w:t>
      </w:r>
    </w:p>
    <w:p>
      <w:pPr>
        <w:spacing w:after="0"/>
        <w:ind w:left="0"/>
        <w:jc w:val="both"/>
      </w:pPr>
      <w:r>
        <w:rPr>
          <w:rFonts w:ascii="Times New Roman"/>
          <w:b w:val="false"/>
          <w:i w:val="false"/>
          <w:color w:val="000000"/>
          <w:sz w:val="28"/>
        </w:rPr>
        <w:t>
      міндеттемелер.</w:t>
      </w:r>
    </w:p>
    <w:bookmarkStart w:name="z280" w:id="153"/>
    <w:p>
      <w:pPr>
        <w:spacing w:after="0"/>
        <w:ind w:left="0"/>
        <w:jc w:val="both"/>
      </w:pPr>
      <w:r>
        <w:rPr>
          <w:rFonts w:ascii="Times New Roman"/>
          <w:b w:val="false"/>
          <w:i w:val="false"/>
          <w:color w:val="000000"/>
          <w:sz w:val="28"/>
        </w:rPr>
        <w:t>
      93. Фьючерс бойынша маржа төлеген кезде мынадай бухгалтерлік жазба жүзеге асырылады:</w:t>
      </w:r>
    </w:p>
    <w:bookmarkEnd w:id="153"/>
    <w:p>
      <w:pPr>
        <w:spacing w:after="0"/>
        <w:ind w:left="0"/>
        <w:jc w:val="both"/>
      </w:pPr>
      <w:r>
        <w:rPr>
          <w:rFonts w:ascii="Times New Roman"/>
          <w:b w:val="false"/>
          <w:i w:val="false"/>
          <w:color w:val="000000"/>
          <w:sz w:val="28"/>
        </w:rPr>
        <w:t>
      Дт 1610 02 Брокерлермен есеп айырысу</w:t>
      </w:r>
    </w:p>
    <w:p>
      <w:pPr>
        <w:spacing w:after="0"/>
        <w:ind w:left="0"/>
        <w:jc w:val="both"/>
      </w:pPr>
      <w:r>
        <w:rPr>
          <w:rFonts w:ascii="Times New Roman"/>
          <w:b w:val="false"/>
          <w:i w:val="false"/>
          <w:color w:val="000000"/>
          <w:sz w:val="28"/>
        </w:rPr>
        <w:t>
       Кт 1030 Ағымдағы шоттардағы ақша қаражаты.</w:t>
      </w:r>
    </w:p>
    <w:bookmarkStart w:name="z281" w:id="154"/>
    <w:p>
      <w:pPr>
        <w:spacing w:after="0"/>
        <w:ind w:left="0"/>
        <w:jc w:val="both"/>
      </w:pPr>
      <w:r>
        <w:rPr>
          <w:rFonts w:ascii="Times New Roman"/>
          <w:b w:val="false"/>
          <w:i w:val="false"/>
          <w:color w:val="000000"/>
          <w:sz w:val="28"/>
        </w:rPr>
        <w:t>
       94. Фьючерс жасағаны үшін брокерге комиссия төлеген кезде мынадай бухгалтерлік жазба жүзеге асырылады:</w:t>
      </w:r>
    </w:p>
    <w:bookmarkEnd w:id="154"/>
    <w:p>
      <w:pPr>
        <w:spacing w:after="0"/>
        <w:ind w:left="0"/>
        <w:jc w:val="both"/>
      </w:pPr>
      <w:r>
        <w:rPr>
          <w:rFonts w:ascii="Times New Roman"/>
          <w:b w:val="false"/>
          <w:i w:val="false"/>
          <w:color w:val="000000"/>
          <w:sz w:val="28"/>
        </w:rPr>
        <w:t>
       Дт 7470 82 Брокерлік және дилерлік қызмет бойынша қызмет</w:t>
      </w:r>
    </w:p>
    <w:p>
      <w:pPr>
        <w:spacing w:after="0"/>
        <w:ind w:left="0"/>
        <w:jc w:val="both"/>
      </w:pPr>
      <w:r>
        <w:rPr>
          <w:rFonts w:ascii="Times New Roman"/>
          <w:b w:val="false"/>
          <w:i w:val="false"/>
          <w:color w:val="000000"/>
          <w:sz w:val="28"/>
        </w:rPr>
        <w:t>
       көрсету үшін комиссиялық шығыстар</w:t>
      </w:r>
    </w:p>
    <w:p>
      <w:pPr>
        <w:spacing w:after="0"/>
        <w:ind w:left="0"/>
        <w:jc w:val="both"/>
      </w:pPr>
      <w:r>
        <w:rPr>
          <w:rFonts w:ascii="Times New Roman"/>
          <w:b w:val="false"/>
          <w:i w:val="false"/>
          <w:color w:val="000000"/>
          <w:sz w:val="28"/>
        </w:rPr>
        <w:t>
       Кт 1030 Ағымдағы шоттардағы ақша қаражаты.</w:t>
      </w:r>
    </w:p>
    <w:bookmarkStart w:name="z282" w:id="155"/>
    <w:p>
      <w:pPr>
        <w:spacing w:after="0"/>
        <w:ind w:left="0"/>
        <w:jc w:val="both"/>
      </w:pPr>
      <w:r>
        <w:rPr>
          <w:rFonts w:ascii="Times New Roman"/>
          <w:b w:val="false"/>
          <w:i w:val="false"/>
          <w:color w:val="000000"/>
          <w:sz w:val="28"/>
        </w:rPr>
        <w:t>
       95. Фьючерс бойынша қосымша маржа төлеген немесе фьючерс бойынша есепте тұрған маржаның рұқсат етілген сомасын есептен шығарған кезде мынадай бухгалтерлік жазбалар жүзеге асырылады:</w:t>
      </w:r>
    </w:p>
    <w:bookmarkEnd w:id="155"/>
    <w:bookmarkStart w:name="z283" w:id="156"/>
    <w:p>
      <w:pPr>
        <w:spacing w:after="0"/>
        <w:ind w:left="0"/>
        <w:jc w:val="both"/>
      </w:pPr>
      <w:r>
        <w:rPr>
          <w:rFonts w:ascii="Times New Roman"/>
          <w:b w:val="false"/>
          <w:i w:val="false"/>
          <w:color w:val="000000"/>
          <w:sz w:val="28"/>
        </w:rPr>
        <w:t>
       1) ұйым қосымша төлеген маржа сомасына:</w:t>
      </w:r>
    </w:p>
    <w:bookmarkEnd w:id="156"/>
    <w:p>
      <w:pPr>
        <w:spacing w:after="0"/>
        <w:ind w:left="0"/>
        <w:jc w:val="both"/>
      </w:pPr>
      <w:r>
        <w:rPr>
          <w:rFonts w:ascii="Times New Roman"/>
          <w:b w:val="false"/>
          <w:i w:val="false"/>
          <w:color w:val="000000"/>
          <w:sz w:val="28"/>
        </w:rPr>
        <w:t>
       Дт 1610 02 Брокерлермен есеп айырысу</w:t>
      </w:r>
    </w:p>
    <w:p>
      <w:pPr>
        <w:spacing w:after="0"/>
        <w:ind w:left="0"/>
        <w:jc w:val="both"/>
      </w:pPr>
      <w:r>
        <w:rPr>
          <w:rFonts w:ascii="Times New Roman"/>
          <w:b w:val="false"/>
          <w:i w:val="false"/>
          <w:color w:val="000000"/>
          <w:sz w:val="28"/>
        </w:rPr>
        <w:t>
       Кт 1030 Ағымдағы шоттардағы ақша қаражаты;</w:t>
      </w:r>
    </w:p>
    <w:bookmarkStart w:name="z284" w:id="157"/>
    <w:p>
      <w:pPr>
        <w:spacing w:after="0"/>
        <w:ind w:left="0"/>
        <w:jc w:val="both"/>
      </w:pPr>
      <w:r>
        <w:rPr>
          <w:rFonts w:ascii="Times New Roman"/>
          <w:b w:val="false"/>
          <w:i w:val="false"/>
          <w:color w:val="000000"/>
          <w:sz w:val="28"/>
        </w:rPr>
        <w:t>
       2) есепте тұрған маржаның рұқсат етілген сомасын есептен шығарған кезде:</w:t>
      </w:r>
    </w:p>
    <w:bookmarkEnd w:id="157"/>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1610 02 Брокерлермен есеп айырысу.</w:t>
      </w:r>
    </w:p>
    <w:bookmarkStart w:name="z285" w:id="158"/>
    <w:p>
      <w:pPr>
        <w:spacing w:after="0"/>
        <w:ind w:left="0"/>
        <w:jc w:val="both"/>
      </w:pPr>
      <w:r>
        <w:rPr>
          <w:rFonts w:ascii="Times New Roman"/>
          <w:b w:val="false"/>
          <w:i w:val="false"/>
          <w:color w:val="000000"/>
          <w:sz w:val="28"/>
        </w:rPr>
        <w:t>
      96. 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bookmarkEnd w:id="158"/>
    <w:p>
      <w:pPr>
        <w:spacing w:after="0"/>
        <w:ind w:left="0"/>
        <w:jc w:val="both"/>
      </w:pPr>
      <w:r>
        <w:rPr>
          <w:rFonts w:ascii="Times New Roman"/>
          <w:b w:val="false"/>
          <w:i w:val="false"/>
          <w:color w:val="000000"/>
          <w:sz w:val="28"/>
        </w:rPr>
        <w:t>
      1) фьючерстің әділ құнының оң өзгерісі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мәмілелері бойынша кірістер;</w:t>
            </w:r>
          </w:p>
        </w:tc>
      </w:tr>
    </w:tbl>
    <w:p>
      <w:pPr>
        <w:spacing w:after="0"/>
        <w:ind w:left="0"/>
        <w:jc w:val="both"/>
      </w:pPr>
      <w:r>
        <w:rPr>
          <w:rFonts w:ascii="Times New Roman"/>
          <w:b w:val="false"/>
          <w:i w:val="false"/>
          <w:color w:val="000000"/>
          <w:sz w:val="28"/>
        </w:rPr>
        <w:t>
      2) фьючерстің әділ құнының теріс өзгерісі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мәмілесі бойынша міндеттемелер;</w:t>
            </w:r>
          </w:p>
        </w:tc>
      </w:tr>
    </w:tbl>
    <w:p>
      <w:pPr>
        <w:spacing w:after="0"/>
        <w:ind w:left="0"/>
        <w:jc w:val="both"/>
      </w:pPr>
      <w:r>
        <w:rPr>
          <w:rFonts w:ascii="Times New Roman"/>
          <w:b w:val="false"/>
          <w:i w:val="false"/>
          <w:color w:val="000000"/>
          <w:sz w:val="28"/>
        </w:rPr>
        <w:t>
      3) фьючерстің әділ құнының есепте тұрған оң және (немесе) теріс түзету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мәмілесі бойынша талаптар</w:t>
            </w:r>
          </w:p>
        </w:tc>
      </w:tr>
    </w:tbl>
    <w:p>
      <w:pPr>
        <w:spacing w:after="0"/>
        <w:ind w:left="0"/>
        <w:jc w:val="left"/>
      </w:pPr>
      <w:r>
        <w:rPr>
          <w:rFonts w:ascii="Times New Roman"/>
          <w:b w:val="false"/>
          <w:i w:val="false"/>
          <w:color w:val="ff0000"/>
          <w:sz w:val="28"/>
        </w:rPr>
        <w:t xml:space="preserve">      Ескерту. 96-тармақ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9" w:id="159"/>
    <w:p>
      <w:pPr>
        <w:spacing w:after="0"/>
        <w:ind w:left="0"/>
        <w:jc w:val="both"/>
      </w:pPr>
      <w:r>
        <w:rPr>
          <w:rFonts w:ascii="Times New Roman"/>
          <w:b w:val="false"/>
          <w:i w:val="false"/>
          <w:color w:val="000000"/>
          <w:sz w:val="28"/>
        </w:rPr>
        <w:t>
      97. Фьючерстің ашық позициясын жабу күні фьючерс құнын нетто негізде ақшамен өтеген (ашық позицияны жабу) жағдайда мынадай бухгалтерлік жазбалар жүзеге асырылады:</w:t>
      </w:r>
    </w:p>
    <w:bookmarkEnd w:id="159"/>
    <w:bookmarkStart w:name="z290" w:id="160"/>
    <w:p>
      <w:pPr>
        <w:spacing w:after="0"/>
        <w:ind w:left="0"/>
        <w:jc w:val="both"/>
      </w:pPr>
      <w:r>
        <w:rPr>
          <w:rFonts w:ascii="Times New Roman"/>
          <w:b w:val="false"/>
          <w:i w:val="false"/>
          <w:color w:val="000000"/>
          <w:sz w:val="28"/>
        </w:rPr>
        <w:t>
       1) ұйым фьючерсті нетто негізде өтеген кезде:</w:t>
      </w:r>
    </w:p>
    <w:bookmarkEnd w:id="160"/>
    <w:p>
      <w:pPr>
        <w:spacing w:after="0"/>
        <w:ind w:left="0"/>
        <w:jc w:val="both"/>
      </w:pPr>
      <w:r>
        <w:rPr>
          <w:rFonts w:ascii="Times New Roman"/>
          <w:b w:val="false"/>
          <w:i w:val="false"/>
          <w:color w:val="000000"/>
          <w:sz w:val="28"/>
        </w:rPr>
        <w:t>
       Дт 3390 01 Фьючерс мәмілесі бойынша міндеттемелер</w:t>
      </w:r>
    </w:p>
    <w:p>
      <w:pPr>
        <w:spacing w:after="0"/>
        <w:ind w:left="0"/>
        <w:jc w:val="both"/>
      </w:pPr>
      <w:r>
        <w:rPr>
          <w:rFonts w:ascii="Times New Roman"/>
          <w:b w:val="false"/>
          <w:i w:val="false"/>
          <w:color w:val="000000"/>
          <w:sz w:val="28"/>
        </w:rPr>
        <w:t>
       4170 01 Фьючерс мәмілесі бойынша міндеттемелер</w:t>
      </w:r>
    </w:p>
    <w:p>
      <w:pPr>
        <w:spacing w:after="0"/>
        <w:ind w:left="0"/>
        <w:jc w:val="both"/>
      </w:pPr>
      <w:r>
        <w:rPr>
          <w:rFonts w:ascii="Times New Roman"/>
          <w:b w:val="false"/>
          <w:i w:val="false"/>
          <w:color w:val="000000"/>
          <w:sz w:val="28"/>
        </w:rPr>
        <w:t>
       Кт 1610 02 Брокерлермен есеп айырысу;</w:t>
      </w:r>
    </w:p>
    <w:bookmarkStart w:name="z291" w:id="161"/>
    <w:p>
      <w:pPr>
        <w:spacing w:after="0"/>
        <w:ind w:left="0"/>
        <w:jc w:val="both"/>
      </w:pPr>
      <w:r>
        <w:rPr>
          <w:rFonts w:ascii="Times New Roman"/>
          <w:b w:val="false"/>
          <w:i w:val="false"/>
          <w:color w:val="000000"/>
          <w:sz w:val="28"/>
        </w:rPr>
        <w:t>
       2) қарсы әріптес фьючерсті нетто негізде өтеген кезде:</w:t>
      </w:r>
    </w:p>
    <w:bookmarkEnd w:id="161"/>
    <w:p>
      <w:pPr>
        <w:spacing w:after="0"/>
        <w:ind w:left="0"/>
        <w:jc w:val="both"/>
      </w:pPr>
      <w:r>
        <w:rPr>
          <w:rFonts w:ascii="Times New Roman"/>
          <w:b w:val="false"/>
          <w:i w:val="false"/>
          <w:color w:val="000000"/>
          <w:sz w:val="28"/>
        </w:rPr>
        <w:t>
       Дт 1610 02 Брокерлермен есеп айырысу</w:t>
      </w:r>
    </w:p>
    <w:p>
      <w:pPr>
        <w:spacing w:after="0"/>
        <w:ind w:left="0"/>
        <w:jc w:val="both"/>
      </w:pPr>
      <w:r>
        <w:rPr>
          <w:rFonts w:ascii="Times New Roman"/>
          <w:b w:val="false"/>
          <w:i w:val="false"/>
          <w:color w:val="000000"/>
          <w:sz w:val="28"/>
        </w:rPr>
        <w:t>
       Кт 1280 02 Фьючерс мәмілесі бойынша талаптар</w:t>
      </w:r>
    </w:p>
    <w:p>
      <w:pPr>
        <w:spacing w:after="0"/>
        <w:ind w:left="0"/>
        <w:jc w:val="both"/>
      </w:pPr>
      <w:r>
        <w:rPr>
          <w:rFonts w:ascii="Times New Roman"/>
          <w:b w:val="false"/>
          <w:i w:val="false"/>
          <w:color w:val="000000"/>
          <w:sz w:val="28"/>
        </w:rPr>
        <w:t>
       2180 01 Фьючерс мәмілесі бойынша талаптар;</w:t>
      </w:r>
    </w:p>
    <w:bookmarkStart w:name="z292" w:id="162"/>
    <w:p>
      <w:pPr>
        <w:spacing w:after="0"/>
        <w:ind w:left="0"/>
        <w:jc w:val="both"/>
      </w:pPr>
      <w:r>
        <w:rPr>
          <w:rFonts w:ascii="Times New Roman"/>
          <w:b w:val="false"/>
          <w:i w:val="false"/>
          <w:color w:val="000000"/>
          <w:sz w:val="28"/>
        </w:rPr>
        <w:t>
       3) фьючерсті сатып алу бойынша шартты талаптар мен міндеттемелер сомасына:</w:t>
      </w:r>
    </w:p>
    <w:bookmarkEnd w:id="162"/>
    <w:p>
      <w:pPr>
        <w:spacing w:after="0"/>
        <w:ind w:left="0"/>
        <w:jc w:val="both"/>
      </w:pPr>
      <w:r>
        <w:rPr>
          <w:rFonts w:ascii="Times New Roman"/>
          <w:b w:val="false"/>
          <w:i w:val="false"/>
          <w:color w:val="000000"/>
          <w:sz w:val="28"/>
        </w:rPr>
        <w:t>
       Дт 8600 02 Қаржы фьючерстерін сатып алу бойынша шартты</w:t>
      </w:r>
    </w:p>
    <w:p>
      <w:pPr>
        <w:spacing w:after="0"/>
        <w:ind w:left="0"/>
        <w:jc w:val="both"/>
      </w:pPr>
      <w:r>
        <w:rPr>
          <w:rFonts w:ascii="Times New Roman"/>
          <w:b w:val="false"/>
          <w:i w:val="false"/>
          <w:color w:val="000000"/>
          <w:sz w:val="28"/>
        </w:rPr>
        <w:t>
       міндеттемелер</w:t>
      </w:r>
    </w:p>
    <w:p>
      <w:pPr>
        <w:spacing w:after="0"/>
        <w:ind w:left="0"/>
        <w:jc w:val="both"/>
      </w:pPr>
      <w:r>
        <w:rPr>
          <w:rFonts w:ascii="Times New Roman"/>
          <w:b w:val="false"/>
          <w:i w:val="false"/>
          <w:color w:val="000000"/>
          <w:sz w:val="28"/>
        </w:rPr>
        <w:t>
       Кт 8300 02 Қаржы фьючерстерін сатып алу бойынша шартты</w:t>
      </w:r>
    </w:p>
    <w:p>
      <w:pPr>
        <w:spacing w:after="0"/>
        <w:ind w:left="0"/>
        <w:jc w:val="both"/>
      </w:pPr>
      <w:r>
        <w:rPr>
          <w:rFonts w:ascii="Times New Roman"/>
          <w:b w:val="false"/>
          <w:i w:val="false"/>
          <w:color w:val="000000"/>
          <w:sz w:val="28"/>
        </w:rPr>
        <w:t>
       талаптар;</w:t>
      </w:r>
    </w:p>
    <w:bookmarkStart w:name="z293" w:id="163"/>
    <w:p>
      <w:pPr>
        <w:spacing w:after="0"/>
        <w:ind w:left="0"/>
        <w:jc w:val="both"/>
      </w:pPr>
      <w:r>
        <w:rPr>
          <w:rFonts w:ascii="Times New Roman"/>
          <w:b w:val="false"/>
          <w:i w:val="false"/>
          <w:color w:val="000000"/>
          <w:sz w:val="28"/>
        </w:rPr>
        <w:t>
       4) фьючерсті сату бойынша шартты талаптар мен міндеттемелер сомасына:</w:t>
      </w:r>
    </w:p>
    <w:bookmarkEnd w:id="163"/>
    <w:p>
      <w:pPr>
        <w:spacing w:after="0"/>
        <w:ind w:left="0"/>
        <w:jc w:val="both"/>
      </w:pPr>
      <w:r>
        <w:rPr>
          <w:rFonts w:ascii="Times New Roman"/>
          <w:b w:val="false"/>
          <w:i w:val="false"/>
          <w:color w:val="000000"/>
          <w:sz w:val="28"/>
        </w:rPr>
        <w:t>
       Дт 8600 03 Қаржы фьючерстерін сату бойынша шартты</w:t>
      </w:r>
    </w:p>
    <w:p>
      <w:pPr>
        <w:spacing w:after="0"/>
        <w:ind w:left="0"/>
        <w:jc w:val="both"/>
      </w:pPr>
      <w:r>
        <w:rPr>
          <w:rFonts w:ascii="Times New Roman"/>
          <w:b w:val="false"/>
          <w:i w:val="false"/>
          <w:color w:val="000000"/>
          <w:sz w:val="28"/>
        </w:rPr>
        <w:t>
       міндеттемелер</w:t>
      </w:r>
    </w:p>
    <w:p>
      <w:pPr>
        <w:spacing w:after="0"/>
        <w:ind w:left="0"/>
        <w:jc w:val="both"/>
      </w:pPr>
      <w:r>
        <w:rPr>
          <w:rFonts w:ascii="Times New Roman"/>
          <w:b w:val="false"/>
          <w:i w:val="false"/>
          <w:color w:val="000000"/>
          <w:sz w:val="28"/>
        </w:rPr>
        <w:t>
       Кт 8300 03 Қаржы фьючерстерін сату бойынша шартты талаптар;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5) алып тасталды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6) алып тасталды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97-тармаққа өзгеріс енгізілді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6" w:id="164"/>
    <w:p>
      <w:pPr>
        <w:spacing w:after="0"/>
        <w:ind w:left="0"/>
        <w:jc w:val="left"/>
      </w:pPr>
      <w:r>
        <w:rPr>
          <w:rFonts w:ascii="Times New Roman"/>
          <w:b/>
          <w:i w:val="false"/>
          <w:color w:val="000000"/>
        </w:rPr>
        <w:t xml:space="preserve"> 3-параграф. Опционмен операцияларды есепке алу</w:t>
      </w:r>
    </w:p>
    <w:bookmarkEnd w:id="164"/>
    <w:bookmarkStart w:name="z297" w:id="165"/>
    <w:p>
      <w:pPr>
        <w:spacing w:after="0"/>
        <w:ind w:left="0"/>
        <w:jc w:val="both"/>
      </w:pPr>
      <w:r>
        <w:rPr>
          <w:rFonts w:ascii="Times New Roman"/>
          <w:b w:val="false"/>
          <w:i w:val="false"/>
          <w:color w:val="000000"/>
          <w:sz w:val="28"/>
        </w:rPr>
        <w:t>
      98. Туынды құралмен бір тарап басқа тараптан келісілген талаптармен келісілген баға бойынша болашақта базалық активті сатып алу немесе сату құқығын сатып алатын (бұдан әрі - сатып алынған "колл" немесе "пут" опционы) операцияларды жүзеге асырған кезде мынадай бухгалтерлік жазбалар жүзеге асырылады:</w:t>
      </w:r>
    </w:p>
    <w:bookmarkEnd w:id="165"/>
    <w:bookmarkStart w:name="z298" w:id="166"/>
    <w:p>
      <w:pPr>
        <w:spacing w:after="0"/>
        <w:ind w:left="0"/>
        <w:jc w:val="both"/>
      </w:pPr>
      <w:r>
        <w:rPr>
          <w:rFonts w:ascii="Times New Roman"/>
          <w:b w:val="false"/>
          <w:i w:val="false"/>
          <w:color w:val="000000"/>
          <w:sz w:val="28"/>
        </w:rPr>
        <w:t>
      1) шартты талаптар сомасына:</w:t>
      </w:r>
    </w:p>
    <w:bookmarkEnd w:id="166"/>
    <w:p>
      <w:pPr>
        <w:spacing w:after="0"/>
        <w:ind w:left="0"/>
        <w:jc w:val="both"/>
      </w:pPr>
      <w:r>
        <w:rPr>
          <w:rFonts w:ascii="Times New Roman"/>
          <w:b w:val="false"/>
          <w:i w:val="false"/>
          <w:color w:val="000000"/>
          <w:sz w:val="28"/>
        </w:rPr>
        <w:t>
      Дт 8300 06 Сатып алынған "колл" опционы мәмілелері</w:t>
      </w:r>
    </w:p>
    <w:p>
      <w:pPr>
        <w:spacing w:after="0"/>
        <w:ind w:left="0"/>
        <w:jc w:val="both"/>
      </w:pPr>
      <w:r>
        <w:rPr>
          <w:rFonts w:ascii="Times New Roman"/>
          <w:b w:val="false"/>
          <w:i w:val="false"/>
          <w:color w:val="000000"/>
          <w:sz w:val="28"/>
        </w:rPr>
        <w:t>
       8300 07 Сатып алынған "пут" опционы мәмілелері</w:t>
      </w:r>
    </w:p>
    <w:p>
      <w:pPr>
        <w:spacing w:after="0"/>
        <w:ind w:left="0"/>
        <w:jc w:val="both"/>
      </w:pPr>
      <w:r>
        <w:rPr>
          <w:rFonts w:ascii="Times New Roman"/>
          <w:b w:val="false"/>
          <w:i w:val="false"/>
          <w:color w:val="000000"/>
          <w:sz w:val="28"/>
        </w:rPr>
        <w:t>
       Кт 8600 06 Сатып алынған "колл" опционы мәмілелері - қарсы шот</w:t>
      </w:r>
    </w:p>
    <w:p>
      <w:pPr>
        <w:spacing w:after="0"/>
        <w:ind w:left="0"/>
        <w:jc w:val="both"/>
      </w:pPr>
      <w:r>
        <w:rPr>
          <w:rFonts w:ascii="Times New Roman"/>
          <w:b w:val="false"/>
          <w:i w:val="false"/>
          <w:color w:val="000000"/>
          <w:sz w:val="28"/>
        </w:rPr>
        <w:t>
       8600 07 Сатып алынған "пут" опционы мәмілелері - қарсы шот</w:t>
      </w:r>
    </w:p>
    <w:bookmarkStart w:name="z299" w:id="167"/>
    <w:p>
      <w:pPr>
        <w:spacing w:after="0"/>
        <w:ind w:left="0"/>
        <w:jc w:val="both"/>
      </w:pPr>
      <w:r>
        <w:rPr>
          <w:rFonts w:ascii="Times New Roman"/>
          <w:b w:val="false"/>
          <w:i w:val="false"/>
          <w:color w:val="000000"/>
          <w:sz w:val="28"/>
        </w:rPr>
        <w:t>
      2) сатып алынған "колл" немесе "пут" опционы бойынша төленген сыйлықақы сомасына:</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p>
      <w:pPr>
        <w:spacing w:after="0"/>
        <w:ind w:left="0"/>
        <w:jc w:val="left"/>
      </w:pPr>
      <w:r>
        <w:rPr>
          <w:rFonts w:ascii="Times New Roman"/>
          <w:b w:val="false"/>
          <w:i w:val="false"/>
          <w:color w:val="ff0000"/>
          <w:sz w:val="28"/>
        </w:rPr>
        <w:t xml:space="preserve">      Ескерту. 98-тармаққа өзгеріс енгізілді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0" w:id="168"/>
    <w:p>
      <w:pPr>
        <w:spacing w:after="0"/>
        <w:ind w:left="0"/>
        <w:jc w:val="both"/>
      </w:pPr>
      <w:r>
        <w:rPr>
          <w:rFonts w:ascii="Times New Roman"/>
          <w:b w:val="false"/>
          <w:i w:val="false"/>
          <w:color w:val="000000"/>
          <w:sz w:val="28"/>
        </w:rPr>
        <w:t>
      99. 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bookmarkEnd w:id="168"/>
    <w:p>
      <w:pPr>
        <w:spacing w:after="0"/>
        <w:ind w:left="0"/>
        <w:jc w:val="both"/>
      </w:pPr>
      <w:r>
        <w:rPr>
          <w:rFonts w:ascii="Times New Roman"/>
          <w:b w:val="false"/>
          <w:i w:val="false"/>
          <w:color w:val="000000"/>
          <w:sz w:val="28"/>
        </w:rPr>
        <w:t>
      1) сатып алынған опционның әділ құнының оң өзгеріс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 кірістер;</w:t>
            </w:r>
          </w:p>
        </w:tc>
      </w:tr>
    </w:tbl>
    <w:p>
      <w:pPr>
        <w:spacing w:after="0"/>
        <w:ind w:left="0"/>
        <w:jc w:val="both"/>
      </w:pPr>
      <w:r>
        <w:rPr>
          <w:rFonts w:ascii="Times New Roman"/>
          <w:b w:val="false"/>
          <w:i w:val="false"/>
          <w:color w:val="000000"/>
          <w:sz w:val="28"/>
        </w:rPr>
        <w:t>
      2) сатып алынған опционның әділ құнының теріс өзгеріс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bl>
    <w:p>
      <w:pPr>
        <w:spacing w:after="0"/>
        <w:ind w:left="0"/>
        <w:jc w:val="left"/>
      </w:pPr>
      <w:r>
        <w:rPr>
          <w:rFonts w:ascii="Times New Roman"/>
          <w:b w:val="false"/>
          <w:i w:val="false"/>
          <w:color w:val="ff0000"/>
          <w:sz w:val="28"/>
        </w:rPr>
        <w:t xml:space="preserve">      Ескерту. 99-тармақ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3" w:id="169"/>
    <w:p>
      <w:pPr>
        <w:spacing w:after="0"/>
        <w:ind w:left="0"/>
        <w:jc w:val="both"/>
      </w:pPr>
      <w:r>
        <w:rPr>
          <w:rFonts w:ascii="Times New Roman"/>
          <w:b w:val="false"/>
          <w:i w:val="false"/>
          <w:color w:val="000000"/>
          <w:sz w:val="28"/>
        </w:rPr>
        <w:t>
      100. Ашық позицияны жабу немесе сатып алынған "колл" немесе "пут" опционын орындау күні мынадай бухгалтерлік жазбалар жүзеге асырылады:</w:t>
      </w:r>
    </w:p>
    <w:bookmarkEnd w:id="169"/>
    <w:p>
      <w:pPr>
        <w:spacing w:after="0"/>
        <w:ind w:left="0"/>
        <w:jc w:val="both"/>
      </w:pPr>
      <w:r>
        <w:rPr>
          <w:rFonts w:ascii="Times New Roman"/>
          <w:b w:val="false"/>
          <w:i w:val="false"/>
          <w:color w:val="000000"/>
          <w:sz w:val="28"/>
        </w:rPr>
        <w:t>
      1) сатып алынған "колл" немесе "пут" опционының талаптары бойынша шартты талаптар және шартты міндеттемелер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"колл" мәмілелері - контршот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"пут" мәмілелері - контршот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"колл" мәмілелері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опцион "пут" мәмілелері;</w:t>
            </w:r>
          </w:p>
        </w:tc>
      </w:tr>
    </w:tbl>
    <w:p>
      <w:pPr>
        <w:spacing w:after="0"/>
        <w:ind w:left="0"/>
        <w:jc w:val="both"/>
      </w:pPr>
      <w:r>
        <w:rPr>
          <w:rFonts w:ascii="Times New Roman"/>
          <w:b w:val="false"/>
          <w:i w:val="false"/>
          <w:color w:val="000000"/>
          <w:sz w:val="28"/>
        </w:rPr>
        <w:t>
      2) қарсы әріптес "колл" немесе "пут" опционының (ашық позицияны жабу) құнын ақшамен өтеген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bl>
    <w:p>
      <w:pPr>
        <w:spacing w:after="0"/>
        <w:ind w:left="0"/>
        <w:jc w:val="both"/>
      </w:pPr>
      <w:r>
        <w:rPr>
          <w:rFonts w:ascii="Times New Roman"/>
          <w:b w:val="false"/>
          <w:i w:val="false"/>
          <w:color w:val="000000"/>
          <w:sz w:val="28"/>
        </w:rPr>
        <w:t>
      3) сатып алынған "колл" опционның шарттарына сәйкес базалық активті сатып алған кезде:</w:t>
      </w:r>
    </w:p>
    <w:p>
      <w:pPr>
        <w:spacing w:after="0"/>
        <w:ind w:left="0"/>
        <w:jc w:val="both"/>
      </w:pPr>
      <w:r>
        <w:rPr>
          <w:rFonts w:ascii="Times New Roman"/>
          <w:b w:val="false"/>
          <w:i w:val="false"/>
          <w:color w:val="000000"/>
          <w:sz w:val="28"/>
        </w:rPr>
        <w:t>
      сатып алынатын активтер құнына: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есепке алынатын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bl>
    <w:p>
      <w:pPr>
        <w:spacing w:after="0"/>
        <w:ind w:left="0"/>
        <w:jc w:val="both"/>
      </w:pPr>
      <w:r>
        <w:rPr>
          <w:rFonts w:ascii="Times New Roman"/>
          <w:b w:val="false"/>
          <w:i w:val="false"/>
          <w:color w:val="000000"/>
          <w:sz w:val="28"/>
        </w:rPr>
        <w:t>
      4) сатып алынған "пут" опционның шарттарына сәйкес базалық активті сатқан кезде:</w:t>
      </w:r>
    </w:p>
    <w:p>
      <w:pPr>
        <w:spacing w:after="0"/>
        <w:ind w:left="0"/>
        <w:jc w:val="both"/>
      </w:pPr>
      <w:r>
        <w:rPr>
          <w:rFonts w:ascii="Times New Roman"/>
          <w:b w:val="false"/>
          <w:i w:val="false"/>
          <w:color w:val="000000"/>
          <w:sz w:val="28"/>
        </w:rPr>
        <w:t>
      сатылатын активтер құнына: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r>
    </w:tbl>
    <w:p>
      <w:pPr>
        <w:spacing w:after="0"/>
        <w:ind w:left="0"/>
        <w:jc w:val="left"/>
      </w:pPr>
      <w:r>
        <w:rPr>
          <w:rFonts w:ascii="Times New Roman"/>
          <w:b w:val="false"/>
          <w:i w:val="false"/>
          <w:color w:val="ff0000"/>
          <w:sz w:val="28"/>
        </w:rPr>
        <w:t xml:space="preserve">      Ескерту. 100-тармақ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0" w:id="170"/>
    <w:p>
      <w:pPr>
        <w:spacing w:after="0"/>
        <w:ind w:left="0"/>
        <w:jc w:val="both"/>
      </w:pPr>
      <w:r>
        <w:rPr>
          <w:rFonts w:ascii="Times New Roman"/>
          <w:b w:val="false"/>
          <w:i w:val="false"/>
          <w:color w:val="000000"/>
          <w:sz w:val="28"/>
        </w:rPr>
        <w:t>
      101. Туынды құралдармен бір тарап басқа тарапқа келісілген талаптармен келісілген баға бойынша болашақта базалық активті сатып алу немесе сату құқығын сататын (бұдан әрі — сатылған "колл" немесе "пут" опционы) операцияларды жүзеге асыру кезінде мынадай бухгалтерлік жазбалар жүзеге асырылады:</w:t>
      </w:r>
    </w:p>
    <w:bookmarkEnd w:id="170"/>
    <w:p>
      <w:pPr>
        <w:spacing w:after="0"/>
        <w:ind w:left="0"/>
        <w:jc w:val="both"/>
      </w:pPr>
      <w:r>
        <w:rPr>
          <w:rFonts w:ascii="Times New Roman"/>
          <w:b w:val="false"/>
          <w:i w:val="false"/>
          <w:color w:val="000000"/>
          <w:sz w:val="28"/>
        </w:rPr>
        <w:t>
       Дт 8300 08 Сатылған "пут" опционы мэмілелері - қарсы шот</w:t>
      </w:r>
    </w:p>
    <w:p>
      <w:pPr>
        <w:spacing w:after="0"/>
        <w:ind w:left="0"/>
        <w:jc w:val="both"/>
      </w:pPr>
      <w:r>
        <w:rPr>
          <w:rFonts w:ascii="Times New Roman"/>
          <w:b w:val="false"/>
          <w:i w:val="false"/>
          <w:color w:val="000000"/>
          <w:sz w:val="28"/>
        </w:rPr>
        <w:t>
       8300 09 Сатылған "колл" опционы мәмілелері - қарсы шот</w:t>
      </w:r>
    </w:p>
    <w:p>
      <w:pPr>
        <w:spacing w:after="0"/>
        <w:ind w:left="0"/>
        <w:jc w:val="both"/>
      </w:pPr>
      <w:r>
        <w:rPr>
          <w:rFonts w:ascii="Times New Roman"/>
          <w:b w:val="false"/>
          <w:i w:val="false"/>
          <w:color w:val="000000"/>
          <w:sz w:val="28"/>
        </w:rPr>
        <w:t>
       Кт 8600 08 Сатылған "пут" опционы мәмілелері</w:t>
      </w:r>
    </w:p>
    <w:p>
      <w:pPr>
        <w:spacing w:after="0"/>
        <w:ind w:left="0"/>
        <w:jc w:val="both"/>
      </w:pPr>
      <w:r>
        <w:rPr>
          <w:rFonts w:ascii="Times New Roman"/>
          <w:b w:val="false"/>
          <w:i w:val="false"/>
          <w:color w:val="000000"/>
          <w:sz w:val="28"/>
        </w:rPr>
        <w:t>
       8600 09 Сатылған "колл" опционы мәмілелері;</w:t>
      </w:r>
    </w:p>
    <w:p>
      <w:pPr>
        <w:spacing w:after="0"/>
        <w:ind w:left="0"/>
        <w:jc w:val="both"/>
      </w:pPr>
      <w:r>
        <w:rPr>
          <w:rFonts w:ascii="Times New Roman"/>
          <w:b w:val="false"/>
          <w:i w:val="false"/>
          <w:color w:val="000000"/>
          <w:sz w:val="28"/>
        </w:rPr>
        <w:t>
       алынған сыйлықақы сомасына:</w:t>
      </w:r>
    </w:p>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3390 03 Опцион мәмілесі бойынша міндеттемелер</w:t>
      </w:r>
    </w:p>
    <w:p>
      <w:pPr>
        <w:spacing w:after="0"/>
        <w:ind w:left="0"/>
        <w:jc w:val="both"/>
      </w:pPr>
      <w:r>
        <w:rPr>
          <w:rFonts w:ascii="Times New Roman"/>
          <w:b w:val="false"/>
          <w:i w:val="false"/>
          <w:color w:val="000000"/>
          <w:sz w:val="28"/>
        </w:rPr>
        <w:t>
       4170 03 Опцион мәмілесі бойынша міндеттемелер.</w:t>
      </w:r>
    </w:p>
    <w:bookmarkStart w:name="z311" w:id="171"/>
    <w:p>
      <w:pPr>
        <w:spacing w:after="0"/>
        <w:ind w:left="0"/>
        <w:jc w:val="both"/>
      </w:pPr>
      <w:r>
        <w:rPr>
          <w:rFonts w:ascii="Times New Roman"/>
          <w:b w:val="false"/>
          <w:i w:val="false"/>
          <w:color w:val="000000"/>
          <w:sz w:val="28"/>
        </w:rPr>
        <w:t>
      102. 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bookmarkEnd w:id="171"/>
    <w:p>
      <w:pPr>
        <w:spacing w:after="0"/>
        <w:ind w:left="0"/>
        <w:jc w:val="both"/>
      </w:pPr>
      <w:r>
        <w:rPr>
          <w:rFonts w:ascii="Times New Roman"/>
          <w:b w:val="false"/>
          <w:i w:val="false"/>
          <w:color w:val="000000"/>
          <w:sz w:val="28"/>
        </w:rPr>
        <w:t>
      1) сатылған "колл" немесе "пут" опционының әділ құнының оң өзгерісі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 кірістер;</w:t>
            </w:r>
          </w:p>
        </w:tc>
      </w:tr>
    </w:tbl>
    <w:p>
      <w:pPr>
        <w:spacing w:after="0"/>
        <w:ind w:left="0"/>
        <w:jc w:val="both"/>
      </w:pPr>
      <w:r>
        <w:rPr>
          <w:rFonts w:ascii="Times New Roman"/>
          <w:b w:val="false"/>
          <w:i w:val="false"/>
          <w:color w:val="000000"/>
          <w:sz w:val="28"/>
        </w:rPr>
        <w:t>
      2) сатылған "колл" немесе "пут" опционының әділ құнының теріс өзгерісі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міндеттемелер.</w:t>
            </w:r>
          </w:p>
        </w:tc>
      </w:tr>
    </w:tbl>
    <w:p>
      <w:pPr>
        <w:spacing w:after="0"/>
        <w:ind w:left="0"/>
        <w:jc w:val="left"/>
      </w:pPr>
      <w:r>
        <w:rPr>
          <w:rFonts w:ascii="Times New Roman"/>
          <w:b w:val="false"/>
          <w:i w:val="false"/>
          <w:color w:val="ff0000"/>
          <w:sz w:val="28"/>
        </w:rPr>
        <w:t xml:space="preserve">      Ескерту. 102-тармақ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4" w:id="172"/>
    <w:p>
      <w:pPr>
        <w:spacing w:after="0"/>
        <w:ind w:left="0"/>
        <w:jc w:val="both"/>
      </w:pPr>
      <w:r>
        <w:rPr>
          <w:rFonts w:ascii="Times New Roman"/>
          <w:b w:val="false"/>
          <w:i w:val="false"/>
          <w:color w:val="000000"/>
          <w:sz w:val="28"/>
        </w:rPr>
        <w:t>
      103. Ашық позицияны жабу немесе сатылған "колл" немесе "пут" опционының орындау күні мынадай бухгалтерлік жазбалар жүзеге асырылады:</w:t>
      </w:r>
    </w:p>
    <w:bookmarkEnd w:id="172"/>
    <w:p>
      <w:pPr>
        <w:spacing w:after="0"/>
        <w:ind w:left="0"/>
        <w:jc w:val="both"/>
      </w:pPr>
      <w:r>
        <w:rPr>
          <w:rFonts w:ascii="Times New Roman"/>
          <w:b w:val="false"/>
          <w:i w:val="false"/>
          <w:color w:val="000000"/>
          <w:sz w:val="28"/>
        </w:rPr>
        <w:t>
      1) сатылған "колл" немесе "пут" опционының талаптарына сәйкес шартты талаптар және шартты міндеттемелер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мәмілелері - контршот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мәмілелері - контршот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"пут" мәмілелері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опцион "колл" мәмілелері;</w:t>
            </w:r>
          </w:p>
        </w:tc>
      </w:tr>
    </w:tbl>
    <w:p>
      <w:pPr>
        <w:spacing w:after="0"/>
        <w:ind w:left="0"/>
        <w:jc w:val="both"/>
      </w:pPr>
      <w:r>
        <w:rPr>
          <w:rFonts w:ascii="Times New Roman"/>
          <w:b w:val="false"/>
          <w:i w:val="false"/>
          <w:color w:val="000000"/>
          <w:sz w:val="28"/>
        </w:rPr>
        <w:t>
      2) қарсы әріптес сатылған "колл" немесе "пут" опционының құнын өтеген кезде (ашық позицияны жабу):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p>
      <w:pPr>
        <w:spacing w:after="0"/>
        <w:ind w:left="0"/>
        <w:jc w:val="both"/>
      </w:pPr>
      <w:r>
        <w:rPr>
          <w:rFonts w:ascii="Times New Roman"/>
          <w:b w:val="false"/>
          <w:i w:val="false"/>
          <w:color w:val="000000"/>
          <w:sz w:val="28"/>
        </w:rPr>
        <w:t>
      3) сатылған "колл" опционының талаптарына сәйкес базалық активті сатқан кезде:</w:t>
      </w:r>
    </w:p>
    <w:p>
      <w:pPr>
        <w:spacing w:after="0"/>
        <w:ind w:left="0"/>
        <w:jc w:val="both"/>
      </w:pPr>
      <w:r>
        <w:rPr>
          <w:rFonts w:ascii="Times New Roman"/>
          <w:b w:val="false"/>
          <w:i w:val="false"/>
          <w:color w:val="000000"/>
          <w:sz w:val="28"/>
        </w:rPr>
        <w:t>
      сатылатын активтер құнына: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bl>
    <w:p>
      <w:pPr>
        <w:spacing w:after="0"/>
        <w:ind w:left="0"/>
        <w:jc w:val="both"/>
      </w:pPr>
      <w:r>
        <w:rPr>
          <w:rFonts w:ascii="Times New Roman"/>
          <w:b w:val="false"/>
          <w:i w:val="false"/>
          <w:color w:val="000000"/>
          <w:sz w:val="28"/>
        </w:rPr>
        <w:t>
      4) сатылған "пут" опционының талаптарына сәйкес базалық активті сатып алған кезде:</w:t>
      </w:r>
    </w:p>
    <w:p>
      <w:pPr>
        <w:spacing w:after="0"/>
        <w:ind w:left="0"/>
        <w:jc w:val="both"/>
      </w:pPr>
      <w:r>
        <w:rPr>
          <w:rFonts w:ascii="Times New Roman"/>
          <w:b w:val="false"/>
          <w:i w:val="false"/>
          <w:color w:val="000000"/>
          <w:sz w:val="28"/>
        </w:rPr>
        <w:t>
      сатып алынатын активтер құнына: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қысқа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шоттарда орналастырылған тазартылған қымбат металдар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ұзақ мерзімді қаржы активтері;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p>
      <w:pPr>
        <w:spacing w:after="0"/>
        <w:ind w:left="0"/>
        <w:jc w:val="left"/>
      </w:pPr>
      <w:r>
        <w:rPr>
          <w:rFonts w:ascii="Times New Roman"/>
          <w:b w:val="false"/>
          <w:i w:val="false"/>
          <w:color w:val="ff0000"/>
          <w:sz w:val="28"/>
        </w:rPr>
        <w:t xml:space="preserve">      Ескерту. 103-тармақ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1" w:id="173"/>
    <w:p>
      <w:pPr>
        <w:spacing w:after="0"/>
        <w:ind w:left="0"/>
        <w:jc w:val="left"/>
      </w:pPr>
      <w:r>
        <w:rPr>
          <w:rFonts w:ascii="Times New Roman"/>
          <w:b/>
          <w:i w:val="false"/>
          <w:color w:val="000000"/>
        </w:rPr>
        <w:t xml:space="preserve"> 4-параграф. Валюталық своппен операцияларды есепке алу</w:t>
      </w:r>
    </w:p>
    <w:bookmarkEnd w:id="173"/>
    <w:bookmarkStart w:name="z322" w:id="174"/>
    <w:p>
      <w:pPr>
        <w:spacing w:after="0"/>
        <w:ind w:left="0"/>
        <w:jc w:val="both"/>
      </w:pPr>
      <w:r>
        <w:rPr>
          <w:rFonts w:ascii="Times New Roman"/>
          <w:b w:val="false"/>
          <w:i w:val="false"/>
          <w:color w:val="000000"/>
          <w:sz w:val="28"/>
        </w:rPr>
        <w:t>
      104. Туынды құралмен алдын ала келісілген мерзім ішінде бір валютаны басқа валютаға айырбастау (бұдан әрі - валюталық своп) туралы келісім жасалатын операцияларды жүзеге асырған кезде мынадай бухгалтерлік жазба жүзеге асырылады:</w:t>
      </w:r>
    </w:p>
    <w:bookmarkEnd w:id="174"/>
    <w:p>
      <w:pPr>
        <w:spacing w:after="0"/>
        <w:ind w:left="0"/>
        <w:jc w:val="both"/>
      </w:pPr>
      <w:r>
        <w:rPr>
          <w:rFonts w:ascii="Times New Roman"/>
          <w:b w:val="false"/>
          <w:i w:val="false"/>
          <w:color w:val="000000"/>
          <w:sz w:val="28"/>
        </w:rPr>
        <w:t>
      Дт 1280 06 Своп мәмілесі бойынша талаптар</w:t>
      </w:r>
    </w:p>
    <w:p>
      <w:pPr>
        <w:spacing w:after="0"/>
        <w:ind w:left="0"/>
        <w:jc w:val="both"/>
      </w:pPr>
      <w:r>
        <w:rPr>
          <w:rFonts w:ascii="Times New Roman"/>
          <w:b w:val="false"/>
          <w:i w:val="false"/>
          <w:color w:val="000000"/>
          <w:sz w:val="28"/>
        </w:rPr>
        <w:t>
      Кт 3390 05 Своп мәмілесі бойынша міндеттемелер;</w:t>
      </w:r>
    </w:p>
    <w:p>
      <w:pPr>
        <w:spacing w:after="0"/>
        <w:ind w:left="0"/>
        <w:jc w:val="both"/>
      </w:pPr>
      <w:r>
        <w:rPr>
          <w:rFonts w:ascii="Times New Roman"/>
          <w:b w:val="false"/>
          <w:i w:val="false"/>
          <w:color w:val="000000"/>
          <w:sz w:val="28"/>
        </w:rPr>
        <w:t>
      және бір мезгілде, баланстан тыс есепте валюталарды кері айырбастау бойынша талаптар мен міндеттемелер сомалары көрсетіледі:</w:t>
      </w:r>
    </w:p>
    <w:p>
      <w:pPr>
        <w:spacing w:after="0"/>
        <w:ind w:left="0"/>
        <w:jc w:val="both"/>
      </w:pPr>
      <w:r>
        <w:rPr>
          <w:rFonts w:ascii="Times New Roman"/>
          <w:b w:val="false"/>
          <w:i w:val="false"/>
          <w:color w:val="000000"/>
          <w:sz w:val="28"/>
        </w:rPr>
        <w:t>
      Дт 830012 Басқа да туынды қаржы құралдары бойынша шартты талаптар</w:t>
      </w:r>
    </w:p>
    <w:p>
      <w:pPr>
        <w:spacing w:after="0"/>
        <w:ind w:left="0"/>
        <w:jc w:val="both"/>
      </w:pPr>
      <w:r>
        <w:rPr>
          <w:rFonts w:ascii="Times New Roman"/>
          <w:b w:val="false"/>
          <w:i w:val="false"/>
          <w:color w:val="000000"/>
          <w:sz w:val="28"/>
        </w:rPr>
        <w:t>
      Кт 8600 12 Басқа да туынды қаржы құралдары бойынша шартты міндеттемелер.</w:t>
      </w:r>
    </w:p>
    <w:bookmarkStart w:name="z323" w:id="175"/>
    <w:p>
      <w:pPr>
        <w:spacing w:after="0"/>
        <w:ind w:left="0"/>
        <w:jc w:val="both"/>
      </w:pPr>
      <w:r>
        <w:rPr>
          <w:rFonts w:ascii="Times New Roman"/>
          <w:b w:val="false"/>
          <w:i w:val="false"/>
          <w:color w:val="000000"/>
          <w:sz w:val="28"/>
        </w:rPr>
        <w:t>
      105. Валюталық свопты валюталау күні мынадай бухгалтерлік жазбалар жүзеге асырылады:</w:t>
      </w:r>
    </w:p>
    <w:bookmarkEnd w:id="175"/>
    <w:bookmarkStart w:name="z324" w:id="176"/>
    <w:p>
      <w:pPr>
        <w:spacing w:after="0"/>
        <w:ind w:left="0"/>
        <w:jc w:val="both"/>
      </w:pPr>
      <w:r>
        <w:rPr>
          <w:rFonts w:ascii="Times New Roman"/>
          <w:b w:val="false"/>
          <w:i w:val="false"/>
          <w:color w:val="000000"/>
          <w:sz w:val="28"/>
        </w:rPr>
        <w:t>
      1) алатын валюта сомасына:</w:t>
      </w:r>
    </w:p>
    <w:bookmarkEnd w:id="176"/>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1280 06 Своп мәмілесі бойынша талаптар</w:t>
      </w:r>
    </w:p>
    <w:p>
      <w:pPr>
        <w:spacing w:after="0"/>
        <w:ind w:left="0"/>
        <w:jc w:val="both"/>
      </w:pPr>
      <w:r>
        <w:rPr>
          <w:rFonts w:ascii="Times New Roman"/>
          <w:b w:val="false"/>
          <w:i w:val="false"/>
          <w:color w:val="000000"/>
          <w:sz w:val="28"/>
        </w:rPr>
        <w:t>
       2180 04 Своп мәмілесі бойынша талаптар;</w:t>
      </w:r>
    </w:p>
    <w:bookmarkStart w:name="z325" w:id="177"/>
    <w:p>
      <w:pPr>
        <w:spacing w:after="0"/>
        <w:ind w:left="0"/>
        <w:jc w:val="both"/>
      </w:pPr>
      <w:r>
        <w:rPr>
          <w:rFonts w:ascii="Times New Roman"/>
          <w:b w:val="false"/>
          <w:i w:val="false"/>
          <w:color w:val="000000"/>
          <w:sz w:val="28"/>
        </w:rPr>
        <w:t>
       2) аударылатын валюта сомасына:</w:t>
      </w:r>
    </w:p>
    <w:bookmarkEnd w:id="177"/>
    <w:p>
      <w:pPr>
        <w:spacing w:after="0"/>
        <w:ind w:left="0"/>
        <w:jc w:val="both"/>
      </w:pPr>
      <w:r>
        <w:rPr>
          <w:rFonts w:ascii="Times New Roman"/>
          <w:b w:val="false"/>
          <w:i w:val="false"/>
          <w:color w:val="000000"/>
          <w:sz w:val="28"/>
        </w:rPr>
        <w:t>
       Дт 3390 05 Своп мәмілесі бойынша міндеттемелер</w:t>
      </w:r>
    </w:p>
    <w:p>
      <w:pPr>
        <w:spacing w:after="0"/>
        <w:ind w:left="0"/>
        <w:jc w:val="both"/>
      </w:pPr>
      <w:r>
        <w:rPr>
          <w:rFonts w:ascii="Times New Roman"/>
          <w:b w:val="false"/>
          <w:i w:val="false"/>
          <w:color w:val="000000"/>
          <w:sz w:val="28"/>
        </w:rPr>
        <w:t>
       4170 04 Своп мәмілесі бойынша міндеттемелер</w:t>
      </w:r>
    </w:p>
    <w:p>
      <w:pPr>
        <w:spacing w:after="0"/>
        <w:ind w:left="0"/>
        <w:jc w:val="both"/>
      </w:pPr>
      <w:r>
        <w:rPr>
          <w:rFonts w:ascii="Times New Roman"/>
          <w:b w:val="false"/>
          <w:i w:val="false"/>
          <w:color w:val="000000"/>
          <w:sz w:val="28"/>
        </w:rPr>
        <w:t>
       Кт 1030 Ағымдағы шоттардағы ақша қаражаты.</w:t>
      </w:r>
    </w:p>
    <w:bookmarkStart w:name="z326" w:id="178"/>
    <w:p>
      <w:pPr>
        <w:spacing w:after="0"/>
        <w:ind w:left="0"/>
        <w:jc w:val="both"/>
      </w:pPr>
      <w:r>
        <w:rPr>
          <w:rFonts w:ascii="Times New Roman"/>
          <w:b w:val="false"/>
          <w:i w:val="false"/>
          <w:color w:val="000000"/>
          <w:sz w:val="28"/>
        </w:rPr>
        <w:t>
      106. 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bookmarkEnd w:id="178"/>
    <w:p>
      <w:pPr>
        <w:spacing w:after="0"/>
        <w:ind w:left="0"/>
        <w:jc w:val="both"/>
      </w:pPr>
      <w:r>
        <w:rPr>
          <w:rFonts w:ascii="Times New Roman"/>
          <w:b w:val="false"/>
          <w:i w:val="false"/>
          <w:color w:val="000000"/>
          <w:sz w:val="28"/>
        </w:rPr>
        <w:t>
      1) әділ құнның оң өзгерісі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 кірістер;</w:t>
            </w:r>
          </w:p>
        </w:tc>
      </w:tr>
    </w:tbl>
    <w:p>
      <w:pPr>
        <w:spacing w:after="0"/>
        <w:ind w:left="0"/>
        <w:jc w:val="both"/>
      </w:pPr>
      <w:r>
        <w:rPr>
          <w:rFonts w:ascii="Times New Roman"/>
          <w:b w:val="false"/>
          <w:i w:val="false"/>
          <w:color w:val="000000"/>
          <w:sz w:val="28"/>
        </w:rPr>
        <w:t>
      2) әділ құнның теріс өзгерісі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міндеттемелер;</w:t>
            </w:r>
          </w:p>
        </w:tc>
      </w:tr>
    </w:tbl>
    <w:p>
      <w:pPr>
        <w:spacing w:after="0"/>
        <w:ind w:left="0"/>
        <w:jc w:val="both"/>
      </w:pPr>
      <w:r>
        <w:rPr>
          <w:rFonts w:ascii="Times New Roman"/>
          <w:b w:val="false"/>
          <w:i w:val="false"/>
          <w:color w:val="000000"/>
          <w:sz w:val="28"/>
        </w:rPr>
        <w:t>
      бір мезгілде, есепте тұрған оң және (немесе) теріс қайта бағалау сомасына мынадай бухгалтерлік жазба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талаптар</w:t>
            </w:r>
          </w:p>
        </w:tc>
      </w:tr>
    </w:tbl>
    <w:p>
      <w:pPr>
        <w:spacing w:after="0"/>
        <w:ind w:left="0"/>
        <w:jc w:val="left"/>
      </w:pPr>
      <w:r>
        <w:rPr>
          <w:rFonts w:ascii="Times New Roman"/>
          <w:b w:val="false"/>
          <w:i w:val="false"/>
          <w:color w:val="ff0000"/>
          <w:sz w:val="28"/>
        </w:rPr>
        <w:t xml:space="preserve">      Ескерту. 106-тармақ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9" w:id="179"/>
    <w:p>
      <w:pPr>
        <w:spacing w:after="0"/>
        <w:ind w:left="0"/>
        <w:jc w:val="both"/>
      </w:pPr>
      <w:r>
        <w:rPr>
          <w:rFonts w:ascii="Times New Roman"/>
          <w:b w:val="false"/>
          <w:i w:val="false"/>
          <w:color w:val="000000"/>
          <w:sz w:val="28"/>
        </w:rPr>
        <w:t>
       107. Егер валюталық своп талаптарында сыйақы есептеу және төлеу көзделген болса, мынадай бухгалтерлік жазбалар жүзеге асырылады:</w:t>
      </w:r>
    </w:p>
    <w:bookmarkEnd w:id="179"/>
    <w:bookmarkStart w:name="z330" w:id="180"/>
    <w:p>
      <w:pPr>
        <w:spacing w:after="0"/>
        <w:ind w:left="0"/>
        <w:jc w:val="both"/>
      </w:pPr>
      <w:r>
        <w:rPr>
          <w:rFonts w:ascii="Times New Roman"/>
          <w:b w:val="false"/>
          <w:i w:val="false"/>
          <w:color w:val="000000"/>
          <w:sz w:val="28"/>
        </w:rPr>
        <w:t>
       1) кірістер сомасына:</w:t>
      </w:r>
    </w:p>
    <w:bookmarkEnd w:id="180"/>
    <w:p>
      <w:pPr>
        <w:spacing w:after="0"/>
        <w:ind w:left="0"/>
        <w:jc w:val="both"/>
      </w:pPr>
      <w:r>
        <w:rPr>
          <w:rFonts w:ascii="Times New Roman"/>
          <w:b w:val="false"/>
          <w:i w:val="false"/>
          <w:color w:val="000000"/>
          <w:sz w:val="28"/>
        </w:rPr>
        <w:t>
       Дт 1280 06 Своп мәмілесі бойынша талаптар</w:t>
      </w:r>
    </w:p>
    <w:p>
      <w:pPr>
        <w:spacing w:after="0"/>
        <w:ind w:left="0"/>
        <w:jc w:val="both"/>
      </w:pPr>
      <w:r>
        <w:rPr>
          <w:rFonts w:ascii="Times New Roman"/>
          <w:b w:val="false"/>
          <w:i w:val="false"/>
          <w:color w:val="000000"/>
          <w:sz w:val="28"/>
        </w:rPr>
        <w:t>
       2180 04 Своп мәмілесі бойынша талаптар</w:t>
      </w:r>
    </w:p>
    <w:p>
      <w:pPr>
        <w:spacing w:after="0"/>
        <w:ind w:left="0"/>
        <w:jc w:val="both"/>
      </w:pPr>
      <w:r>
        <w:rPr>
          <w:rFonts w:ascii="Times New Roman"/>
          <w:b w:val="false"/>
          <w:i w:val="false"/>
          <w:color w:val="000000"/>
          <w:sz w:val="28"/>
        </w:rPr>
        <w:t>
       Кт 6110 34 Сыйақы алумен байланысты басқа да кірістер;</w:t>
      </w:r>
    </w:p>
    <w:bookmarkStart w:name="z331" w:id="181"/>
    <w:p>
      <w:pPr>
        <w:spacing w:after="0"/>
        <w:ind w:left="0"/>
        <w:jc w:val="both"/>
      </w:pPr>
      <w:r>
        <w:rPr>
          <w:rFonts w:ascii="Times New Roman"/>
          <w:b w:val="false"/>
          <w:i w:val="false"/>
          <w:color w:val="000000"/>
          <w:sz w:val="28"/>
        </w:rPr>
        <w:t>
       2) шығыстар сомасына:</w:t>
      </w:r>
    </w:p>
    <w:bookmarkEnd w:id="181"/>
    <w:p>
      <w:pPr>
        <w:spacing w:after="0"/>
        <w:ind w:left="0"/>
        <w:jc w:val="both"/>
      </w:pPr>
      <w:r>
        <w:rPr>
          <w:rFonts w:ascii="Times New Roman"/>
          <w:b w:val="false"/>
          <w:i w:val="false"/>
          <w:color w:val="000000"/>
          <w:sz w:val="28"/>
        </w:rPr>
        <w:t>
       Дт 7310 25 Сыйақы төлеумен байланысты басқа да шығыстар</w:t>
      </w:r>
    </w:p>
    <w:p>
      <w:pPr>
        <w:spacing w:after="0"/>
        <w:ind w:left="0"/>
        <w:jc w:val="both"/>
      </w:pPr>
      <w:r>
        <w:rPr>
          <w:rFonts w:ascii="Times New Roman"/>
          <w:b w:val="false"/>
          <w:i w:val="false"/>
          <w:color w:val="000000"/>
          <w:sz w:val="28"/>
        </w:rPr>
        <w:t>
       Кт 3390 05 Своп мәмілесі бойынша міндеттемелер</w:t>
      </w:r>
    </w:p>
    <w:p>
      <w:pPr>
        <w:spacing w:after="0"/>
        <w:ind w:left="0"/>
        <w:jc w:val="both"/>
      </w:pPr>
      <w:r>
        <w:rPr>
          <w:rFonts w:ascii="Times New Roman"/>
          <w:b w:val="false"/>
          <w:i w:val="false"/>
          <w:color w:val="000000"/>
          <w:sz w:val="28"/>
        </w:rPr>
        <w:t>
       4170 04 Своп мәмілесі бойынша міндеттемелер.</w:t>
      </w:r>
    </w:p>
    <w:bookmarkStart w:name="z332" w:id="182"/>
    <w:p>
      <w:pPr>
        <w:spacing w:after="0"/>
        <w:ind w:left="0"/>
        <w:jc w:val="both"/>
      </w:pPr>
      <w:r>
        <w:rPr>
          <w:rFonts w:ascii="Times New Roman"/>
          <w:b w:val="false"/>
          <w:i w:val="false"/>
          <w:color w:val="000000"/>
          <w:sz w:val="28"/>
        </w:rPr>
        <w:t>
       108. Валюталық своп бойынша сыйақы төлеген немесе алған кезде мынадай бухгалтерлік жазбалар жүзеге асырылады:</w:t>
      </w:r>
    </w:p>
    <w:bookmarkEnd w:id="182"/>
    <w:bookmarkStart w:name="z333" w:id="183"/>
    <w:p>
      <w:pPr>
        <w:spacing w:after="0"/>
        <w:ind w:left="0"/>
        <w:jc w:val="both"/>
      </w:pPr>
      <w:r>
        <w:rPr>
          <w:rFonts w:ascii="Times New Roman"/>
          <w:b w:val="false"/>
          <w:i w:val="false"/>
          <w:color w:val="000000"/>
          <w:sz w:val="28"/>
        </w:rPr>
        <w:t>
       1) алынатын сыйақы сомасына:</w:t>
      </w:r>
    </w:p>
    <w:bookmarkEnd w:id="183"/>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1280 06 Своп мәмілесі бойынша талаптар</w:t>
      </w:r>
    </w:p>
    <w:p>
      <w:pPr>
        <w:spacing w:after="0"/>
        <w:ind w:left="0"/>
        <w:jc w:val="both"/>
      </w:pPr>
      <w:r>
        <w:rPr>
          <w:rFonts w:ascii="Times New Roman"/>
          <w:b w:val="false"/>
          <w:i w:val="false"/>
          <w:color w:val="000000"/>
          <w:sz w:val="28"/>
        </w:rPr>
        <w:t>
       2180 04 Своп мәмілесі бойынша талаптар;</w:t>
      </w:r>
    </w:p>
    <w:bookmarkStart w:name="z334" w:id="184"/>
    <w:p>
      <w:pPr>
        <w:spacing w:after="0"/>
        <w:ind w:left="0"/>
        <w:jc w:val="both"/>
      </w:pPr>
      <w:r>
        <w:rPr>
          <w:rFonts w:ascii="Times New Roman"/>
          <w:b w:val="false"/>
          <w:i w:val="false"/>
          <w:color w:val="000000"/>
          <w:sz w:val="28"/>
        </w:rPr>
        <w:t>
       2) төленетін сыйақы сомасына:</w:t>
      </w:r>
    </w:p>
    <w:bookmarkEnd w:id="184"/>
    <w:p>
      <w:pPr>
        <w:spacing w:after="0"/>
        <w:ind w:left="0"/>
        <w:jc w:val="both"/>
      </w:pPr>
      <w:r>
        <w:rPr>
          <w:rFonts w:ascii="Times New Roman"/>
          <w:b w:val="false"/>
          <w:i w:val="false"/>
          <w:color w:val="000000"/>
          <w:sz w:val="28"/>
        </w:rPr>
        <w:t>
       Дт 3390 05 Своп мәмілесі бойынша міндеттемелер</w:t>
      </w:r>
    </w:p>
    <w:p>
      <w:pPr>
        <w:spacing w:after="0"/>
        <w:ind w:left="0"/>
        <w:jc w:val="both"/>
      </w:pPr>
      <w:r>
        <w:rPr>
          <w:rFonts w:ascii="Times New Roman"/>
          <w:b w:val="false"/>
          <w:i w:val="false"/>
          <w:color w:val="000000"/>
          <w:sz w:val="28"/>
        </w:rPr>
        <w:t>
       4170 04 Своп мәмілесі бойынша міндеттемелер</w:t>
      </w:r>
    </w:p>
    <w:p>
      <w:pPr>
        <w:spacing w:after="0"/>
        <w:ind w:left="0"/>
        <w:jc w:val="both"/>
      </w:pPr>
      <w:r>
        <w:rPr>
          <w:rFonts w:ascii="Times New Roman"/>
          <w:b w:val="false"/>
          <w:i w:val="false"/>
          <w:color w:val="000000"/>
          <w:sz w:val="28"/>
        </w:rPr>
        <w:t>
       Кт 1030 Ағымдағы шоттардағы ақша қаражаты.</w:t>
      </w:r>
    </w:p>
    <w:bookmarkStart w:name="z335" w:id="185"/>
    <w:p>
      <w:pPr>
        <w:spacing w:after="0"/>
        <w:ind w:left="0"/>
        <w:jc w:val="both"/>
      </w:pPr>
      <w:r>
        <w:rPr>
          <w:rFonts w:ascii="Times New Roman"/>
          <w:b w:val="false"/>
          <w:i w:val="false"/>
          <w:color w:val="000000"/>
          <w:sz w:val="28"/>
        </w:rPr>
        <w:t>
       109. Валюталық свопты жабу бойынша валюталау күніне мынадай бухгалтерлік жазбалар жүзеге асырылады:</w:t>
      </w:r>
    </w:p>
    <w:bookmarkEnd w:id="185"/>
    <w:bookmarkStart w:name="z336" w:id="186"/>
    <w:p>
      <w:pPr>
        <w:spacing w:after="0"/>
        <w:ind w:left="0"/>
        <w:jc w:val="both"/>
      </w:pPr>
      <w:r>
        <w:rPr>
          <w:rFonts w:ascii="Times New Roman"/>
          <w:b w:val="false"/>
          <w:i w:val="false"/>
          <w:color w:val="000000"/>
          <w:sz w:val="28"/>
        </w:rPr>
        <w:t>
       1) шартты талаптар мен міндеттемелер сомасына;</w:t>
      </w:r>
    </w:p>
    <w:bookmarkEnd w:id="186"/>
    <w:p>
      <w:pPr>
        <w:spacing w:after="0"/>
        <w:ind w:left="0"/>
        <w:jc w:val="both"/>
      </w:pPr>
      <w:r>
        <w:rPr>
          <w:rFonts w:ascii="Times New Roman"/>
          <w:b w:val="false"/>
          <w:i w:val="false"/>
          <w:color w:val="000000"/>
          <w:sz w:val="28"/>
        </w:rPr>
        <w:t>
       Дт 8600 12 Басқа да туынды қаржы құралдары бойынша шартты</w:t>
      </w:r>
    </w:p>
    <w:p>
      <w:pPr>
        <w:spacing w:after="0"/>
        <w:ind w:left="0"/>
        <w:jc w:val="both"/>
      </w:pPr>
      <w:r>
        <w:rPr>
          <w:rFonts w:ascii="Times New Roman"/>
          <w:b w:val="false"/>
          <w:i w:val="false"/>
          <w:color w:val="000000"/>
          <w:sz w:val="28"/>
        </w:rPr>
        <w:t>
       міндеттемелер</w:t>
      </w:r>
    </w:p>
    <w:p>
      <w:pPr>
        <w:spacing w:after="0"/>
        <w:ind w:left="0"/>
        <w:jc w:val="both"/>
      </w:pPr>
      <w:r>
        <w:rPr>
          <w:rFonts w:ascii="Times New Roman"/>
          <w:b w:val="false"/>
          <w:i w:val="false"/>
          <w:color w:val="000000"/>
          <w:sz w:val="28"/>
        </w:rPr>
        <w:t>
       Кт 830012 Басқа да туынды қаржы құралдары бойынша шартты</w:t>
      </w:r>
    </w:p>
    <w:p>
      <w:pPr>
        <w:spacing w:after="0"/>
        <w:ind w:left="0"/>
        <w:jc w:val="both"/>
      </w:pPr>
      <w:r>
        <w:rPr>
          <w:rFonts w:ascii="Times New Roman"/>
          <w:b w:val="false"/>
          <w:i w:val="false"/>
          <w:color w:val="000000"/>
          <w:sz w:val="28"/>
        </w:rPr>
        <w:t>
       талаптар;</w:t>
      </w:r>
    </w:p>
    <w:bookmarkStart w:name="z337" w:id="187"/>
    <w:p>
      <w:pPr>
        <w:spacing w:after="0"/>
        <w:ind w:left="0"/>
        <w:jc w:val="both"/>
      </w:pPr>
      <w:r>
        <w:rPr>
          <w:rFonts w:ascii="Times New Roman"/>
          <w:b w:val="false"/>
          <w:i w:val="false"/>
          <w:color w:val="000000"/>
          <w:sz w:val="28"/>
        </w:rPr>
        <w:t>
       2) айырбасталатын валюта сомасына:</w:t>
      </w:r>
    </w:p>
    <w:bookmarkEnd w:id="187"/>
    <w:p>
      <w:pPr>
        <w:spacing w:after="0"/>
        <w:ind w:left="0"/>
        <w:jc w:val="both"/>
      </w:pPr>
      <w:r>
        <w:rPr>
          <w:rFonts w:ascii="Times New Roman"/>
          <w:b w:val="false"/>
          <w:i w:val="false"/>
          <w:color w:val="000000"/>
          <w:sz w:val="28"/>
        </w:rPr>
        <w:t>
       валюталық своп құны оң болған кезде:</w:t>
      </w:r>
    </w:p>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1030 Ағымдағы шоттардағы ақша қаражаты</w:t>
      </w:r>
    </w:p>
    <w:p>
      <w:pPr>
        <w:spacing w:after="0"/>
        <w:ind w:left="0"/>
        <w:jc w:val="both"/>
      </w:pPr>
      <w:r>
        <w:rPr>
          <w:rFonts w:ascii="Times New Roman"/>
          <w:b w:val="false"/>
          <w:i w:val="false"/>
          <w:color w:val="000000"/>
          <w:sz w:val="28"/>
        </w:rPr>
        <w:t>
       1280 06 Своп мәмілесі бойынша талаптар</w:t>
      </w:r>
    </w:p>
    <w:p>
      <w:pPr>
        <w:spacing w:after="0"/>
        <w:ind w:left="0"/>
        <w:jc w:val="both"/>
      </w:pPr>
      <w:r>
        <w:rPr>
          <w:rFonts w:ascii="Times New Roman"/>
          <w:b w:val="false"/>
          <w:i w:val="false"/>
          <w:color w:val="000000"/>
          <w:sz w:val="28"/>
        </w:rPr>
        <w:t>
       2180 04 Своп мәмілесі бойынша талаптар;</w:t>
      </w:r>
    </w:p>
    <w:p>
      <w:pPr>
        <w:spacing w:after="0"/>
        <w:ind w:left="0"/>
        <w:jc w:val="both"/>
      </w:pPr>
      <w:r>
        <w:rPr>
          <w:rFonts w:ascii="Times New Roman"/>
          <w:b w:val="false"/>
          <w:i w:val="false"/>
          <w:color w:val="000000"/>
          <w:sz w:val="28"/>
        </w:rPr>
        <w:t>
       валюталық своп құны теріс болған кезде:</w:t>
      </w:r>
    </w:p>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3390 05 Своп мәмілесі бойынша міндеттемелер</w:t>
      </w:r>
    </w:p>
    <w:p>
      <w:pPr>
        <w:spacing w:after="0"/>
        <w:ind w:left="0"/>
        <w:jc w:val="both"/>
      </w:pPr>
      <w:r>
        <w:rPr>
          <w:rFonts w:ascii="Times New Roman"/>
          <w:b w:val="false"/>
          <w:i w:val="false"/>
          <w:color w:val="000000"/>
          <w:sz w:val="28"/>
        </w:rPr>
        <w:t>
       4170 04 Своп мәмілесі бойынша міндеттемелер</w:t>
      </w:r>
    </w:p>
    <w:p>
      <w:pPr>
        <w:spacing w:after="0"/>
        <w:ind w:left="0"/>
        <w:jc w:val="both"/>
      </w:pPr>
      <w:r>
        <w:rPr>
          <w:rFonts w:ascii="Times New Roman"/>
          <w:b w:val="false"/>
          <w:i w:val="false"/>
          <w:color w:val="000000"/>
          <w:sz w:val="28"/>
        </w:rPr>
        <w:t>
       Кт 1030 Ағымдағы шоттардағы ақша қаражаты.</w:t>
      </w:r>
    </w:p>
    <w:bookmarkStart w:name="z338" w:id="188"/>
    <w:p>
      <w:pPr>
        <w:spacing w:after="0"/>
        <w:ind w:left="0"/>
        <w:jc w:val="left"/>
      </w:pPr>
      <w:r>
        <w:rPr>
          <w:rFonts w:ascii="Times New Roman"/>
          <w:b/>
          <w:i w:val="false"/>
          <w:color w:val="000000"/>
        </w:rPr>
        <w:t xml:space="preserve"> 5-параграф. Пайыздық своппен операцияларды есепке алу</w:t>
      </w:r>
    </w:p>
    <w:bookmarkEnd w:id="188"/>
    <w:bookmarkStart w:name="z339" w:id="189"/>
    <w:p>
      <w:pPr>
        <w:spacing w:after="0"/>
        <w:ind w:left="0"/>
        <w:jc w:val="both"/>
      </w:pPr>
      <w:r>
        <w:rPr>
          <w:rFonts w:ascii="Times New Roman"/>
          <w:b w:val="false"/>
          <w:i w:val="false"/>
          <w:color w:val="000000"/>
          <w:sz w:val="28"/>
        </w:rPr>
        <w:t>
      110. Туынды құралмен тараптар белгіленген және өзгермелі пайыздық ставкаларды қолдана отырып тұрақты пайыздық төлемдер алмасатын (бұдан әрі - пайыздық своп) операциялар жүзеге асырылған кезде мынадай бухгалтерлік жазбалар жүзеге асырылады:</w:t>
      </w:r>
    </w:p>
    <w:bookmarkEnd w:id="189"/>
    <w:bookmarkStart w:name="z340" w:id="190"/>
    <w:p>
      <w:pPr>
        <w:spacing w:after="0"/>
        <w:ind w:left="0"/>
        <w:jc w:val="both"/>
      </w:pPr>
      <w:r>
        <w:rPr>
          <w:rFonts w:ascii="Times New Roman"/>
          <w:b w:val="false"/>
          <w:i w:val="false"/>
          <w:color w:val="000000"/>
          <w:sz w:val="28"/>
        </w:rPr>
        <w:t>
      1) егер пайыздық своп шарттары бойынша төлемдер өзгермелі пайыздық ставка бойынша көзделсе, бірақ сомалар белгіленген пайыздық ставкамен алынған жағдайда:</w:t>
      </w:r>
    </w:p>
    <w:bookmarkEnd w:id="190"/>
    <w:p>
      <w:pPr>
        <w:spacing w:after="0"/>
        <w:ind w:left="0"/>
        <w:jc w:val="both"/>
      </w:pPr>
      <w:r>
        <w:rPr>
          <w:rFonts w:ascii="Times New Roman"/>
          <w:b w:val="false"/>
          <w:i w:val="false"/>
          <w:color w:val="000000"/>
          <w:sz w:val="28"/>
        </w:rPr>
        <w:t>
      Дт 8300 04 Белгіленген пайыздық своп</w:t>
      </w:r>
    </w:p>
    <w:p>
      <w:pPr>
        <w:spacing w:after="0"/>
        <w:ind w:left="0"/>
        <w:jc w:val="both"/>
      </w:pPr>
      <w:r>
        <w:rPr>
          <w:rFonts w:ascii="Times New Roman"/>
          <w:b w:val="false"/>
          <w:i w:val="false"/>
          <w:color w:val="000000"/>
          <w:sz w:val="28"/>
        </w:rPr>
        <w:t>
      Кт 8600 04 Өзгермелі пайыздық своп;</w:t>
      </w:r>
    </w:p>
    <w:bookmarkStart w:name="z341" w:id="191"/>
    <w:p>
      <w:pPr>
        <w:spacing w:after="0"/>
        <w:ind w:left="0"/>
        <w:jc w:val="both"/>
      </w:pPr>
      <w:r>
        <w:rPr>
          <w:rFonts w:ascii="Times New Roman"/>
          <w:b w:val="false"/>
          <w:i w:val="false"/>
          <w:color w:val="000000"/>
          <w:sz w:val="28"/>
        </w:rPr>
        <w:t>
      2) егер пайыздық своп шарттары бойынша төлемдер белгіленген пайыздық ставкамен көзделсе, бірақ сомалар өзгермелі пайыздық ставка бойынша алынған жағдайда:</w:t>
      </w:r>
    </w:p>
    <w:bookmarkEnd w:id="191"/>
    <w:p>
      <w:pPr>
        <w:spacing w:after="0"/>
        <w:ind w:left="0"/>
        <w:jc w:val="both"/>
      </w:pPr>
      <w:r>
        <w:rPr>
          <w:rFonts w:ascii="Times New Roman"/>
          <w:b w:val="false"/>
          <w:i w:val="false"/>
          <w:color w:val="000000"/>
          <w:sz w:val="28"/>
        </w:rPr>
        <w:t>
      Дт 8300 05 Өзгермелі пайыздық своп</w:t>
      </w:r>
    </w:p>
    <w:p>
      <w:pPr>
        <w:spacing w:after="0"/>
        <w:ind w:left="0"/>
        <w:jc w:val="both"/>
      </w:pPr>
      <w:r>
        <w:rPr>
          <w:rFonts w:ascii="Times New Roman"/>
          <w:b w:val="false"/>
          <w:i w:val="false"/>
          <w:color w:val="000000"/>
          <w:sz w:val="28"/>
        </w:rPr>
        <w:t>
      Кт 8600 05 Белгіленген пайыздық своп.</w:t>
      </w:r>
    </w:p>
    <w:bookmarkStart w:name="z342" w:id="192"/>
    <w:p>
      <w:pPr>
        <w:spacing w:after="0"/>
        <w:ind w:left="0"/>
        <w:jc w:val="both"/>
      </w:pPr>
      <w:r>
        <w:rPr>
          <w:rFonts w:ascii="Times New Roman"/>
          <w:b w:val="false"/>
          <w:i w:val="false"/>
          <w:color w:val="000000"/>
          <w:sz w:val="28"/>
        </w:rPr>
        <w:t>
      111. Пайыздық своп бойынша сыйақы түріндегі кірістер мен шығыстарды есептеген кезде мынадай бухгалтерлік жазбалар жүзеге асырылады:</w:t>
      </w:r>
    </w:p>
    <w:bookmarkEnd w:id="192"/>
    <w:bookmarkStart w:name="z343" w:id="193"/>
    <w:p>
      <w:pPr>
        <w:spacing w:after="0"/>
        <w:ind w:left="0"/>
        <w:jc w:val="both"/>
      </w:pPr>
      <w:r>
        <w:rPr>
          <w:rFonts w:ascii="Times New Roman"/>
          <w:b w:val="false"/>
          <w:i w:val="false"/>
          <w:color w:val="000000"/>
          <w:sz w:val="28"/>
        </w:rPr>
        <w:t>
      1) кірістер сомасына:</w:t>
      </w:r>
    </w:p>
    <w:bookmarkEnd w:id="193"/>
    <w:p>
      <w:pPr>
        <w:spacing w:after="0"/>
        <w:ind w:left="0"/>
        <w:jc w:val="both"/>
      </w:pPr>
      <w:r>
        <w:rPr>
          <w:rFonts w:ascii="Times New Roman"/>
          <w:b w:val="false"/>
          <w:i w:val="false"/>
          <w:color w:val="000000"/>
          <w:sz w:val="28"/>
        </w:rPr>
        <w:t>
      Дт 1280 06 Своп мәмілесі бойынша талаптар</w:t>
      </w:r>
    </w:p>
    <w:p>
      <w:pPr>
        <w:spacing w:after="0"/>
        <w:ind w:left="0"/>
        <w:jc w:val="both"/>
      </w:pPr>
      <w:r>
        <w:rPr>
          <w:rFonts w:ascii="Times New Roman"/>
          <w:b w:val="false"/>
          <w:i w:val="false"/>
          <w:color w:val="000000"/>
          <w:sz w:val="28"/>
        </w:rPr>
        <w:t>
       2180 04 Своп мәмілесі бойынша талаптар</w:t>
      </w:r>
    </w:p>
    <w:p>
      <w:pPr>
        <w:spacing w:after="0"/>
        <w:ind w:left="0"/>
        <w:jc w:val="both"/>
      </w:pPr>
      <w:r>
        <w:rPr>
          <w:rFonts w:ascii="Times New Roman"/>
          <w:b w:val="false"/>
          <w:i w:val="false"/>
          <w:color w:val="000000"/>
          <w:sz w:val="28"/>
        </w:rPr>
        <w:t>
       Кт 6110 34 Сыйақы алумен байланысты басқа да кірістер;</w:t>
      </w:r>
    </w:p>
    <w:bookmarkStart w:name="z344" w:id="194"/>
    <w:p>
      <w:pPr>
        <w:spacing w:after="0"/>
        <w:ind w:left="0"/>
        <w:jc w:val="both"/>
      </w:pPr>
      <w:r>
        <w:rPr>
          <w:rFonts w:ascii="Times New Roman"/>
          <w:b w:val="false"/>
          <w:i w:val="false"/>
          <w:color w:val="000000"/>
          <w:sz w:val="28"/>
        </w:rPr>
        <w:t>
       2) шығыстар сомасына:</w:t>
      </w:r>
    </w:p>
    <w:bookmarkEnd w:id="194"/>
    <w:p>
      <w:pPr>
        <w:spacing w:after="0"/>
        <w:ind w:left="0"/>
        <w:jc w:val="both"/>
      </w:pPr>
      <w:r>
        <w:rPr>
          <w:rFonts w:ascii="Times New Roman"/>
          <w:b w:val="false"/>
          <w:i w:val="false"/>
          <w:color w:val="000000"/>
          <w:sz w:val="28"/>
        </w:rPr>
        <w:t>
       Дт 7310 25 Сыйақы төлеумен байланысты басқа да шығыстар</w:t>
      </w:r>
    </w:p>
    <w:p>
      <w:pPr>
        <w:spacing w:after="0"/>
        <w:ind w:left="0"/>
        <w:jc w:val="both"/>
      </w:pPr>
      <w:r>
        <w:rPr>
          <w:rFonts w:ascii="Times New Roman"/>
          <w:b w:val="false"/>
          <w:i w:val="false"/>
          <w:color w:val="000000"/>
          <w:sz w:val="28"/>
        </w:rPr>
        <w:t>
       Кт 3390 05 Своп мәмілесі бойынша міндеттемелер</w:t>
      </w:r>
    </w:p>
    <w:p>
      <w:pPr>
        <w:spacing w:after="0"/>
        <w:ind w:left="0"/>
        <w:jc w:val="both"/>
      </w:pPr>
      <w:r>
        <w:rPr>
          <w:rFonts w:ascii="Times New Roman"/>
          <w:b w:val="false"/>
          <w:i w:val="false"/>
          <w:color w:val="000000"/>
          <w:sz w:val="28"/>
        </w:rPr>
        <w:t>
       4170 04 Своп мәмілесі бойынша міндеттемелер.</w:t>
      </w:r>
    </w:p>
    <w:bookmarkStart w:name="z345" w:id="195"/>
    <w:p>
      <w:pPr>
        <w:spacing w:after="0"/>
        <w:ind w:left="0"/>
        <w:jc w:val="both"/>
      </w:pPr>
      <w:r>
        <w:rPr>
          <w:rFonts w:ascii="Times New Roman"/>
          <w:b w:val="false"/>
          <w:i w:val="false"/>
          <w:color w:val="000000"/>
          <w:sz w:val="28"/>
        </w:rPr>
        <w:t>
      112. 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bookmarkEnd w:id="195"/>
    <w:p>
      <w:pPr>
        <w:spacing w:after="0"/>
        <w:ind w:left="0"/>
        <w:jc w:val="both"/>
      </w:pPr>
      <w:r>
        <w:rPr>
          <w:rFonts w:ascii="Times New Roman"/>
          <w:b w:val="false"/>
          <w:i w:val="false"/>
          <w:color w:val="000000"/>
          <w:sz w:val="28"/>
        </w:rPr>
        <w:t>
      1) оң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 кірістер;</w:t>
            </w:r>
          </w:p>
        </w:tc>
      </w:tr>
    </w:tbl>
    <w:p>
      <w:pPr>
        <w:spacing w:after="0"/>
        <w:ind w:left="0"/>
        <w:jc w:val="both"/>
      </w:pPr>
      <w:r>
        <w:rPr>
          <w:rFonts w:ascii="Times New Roman"/>
          <w:b w:val="false"/>
          <w:i w:val="false"/>
          <w:color w:val="000000"/>
          <w:sz w:val="28"/>
        </w:rPr>
        <w:t>
      2) теріс айырма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міндеттемелер;</w:t>
            </w:r>
          </w:p>
        </w:tc>
      </w:tr>
    </w:tbl>
    <w:p>
      <w:pPr>
        <w:spacing w:after="0"/>
        <w:ind w:left="0"/>
        <w:jc w:val="both"/>
      </w:pPr>
      <w:r>
        <w:rPr>
          <w:rFonts w:ascii="Times New Roman"/>
          <w:b w:val="false"/>
          <w:i w:val="false"/>
          <w:color w:val="000000"/>
          <w:sz w:val="28"/>
        </w:rPr>
        <w:t>
      бір мезгілде, есепте тұрған оң және (немесе) теріс қайта бағалау сомасына мынадай бухгалтерлік жазба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талаптар</w:t>
            </w:r>
          </w:p>
        </w:tc>
      </w:tr>
    </w:tbl>
    <w:p>
      <w:pPr>
        <w:spacing w:after="0"/>
        <w:ind w:left="0"/>
        <w:jc w:val="left"/>
      </w:pPr>
      <w:r>
        <w:rPr>
          <w:rFonts w:ascii="Times New Roman"/>
          <w:b w:val="false"/>
          <w:i w:val="false"/>
          <w:color w:val="ff0000"/>
          <w:sz w:val="28"/>
        </w:rPr>
        <w:t xml:space="preserve">      Ескерту. 112-тармақ жаңа редакцияда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8" w:id="196"/>
    <w:p>
      <w:pPr>
        <w:spacing w:after="0"/>
        <w:ind w:left="0"/>
        <w:jc w:val="both"/>
      </w:pPr>
      <w:r>
        <w:rPr>
          <w:rFonts w:ascii="Times New Roman"/>
          <w:b w:val="false"/>
          <w:i w:val="false"/>
          <w:color w:val="000000"/>
          <w:sz w:val="28"/>
        </w:rPr>
        <w:t>
       113. Пайыздық свопты әділ құны бойынша қайта бағалағаннан кейін мерзімдік төлемдер жүргізу күні мынадай бухгалтерлік жазбалар жүзеге асырылады:</w:t>
      </w:r>
    </w:p>
    <w:bookmarkEnd w:id="196"/>
    <w:bookmarkStart w:name="z349" w:id="197"/>
    <w:p>
      <w:pPr>
        <w:spacing w:after="0"/>
        <w:ind w:left="0"/>
        <w:jc w:val="both"/>
      </w:pPr>
      <w:r>
        <w:rPr>
          <w:rFonts w:ascii="Times New Roman"/>
          <w:b w:val="false"/>
          <w:i w:val="false"/>
          <w:color w:val="000000"/>
          <w:sz w:val="28"/>
        </w:rPr>
        <w:t>
       1) алынған сыйақы сомасына:</w:t>
      </w:r>
    </w:p>
    <w:bookmarkEnd w:id="197"/>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1280 06 Своп мәмілесі бойынша талаптар</w:t>
      </w:r>
    </w:p>
    <w:p>
      <w:pPr>
        <w:spacing w:after="0"/>
        <w:ind w:left="0"/>
        <w:jc w:val="both"/>
      </w:pPr>
      <w:r>
        <w:rPr>
          <w:rFonts w:ascii="Times New Roman"/>
          <w:b w:val="false"/>
          <w:i w:val="false"/>
          <w:color w:val="000000"/>
          <w:sz w:val="28"/>
        </w:rPr>
        <w:t>
       2180 04 Своп мәмілесі бойынша талаптар;</w:t>
      </w:r>
    </w:p>
    <w:bookmarkStart w:name="z350" w:id="198"/>
    <w:p>
      <w:pPr>
        <w:spacing w:after="0"/>
        <w:ind w:left="0"/>
        <w:jc w:val="both"/>
      </w:pPr>
      <w:r>
        <w:rPr>
          <w:rFonts w:ascii="Times New Roman"/>
          <w:b w:val="false"/>
          <w:i w:val="false"/>
          <w:color w:val="000000"/>
          <w:sz w:val="28"/>
        </w:rPr>
        <w:t>
       2) төленген сыйақы сомасына:</w:t>
      </w:r>
    </w:p>
    <w:bookmarkEnd w:id="198"/>
    <w:p>
      <w:pPr>
        <w:spacing w:after="0"/>
        <w:ind w:left="0"/>
        <w:jc w:val="both"/>
      </w:pPr>
      <w:r>
        <w:rPr>
          <w:rFonts w:ascii="Times New Roman"/>
          <w:b w:val="false"/>
          <w:i w:val="false"/>
          <w:color w:val="000000"/>
          <w:sz w:val="28"/>
        </w:rPr>
        <w:t>
       Дт 3390 05 Своп мәмілесі бойынша міндеттемелер</w:t>
      </w:r>
    </w:p>
    <w:p>
      <w:pPr>
        <w:spacing w:after="0"/>
        <w:ind w:left="0"/>
        <w:jc w:val="both"/>
      </w:pPr>
      <w:r>
        <w:rPr>
          <w:rFonts w:ascii="Times New Roman"/>
          <w:b w:val="false"/>
          <w:i w:val="false"/>
          <w:color w:val="000000"/>
          <w:sz w:val="28"/>
        </w:rPr>
        <w:t>
       4170 04 Своп мәмілесі бойынша міндеттемелер</w:t>
      </w:r>
    </w:p>
    <w:p>
      <w:pPr>
        <w:spacing w:after="0"/>
        <w:ind w:left="0"/>
        <w:jc w:val="both"/>
      </w:pPr>
      <w:r>
        <w:rPr>
          <w:rFonts w:ascii="Times New Roman"/>
          <w:b w:val="false"/>
          <w:i w:val="false"/>
          <w:color w:val="000000"/>
          <w:sz w:val="28"/>
        </w:rPr>
        <w:t>
       Кт 1030 Ағымдағы шоттардағы ақша қаражаты.</w:t>
      </w:r>
    </w:p>
    <w:bookmarkStart w:name="z351" w:id="199"/>
    <w:p>
      <w:pPr>
        <w:spacing w:after="0"/>
        <w:ind w:left="0"/>
        <w:jc w:val="both"/>
      </w:pPr>
      <w:r>
        <w:rPr>
          <w:rFonts w:ascii="Times New Roman"/>
          <w:b w:val="false"/>
          <w:i w:val="false"/>
          <w:color w:val="000000"/>
          <w:sz w:val="28"/>
        </w:rPr>
        <w:t>
       114. Ашық позицияны жабу немесе пайыздық свопты жабу күні мынадай бухгалтерлік жазбалар жүзеге асырылады:</w:t>
      </w:r>
    </w:p>
    <w:bookmarkEnd w:id="199"/>
    <w:bookmarkStart w:name="z352" w:id="200"/>
    <w:p>
      <w:pPr>
        <w:spacing w:after="0"/>
        <w:ind w:left="0"/>
        <w:jc w:val="both"/>
      </w:pPr>
      <w:r>
        <w:rPr>
          <w:rFonts w:ascii="Times New Roman"/>
          <w:b w:val="false"/>
          <w:i w:val="false"/>
          <w:color w:val="000000"/>
          <w:sz w:val="28"/>
        </w:rPr>
        <w:t>
       1) пайыздық свопты сатып алу бойынша шартты талаптар мен міндеттемелер сомасына:</w:t>
      </w:r>
    </w:p>
    <w:bookmarkEnd w:id="200"/>
    <w:p>
      <w:pPr>
        <w:spacing w:after="0"/>
        <w:ind w:left="0"/>
        <w:jc w:val="both"/>
      </w:pPr>
      <w:r>
        <w:rPr>
          <w:rFonts w:ascii="Times New Roman"/>
          <w:b w:val="false"/>
          <w:i w:val="false"/>
          <w:color w:val="000000"/>
          <w:sz w:val="28"/>
        </w:rPr>
        <w:t>
       Дт 8300 04 Белгіленген пайыздық своп</w:t>
      </w:r>
    </w:p>
    <w:p>
      <w:pPr>
        <w:spacing w:after="0"/>
        <w:ind w:left="0"/>
        <w:jc w:val="both"/>
      </w:pPr>
      <w:r>
        <w:rPr>
          <w:rFonts w:ascii="Times New Roman"/>
          <w:b w:val="false"/>
          <w:i w:val="false"/>
          <w:color w:val="000000"/>
          <w:sz w:val="28"/>
        </w:rPr>
        <w:t>
       Кт 8600 04 Өзгермелі пайыздық своп;</w:t>
      </w:r>
    </w:p>
    <w:bookmarkStart w:name="z353" w:id="201"/>
    <w:p>
      <w:pPr>
        <w:spacing w:after="0"/>
        <w:ind w:left="0"/>
        <w:jc w:val="both"/>
      </w:pPr>
      <w:r>
        <w:rPr>
          <w:rFonts w:ascii="Times New Roman"/>
          <w:b w:val="false"/>
          <w:i w:val="false"/>
          <w:color w:val="000000"/>
          <w:sz w:val="28"/>
        </w:rPr>
        <w:t>
       2) пайыздық свопты сату бойынша шартты талаптар мен міндеттемелер сомасына:</w:t>
      </w:r>
    </w:p>
    <w:bookmarkEnd w:id="201"/>
    <w:p>
      <w:pPr>
        <w:spacing w:after="0"/>
        <w:ind w:left="0"/>
        <w:jc w:val="both"/>
      </w:pPr>
      <w:r>
        <w:rPr>
          <w:rFonts w:ascii="Times New Roman"/>
          <w:b w:val="false"/>
          <w:i w:val="false"/>
          <w:color w:val="000000"/>
          <w:sz w:val="28"/>
        </w:rPr>
        <w:t>
       Дт 8600 05 Белгіленген пайыздық своп</w:t>
      </w:r>
    </w:p>
    <w:p>
      <w:pPr>
        <w:spacing w:after="0"/>
        <w:ind w:left="0"/>
        <w:jc w:val="both"/>
      </w:pPr>
      <w:r>
        <w:rPr>
          <w:rFonts w:ascii="Times New Roman"/>
          <w:b w:val="false"/>
          <w:i w:val="false"/>
          <w:color w:val="000000"/>
          <w:sz w:val="28"/>
        </w:rPr>
        <w:t>
       Кт 8300 05 Өзгермелі пайыздық своп.</w:t>
      </w:r>
    </w:p>
    <w:bookmarkStart w:name="z354" w:id="202"/>
    <w:p>
      <w:pPr>
        <w:spacing w:after="0"/>
        <w:ind w:left="0"/>
        <w:jc w:val="left"/>
      </w:pPr>
      <w:r>
        <w:rPr>
          <w:rFonts w:ascii="Times New Roman"/>
          <w:b/>
          <w:i w:val="false"/>
          <w:color w:val="000000"/>
        </w:rPr>
        <w:t xml:space="preserve"> 10-тарау. Хеджирлеудің бухгалтерлік есебі</w:t>
      </w:r>
    </w:p>
    <w:bookmarkEnd w:id="202"/>
    <w:p>
      <w:pPr>
        <w:spacing w:after="0"/>
        <w:ind w:left="0"/>
        <w:jc w:val="both"/>
      </w:pPr>
      <w:r>
        <w:rPr>
          <w:rFonts w:ascii="Times New Roman"/>
          <w:b w:val="false"/>
          <w:i w:val="false"/>
          <w:color w:val="ff0000"/>
          <w:sz w:val="28"/>
        </w:rPr>
        <w:t xml:space="preserve">
      Ескерту. 10-тараудың тақырыбы жаңа редакцияда - ҚР Ұлттық Банкі Басқармасының 28.11.2016 </w:t>
      </w:r>
      <w:r>
        <w:rPr>
          <w:rFonts w:ascii="Times New Roman"/>
          <w:b w:val="false"/>
          <w:i w:val="false"/>
          <w:color w:val="ff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55" w:id="203"/>
    <w:p>
      <w:pPr>
        <w:spacing w:after="0"/>
        <w:ind w:left="0"/>
        <w:jc w:val="both"/>
      </w:pPr>
      <w:r>
        <w:rPr>
          <w:rFonts w:ascii="Times New Roman"/>
          <w:b w:val="false"/>
          <w:i w:val="false"/>
          <w:color w:val="000000"/>
          <w:sz w:val="28"/>
        </w:rPr>
        <w:t>
       115. Хеджирленетін бап ретінде айқындалған бағалы қағаздардың, тазартылған қымбат металдардың, шетел валютасының, заемдардың, салымдардың бухгалтерлік есебі осы Нұсқаулықтың 3, 5, 6, 7 және 8-тарауларында көзделген тәртіппен жүзеге асырылады.</w:t>
      </w:r>
    </w:p>
    <w:bookmarkEnd w:id="203"/>
    <w:bookmarkStart w:name="z356" w:id="204"/>
    <w:p>
      <w:pPr>
        <w:spacing w:after="0"/>
        <w:ind w:left="0"/>
        <w:jc w:val="both"/>
      </w:pPr>
      <w:r>
        <w:rPr>
          <w:rFonts w:ascii="Times New Roman"/>
          <w:b w:val="false"/>
          <w:i w:val="false"/>
          <w:color w:val="000000"/>
          <w:sz w:val="28"/>
        </w:rPr>
        <w:t>
      116. Хеджирлеу құралы ретінде пайдаланылатын туынды құралдардың бухгалтерлік есебі хеджирлеу құралдарын қайта бағалаудан кірістер мен шығыстар 5450 "Басқа да активтерді қайта бағалауға арналған резервтері" баланстық шотына жатқызылатын ақша қаражаты қозғалысын хеджирлеудің және таза инвестицияларды хеджирлеудің бухгалтерлік есебін қоспағанда, осы Нұсқаулықтың 9-тарауында көзделген тәртіппен жүзеге асырылады.</w:t>
      </w:r>
    </w:p>
    <w:bookmarkEnd w:id="204"/>
    <w:bookmarkStart w:name="z357" w:id="205"/>
    <w:p>
      <w:pPr>
        <w:spacing w:after="0"/>
        <w:ind w:left="0"/>
        <w:jc w:val="left"/>
      </w:pPr>
      <w:r>
        <w:rPr>
          <w:rFonts w:ascii="Times New Roman"/>
          <w:b/>
          <w:i w:val="false"/>
          <w:color w:val="000000"/>
        </w:rPr>
        <w:t xml:space="preserve"> 11-тарау.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bookmarkEnd w:id="205"/>
    <w:p>
      <w:pPr>
        <w:spacing w:after="0"/>
        <w:ind w:left="0"/>
        <w:jc w:val="both"/>
      </w:pPr>
      <w:r>
        <w:rPr>
          <w:rFonts w:ascii="Times New Roman"/>
          <w:b w:val="false"/>
          <w:i w:val="false"/>
          <w:color w:val="ff0000"/>
          <w:sz w:val="28"/>
        </w:rPr>
        <w:t xml:space="preserve">
      Ескерту. 11-тараудың тақырыбы жаңа редакцияда - ҚР Ұлттық Банкі Басқармасының 28.11.2016 </w:t>
      </w:r>
      <w:r>
        <w:rPr>
          <w:rFonts w:ascii="Times New Roman"/>
          <w:b w:val="false"/>
          <w:i w:val="false"/>
          <w:color w:val="ff0000"/>
          <w:sz w:val="28"/>
        </w:rPr>
        <w:t>№ 279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58" w:id="206"/>
    <w:p>
      <w:pPr>
        <w:spacing w:after="0"/>
        <w:ind w:left="0"/>
        <w:jc w:val="both"/>
      </w:pPr>
      <w:r>
        <w:rPr>
          <w:rFonts w:ascii="Times New Roman"/>
          <w:b w:val="false"/>
          <w:i w:val="false"/>
          <w:color w:val="000000"/>
          <w:sz w:val="28"/>
        </w:rPr>
        <w:t>
       117. Зейнетақы активтерінен тиесілі комиссиялық сыйақы сомасына мынадай бухгалтерлік жазба жүзеге асырылады:</w:t>
      </w:r>
    </w:p>
    <w:bookmarkEnd w:id="206"/>
    <w:bookmarkStart w:name="z359" w:id="207"/>
    <w:p>
      <w:pPr>
        <w:spacing w:after="0"/>
        <w:ind w:left="0"/>
        <w:jc w:val="both"/>
      </w:pPr>
      <w:r>
        <w:rPr>
          <w:rFonts w:ascii="Times New Roman"/>
          <w:b w:val="false"/>
          <w:i w:val="false"/>
          <w:color w:val="000000"/>
          <w:sz w:val="28"/>
        </w:rPr>
        <w:t>
      1) комиссиялық сыйақыны есептеген кезде:</w:t>
      </w:r>
    </w:p>
    <w:bookmarkEnd w:id="207"/>
    <w:p>
      <w:pPr>
        <w:spacing w:after="0"/>
        <w:ind w:left="0"/>
        <w:jc w:val="both"/>
      </w:pPr>
      <w:r>
        <w:rPr>
          <w:rFonts w:ascii="Times New Roman"/>
          <w:b w:val="false"/>
          <w:i w:val="false"/>
          <w:color w:val="000000"/>
          <w:sz w:val="28"/>
        </w:rPr>
        <w:t>
      Дт 1270 62 Зейнетақы активтерінен түскен есептелген комиссиялық</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Кт 6110 62 Зейнетақы активтерінен түскен комиссиялық кірістер;</w:t>
      </w:r>
    </w:p>
    <w:bookmarkStart w:name="z360" w:id="208"/>
    <w:p>
      <w:pPr>
        <w:spacing w:after="0"/>
        <w:ind w:left="0"/>
        <w:jc w:val="both"/>
      </w:pPr>
      <w:r>
        <w:rPr>
          <w:rFonts w:ascii="Times New Roman"/>
          <w:b w:val="false"/>
          <w:i w:val="false"/>
          <w:color w:val="000000"/>
          <w:sz w:val="28"/>
        </w:rPr>
        <w:t>
      2) комиссиялық сыйақыны алған кезде:</w:t>
      </w:r>
    </w:p>
    <w:bookmarkEnd w:id="208"/>
    <w:p>
      <w:pPr>
        <w:spacing w:after="0"/>
        <w:ind w:left="0"/>
        <w:jc w:val="both"/>
      </w:pPr>
      <w:r>
        <w:rPr>
          <w:rFonts w:ascii="Times New Roman"/>
          <w:b w:val="false"/>
          <w:i w:val="false"/>
          <w:color w:val="000000"/>
          <w:sz w:val="28"/>
        </w:rPr>
        <w:t>
       Дт 1030 Ағымдағы шоттардағы ақша қаражаты</w:t>
      </w:r>
    </w:p>
    <w:p>
      <w:pPr>
        <w:spacing w:after="0"/>
        <w:ind w:left="0"/>
        <w:jc w:val="both"/>
      </w:pPr>
      <w:r>
        <w:rPr>
          <w:rFonts w:ascii="Times New Roman"/>
          <w:b w:val="false"/>
          <w:i w:val="false"/>
          <w:color w:val="000000"/>
          <w:sz w:val="28"/>
        </w:rPr>
        <w:t>
      Кт 1270 62 Зейнетақы активтерінен түскен есептелген комиссиялық кірістер.</w:t>
      </w:r>
    </w:p>
    <w:bookmarkStart w:name="z361" w:id="209"/>
    <w:p>
      <w:pPr>
        <w:spacing w:after="0"/>
        <w:ind w:left="0"/>
        <w:jc w:val="both"/>
      </w:pPr>
      <w:r>
        <w:rPr>
          <w:rFonts w:ascii="Times New Roman"/>
          <w:b w:val="false"/>
          <w:i w:val="false"/>
          <w:color w:val="000000"/>
          <w:sz w:val="28"/>
        </w:rPr>
        <w:t>
      118. Зейнетақы активтері бойынша инвестициялық кірістен тиесілі комиссиялық сыйақы сомасына мынадай бухгалтерлік жазба жүзеге асырылады:</w:t>
      </w:r>
    </w:p>
    <w:bookmarkEnd w:id="20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1270 61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есептелген комиссиялық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6110 61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комиссиялық кірістер.";</w:t>
            </w:r>
          </w:p>
        </w:tc>
      </w:tr>
    </w:tbl>
    <w:p>
      <w:pPr>
        <w:spacing w:after="0"/>
        <w:ind w:left="0"/>
        <w:jc w:val="left"/>
      </w:pPr>
      <w:r>
        <w:rPr>
          <w:rFonts w:ascii="Times New Roman"/>
          <w:b w:val="false"/>
          <w:i w:val="false"/>
          <w:color w:val="ff0000"/>
          <w:sz w:val="28"/>
        </w:rPr>
        <w:t xml:space="preserve">      Ескерту. 118-тармақ жаңа редакцияда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3" w:id="210"/>
    <w:p>
      <w:pPr>
        <w:spacing w:after="0"/>
        <w:ind w:left="0"/>
        <w:jc w:val="both"/>
      </w:pPr>
      <w:r>
        <w:rPr>
          <w:rFonts w:ascii="Times New Roman"/>
          <w:b w:val="false"/>
          <w:i w:val="false"/>
          <w:color w:val="000000"/>
          <w:sz w:val="28"/>
        </w:rPr>
        <w:t>
      118-1. Зейнетақы активтері бойынша теріс комиссиялық сыйақы сомасына теріс инвестициялық кіріс болған кезде инвестициялық портфельді басқарушы мынадай бухгалтерлік жазбаны жүзеге асырады:</w:t>
      </w:r>
    </w:p>
    <w:bookmarkEnd w:id="21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7470 61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комиссиялық сыйақыны өтеу бойынша шығыстар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3440 61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комиссиялық сыйақыны өтеу жөніндегі қысқа мерзімді міндеттемелер.</w:t>
            </w:r>
          </w:p>
        </w:tc>
      </w:tr>
    </w:tbl>
    <w:p>
      <w:pPr>
        <w:spacing w:after="0"/>
        <w:ind w:left="0"/>
        <w:jc w:val="left"/>
      </w:pPr>
      <w:r>
        <w:rPr>
          <w:rFonts w:ascii="Times New Roman"/>
          <w:b w:val="false"/>
          <w:i w:val="false"/>
          <w:color w:val="ff0000"/>
          <w:sz w:val="28"/>
        </w:rPr>
        <w:t xml:space="preserve">      Ескерту. Нұсқаулық 118-1-тармақпен толықтырылды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4" w:id="211"/>
    <w:p>
      <w:pPr>
        <w:spacing w:after="0"/>
        <w:ind w:left="0"/>
        <w:jc w:val="both"/>
      </w:pPr>
      <w:r>
        <w:rPr>
          <w:rFonts w:ascii="Times New Roman"/>
          <w:b w:val="false"/>
          <w:i w:val="false"/>
          <w:color w:val="000000"/>
          <w:sz w:val="28"/>
        </w:rPr>
        <w:t>
      118-2. Есепті айдың соңында зейнетақы активтері бойынша теріс инвестициялық кірістен бұрын есептелген теріс комиссиялық сыйақы шегіндегі сомаға мынадай бухгалтерлік жазба жүзеге асырылады:</w:t>
      </w:r>
    </w:p>
    <w:bookmarkEnd w:id="21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3440 61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комиссиялық сыйақыны өтеу жөніндегі қысқа мерзімді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1270 61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есептелген комиссиялық кірістер;</w:t>
            </w:r>
          </w:p>
        </w:tc>
      </w:tr>
    </w:tbl>
    <w:p>
      <w:pPr>
        <w:spacing w:after="0"/>
        <w:ind w:left="0"/>
        <w:jc w:val="left"/>
      </w:pPr>
      <w:r>
        <w:rPr>
          <w:rFonts w:ascii="Times New Roman"/>
          <w:b w:val="false"/>
          <w:i w:val="false"/>
          <w:color w:val="ff0000"/>
          <w:sz w:val="28"/>
        </w:rPr>
        <w:t xml:space="preserve">      Ескерту. Нұсқаулық 118-2-тармақпен толықтырылды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комиссиялық сыйақы алған кезде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1270 61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есептелген комиссиялық кірістер.</w:t>
            </w:r>
          </w:p>
        </w:tc>
      </w:tr>
    </w:tbl>
    <w:bookmarkStart w:name="z425" w:id="212"/>
    <w:p>
      <w:pPr>
        <w:spacing w:after="0"/>
        <w:ind w:left="0"/>
        <w:jc w:val="both"/>
      </w:pPr>
      <w:r>
        <w:rPr>
          <w:rFonts w:ascii="Times New Roman"/>
          <w:b w:val="false"/>
          <w:i w:val="false"/>
          <w:color w:val="000000"/>
          <w:sz w:val="28"/>
        </w:rPr>
        <w:t>
      118-3. Зейнетақы активтерін сенімгерлік басқару туралы шарт бұзылған кезде инвестициялық портфельді басқарушы теріс комиссиялық сыйақыны өтеу жөніндегі міндеттемелердің сомасына мынадай бухгалтерлік жазбаны жүзеге асырады:</w:t>
      </w:r>
    </w:p>
    <w:bookmarkEnd w:id="21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3440 61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комиссиялық сыйақыны өтеу жөніндегі қысқа мерзімді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p>
      <w:pPr>
        <w:spacing w:after="0"/>
        <w:ind w:left="0"/>
        <w:jc w:val="left"/>
      </w:pPr>
      <w:r>
        <w:rPr>
          <w:rFonts w:ascii="Times New Roman"/>
          <w:b w:val="false"/>
          <w:i w:val="false"/>
          <w:color w:val="ff0000"/>
          <w:sz w:val="28"/>
        </w:rPr>
        <w:t xml:space="preserve">      Ескерту. Нұсқаулық 118-3-тармақпен толықтырылды – ҚР Ұлттық Банкі Басқармасының 22.11.2021 </w:t>
      </w:r>
      <w:r>
        <w:rPr>
          <w:rFonts w:ascii="Times New Roman"/>
          <w:b w:val="false"/>
          <w:i w:val="false"/>
          <w:color w:val="00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119. Алып тасталды – ҚР Ұлттық Банкі Басқармасының 14.10.2019 </w:t>
      </w:r>
      <w:r>
        <w:rPr>
          <w:rFonts w:ascii="Times New Roman"/>
          <w:b w:val="false"/>
          <w:i w:val="false"/>
          <w:color w:val="00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7" w:id="213"/>
    <w:p>
      <w:pPr>
        <w:spacing w:after="0"/>
        <w:ind w:left="0"/>
        <w:jc w:val="left"/>
      </w:pPr>
      <w:r>
        <w:rPr>
          <w:rFonts w:ascii="Times New Roman"/>
          <w:b/>
          <w:i w:val="false"/>
          <w:color w:val="000000"/>
        </w:rPr>
        <w:t xml:space="preserve"> 12. Номиналдық кірістілік коэффициенті мен кірістіліктің ең төменгі мәні арасындағы теріс айырманы өтеу жөніндегі операциялардың бухгалтерлік есебі</w:t>
      </w:r>
    </w:p>
    <w:bookmarkEnd w:id="213"/>
    <w:p>
      <w:pPr>
        <w:spacing w:after="0"/>
        <w:ind w:left="0"/>
        <w:jc w:val="both"/>
      </w:pPr>
      <w:r>
        <w:rPr>
          <w:rFonts w:ascii="Times New Roman"/>
          <w:b w:val="false"/>
          <w:i w:val="false"/>
          <w:color w:val="ff0000"/>
          <w:sz w:val="28"/>
        </w:rPr>
        <w:t xml:space="preserve">
      Ескерту. 12-тарау алып тасталды - ҚР Ұлттық Банкі Басқармасының 26.07.2013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15" w:id="214"/>
    <w:p>
      <w:pPr>
        <w:spacing w:after="0"/>
        <w:ind w:left="0"/>
        <w:jc w:val="left"/>
      </w:pPr>
      <w:r>
        <w:rPr>
          <w:rFonts w:ascii="Times New Roman"/>
          <w:b/>
          <w:i w:val="false"/>
          <w:color w:val="000000"/>
        </w:rPr>
        <w:t xml:space="preserve"> 13-тарау. Сақтандыру брокерінің қызметіне байланысты операциялардың бухгалтерлік есебі</w:t>
      </w:r>
    </w:p>
    <w:bookmarkEnd w:id="214"/>
    <w:p>
      <w:pPr>
        <w:spacing w:after="0"/>
        <w:ind w:left="0"/>
        <w:jc w:val="both"/>
      </w:pPr>
      <w:r>
        <w:rPr>
          <w:rFonts w:ascii="Times New Roman"/>
          <w:b w:val="false"/>
          <w:i w:val="false"/>
          <w:color w:val="ff0000"/>
          <w:sz w:val="28"/>
        </w:rPr>
        <w:t xml:space="preserve">
      Ескерту. 13-тараумен толықтырылды – ҚР Ұлттық Банкі Басқармасының 14.10.2019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16" w:id="215"/>
    <w:p>
      <w:pPr>
        <w:spacing w:after="0"/>
        <w:ind w:left="0"/>
        <w:jc w:val="both"/>
      </w:pPr>
      <w:r>
        <w:rPr>
          <w:rFonts w:ascii="Times New Roman"/>
          <w:b w:val="false"/>
          <w:i w:val="false"/>
          <w:color w:val="000000"/>
          <w:sz w:val="28"/>
        </w:rPr>
        <w:t>
      127. 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bookmarkEnd w:id="215"/>
    <w:p>
      <w:pPr>
        <w:spacing w:after="0"/>
        <w:ind w:left="0"/>
        <w:jc w:val="both"/>
      </w:pPr>
      <w:r>
        <w:rPr>
          <w:rFonts w:ascii="Times New Roman"/>
          <w:b w:val="false"/>
          <w:i w:val="false"/>
          <w:color w:val="000000"/>
          <w:sz w:val="28"/>
        </w:rPr>
        <w:t>
      1) көрсетілген делдалдық қызметтер үшін есептелген комиссиялық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сақтандыру шарттарын жасасу жөніндегі делдалдық қызметтері үшін есептелген комиссиялық кірістері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комиссиялық кірістері;</w:t>
            </w:r>
          </w:p>
        </w:tc>
      </w:tr>
    </w:tbl>
    <w:p>
      <w:pPr>
        <w:spacing w:after="0"/>
        <w:ind w:left="0"/>
        <w:jc w:val="both"/>
      </w:pPr>
      <w:r>
        <w:rPr>
          <w:rFonts w:ascii="Times New Roman"/>
          <w:b w:val="false"/>
          <w:i w:val="false"/>
          <w:color w:val="000000"/>
          <w:sz w:val="28"/>
        </w:rPr>
        <w:t>
      2) нақты алынған комиссиялық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сақтандыру шарттарын жасасу жөніндегі делдалдық қызметтері үшін есептелген комиссиялық кірістері.</w:t>
            </w:r>
          </w:p>
        </w:tc>
      </w:tr>
    </w:tbl>
    <w:bookmarkStart w:name="z417" w:id="216"/>
    <w:p>
      <w:pPr>
        <w:spacing w:after="0"/>
        <w:ind w:left="0"/>
        <w:jc w:val="both"/>
      </w:pPr>
      <w:r>
        <w:rPr>
          <w:rFonts w:ascii="Times New Roman"/>
          <w:b w:val="false"/>
          <w:i w:val="false"/>
          <w:color w:val="000000"/>
          <w:sz w:val="28"/>
        </w:rPr>
        <w:t>
      128. 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bookmarkEnd w:id="216"/>
    <w:p>
      <w:pPr>
        <w:spacing w:after="0"/>
        <w:ind w:left="0"/>
        <w:jc w:val="both"/>
      </w:pPr>
      <w:r>
        <w:rPr>
          <w:rFonts w:ascii="Times New Roman"/>
          <w:b w:val="false"/>
          <w:i w:val="false"/>
          <w:color w:val="000000"/>
          <w:sz w:val="28"/>
        </w:rPr>
        <w:t>
      1) қайта сақтандыру сыйлықақысының мөлшерінен сақтандыру брокеріне тиесілі есептелген комиссиялық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bl>
    <w:p>
      <w:pPr>
        <w:spacing w:after="0"/>
        <w:ind w:left="0"/>
        <w:jc w:val="both"/>
      </w:pPr>
      <w:r>
        <w:rPr>
          <w:rFonts w:ascii="Times New Roman"/>
          <w:b w:val="false"/>
          <w:i w:val="false"/>
          <w:color w:val="000000"/>
          <w:sz w:val="28"/>
        </w:rPr>
        <w:t>
      2) қайта сақтандыру сыйлықақысының мөлшерінен сақтандыру брокеріне тиесілі есептелген комиссиялық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қайта сақтандыру шарттарын жасасу жөніндегі делдалдық қызметтері үшін есептелген комиссиялық кірістері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комиссиялық кірістері;</w:t>
            </w:r>
          </w:p>
        </w:tc>
      </w:tr>
    </w:tbl>
    <w:p>
      <w:pPr>
        <w:spacing w:after="0"/>
        <w:ind w:left="0"/>
        <w:jc w:val="both"/>
      </w:pPr>
      <w:r>
        <w:rPr>
          <w:rFonts w:ascii="Times New Roman"/>
          <w:b w:val="false"/>
          <w:i w:val="false"/>
          <w:color w:val="000000"/>
          <w:sz w:val="28"/>
        </w:rPr>
        <w:t>
      3) сақтандыру ұйымынан нақты алынған қайта сақтандыру сыйлықақысының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сақтанушылардан алынатын сақтандыру сыйлықақылары.</w:t>
            </w:r>
          </w:p>
        </w:tc>
      </w:tr>
    </w:tbl>
    <w:bookmarkStart w:name="z418" w:id="217"/>
    <w:p>
      <w:pPr>
        <w:spacing w:after="0"/>
        <w:ind w:left="0"/>
        <w:jc w:val="both"/>
      </w:pPr>
      <w:r>
        <w:rPr>
          <w:rFonts w:ascii="Times New Roman"/>
          <w:b w:val="false"/>
          <w:i w:val="false"/>
          <w:color w:val="000000"/>
          <w:sz w:val="28"/>
        </w:rPr>
        <w:t>
      129. Сақтандыру брокері қайта сақтандыру ұйымына қайта сақтандыру сыйлықақысын аударған кезде мынадай бухгалтерлік жазбалар жүзеге асырылады:</w:t>
      </w:r>
    </w:p>
    <w:bookmarkEnd w:id="217"/>
    <w:p>
      <w:pPr>
        <w:spacing w:after="0"/>
        <w:ind w:left="0"/>
        <w:jc w:val="both"/>
      </w:pPr>
      <w:r>
        <w:rPr>
          <w:rFonts w:ascii="Times New Roman"/>
          <w:b w:val="false"/>
          <w:i w:val="false"/>
          <w:color w:val="000000"/>
          <w:sz w:val="28"/>
        </w:rPr>
        <w:t>
      1) қайта сақтандыру сыйлықақысының мөлшерінен сақтандыру брокеріне тиесілі есептелген комиссиялық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қайта сақтандыру шарттарын жасасу жөніндегі делдалдық қызметтері үшін есептелген комиссиялық кірістері;</w:t>
            </w:r>
          </w:p>
        </w:tc>
      </w:tr>
    </w:tbl>
    <w:p>
      <w:pPr>
        <w:spacing w:after="0"/>
        <w:ind w:left="0"/>
        <w:jc w:val="both"/>
      </w:pPr>
      <w:r>
        <w:rPr>
          <w:rFonts w:ascii="Times New Roman"/>
          <w:b w:val="false"/>
          <w:i w:val="false"/>
          <w:color w:val="000000"/>
          <w:sz w:val="28"/>
        </w:rPr>
        <w:t>
      2) 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корпоративтік табыс салығы;</w:t>
            </w:r>
          </w:p>
        </w:tc>
      </w:tr>
    </w:tbl>
    <w:p>
      <w:pPr>
        <w:spacing w:after="0"/>
        <w:ind w:left="0"/>
        <w:jc w:val="both"/>
      </w:pPr>
      <w:r>
        <w:rPr>
          <w:rFonts w:ascii="Times New Roman"/>
          <w:b w:val="false"/>
          <w:i w:val="false"/>
          <w:color w:val="000000"/>
          <w:sz w:val="28"/>
        </w:rPr>
        <w:t>
      3) қайта сақтандыру шартына сәйкес қайта сақтандыру ұйымына төленетін қайта сақтандыру сыйлықақысының қалған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bookmarkStart w:name="z419" w:id="218"/>
    <w:p>
      <w:pPr>
        <w:spacing w:after="0"/>
        <w:ind w:left="0"/>
        <w:jc w:val="both"/>
      </w:pPr>
      <w:r>
        <w:rPr>
          <w:rFonts w:ascii="Times New Roman"/>
          <w:b w:val="false"/>
          <w:i w:val="false"/>
          <w:color w:val="000000"/>
          <w:sz w:val="28"/>
        </w:rPr>
        <w:t>
      130. 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bookmarkEnd w:id="218"/>
    <w:p>
      <w:pPr>
        <w:spacing w:after="0"/>
        <w:ind w:left="0"/>
        <w:jc w:val="both"/>
      </w:pPr>
      <w:r>
        <w:rPr>
          <w:rFonts w:ascii="Times New Roman"/>
          <w:b w:val="false"/>
          <w:i w:val="false"/>
          <w:color w:val="000000"/>
          <w:sz w:val="28"/>
        </w:rPr>
        <w:t>
      1) есептелген комиссиялық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сақтандыру шарттарын жасасу жөніндегі делдалдық қызметтері үшін есептелген комиссиялық кірістері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комиссиялық кірістері;</w:t>
            </w:r>
          </w:p>
        </w:tc>
      </w:tr>
    </w:tbl>
    <w:p>
      <w:pPr>
        <w:spacing w:after="0"/>
        <w:ind w:left="0"/>
        <w:jc w:val="both"/>
      </w:pPr>
      <w:r>
        <w:rPr>
          <w:rFonts w:ascii="Times New Roman"/>
          <w:b w:val="false"/>
          <w:i w:val="false"/>
          <w:color w:val="000000"/>
          <w:sz w:val="28"/>
        </w:rPr>
        <w:t>
      2) нақты алынған комиссиялық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сақтандыру шарттарын жасасу жөніндегі делдалдық қызметтері үшін есептелген комиссиялық кірістері.</w:t>
            </w:r>
          </w:p>
        </w:tc>
      </w:tr>
    </w:tbl>
    <w:bookmarkStart w:name="z420" w:id="219"/>
    <w:p>
      <w:pPr>
        <w:spacing w:after="0"/>
        <w:ind w:left="0"/>
        <w:jc w:val="both"/>
      </w:pPr>
      <w:r>
        <w:rPr>
          <w:rFonts w:ascii="Times New Roman"/>
          <w:b w:val="false"/>
          <w:i w:val="false"/>
          <w:color w:val="000000"/>
          <w:sz w:val="28"/>
        </w:rPr>
        <w:t>
      131. 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bookmarkEnd w:id="219"/>
    <w:p>
      <w:pPr>
        <w:spacing w:after="0"/>
        <w:ind w:left="0"/>
        <w:jc w:val="both"/>
      </w:pPr>
      <w:r>
        <w:rPr>
          <w:rFonts w:ascii="Times New Roman"/>
          <w:b w:val="false"/>
          <w:i w:val="false"/>
          <w:color w:val="000000"/>
          <w:sz w:val="28"/>
        </w:rPr>
        <w:t>
      1) сақтандыру (қайта сақтандыру) ұйымдарынан алынуға тиісті сақтандыру төлемдерінің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Сақтандырушыларға талап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bl>
    <w:p>
      <w:pPr>
        <w:spacing w:after="0"/>
        <w:ind w:left="0"/>
        <w:jc w:val="both"/>
      </w:pPr>
      <w:r>
        <w:rPr>
          <w:rFonts w:ascii="Times New Roman"/>
          <w:b w:val="false"/>
          <w:i w:val="false"/>
          <w:color w:val="000000"/>
          <w:sz w:val="28"/>
        </w:rPr>
        <w:t>
      2) сақтандыру төлемінің мөлшерінен сақтандыру брокеріне тиесілі есептелген комиссиялық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қайта сақтандыру шарттарын жасасу жөніндегі делдалдық қызметтері үшін есептелген комиссиялық кірістері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комиссиялық кірістері;</w:t>
            </w:r>
          </w:p>
        </w:tc>
      </w:tr>
    </w:tbl>
    <w:p>
      <w:pPr>
        <w:spacing w:after="0"/>
        <w:ind w:left="0"/>
        <w:jc w:val="both"/>
      </w:pPr>
      <w:r>
        <w:rPr>
          <w:rFonts w:ascii="Times New Roman"/>
          <w:b w:val="false"/>
          <w:i w:val="false"/>
          <w:color w:val="000000"/>
          <w:sz w:val="28"/>
        </w:rPr>
        <w:t>
      3) сақтанушыға (қайта сақтанушыға) аударылуы тиіс нақты алынған сақтандыру төлемдерінің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Сақтандырушыларға талап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сақтандырушыларға талаптар.</w:t>
            </w:r>
          </w:p>
        </w:tc>
      </w:tr>
    </w:tbl>
    <w:bookmarkStart w:name="z421" w:id="220"/>
    <w:p>
      <w:pPr>
        <w:spacing w:after="0"/>
        <w:ind w:left="0"/>
        <w:jc w:val="both"/>
      </w:pPr>
      <w:r>
        <w:rPr>
          <w:rFonts w:ascii="Times New Roman"/>
          <w:b w:val="false"/>
          <w:i w:val="false"/>
          <w:color w:val="000000"/>
          <w:sz w:val="28"/>
        </w:rPr>
        <w:t>
      132. Сақтандыру брокері сақтанушыларға (қайта сақтанушыларға) сақтандыру төлемін аударған кезде мынадай бухгалтерлік жазбалар жүзеге асырылады:</w:t>
      </w:r>
    </w:p>
    <w:bookmarkEnd w:id="220"/>
    <w:p>
      <w:pPr>
        <w:spacing w:after="0"/>
        <w:ind w:left="0"/>
        <w:jc w:val="both"/>
      </w:pPr>
      <w:r>
        <w:rPr>
          <w:rFonts w:ascii="Times New Roman"/>
          <w:b w:val="false"/>
          <w:i w:val="false"/>
          <w:color w:val="000000"/>
          <w:sz w:val="28"/>
        </w:rPr>
        <w:t>
      1) сақтандыру брокеріне тиесілі есептелген комиссиялық сыйақы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сақтандыру шарттарын жасасу жөніндегі делдалдық қызметтері үшін есептелген комиссиялық кірістері;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брокерлерінің қайта сақтандыру шарттарын жасасу жөніндегі делдалдық қызметтері үшін есептелген комиссиялық кірістері;</w:t>
            </w:r>
          </w:p>
        </w:tc>
      </w:tr>
    </w:tbl>
    <w:p>
      <w:pPr>
        <w:spacing w:after="0"/>
        <w:ind w:left="0"/>
        <w:jc w:val="both"/>
      </w:pPr>
      <w:r>
        <w:rPr>
          <w:rFonts w:ascii="Times New Roman"/>
          <w:b w:val="false"/>
          <w:i w:val="false"/>
          <w:color w:val="000000"/>
          <w:sz w:val="28"/>
        </w:rPr>
        <w:t>
      2) сақтандыру төлемінің қалған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сақтанушылармен есеп айырысу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Сақтанушылармен есеп айырысу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bookmarkStart w:name="z422" w:id="221"/>
    <w:p>
      <w:pPr>
        <w:spacing w:after="0"/>
        <w:ind w:left="0"/>
        <w:jc w:val="both"/>
      </w:pPr>
      <w:r>
        <w:rPr>
          <w:rFonts w:ascii="Times New Roman"/>
          <w:b w:val="false"/>
          <w:i w:val="false"/>
          <w:color w:val="000000"/>
          <w:sz w:val="28"/>
        </w:rPr>
        <w:t>
      133. 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bookmarkEnd w:id="221"/>
    <w:p>
      <w:pPr>
        <w:spacing w:after="0"/>
        <w:ind w:left="0"/>
        <w:jc w:val="both"/>
      </w:pPr>
      <w:r>
        <w:rPr>
          <w:rFonts w:ascii="Times New Roman"/>
          <w:b w:val="false"/>
          <w:i w:val="false"/>
          <w:color w:val="000000"/>
          <w:sz w:val="28"/>
        </w:rPr>
        <w:t>
      1) сақтандыру ұйымына төленуі тиіс сақтандыру сыйлықақыларының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ұйымдарына төленген сақтандыру сыйлықақылары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қызметпен байланысты басқа да кредиторлық берешек";</w:t>
            </w:r>
          </w:p>
        </w:tc>
      </w:tr>
    </w:tbl>
    <w:p>
      <w:pPr>
        <w:spacing w:after="0"/>
        <w:ind w:left="0"/>
        <w:jc w:val="both"/>
      </w:pPr>
      <w:r>
        <w:rPr>
          <w:rFonts w:ascii="Times New Roman"/>
          <w:b w:val="false"/>
          <w:i w:val="false"/>
          <w:color w:val="000000"/>
          <w:sz w:val="28"/>
        </w:rPr>
        <w:t>
      2) сақтандыру ұйымына нақты аударылған сақтандыру сыйлықақыларының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қызметпен байланысты басқа да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p>
      <w:pPr>
        <w:spacing w:after="0"/>
        <w:ind w:left="0"/>
        <w:jc w:val="both"/>
      </w:pPr>
      <w:r>
        <w:rPr>
          <w:rFonts w:ascii="Times New Roman"/>
          <w:b w:val="false"/>
          <w:i w:val="false"/>
          <w:color w:val="000000"/>
          <w:sz w:val="28"/>
        </w:rPr>
        <w:t>
      3) сақтандыру ұйымына аударылған сақтандыру сыйлықақыларын есепті кезең шығыстарына жатқызу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ұйымдарына төленген сақтандыру сыйлықақылары.".</w:t>
            </w:r>
          </w:p>
        </w:tc>
      </w:tr>
    </w:tbl>
    <w:bookmarkStart w:name="z426" w:id="222"/>
    <w:p>
      <w:pPr>
        <w:spacing w:after="0"/>
        <w:ind w:left="0"/>
        <w:jc w:val="left"/>
      </w:pPr>
      <w:r>
        <w:rPr>
          <w:rFonts w:ascii="Times New Roman"/>
          <w:b/>
          <w:i w:val="false"/>
          <w:color w:val="000000"/>
        </w:rPr>
        <w:t xml:space="preserve"> 14-тарау. Зейнетақы активтерінің кірістілігі мен зейнетақы активтері кірістілігінің барынша төмен мәні арасындағы теріс айырманы өтеу жөніндегі операциялардың бухгалтерлік есебі</w:t>
      </w:r>
    </w:p>
    <w:bookmarkEnd w:id="222"/>
    <w:p>
      <w:pPr>
        <w:spacing w:after="0"/>
        <w:ind w:left="0"/>
        <w:jc w:val="both"/>
      </w:pPr>
      <w:r>
        <w:rPr>
          <w:rFonts w:ascii="Times New Roman"/>
          <w:b w:val="false"/>
          <w:i w:val="false"/>
          <w:color w:val="ff0000"/>
          <w:sz w:val="28"/>
        </w:rPr>
        <w:t xml:space="preserve">
      Ескерту. Нұсқаулық 14-тараумен толықтырылды – ҚР Ұлттық Банкі Басқармасының 22.11.2021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bookmarkStart w:name="z427" w:id="223"/>
    <w:p>
      <w:pPr>
        <w:spacing w:after="0"/>
        <w:ind w:left="0"/>
        <w:jc w:val="both"/>
      </w:pPr>
      <w:r>
        <w:rPr>
          <w:rFonts w:ascii="Times New Roman"/>
          <w:b w:val="false"/>
          <w:i w:val="false"/>
          <w:color w:val="000000"/>
          <w:sz w:val="28"/>
        </w:rPr>
        <w:t>
      134.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резервті қалыптастырған және (немесе) ұлғайтқан кезде мынадай бухгалтерлік жазба жүзеге асырылады:</w:t>
      </w:r>
    </w:p>
    <w:bookmarkEnd w:id="22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жылдың бөлінбеген пайдасы (жабылмаған шығыны)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5460 63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теріс айырманы өтеу жөніндегі резерв (пассив).</w:t>
            </w:r>
          </w:p>
        </w:tc>
      </w:tr>
    </w:tbl>
    <w:bookmarkStart w:name="z428" w:id="224"/>
    <w:p>
      <w:pPr>
        <w:spacing w:after="0"/>
        <w:ind w:left="0"/>
        <w:jc w:val="both"/>
      </w:pPr>
      <w:r>
        <w:rPr>
          <w:rFonts w:ascii="Times New Roman"/>
          <w:b w:val="false"/>
          <w:i w:val="false"/>
          <w:color w:val="000000"/>
          <w:sz w:val="28"/>
        </w:rPr>
        <w:t>
      135. Инвестициялық портфельді басқарушы номиналды кірістілік көрсеткіші мен кірістіліктің ең төмен мәні арасындағы теріс айырманы өтеу бойынша қалыптастырылған резервті есептен шығарған және (немесе) азайтқан кезде мынадай бухгалтерлік жазба жүзеге асырылады:</w:t>
      </w:r>
    </w:p>
    <w:bookmarkEnd w:id="22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5460 63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теріс айырманы өтеу жөніндегі резерв (пассив)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бөлінбеген пайдасы (жабылмаған шығыны.</w:t>
            </w:r>
          </w:p>
        </w:tc>
      </w:tr>
    </w:tbl>
    <w:bookmarkStart w:name="z429" w:id="225"/>
    <w:p>
      <w:pPr>
        <w:spacing w:after="0"/>
        <w:ind w:left="0"/>
        <w:jc w:val="both"/>
      </w:pPr>
      <w:r>
        <w:rPr>
          <w:rFonts w:ascii="Times New Roman"/>
          <w:b w:val="false"/>
          <w:i w:val="false"/>
          <w:color w:val="000000"/>
          <w:sz w:val="28"/>
        </w:rPr>
        <w:t>
      136. Басқарушы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міндеттемелерді таныған кезде мынадай бухгалтерлік жазба жүзеге асырылады:</w:t>
      </w:r>
    </w:p>
    <w:bookmarkEnd w:id="22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7440 63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теріс айырманы өтеу жөніндегі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3440 63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теріс айырманы өтеу жөніндегі қысқа мерзімді міндеттемелер;</w:t>
            </w:r>
          </w:p>
        </w:tc>
      </w:tr>
    </w:tbl>
    <w:p>
      <w:pPr>
        <w:spacing w:after="0"/>
        <w:ind w:left="0"/>
        <w:jc w:val="both"/>
      </w:pPr>
      <w:r>
        <w:rPr>
          <w:rFonts w:ascii="Times New Roman"/>
          <w:b w:val="false"/>
          <w:i w:val="false"/>
          <w:color w:val="000000"/>
          <w:sz w:val="28"/>
        </w:rPr>
        <w:t>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кезінде мынадай бухгалтерлік жазба жүзеге асырылады: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3440 63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кірістілік көрсеткіші мен кірістіліктің ең аз мәні арасындағы теріс айырманы өтеу жөніндегі қысқа мерзімді міндеттемелер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bookmarkStart w:name="z430" w:id="226"/>
    <w:p>
      <w:pPr>
        <w:spacing w:after="0"/>
        <w:ind w:left="0"/>
        <w:jc w:val="left"/>
      </w:pPr>
      <w:r>
        <w:rPr>
          <w:rFonts w:ascii="Times New Roman"/>
          <w:b/>
          <w:i w:val="false"/>
          <w:color w:val="000000"/>
        </w:rPr>
        <w:t xml:space="preserve"> 15-тарау. Инвестициялық кірістен және бағалы қағаздар нарығының өзге де кәсіби қатысушыларының қызметтері үшін комиссиялық сыйақыны есептеу бойынша операциялардың бухгалтерлік есебі</w:t>
      </w:r>
    </w:p>
    <w:bookmarkEnd w:id="226"/>
    <w:p>
      <w:pPr>
        <w:spacing w:after="0"/>
        <w:ind w:left="0"/>
        <w:jc w:val="both"/>
      </w:pPr>
      <w:r>
        <w:rPr>
          <w:rFonts w:ascii="Times New Roman"/>
          <w:b w:val="false"/>
          <w:i w:val="false"/>
          <w:color w:val="ff0000"/>
          <w:sz w:val="28"/>
        </w:rPr>
        <w:t xml:space="preserve">
      Ескерту. Нұсқаулық 15-тараумен толықтырылды – ҚР Ұлттық Банкі Басқармасының 22.11.2021 </w:t>
      </w:r>
      <w:r>
        <w:rPr>
          <w:rFonts w:ascii="Times New Roman"/>
          <w:b w:val="false"/>
          <w:i w:val="false"/>
          <w:color w:val="ff0000"/>
          <w:sz w:val="28"/>
        </w:rPr>
        <w:t>№ 100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31" w:id="227"/>
    <w:p>
      <w:pPr>
        <w:spacing w:after="0"/>
        <w:ind w:left="0"/>
        <w:jc w:val="both"/>
      </w:pPr>
      <w:r>
        <w:rPr>
          <w:rFonts w:ascii="Times New Roman"/>
          <w:b w:val="false"/>
          <w:i w:val="false"/>
          <w:color w:val="000000"/>
          <w:sz w:val="28"/>
        </w:rPr>
        <w:t>
      137. Тиесілі комиссиялық сыйақы сомасына мынадай бухгалтерлік жазба жүзеге асырылады:</w:t>
      </w:r>
    </w:p>
    <w:bookmarkEnd w:id="227"/>
    <w:p>
      <w:pPr>
        <w:spacing w:after="0"/>
        <w:ind w:left="0"/>
        <w:jc w:val="both"/>
      </w:pPr>
      <w:r>
        <w:rPr>
          <w:rFonts w:ascii="Times New Roman"/>
          <w:b w:val="false"/>
          <w:i w:val="false"/>
          <w:color w:val="000000"/>
          <w:sz w:val="28"/>
        </w:rPr>
        <w:t>
      1) есептелген комиссиялық сыйақы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1270 83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өзге де кәсіби қатысушыларының қызметтері үшін есептелген комиссиялық кірістер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6110 82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өзге де кәсіби қатысушыларының қызметтері үшін комиссиялық кірістер;</w:t>
            </w:r>
          </w:p>
        </w:tc>
      </w:tr>
    </w:tbl>
    <w:p>
      <w:pPr>
        <w:spacing w:after="0"/>
        <w:ind w:left="0"/>
        <w:jc w:val="both"/>
      </w:pPr>
      <w:r>
        <w:rPr>
          <w:rFonts w:ascii="Times New Roman"/>
          <w:b w:val="false"/>
          <w:i w:val="false"/>
          <w:color w:val="000000"/>
          <w:sz w:val="28"/>
        </w:rPr>
        <w:t>
      2) нақты алынған ақша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1270 83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өзге де кәсіби қатысушыларының қызметтері үшін есептелген комиссиялық кірістер.</w:t>
            </w:r>
          </w:p>
        </w:tc>
      </w:tr>
    </w:tbl>
    <w:p>
      <w:pPr>
        <w:spacing w:after="0"/>
        <w:ind w:left="0"/>
        <w:jc w:val="left"/>
      </w:pPr>
      <w:r>
        <w:rPr>
          <w:rFonts w:ascii="Times New Roman"/>
          <w:b/>
          <w:i w:val="false"/>
          <w:color w:val="000000"/>
        </w:rPr>
        <w:t xml:space="preserve"> 16-тарау. Шағын және орта бизнес үшін халықаралық стандартқа сәйкес сату үшін қолда бар қаржы активтерінің бухгалтерлік есебі</w:t>
      </w:r>
    </w:p>
    <w:p>
      <w:pPr>
        <w:spacing w:after="0"/>
        <w:ind w:left="0"/>
        <w:jc w:val="both"/>
      </w:pPr>
      <w:r>
        <w:rPr>
          <w:rFonts w:ascii="Times New Roman"/>
          <w:b w:val="false"/>
          <w:i w:val="false"/>
          <w:color w:val="ff0000"/>
          <w:sz w:val="28"/>
        </w:rPr>
        <w:t xml:space="preserve">
      Ескерту. Нұсқаулық 16-тараумен толықтырылды - ҚР Ұлттық Банкі Басқармасының 21.11.2022 </w:t>
      </w:r>
      <w:r>
        <w:rPr>
          <w:rFonts w:ascii="Times New Roman"/>
          <w:b w:val="false"/>
          <w:i w:val="false"/>
          <w:color w:val="ff0000"/>
          <w:sz w:val="28"/>
        </w:rPr>
        <w:t>№ 97</w:t>
      </w:r>
      <w:r>
        <w:rPr>
          <w:rFonts w:ascii="Times New Roman"/>
          <w:b w:val="false"/>
          <w:i w:val="false"/>
          <w:color w:val="ff0000"/>
          <w:sz w:val="28"/>
        </w:rPr>
        <w:t xml:space="preserve"> (01.01.2023 бастап қолданысқа енгізіледі) қаулысымен.</w:t>
      </w:r>
    </w:p>
    <w:bookmarkStart w:name="z87" w:id="228"/>
    <w:p>
      <w:pPr>
        <w:spacing w:after="0"/>
        <w:ind w:left="0"/>
        <w:jc w:val="both"/>
      </w:pPr>
      <w:r>
        <w:rPr>
          <w:rFonts w:ascii="Times New Roman"/>
          <w:b w:val="false"/>
          <w:i w:val="false"/>
          <w:color w:val="000000"/>
          <w:sz w:val="28"/>
        </w:rPr>
        <w:t>
      1-параграф. Сату үшін қолда бар сатып алынған борыштық бағалы қағаздарды есепке алу</w:t>
      </w:r>
    </w:p>
    <w:bookmarkEnd w:id="228"/>
    <w:bookmarkStart w:name="z88" w:id="229"/>
    <w:p>
      <w:pPr>
        <w:spacing w:after="0"/>
        <w:ind w:left="0"/>
        <w:jc w:val="both"/>
      </w:pPr>
      <w:r>
        <w:rPr>
          <w:rFonts w:ascii="Times New Roman"/>
          <w:b w:val="false"/>
          <w:i w:val="false"/>
          <w:color w:val="000000"/>
          <w:sz w:val="28"/>
        </w:rPr>
        <w:t>
      138. "Сату үшін қолда бар бағалы қағаздар" санатына сыныпталған борыштық бағалы қағаздарды сатып алу кезінде (мәміле бойынша шығындарды қамтитын сатып алу құнына) мынадай бухгалтерлік жазбалар жүзеге асырылады:</w:t>
      </w:r>
    </w:p>
    <w:bookmarkEnd w:id="229"/>
    <w:bookmarkStart w:name="z89" w:id="230"/>
    <w:p>
      <w:pPr>
        <w:spacing w:after="0"/>
        <w:ind w:left="0"/>
        <w:jc w:val="both"/>
      </w:pPr>
      <w:r>
        <w:rPr>
          <w:rFonts w:ascii="Times New Roman"/>
          <w:b w:val="false"/>
          <w:i w:val="false"/>
          <w:color w:val="000000"/>
          <w:sz w:val="28"/>
        </w:rPr>
        <w:t>
      1) авансты брокерге аударған кезде:</w:t>
      </w:r>
    </w:p>
    <w:bookmarkEnd w:id="23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bookmarkStart w:name="z90" w:id="231"/>
    <w:p>
      <w:pPr>
        <w:spacing w:after="0"/>
        <w:ind w:left="0"/>
        <w:jc w:val="both"/>
      </w:pPr>
      <w:r>
        <w:rPr>
          <w:rFonts w:ascii="Times New Roman"/>
          <w:b w:val="false"/>
          <w:i w:val="false"/>
          <w:color w:val="000000"/>
          <w:sz w:val="28"/>
        </w:rPr>
        <w:t>
      2) мәміле бойынша шығындарды ескере отырып, сатып алынған борыштық бағалы қағаздың таза құнына (оның номиналдық құнынан аспайтын сомаға):</w:t>
      </w:r>
    </w:p>
    <w:bookmarkEnd w:id="23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r>
    </w:tbl>
    <w:bookmarkStart w:name="z91" w:id="232"/>
    <w:p>
      <w:pPr>
        <w:spacing w:after="0"/>
        <w:ind w:left="0"/>
        <w:jc w:val="both"/>
      </w:pPr>
      <w:r>
        <w:rPr>
          <w:rFonts w:ascii="Times New Roman"/>
          <w:b w:val="false"/>
          <w:i w:val="false"/>
          <w:color w:val="000000"/>
          <w:sz w:val="28"/>
        </w:rPr>
        <w:t>
      3) борыштық бағалы қағазды сатып алуға байланысты шығындарды қамтитын сыйлықақы сомасына:</w:t>
      </w:r>
    </w:p>
    <w:bookmarkEnd w:id="23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2030 08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bookmarkStart w:name="z92" w:id="233"/>
    <w:p>
      <w:pPr>
        <w:spacing w:after="0"/>
        <w:ind w:left="0"/>
        <w:jc w:val="both"/>
      </w:pPr>
      <w:r>
        <w:rPr>
          <w:rFonts w:ascii="Times New Roman"/>
          <w:b w:val="false"/>
          <w:i w:val="false"/>
          <w:color w:val="000000"/>
          <w:sz w:val="28"/>
        </w:rPr>
        <w:t>
      4) дисконт (жеңілдік) сомасына:</w:t>
      </w:r>
    </w:p>
    <w:bookmarkEnd w:id="23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bl>
    <w:bookmarkStart w:name="z93" w:id="234"/>
    <w:p>
      <w:pPr>
        <w:spacing w:after="0"/>
        <w:ind w:left="0"/>
        <w:jc w:val="both"/>
      </w:pPr>
      <w:r>
        <w:rPr>
          <w:rFonts w:ascii="Times New Roman"/>
          <w:b w:val="false"/>
          <w:i w:val="false"/>
          <w:color w:val="000000"/>
          <w:sz w:val="28"/>
        </w:rPr>
        <w:t>
      5) бұрынғы ұстаушы есептеген сыйақы сомасына:</w:t>
      </w:r>
    </w:p>
    <w:bookmarkEnd w:id="23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bookmarkStart w:name="z94" w:id="235"/>
    <w:p>
      <w:pPr>
        <w:spacing w:after="0"/>
        <w:ind w:left="0"/>
        <w:jc w:val="both"/>
      </w:pPr>
      <w:r>
        <w:rPr>
          <w:rFonts w:ascii="Times New Roman"/>
          <w:b w:val="false"/>
          <w:i w:val="false"/>
          <w:color w:val="000000"/>
          <w:sz w:val="28"/>
        </w:rPr>
        <w:t>
      6) борыштық бағалы қағаздарды сатып алу бойынша мәміле сомасы олардың әділ құнынан асып кеткен жағдайда:</w:t>
      </w:r>
    </w:p>
    <w:bookmarkEnd w:id="23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bl>
    <w:bookmarkStart w:name="z95" w:id="236"/>
    <w:p>
      <w:pPr>
        <w:spacing w:after="0"/>
        <w:ind w:left="0"/>
        <w:jc w:val="both"/>
      </w:pPr>
      <w:r>
        <w:rPr>
          <w:rFonts w:ascii="Times New Roman"/>
          <w:b w:val="false"/>
          <w:i w:val="false"/>
          <w:color w:val="000000"/>
          <w:sz w:val="28"/>
        </w:rPr>
        <w:t>
      7) борыштық бағалы қағаздардың әділ құны оларды сатып алу бойынша мәміле сомасынан асып кеткен жағдайда:</w:t>
      </w:r>
    </w:p>
    <w:bookmarkEnd w:id="23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r>
    </w:tbl>
    <w:bookmarkStart w:name="z96" w:id="237"/>
    <w:p>
      <w:pPr>
        <w:spacing w:after="0"/>
        <w:ind w:left="0"/>
        <w:jc w:val="both"/>
      </w:pPr>
      <w:r>
        <w:rPr>
          <w:rFonts w:ascii="Times New Roman"/>
          <w:b w:val="false"/>
          <w:i w:val="false"/>
          <w:color w:val="000000"/>
          <w:sz w:val="28"/>
        </w:rPr>
        <w:t>
      139. Ұйымның есеп саясатында белгіленген кезеңділікпен сату үшін қолда бар сатып алынған борыштық бағалы қағаздар бойынша сыйақы есептелген кезде есептелген сыйақы сомасына мынадай бухгалтерлік жазба жүзеге асырылады:</w:t>
      </w:r>
    </w:p>
    <w:bookmarkEnd w:id="23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алуға байланысты кіріс.</w:t>
            </w:r>
          </w:p>
        </w:tc>
      </w:tr>
    </w:tbl>
    <w:bookmarkStart w:name="z97" w:id="238"/>
    <w:p>
      <w:pPr>
        <w:spacing w:after="0"/>
        <w:ind w:left="0"/>
        <w:jc w:val="both"/>
      </w:pPr>
      <w:r>
        <w:rPr>
          <w:rFonts w:ascii="Times New Roman"/>
          <w:b w:val="false"/>
          <w:i w:val="false"/>
          <w:color w:val="000000"/>
          <w:sz w:val="28"/>
        </w:rPr>
        <w:t>
      140. Борыштық бағалы қағаздың эмитенті төлем көзінен ұсталуы тиіс корпоративтік табыс салығы түріндегі шығысты есептеген кезде мынадай бухгалтерлік жазба жүзеге асырылады:</w:t>
      </w:r>
    </w:p>
    <w:bookmarkEnd w:id="23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корпоративтік табыс салығы.</w:t>
            </w:r>
          </w:p>
        </w:tc>
      </w:tr>
    </w:tbl>
    <w:bookmarkStart w:name="z98" w:id="239"/>
    <w:p>
      <w:pPr>
        <w:spacing w:after="0"/>
        <w:ind w:left="0"/>
        <w:jc w:val="both"/>
      </w:pPr>
      <w:r>
        <w:rPr>
          <w:rFonts w:ascii="Times New Roman"/>
          <w:b w:val="false"/>
          <w:i w:val="false"/>
          <w:color w:val="000000"/>
          <w:sz w:val="28"/>
        </w:rPr>
        <w:t>
      141. Ұйымның есеп саясатында белгіленген кезеңділікпен сату үшін қолда бар сатып алынған борыштық бағалы қағаздар бойынша сыйлықақы немесе дисконт (жеңілдік) амортизацияланған кезде мынадай бухгалтерлік жазбалар жүзеге асырылады:</w:t>
      </w:r>
    </w:p>
    <w:bookmarkEnd w:id="239"/>
    <w:p>
      <w:pPr>
        <w:spacing w:after="0"/>
        <w:ind w:left="0"/>
        <w:jc w:val="both"/>
      </w:pPr>
      <w:r>
        <w:rPr>
          <w:rFonts w:ascii="Times New Roman"/>
          <w:b w:val="false"/>
          <w:i w:val="false"/>
          <w:color w:val="000000"/>
          <w:sz w:val="28"/>
        </w:rPr>
        <w:t>
      1) сыйлықақы амортизациясы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сыйлықақының амортизациясына байланысты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bl>
    <w:p>
      <w:pPr>
        <w:spacing w:after="0"/>
        <w:ind w:left="0"/>
        <w:jc w:val="both"/>
      </w:pPr>
      <w:r>
        <w:rPr>
          <w:rFonts w:ascii="Times New Roman"/>
          <w:b w:val="false"/>
          <w:i w:val="false"/>
          <w:color w:val="000000"/>
          <w:sz w:val="28"/>
        </w:rPr>
        <w:t>
      2) дисконт (жеңілдік) амортизациясы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дисконттың амортизациясына байланысты кіріс.</w:t>
            </w:r>
          </w:p>
        </w:tc>
      </w:tr>
    </w:tbl>
    <w:bookmarkStart w:name="z99" w:id="240"/>
    <w:p>
      <w:pPr>
        <w:spacing w:after="0"/>
        <w:ind w:left="0"/>
        <w:jc w:val="both"/>
      </w:pPr>
      <w:r>
        <w:rPr>
          <w:rFonts w:ascii="Times New Roman"/>
          <w:b w:val="false"/>
          <w:i w:val="false"/>
          <w:color w:val="000000"/>
          <w:sz w:val="28"/>
        </w:rPr>
        <w:t>
      142. Сыйақы есептелгеннен және сыйлықақы немесе дисконт амортизацияланғаннан кейін Нұсқаулықтың 139 және 141-тармақтарына сәйкес ұйымның есеп саясатында белгіленген кезеңділікпен сату үшін қолда бар сатып алынған борыштық бағалы қағаздарды әділ құны бойынша қайта бағалау жүргізіледі және мынадай бухгалтерлік жазбалар жүзеге асырылады:</w:t>
      </w:r>
    </w:p>
    <w:bookmarkEnd w:id="240"/>
    <w:bookmarkStart w:name="z100" w:id="241"/>
    <w:p>
      <w:pPr>
        <w:spacing w:after="0"/>
        <w:ind w:left="0"/>
        <w:jc w:val="both"/>
      </w:pPr>
      <w:r>
        <w:rPr>
          <w:rFonts w:ascii="Times New Roman"/>
          <w:b w:val="false"/>
          <w:i w:val="false"/>
          <w:color w:val="000000"/>
          <w:sz w:val="28"/>
        </w:rPr>
        <w:t>
      егер борыштық бағалы қағаздардың әділ құны олардың есептік құнынан жоғары болса:</w:t>
      </w:r>
    </w:p>
    <w:bookmarkEnd w:id="24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bookmarkStart w:name="z101" w:id="242"/>
    <w:p>
      <w:pPr>
        <w:spacing w:after="0"/>
        <w:ind w:left="0"/>
        <w:jc w:val="both"/>
      </w:pPr>
      <w:r>
        <w:rPr>
          <w:rFonts w:ascii="Times New Roman"/>
          <w:b w:val="false"/>
          <w:i w:val="false"/>
          <w:color w:val="000000"/>
          <w:sz w:val="28"/>
        </w:rPr>
        <w:t>
      егер борыштық бағалы қағаздардың есептік құны олардың әділ құнынан жоғары болса:</w:t>
      </w:r>
    </w:p>
    <w:bookmarkEnd w:id="24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bl>
    <w:bookmarkStart w:name="z102" w:id="243"/>
    <w:p>
      <w:pPr>
        <w:spacing w:after="0"/>
        <w:ind w:left="0"/>
        <w:jc w:val="both"/>
      </w:pPr>
      <w:r>
        <w:rPr>
          <w:rFonts w:ascii="Times New Roman"/>
          <w:b w:val="false"/>
          <w:i w:val="false"/>
          <w:color w:val="000000"/>
          <w:sz w:val="28"/>
        </w:rPr>
        <w:t>
      борыштық бағалы қағаздардың әділ құнының есептегі оң немесе теріс түзету сомасына:</w:t>
      </w:r>
    </w:p>
    <w:bookmarkEnd w:id="24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bl>
    <w:bookmarkStart w:name="z103" w:id="244"/>
    <w:p>
      <w:pPr>
        <w:spacing w:after="0"/>
        <w:ind w:left="0"/>
        <w:jc w:val="both"/>
      </w:pPr>
      <w:r>
        <w:rPr>
          <w:rFonts w:ascii="Times New Roman"/>
          <w:b w:val="false"/>
          <w:i w:val="false"/>
          <w:color w:val="000000"/>
          <w:sz w:val="28"/>
        </w:rPr>
        <w:t>
      143. Сату үшін қолда бар, құны валюталардың айырбастау бағамы бойынша шетел валютасымен көрсетілген борыштық бағалы қағаздарды қайта бағалау кезінде мынадай бухгалтерлік жазбалар жүзеге асырылады:</w:t>
      </w:r>
    </w:p>
    <w:bookmarkEnd w:id="244"/>
    <w:bookmarkStart w:name="z104" w:id="245"/>
    <w:p>
      <w:pPr>
        <w:spacing w:after="0"/>
        <w:ind w:left="0"/>
        <w:jc w:val="both"/>
      </w:pPr>
      <w:r>
        <w:rPr>
          <w:rFonts w:ascii="Times New Roman"/>
          <w:b w:val="false"/>
          <w:i w:val="false"/>
          <w:color w:val="000000"/>
          <w:sz w:val="28"/>
        </w:rPr>
        <w:t>
      валюталардың айырбастау бағамы оң бағамдық айырма сомасына ұлғайған кезде:</w:t>
      </w:r>
    </w:p>
    <w:bookmarkEnd w:id="24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w:t>
            </w:r>
          </w:p>
        </w:tc>
      </w:tr>
    </w:tbl>
    <w:bookmarkStart w:name="z105" w:id="246"/>
    <w:p>
      <w:pPr>
        <w:spacing w:after="0"/>
        <w:ind w:left="0"/>
        <w:jc w:val="both"/>
      </w:pPr>
      <w:r>
        <w:rPr>
          <w:rFonts w:ascii="Times New Roman"/>
          <w:b w:val="false"/>
          <w:i w:val="false"/>
          <w:color w:val="000000"/>
          <w:sz w:val="28"/>
        </w:rPr>
        <w:t>
      бірмезгілде, теріс бағамдық айырма сомасына:</w:t>
      </w:r>
    </w:p>
    <w:bookmarkEnd w:id="24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bl>
    <w:bookmarkStart w:name="z106" w:id="247"/>
    <w:p>
      <w:pPr>
        <w:spacing w:after="0"/>
        <w:ind w:left="0"/>
        <w:jc w:val="both"/>
      </w:pPr>
      <w:r>
        <w:rPr>
          <w:rFonts w:ascii="Times New Roman"/>
          <w:b w:val="false"/>
          <w:i w:val="false"/>
          <w:color w:val="000000"/>
          <w:sz w:val="28"/>
        </w:rPr>
        <w:t>
      Борыштық бағалы қағаздардың әділ құнын оң түзету сомасына:</w:t>
      </w:r>
    </w:p>
    <w:bookmarkEnd w:id="24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bookmarkStart w:name="z107" w:id="248"/>
    <w:p>
      <w:pPr>
        <w:spacing w:after="0"/>
        <w:ind w:left="0"/>
        <w:jc w:val="both"/>
      </w:pPr>
      <w:r>
        <w:rPr>
          <w:rFonts w:ascii="Times New Roman"/>
          <w:b w:val="false"/>
          <w:i w:val="false"/>
          <w:color w:val="000000"/>
          <w:sz w:val="28"/>
        </w:rPr>
        <w:t>
      валюталардың айырбастау бағамы азайған кезде теріс бағамдық айырма сомасына:</w:t>
      </w:r>
    </w:p>
    <w:bookmarkEnd w:id="24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08" w:id="249"/>
    <w:p>
      <w:pPr>
        <w:spacing w:after="0"/>
        <w:ind w:left="0"/>
        <w:jc w:val="both"/>
      </w:pPr>
      <w:r>
        <w:rPr>
          <w:rFonts w:ascii="Times New Roman"/>
          <w:b w:val="false"/>
          <w:i w:val="false"/>
          <w:color w:val="000000"/>
          <w:sz w:val="28"/>
        </w:rPr>
        <w:t>
      бірмезгілде, оң бағамдық айырма сомасына:</w:t>
      </w:r>
    </w:p>
    <w:bookmarkEnd w:id="24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w:t>
            </w:r>
          </w:p>
        </w:tc>
      </w:tr>
    </w:tbl>
    <w:bookmarkStart w:name="z109" w:id="250"/>
    <w:p>
      <w:pPr>
        <w:spacing w:after="0"/>
        <w:ind w:left="0"/>
        <w:jc w:val="both"/>
      </w:pPr>
      <w:r>
        <w:rPr>
          <w:rFonts w:ascii="Times New Roman"/>
          <w:b w:val="false"/>
          <w:i w:val="false"/>
          <w:color w:val="000000"/>
          <w:sz w:val="28"/>
        </w:rPr>
        <w:t>
      борыштық бағалы қағаздардың әділ құнын теріс түзету сомасына:</w:t>
      </w:r>
    </w:p>
    <w:bookmarkEnd w:id="25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bl>
    <w:bookmarkStart w:name="z110" w:id="251"/>
    <w:p>
      <w:pPr>
        <w:spacing w:after="0"/>
        <w:ind w:left="0"/>
        <w:jc w:val="both"/>
      </w:pPr>
      <w:r>
        <w:rPr>
          <w:rFonts w:ascii="Times New Roman"/>
          <w:b w:val="false"/>
          <w:i w:val="false"/>
          <w:color w:val="000000"/>
          <w:sz w:val="28"/>
        </w:rPr>
        <w:t>
      144. Эмитенттен сату үшін қолда бар сатып алынған борыштық бағалы қағаздар бойынша есептелген сыйақы алған кезде мынадай бухгалтерлік жазбалар жүзеге асырылады:</w:t>
      </w:r>
    </w:p>
    <w:bookmarkEnd w:id="251"/>
    <w:bookmarkStart w:name="z111" w:id="252"/>
    <w:p>
      <w:pPr>
        <w:spacing w:after="0"/>
        <w:ind w:left="0"/>
        <w:jc w:val="both"/>
      </w:pPr>
      <w:r>
        <w:rPr>
          <w:rFonts w:ascii="Times New Roman"/>
          <w:b w:val="false"/>
          <w:i w:val="false"/>
          <w:color w:val="000000"/>
          <w:sz w:val="28"/>
        </w:rPr>
        <w:t>
      1) алынған сыйақы сомасына:</w:t>
      </w:r>
    </w:p>
    <w:bookmarkEnd w:id="25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12" w:id="253"/>
    <w:p>
      <w:pPr>
        <w:spacing w:after="0"/>
        <w:ind w:left="0"/>
        <w:jc w:val="both"/>
      </w:pPr>
      <w:r>
        <w:rPr>
          <w:rFonts w:ascii="Times New Roman"/>
          <w:b w:val="false"/>
          <w:i w:val="false"/>
          <w:color w:val="000000"/>
          <w:sz w:val="28"/>
        </w:rPr>
        <w:t>
      2) ұсталған корпоративтік табыс салығының сомасына:</w:t>
      </w:r>
    </w:p>
    <w:bookmarkEnd w:id="25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корпоративтік табыс салығы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13" w:id="254"/>
    <w:p>
      <w:pPr>
        <w:spacing w:after="0"/>
        <w:ind w:left="0"/>
        <w:jc w:val="both"/>
      </w:pPr>
      <w:r>
        <w:rPr>
          <w:rFonts w:ascii="Times New Roman"/>
          <w:b w:val="false"/>
          <w:i w:val="false"/>
          <w:color w:val="000000"/>
          <w:sz w:val="28"/>
        </w:rPr>
        <w:t>
      145. Сату үшін қолда бар сатып алынған борыштық бағалы қағаздарды сату кезінде Нұсқаулықтың 139, 141 және 142-тармақтарына сәйкес сыйақы есептелгеннен, сыйлықақы немесе дисконт (жеңілдік) амортизациясынан және борыштық бағалы қағаздарды әділ құны бойынша қайта бағалаудан кейін мынадай бухгалтерлік жазбалар жүзеге асырылады:</w:t>
      </w:r>
    </w:p>
    <w:bookmarkEnd w:id="254"/>
    <w:bookmarkStart w:name="z114" w:id="255"/>
    <w:p>
      <w:pPr>
        <w:spacing w:after="0"/>
        <w:ind w:left="0"/>
        <w:jc w:val="both"/>
      </w:pPr>
      <w:r>
        <w:rPr>
          <w:rFonts w:ascii="Times New Roman"/>
          <w:b w:val="false"/>
          <w:i w:val="false"/>
          <w:color w:val="000000"/>
          <w:sz w:val="28"/>
        </w:rPr>
        <w:t>
      1) сату үшін қолда бар борыштық бағалы қағаздар бойынша амортизацияланбаған сыйлықақы сомасына:</w:t>
      </w:r>
    </w:p>
    <w:bookmarkEnd w:id="25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сыйлықақы.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сыйлықақы;</w:t>
            </w:r>
          </w:p>
        </w:tc>
      </w:tr>
    </w:tbl>
    <w:bookmarkStart w:name="z115" w:id="256"/>
    <w:p>
      <w:pPr>
        <w:spacing w:after="0"/>
        <w:ind w:left="0"/>
        <w:jc w:val="both"/>
      </w:pPr>
      <w:r>
        <w:rPr>
          <w:rFonts w:ascii="Times New Roman"/>
          <w:b w:val="false"/>
          <w:i w:val="false"/>
          <w:color w:val="000000"/>
          <w:sz w:val="28"/>
        </w:rPr>
        <w:t>
      2) сату үшін қолда бар борыштық бағалы қағаздар бойынша амортизацияланбаған дисконт (жеңілдік) сомасына:</w:t>
      </w:r>
    </w:p>
    <w:bookmarkEnd w:id="25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қысқа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сатып алынған ұзақ мерзімді қаржы активтері бойынша дисконт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bookmarkStart w:name="z116" w:id="257"/>
    <w:p>
      <w:pPr>
        <w:spacing w:after="0"/>
        <w:ind w:left="0"/>
        <w:jc w:val="both"/>
      </w:pPr>
      <w:r>
        <w:rPr>
          <w:rFonts w:ascii="Times New Roman"/>
          <w:b w:val="false"/>
          <w:i w:val="false"/>
          <w:color w:val="000000"/>
          <w:sz w:val="28"/>
        </w:rPr>
        <w:t>
      3) борыштық бағалы қағаздарды әділ құны бойынша жинақталған оң қайта бағалау сомасына:</w:t>
      </w:r>
    </w:p>
    <w:bookmarkEnd w:id="25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bl>
    <w:bookmarkStart w:name="z117" w:id="258"/>
    <w:p>
      <w:pPr>
        <w:spacing w:after="0"/>
        <w:ind w:left="0"/>
        <w:jc w:val="both"/>
      </w:pPr>
      <w:r>
        <w:rPr>
          <w:rFonts w:ascii="Times New Roman"/>
          <w:b w:val="false"/>
          <w:i w:val="false"/>
          <w:color w:val="000000"/>
          <w:sz w:val="28"/>
        </w:rPr>
        <w:t>
      4) борыштық бағалы қағаздарды әділ құны бойынша жинақталған теріс қайта бағалау сомасына:</w:t>
      </w:r>
    </w:p>
    <w:bookmarkEnd w:id="25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bookmarkStart w:name="z118" w:id="259"/>
    <w:p>
      <w:pPr>
        <w:spacing w:after="0"/>
        <w:ind w:left="0"/>
        <w:jc w:val="both"/>
      </w:pPr>
      <w:r>
        <w:rPr>
          <w:rFonts w:ascii="Times New Roman"/>
          <w:b w:val="false"/>
          <w:i w:val="false"/>
          <w:color w:val="000000"/>
          <w:sz w:val="28"/>
        </w:rPr>
        <w:t>
      5) сату үшін қолда бар борыштық бағалы қағаздарды сату бойынша жасалған мәміле сомасына:</w:t>
      </w:r>
    </w:p>
    <w:bookmarkEnd w:id="25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19" w:id="260"/>
    <w:p>
      <w:pPr>
        <w:spacing w:after="0"/>
        <w:ind w:left="0"/>
        <w:jc w:val="both"/>
      </w:pPr>
      <w:r>
        <w:rPr>
          <w:rFonts w:ascii="Times New Roman"/>
          <w:b w:val="false"/>
          <w:i w:val="false"/>
          <w:color w:val="000000"/>
          <w:sz w:val="28"/>
        </w:rPr>
        <w:t>
      6) сату үшін қолда бар борыштық бағалы қағаздарды сату бойынша жасалған мәміле сомасы олардың есептік құнынан асып кеткен жағдайда айырма сомасына:</w:t>
      </w:r>
    </w:p>
    <w:bookmarkEnd w:id="26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r>
    </w:tbl>
    <w:bookmarkStart w:name="z120" w:id="261"/>
    <w:p>
      <w:pPr>
        <w:spacing w:after="0"/>
        <w:ind w:left="0"/>
        <w:jc w:val="both"/>
      </w:pPr>
      <w:r>
        <w:rPr>
          <w:rFonts w:ascii="Times New Roman"/>
          <w:b w:val="false"/>
          <w:i w:val="false"/>
          <w:color w:val="000000"/>
          <w:sz w:val="28"/>
        </w:rPr>
        <w:t>
      7) сату үшін қолда бар борыштық бағалы қағаздардың есептік құны оларды сату бойынша жасалған мәміле сомасынан асып кеткен жағдайда айырма сомасына:</w:t>
      </w:r>
    </w:p>
    <w:bookmarkEnd w:id="26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bookmarkStart w:name="z121" w:id="262"/>
    <w:p>
      <w:pPr>
        <w:spacing w:after="0"/>
        <w:ind w:left="0"/>
        <w:jc w:val="both"/>
      </w:pPr>
      <w:r>
        <w:rPr>
          <w:rFonts w:ascii="Times New Roman"/>
          <w:b w:val="false"/>
          <w:i w:val="false"/>
          <w:color w:val="000000"/>
          <w:sz w:val="28"/>
        </w:rPr>
        <w:t>
      8) сату үшін қолда бар борыштық бағалы қағаздарды әділ құны бойынша қайта бағалаудан түскен кіріс сомасына:</w:t>
      </w:r>
    </w:p>
    <w:bookmarkEnd w:id="26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кіріс;</w:t>
            </w:r>
          </w:p>
        </w:tc>
      </w:tr>
    </w:tbl>
    <w:bookmarkStart w:name="z122" w:id="263"/>
    <w:p>
      <w:pPr>
        <w:spacing w:after="0"/>
        <w:ind w:left="0"/>
        <w:jc w:val="both"/>
      </w:pPr>
      <w:r>
        <w:rPr>
          <w:rFonts w:ascii="Times New Roman"/>
          <w:b w:val="false"/>
          <w:i w:val="false"/>
          <w:color w:val="000000"/>
          <w:sz w:val="28"/>
        </w:rPr>
        <w:t>
      9) сату үшін қолда бар борыштық бағалы қағаздарды әділ құны бойынша қайта бағалаудан болған шығыс сомасына:</w:t>
      </w:r>
    </w:p>
    <w:bookmarkEnd w:id="26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bookmarkStart w:name="z123" w:id="264"/>
    <w:p>
      <w:pPr>
        <w:spacing w:after="0"/>
        <w:ind w:left="0"/>
        <w:jc w:val="both"/>
      </w:pPr>
      <w:r>
        <w:rPr>
          <w:rFonts w:ascii="Times New Roman"/>
          <w:b w:val="false"/>
          <w:i w:val="false"/>
          <w:color w:val="000000"/>
          <w:sz w:val="28"/>
        </w:rPr>
        <w:t>
      146. Эмитент сату үшін қолда бар борыштық бағалы қағаздарды өтеу кезінде Нұсқаулықтың 139, 141 және 142-тармақтарына сәйкес сыйақы есептелгеннен, сыйлықақы немесе дисконт (жеңілдік) амортизациясынан және борыштық бағалы қағаздарды әділ құны бойынша қайта бағалаудан кейін мынадай бухгалтерлік жазбалар жүзеге асырылады:</w:t>
      </w:r>
    </w:p>
    <w:bookmarkEnd w:id="264"/>
    <w:bookmarkStart w:name="z124" w:id="265"/>
    <w:p>
      <w:pPr>
        <w:spacing w:after="0"/>
        <w:ind w:left="0"/>
        <w:jc w:val="both"/>
      </w:pPr>
      <w:r>
        <w:rPr>
          <w:rFonts w:ascii="Times New Roman"/>
          <w:b w:val="false"/>
          <w:i w:val="false"/>
          <w:color w:val="000000"/>
          <w:sz w:val="28"/>
        </w:rPr>
        <w:t>
      1) сату үшін қолда бар борыштық бағалы қағаздар эмитентінен түскен ақша сомасына:</w:t>
      </w:r>
    </w:p>
    <w:bookmarkEnd w:id="26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25" w:id="266"/>
    <w:p>
      <w:pPr>
        <w:spacing w:after="0"/>
        <w:ind w:left="0"/>
        <w:jc w:val="both"/>
      </w:pPr>
      <w:r>
        <w:rPr>
          <w:rFonts w:ascii="Times New Roman"/>
          <w:b w:val="false"/>
          <w:i w:val="false"/>
          <w:color w:val="000000"/>
          <w:sz w:val="28"/>
        </w:rPr>
        <w:t>
      2) ұсталған корпоративтік табыс салығының сомасына:</w:t>
      </w:r>
    </w:p>
    <w:bookmarkEnd w:id="26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корпоративтік табыс салығы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ұстаушылар бағалы қағаздар бойынша есептеген сыйақы;</w:t>
            </w:r>
          </w:p>
        </w:tc>
      </w:tr>
    </w:tbl>
    <w:bookmarkStart w:name="z126" w:id="267"/>
    <w:p>
      <w:pPr>
        <w:spacing w:after="0"/>
        <w:ind w:left="0"/>
        <w:jc w:val="both"/>
      </w:pPr>
      <w:r>
        <w:rPr>
          <w:rFonts w:ascii="Times New Roman"/>
          <w:b w:val="false"/>
          <w:i w:val="false"/>
          <w:color w:val="000000"/>
          <w:sz w:val="28"/>
        </w:rPr>
        <w:t>
      3) сату үшін қолда бар борыштық бағалы қағаздарды әділ құны бойынша қайта бағалаудан түскен кіріс сомасына:</w:t>
      </w:r>
    </w:p>
    <w:bookmarkEnd w:id="26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кіріс;</w:t>
            </w:r>
          </w:p>
        </w:tc>
      </w:tr>
    </w:tbl>
    <w:bookmarkStart w:name="z127" w:id="268"/>
    <w:p>
      <w:pPr>
        <w:spacing w:after="0"/>
        <w:ind w:left="0"/>
        <w:jc w:val="both"/>
      </w:pPr>
      <w:r>
        <w:rPr>
          <w:rFonts w:ascii="Times New Roman"/>
          <w:b w:val="false"/>
          <w:i w:val="false"/>
          <w:color w:val="000000"/>
          <w:sz w:val="28"/>
        </w:rPr>
        <w:t>
      4) сату үшін қолда бар борыштық бағалы қағаздарды әділ құны бойынша қайта бағалаудан болған шығыс сомасына:</w:t>
      </w:r>
    </w:p>
    <w:bookmarkEnd w:id="26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bookmarkStart w:name="z128" w:id="269"/>
    <w:p>
      <w:pPr>
        <w:spacing w:after="0"/>
        <w:ind w:left="0"/>
        <w:jc w:val="both"/>
      </w:pPr>
      <w:r>
        <w:rPr>
          <w:rFonts w:ascii="Times New Roman"/>
          <w:b w:val="false"/>
          <w:i w:val="false"/>
          <w:color w:val="000000"/>
          <w:sz w:val="28"/>
        </w:rPr>
        <w:t>
      147. Әрбір есепті күнге сату үшін қолда бар сатып алынған борыштық бағалы қағаздар құнсыздануының объективті белгілерінің болуы бағаланады. Олар құнсызданған жағдайда халықаралық қаржылық есептілік стандарттарына сәйкес құнсызданудан болған залал сомасы есептеледі және құнсызданудан болған шығындарды жабуға резервтер (провизиялар) құру (ұлғайту) кезінде мынадай бухгалтерлік жазба жүзеге асырылады:</w:t>
      </w:r>
    </w:p>
    <w:bookmarkEnd w:id="26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7440 04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резервтерді (провизияларды) қалыптастыру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резервтер (провизиялар);</w:t>
            </w:r>
          </w:p>
        </w:tc>
      </w:tr>
    </w:tbl>
    <w:bookmarkStart w:name="z129" w:id="270"/>
    <w:p>
      <w:pPr>
        <w:spacing w:after="0"/>
        <w:ind w:left="0"/>
        <w:jc w:val="both"/>
      </w:pPr>
      <w:r>
        <w:rPr>
          <w:rFonts w:ascii="Times New Roman"/>
          <w:b w:val="false"/>
          <w:i w:val="false"/>
          <w:color w:val="000000"/>
          <w:sz w:val="28"/>
        </w:rPr>
        <w:t>
      сату үшін қолда бар қаржы активтері бойынша капитал шотында теріс қайта бағалау сомасы болған кезде бір мезгілде мынадай бухгалтерлік жазба жүзеге асырылады:</w:t>
      </w:r>
    </w:p>
    <w:bookmarkEnd w:id="27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bookmarkStart w:name="z130" w:id="271"/>
    <w:p>
      <w:pPr>
        <w:spacing w:after="0"/>
        <w:ind w:left="0"/>
        <w:jc w:val="both"/>
      </w:pPr>
      <w:r>
        <w:rPr>
          <w:rFonts w:ascii="Times New Roman"/>
          <w:b w:val="false"/>
          <w:i w:val="false"/>
          <w:color w:val="000000"/>
          <w:sz w:val="28"/>
        </w:rPr>
        <w:t>
      148. Халықаралық қаржылық есептілік стандарттарында көзделген жағдайларда сату үшін қолда бар қаржы активтері бойынша құнсызданудан болған шығындарды жабуға арналған резервтерді (провизияларды) азайту (жою) кезінде мынадай бухгалтерлік жазба жүзеге асырылады:</w:t>
      </w:r>
    </w:p>
    <w:bookmarkEnd w:id="27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құрылған резервтерді (провизияларды) қалпына келтіруден (жоюдан) түскен кіріс.</w:t>
            </w:r>
          </w:p>
        </w:tc>
      </w:tr>
    </w:tbl>
    <w:bookmarkStart w:name="z131" w:id="272"/>
    <w:p>
      <w:pPr>
        <w:spacing w:after="0"/>
        <w:ind w:left="0"/>
        <w:jc w:val="both"/>
      </w:pPr>
      <w:r>
        <w:rPr>
          <w:rFonts w:ascii="Times New Roman"/>
          <w:b w:val="false"/>
          <w:i w:val="false"/>
          <w:color w:val="000000"/>
          <w:sz w:val="28"/>
        </w:rPr>
        <w:t>
      149. Сату үшін қолда бар қаржы активтерін баланстан құрылған резервтер (провизиялар) есебінен есептен шығару кезінде мынадай бухгалтерлік жазба жүзеге асырылады:</w:t>
      </w:r>
    </w:p>
    <w:bookmarkEnd w:id="27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1290 27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резервтер (провизиялар)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bookmarkStart w:name="z132" w:id="273"/>
    <w:p>
      <w:pPr>
        <w:spacing w:after="0"/>
        <w:ind w:left="0"/>
        <w:jc w:val="both"/>
      </w:pPr>
      <w:r>
        <w:rPr>
          <w:rFonts w:ascii="Times New Roman"/>
          <w:b w:val="false"/>
          <w:i w:val="false"/>
          <w:color w:val="000000"/>
          <w:sz w:val="28"/>
        </w:rPr>
        <w:t>
      150. Эмитент резервтер (провизиялар) есебінен баланстан тыс есептен шығарылған сату үшін қолда бар қаржы активтерін өтеген кезде мынадай бухгалтерлік жазба жүзеге асырылады:</w:t>
      </w:r>
    </w:p>
    <w:bookmarkEnd w:id="27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6240 26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құрылған резервтерді (провизияларды) қалпына келтіруден (жоюдан) түскен кіріс.</w:t>
            </w:r>
          </w:p>
        </w:tc>
      </w:tr>
    </w:tbl>
    <w:bookmarkStart w:name="z133" w:id="274"/>
    <w:p>
      <w:pPr>
        <w:spacing w:after="0"/>
        <w:ind w:left="0"/>
        <w:jc w:val="both"/>
      </w:pPr>
      <w:r>
        <w:rPr>
          <w:rFonts w:ascii="Times New Roman"/>
          <w:b w:val="false"/>
          <w:i w:val="false"/>
          <w:color w:val="000000"/>
          <w:sz w:val="28"/>
        </w:rPr>
        <w:t>
      2-параграф. Сату үшін қолда бар сатып алынған үлестік бағалы қағаздарды есепке алу</w:t>
      </w:r>
    </w:p>
    <w:bookmarkEnd w:id="274"/>
    <w:bookmarkStart w:name="z134" w:id="275"/>
    <w:p>
      <w:pPr>
        <w:spacing w:after="0"/>
        <w:ind w:left="0"/>
        <w:jc w:val="both"/>
      </w:pPr>
      <w:r>
        <w:rPr>
          <w:rFonts w:ascii="Times New Roman"/>
          <w:b w:val="false"/>
          <w:i w:val="false"/>
          <w:color w:val="000000"/>
          <w:sz w:val="28"/>
        </w:rPr>
        <w:t>
      151. Сату үшін қолда бар үлестік бағалы қағаздарды сатып алу кезінде мынадай бухгалтерлік жазбалар жүзеге асырылады:</w:t>
      </w:r>
    </w:p>
    <w:bookmarkEnd w:id="275"/>
    <w:p>
      <w:pPr>
        <w:spacing w:after="0"/>
        <w:ind w:left="0"/>
        <w:jc w:val="both"/>
      </w:pPr>
      <w:r>
        <w:rPr>
          <w:rFonts w:ascii="Times New Roman"/>
          <w:b w:val="false"/>
          <w:i w:val="false"/>
          <w:color w:val="000000"/>
          <w:sz w:val="28"/>
        </w:rPr>
        <w:t>
      1) брокерге аванс аудару кезінде: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bl>
    <w:p>
      <w:pPr>
        <w:spacing w:after="0"/>
        <w:ind w:left="0"/>
        <w:jc w:val="both"/>
      </w:pPr>
      <w:r>
        <w:rPr>
          <w:rFonts w:ascii="Times New Roman"/>
          <w:b w:val="false"/>
          <w:i w:val="false"/>
          <w:color w:val="000000"/>
          <w:sz w:val="28"/>
        </w:rPr>
        <w:t>
      2) мәміле бойынша шығындарды ескере отырып, сатып алынған үлестік бағалы қағаздың таза құнына: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1610 02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Брокерлермен есеп айырысу;</w:t>
            </w:r>
          </w:p>
        </w:tc>
      </w:tr>
    </w:tbl>
    <w:p>
      <w:pPr>
        <w:spacing w:after="0"/>
        <w:ind w:left="0"/>
        <w:jc w:val="both"/>
      </w:pPr>
      <w:r>
        <w:rPr>
          <w:rFonts w:ascii="Times New Roman"/>
          <w:b w:val="false"/>
          <w:i w:val="false"/>
          <w:color w:val="000000"/>
          <w:sz w:val="28"/>
        </w:rPr>
        <w:t>
      3) үлестік бағалы қағаздарды сатып алу бойынша мәміле сомасы олардың әділ құнынан асып кеткен жағдайда: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p>
      <w:pPr>
        <w:spacing w:after="0"/>
        <w:ind w:left="0"/>
        <w:jc w:val="both"/>
      </w:pPr>
      <w:r>
        <w:rPr>
          <w:rFonts w:ascii="Times New Roman"/>
          <w:b w:val="false"/>
          <w:i w:val="false"/>
          <w:color w:val="000000"/>
          <w:sz w:val="28"/>
        </w:rPr>
        <w:t>
      4) үлестік бағалы қағаздардың әділ құны оларды сатып алу бойынша мәміле сомасынан асып кеткен жағдайда: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r>
    </w:tbl>
    <w:bookmarkStart w:name="z135" w:id="276"/>
    <w:p>
      <w:pPr>
        <w:spacing w:after="0"/>
        <w:ind w:left="0"/>
        <w:jc w:val="both"/>
      </w:pPr>
      <w:r>
        <w:rPr>
          <w:rFonts w:ascii="Times New Roman"/>
          <w:b w:val="false"/>
          <w:i w:val="false"/>
          <w:color w:val="000000"/>
          <w:sz w:val="28"/>
        </w:rPr>
        <w:t>
      152. Сату үшін қолда бар үлестік бағалы қағаздар бойынша тиесілі дивидендтерді есептеу кезінде мынадай бухгалтерлік жазба жүзеге асырылады:</w:t>
      </w:r>
    </w:p>
    <w:bookmarkEnd w:id="27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бойынша кіріс.</w:t>
            </w:r>
          </w:p>
        </w:tc>
      </w:tr>
    </w:tbl>
    <w:bookmarkStart w:name="z136" w:id="277"/>
    <w:p>
      <w:pPr>
        <w:spacing w:after="0"/>
        <w:ind w:left="0"/>
        <w:jc w:val="both"/>
      </w:pPr>
      <w:r>
        <w:rPr>
          <w:rFonts w:ascii="Times New Roman"/>
          <w:b w:val="false"/>
          <w:i w:val="false"/>
          <w:color w:val="000000"/>
          <w:sz w:val="28"/>
        </w:rPr>
        <w:t>
      153. Үлестік бағалы қағаздар эмитенті төлем көзінен ұсталуы тиіс корпоративтік табыс салығы түріндегі шығысты есептеу кезінде Нұсқаулықтың 140-тармағына сәйкес бухгалтерлік жазба жүзеге асырылады.</w:t>
      </w:r>
    </w:p>
    <w:bookmarkEnd w:id="277"/>
    <w:bookmarkStart w:name="z137" w:id="278"/>
    <w:p>
      <w:pPr>
        <w:spacing w:after="0"/>
        <w:ind w:left="0"/>
        <w:jc w:val="both"/>
      </w:pPr>
      <w:r>
        <w:rPr>
          <w:rFonts w:ascii="Times New Roman"/>
          <w:b w:val="false"/>
          <w:i w:val="false"/>
          <w:color w:val="000000"/>
          <w:sz w:val="28"/>
        </w:rPr>
        <w:t>
      154. Сату үшін қолда бар сатып алынған үлестік бағалы қағаздарды қайта бағалау кезінде мынадай бухгалтерлік жазбалар жүзеге асырылады:</w:t>
      </w:r>
    </w:p>
    <w:bookmarkEnd w:id="278"/>
    <w:p>
      <w:pPr>
        <w:spacing w:after="0"/>
        <w:ind w:left="0"/>
        <w:jc w:val="both"/>
      </w:pPr>
      <w:r>
        <w:rPr>
          <w:rFonts w:ascii="Times New Roman"/>
          <w:b w:val="false"/>
          <w:i w:val="false"/>
          <w:color w:val="000000"/>
          <w:sz w:val="28"/>
        </w:rPr>
        <w:t>
      егер үлестік бағалы қағаздардың әділ құны олардың есептiк құнынан жоғары болса: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1140 09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2030 09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5440 01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p>
      <w:pPr>
        <w:spacing w:after="0"/>
        <w:ind w:left="0"/>
        <w:jc w:val="both"/>
      </w:pPr>
      <w:r>
        <w:rPr>
          <w:rFonts w:ascii="Times New Roman"/>
          <w:b w:val="false"/>
          <w:i w:val="false"/>
          <w:color w:val="000000"/>
          <w:sz w:val="28"/>
        </w:rPr>
        <w:t>
      егер үлестік бағалы қағаздардың есептiк құны олардың әділ құнынан жоғары болса: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5440 01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bl>
    <w:p>
      <w:pPr>
        <w:spacing w:after="0"/>
        <w:ind w:left="0"/>
        <w:jc w:val="both"/>
      </w:pPr>
      <w:r>
        <w:rPr>
          <w:rFonts w:ascii="Times New Roman"/>
          <w:b w:val="false"/>
          <w:i w:val="false"/>
          <w:color w:val="000000"/>
          <w:sz w:val="28"/>
        </w:rPr>
        <w:t>
      үлестік бағалы қағаздардың әділ құнының есептегі оң немесе теріс түзету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1140 09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2030 09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bl>
    <w:bookmarkStart w:name="z138" w:id="279"/>
    <w:p>
      <w:pPr>
        <w:spacing w:after="0"/>
        <w:ind w:left="0"/>
        <w:jc w:val="both"/>
      </w:pPr>
      <w:r>
        <w:rPr>
          <w:rFonts w:ascii="Times New Roman"/>
          <w:b w:val="false"/>
          <w:i w:val="false"/>
          <w:color w:val="000000"/>
          <w:sz w:val="28"/>
        </w:rPr>
        <w:t>
      155. Құны валюталардың айырбастау бағамы бойынша шетел валютасымен көрсетілген сату үшін қолда бар үлестік бағалы қағаздарды қайта бағалаған кезде мынадай бухгалтерлік жазбалар жүзеге асырылады:</w:t>
      </w:r>
    </w:p>
    <w:bookmarkEnd w:id="279"/>
    <w:p>
      <w:pPr>
        <w:spacing w:after="0"/>
        <w:ind w:left="0"/>
        <w:jc w:val="both"/>
      </w:pPr>
      <w:r>
        <w:rPr>
          <w:rFonts w:ascii="Times New Roman"/>
          <w:b w:val="false"/>
          <w:i w:val="false"/>
          <w:color w:val="000000"/>
          <w:sz w:val="28"/>
        </w:rPr>
        <w:t>
      оң бағамдық айырма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bl>
    <w:p>
      <w:pPr>
        <w:spacing w:after="0"/>
        <w:ind w:left="0"/>
        <w:jc w:val="both"/>
      </w:pPr>
      <w:r>
        <w:rPr>
          <w:rFonts w:ascii="Times New Roman"/>
          <w:b w:val="false"/>
          <w:i w:val="false"/>
          <w:color w:val="000000"/>
          <w:sz w:val="28"/>
        </w:rPr>
        <w:t>
       теріс бағамдық айырма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bl>
    <w:bookmarkStart w:name="z139" w:id="280"/>
    <w:p>
      <w:pPr>
        <w:spacing w:after="0"/>
        <w:ind w:left="0"/>
        <w:jc w:val="both"/>
      </w:pPr>
      <w:r>
        <w:rPr>
          <w:rFonts w:ascii="Times New Roman"/>
          <w:b w:val="false"/>
          <w:i w:val="false"/>
          <w:color w:val="000000"/>
          <w:sz w:val="28"/>
        </w:rPr>
        <w:t>
      156. Эмитент сату үшін қолда бар үлестік бағалы қағаздар бойынша дивиденд төлеген кезде мынадай бухгалтерлік жазбалар жүзеге асырылады:</w:t>
      </w:r>
    </w:p>
    <w:bookmarkEnd w:id="28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bl>
    <w:p>
      <w:pPr>
        <w:spacing w:after="0"/>
        <w:ind w:left="0"/>
        <w:jc w:val="both"/>
      </w:pPr>
      <w:r>
        <w:rPr>
          <w:rFonts w:ascii="Times New Roman"/>
          <w:b w:val="false"/>
          <w:i w:val="false"/>
          <w:color w:val="000000"/>
          <w:sz w:val="28"/>
        </w:rPr>
        <w:t>
      ұсталған корпоративтік табыс салығының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Төленуі тиіс корпоративтік табыс салығы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түрінде есептелген кіріс.</w:t>
            </w:r>
          </w:p>
        </w:tc>
      </w:tr>
    </w:tbl>
    <w:bookmarkStart w:name="z140" w:id="281"/>
    <w:p>
      <w:pPr>
        <w:spacing w:after="0"/>
        <w:ind w:left="0"/>
        <w:jc w:val="both"/>
      </w:pPr>
      <w:r>
        <w:rPr>
          <w:rFonts w:ascii="Times New Roman"/>
          <w:b w:val="false"/>
          <w:i w:val="false"/>
          <w:color w:val="000000"/>
          <w:sz w:val="28"/>
        </w:rPr>
        <w:t>
      157. Эмитент сату үшін қолда бар үлестік бағалы қағаздарды сатқан немесе сатып алған кезде осы Нұсқаулықтың 154-тармағына сәйкес үлестік бағалы қағаздарды әділ құны бойынша қайта бағалағаннан кейін мынадай бухгалтерлік жазбалар жүзеге асырылады:</w:t>
      </w:r>
    </w:p>
    <w:bookmarkEnd w:id="281"/>
    <w:p>
      <w:pPr>
        <w:spacing w:after="0"/>
        <w:ind w:left="0"/>
        <w:jc w:val="both"/>
      </w:pPr>
      <w:r>
        <w:rPr>
          <w:rFonts w:ascii="Times New Roman"/>
          <w:b w:val="false"/>
          <w:i w:val="false"/>
          <w:color w:val="000000"/>
          <w:sz w:val="28"/>
        </w:rPr>
        <w:t>
      1) сату үшін қолда бар үлестік бағалы қағаздарды әділ құны бойынша жинақталған оң қайта бағалау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оң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оң түзету;</w:t>
            </w:r>
          </w:p>
        </w:tc>
      </w:tr>
    </w:tbl>
    <w:p>
      <w:pPr>
        <w:spacing w:after="0"/>
        <w:ind w:left="0"/>
        <w:jc w:val="both"/>
      </w:pPr>
      <w:r>
        <w:rPr>
          <w:rFonts w:ascii="Times New Roman"/>
          <w:b w:val="false"/>
          <w:i w:val="false"/>
          <w:color w:val="000000"/>
          <w:sz w:val="28"/>
        </w:rPr>
        <w:t xml:space="preserve">
      2) сату үшін қолда бар үлестік бағалы қағаздарды әділ құны бойынша жинақталған теріс қайта бағалау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активтерінің әділ құнын теріс түзету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p>
      <w:pPr>
        <w:spacing w:after="0"/>
        <w:ind w:left="0"/>
        <w:jc w:val="both"/>
      </w:pPr>
      <w:r>
        <w:rPr>
          <w:rFonts w:ascii="Times New Roman"/>
          <w:b w:val="false"/>
          <w:i w:val="false"/>
          <w:color w:val="000000"/>
          <w:sz w:val="28"/>
        </w:rPr>
        <w:t xml:space="preserve">
      3) сату үшін қолда бар үлестік бағалы қағаздарды сату бойынша жасалған мәміле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p>
      <w:pPr>
        <w:spacing w:after="0"/>
        <w:ind w:left="0"/>
        <w:jc w:val="both"/>
      </w:pPr>
      <w:r>
        <w:rPr>
          <w:rFonts w:ascii="Times New Roman"/>
          <w:b w:val="false"/>
          <w:i w:val="false"/>
          <w:color w:val="000000"/>
          <w:sz w:val="28"/>
        </w:rPr>
        <w:t>
      4) сату үшін қолда бар үлестік бағалы қағаздарды сату бойынша жасалған мәміле сомасы олардың есептік құнынан асып кеткен жағдайда, айырма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ақшалай қаражат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6280 09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түскен кіріс;</w:t>
            </w:r>
          </w:p>
        </w:tc>
      </w:tr>
    </w:tbl>
    <w:p>
      <w:pPr>
        <w:spacing w:after="0"/>
        <w:ind w:left="0"/>
        <w:jc w:val="both"/>
      </w:pPr>
      <w:r>
        <w:rPr>
          <w:rFonts w:ascii="Times New Roman"/>
          <w:b w:val="false"/>
          <w:i w:val="false"/>
          <w:color w:val="000000"/>
          <w:sz w:val="28"/>
        </w:rPr>
        <w:t>
      5) сату үшін қолда бар үлестік бағалы қағаздардың есептік құны оларды сату бойынша жасалған мәміле сомасынан асып түскен жағдайда айырма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қысқа мерзімді қаржы активтері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2030 06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ұзақ мерзімді қаржы активтері;</w:t>
            </w:r>
          </w:p>
        </w:tc>
      </w:tr>
    </w:tbl>
    <w:p>
      <w:pPr>
        <w:spacing w:after="0"/>
        <w:ind w:left="0"/>
        <w:jc w:val="both"/>
      </w:pPr>
      <w:r>
        <w:rPr>
          <w:rFonts w:ascii="Times New Roman"/>
          <w:b w:val="false"/>
          <w:i w:val="false"/>
          <w:color w:val="000000"/>
          <w:sz w:val="28"/>
        </w:rPr>
        <w:t xml:space="preserve">
      6) сату үшін қолда бар үлестік бағалы қағаздардың әділ құнын қайта бағалаудан түскен кіріс сомасына: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5440 01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активтерін қайта бағалауға арналған резерв</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6150 05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кіріс;</w:t>
            </w:r>
          </w:p>
        </w:tc>
      </w:tr>
    </w:tbl>
    <w:p>
      <w:pPr>
        <w:spacing w:after="0"/>
        <w:ind w:left="0"/>
        <w:jc w:val="both"/>
      </w:pPr>
      <w:r>
        <w:rPr>
          <w:rFonts w:ascii="Times New Roman"/>
          <w:b w:val="false"/>
          <w:i w:val="false"/>
          <w:color w:val="000000"/>
          <w:sz w:val="28"/>
        </w:rPr>
        <w:t>
      7) сату үшін қолда бар үлестік бағалы қағаздардың әділ құнын қайта бағалаудан болған шығыс сомасына: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қаржы активтері бойынша шығыс</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қаржы активтерін қайта бағалауға арналған резерв.</w:t>
            </w:r>
          </w:p>
        </w:tc>
      </w:tr>
    </w:tbl>
    <w:p>
      <w:pPr>
        <w:spacing w:after="0"/>
        <w:ind w:left="0"/>
        <w:jc w:val="left"/>
      </w:pPr>
    </w:p>
    <w:p>
      <w:pPr>
        <w:spacing w:after="0"/>
        <w:ind w:left="0"/>
        <w:jc w:val="both"/>
      </w:pPr>
      <w:r>
        <w:rPr>
          <w:rFonts w:ascii="Times New Roman"/>
          <w:b w:val="false"/>
          <w:i w:val="false"/>
          <w:color w:val="000000"/>
          <w:sz w:val="28"/>
        </w:rPr>
        <w:t>
      17-тарау. Негізгі құрал-жабдықтарды шағын және орта бизнеске арналған халықаралық стандартқа сәйкес есепке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Нұсқаулық 17-тараумен толықтырылды – ҚР Ұлттық Банкі Басқармасының 27.11.2023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5" w:id="282"/>
    <w:p>
      <w:pPr>
        <w:spacing w:after="0"/>
        <w:ind w:left="0"/>
        <w:jc w:val="both"/>
      </w:pPr>
      <w:r>
        <w:rPr>
          <w:rFonts w:ascii="Times New Roman"/>
          <w:b w:val="false"/>
          <w:i w:val="false"/>
          <w:color w:val="000000"/>
          <w:sz w:val="28"/>
        </w:rPr>
        <w:t>
      158. Негізгі құрал-жабдықтарды сатып алу кезінде мынадай бухгалтерлік жазбалар жүзеге асырылады:</w:t>
      </w:r>
    </w:p>
    <w:bookmarkEnd w:id="282"/>
    <w:p>
      <w:pPr>
        <w:spacing w:after="0"/>
        <w:ind w:left="0"/>
        <w:jc w:val="both"/>
      </w:pPr>
      <w:r>
        <w:rPr>
          <w:rFonts w:ascii="Times New Roman"/>
          <w:b w:val="false"/>
          <w:i w:val="false"/>
          <w:color w:val="000000"/>
          <w:sz w:val="28"/>
        </w:rPr>
        <w:t>
      1) негізгі құрал-жабдықтар келген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r>
    </w:tbl>
    <w:p>
      <w:pPr>
        <w:spacing w:after="0"/>
        <w:ind w:left="0"/>
        <w:jc w:val="both"/>
      </w:pPr>
      <w:r>
        <w:rPr>
          <w:rFonts w:ascii="Times New Roman"/>
          <w:b w:val="false"/>
          <w:i w:val="false"/>
          <w:color w:val="000000"/>
          <w:sz w:val="28"/>
        </w:rPr>
        <w:t>
      2) негізгі құрал-жабдықтарды төлеген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Жеткізушілерге және мердігерлерге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bookmarkStart w:name="z436" w:id="283"/>
    <w:p>
      <w:pPr>
        <w:spacing w:after="0"/>
        <w:ind w:left="0"/>
        <w:jc w:val="both"/>
      </w:pPr>
      <w:r>
        <w:rPr>
          <w:rFonts w:ascii="Times New Roman"/>
          <w:b w:val="false"/>
          <w:i w:val="false"/>
          <w:color w:val="000000"/>
          <w:sz w:val="28"/>
        </w:rPr>
        <w:t>
      159. Негізгі құрал-жабдықтарды басқа негізгі құрал-жабдықтарға айырбастау жолымен сатып алу кезінде мынадай бухгалтерлік жазбалар жүзеге асырылады:</w:t>
      </w:r>
    </w:p>
    <w:bookmarkEnd w:id="283"/>
    <w:p>
      <w:pPr>
        <w:spacing w:after="0"/>
        <w:ind w:left="0"/>
        <w:jc w:val="both"/>
      </w:pPr>
      <w:r>
        <w:rPr>
          <w:rFonts w:ascii="Times New Roman"/>
          <w:b w:val="false"/>
          <w:i w:val="false"/>
          <w:color w:val="000000"/>
          <w:sz w:val="28"/>
        </w:rPr>
        <w:t>
      1) егер қабылданған объектінің әділ құны берілген объектінің құнына тең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құрал-жабдықтар (қабылданған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(берілген объект);</w:t>
            </w:r>
          </w:p>
        </w:tc>
      </w:tr>
    </w:tbl>
    <w:p>
      <w:pPr>
        <w:spacing w:after="0"/>
        <w:ind w:left="0"/>
        <w:jc w:val="both"/>
      </w:pPr>
      <w:r>
        <w:rPr>
          <w:rFonts w:ascii="Times New Roman"/>
          <w:b w:val="false"/>
          <w:i w:val="false"/>
          <w:color w:val="000000"/>
          <w:sz w:val="28"/>
        </w:rPr>
        <w:t>
      2) егер қабылданған объектінің әділ құны берілген объектінің құнынан жоғары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құрал-жабдықтар (қабылданған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(берілген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шығынға жазудан кірістер;</w:t>
            </w:r>
          </w:p>
        </w:tc>
      </w:tr>
    </w:tbl>
    <w:p>
      <w:pPr>
        <w:spacing w:after="0"/>
        <w:ind w:left="0"/>
        <w:jc w:val="both"/>
      </w:pPr>
      <w:r>
        <w:rPr>
          <w:rFonts w:ascii="Times New Roman"/>
          <w:b w:val="false"/>
          <w:i w:val="false"/>
          <w:color w:val="000000"/>
          <w:sz w:val="28"/>
        </w:rPr>
        <w:t>
      3) егер қабылданған объектінің әділ құны берілген объектінің құнынан төмен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құрал-жабдықтар (қабылданған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шығынға жазу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(берілген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bookmarkStart w:name="z437" w:id="284"/>
    <w:p>
      <w:pPr>
        <w:spacing w:after="0"/>
        <w:ind w:left="0"/>
        <w:jc w:val="both"/>
      </w:pPr>
      <w:r>
        <w:rPr>
          <w:rFonts w:ascii="Times New Roman"/>
          <w:b w:val="false"/>
          <w:i w:val="false"/>
          <w:color w:val="000000"/>
          <w:sz w:val="28"/>
        </w:rPr>
        <w:t>
      160. Негізгі құрал-жабдықтар бойынша амортизацияны есептеу кезінде мынадай бухгалтерлік жазба жүзеге асырылады: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7490 01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 құқығы нысанындағы негізгі құрал-жабдықтардың және активтердің амортизациясы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амортизациясы.</w:t>
            </w:r>
          </w:p>
        </w:tc>
      </w:tr>
    </w:tbl>
    <w:bookmarkStart w:name="z438" w:id="285"/>
    <w:p>
      <w:pPr>
        <w:spacing w:after="0"/>
        <w:ind w:left="0"/>
        <w:jc w:val="both"/>
      </w:pPr>
      <w:r>
        <w:rPr>
          <w:rFonts w:ascii="Times New Roman"/>
          <w:b w:val="false"/>
          <w:i w:val="false"/>
          <w:color w:val="000000"/>
          <w:sz w:val="28"/>
        </w:rPr>
        <w:t>
      161. Объектінің немесе негізгі құрал-жабдықтар объектілері тобының құнсыздануы анықталған кезде мынадай бухгалтерлік жазбалар жүзеге асырылады:</w:t>
      </w:r>
    </w:p>
    <w:bookmarkEnd w:id="285"/>
    <w:p>
      <w:pPr>
        <w:spacing w:after="0"/>
        <w:ind w:left="0"/>
        <w:jc w:val="both"/>
      </w:pPr>
      <w:r>
        <w:rPr>
          <w:rFonts w:ascii="Times New Roman"/>
          <w:b w:val="false"/>
          <w:i w:val="false"/>
          <w:color w:val="000000"/>
          <w:sz w:val="28"/>
        </w:rPr>
        <w:t>
      1) бастапқы құны бойынша есепке алу әдісін қолданған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Активтердің құнсыздануынан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құнсыздануынан болған залал;</w:t>
            </w:r>
          </w:p>
        </w:tc>
      </w:tr>
    </w:tbl>
    <w:p>
      <w:pPr>
        <w:spacing w:after="0"/>
        <w:ind w:left="0"/>
        <w:jc w:val="both"/>
      </w:pPr>
      <w:r>
        <w:rPr>
          <w:rFonts w:ascii="Times New Roman"/>
          <w:b w:val="false"/>
          <w:i w:val="false"/>
          <w:color w:val="000000"/>
          <w:sz w:val="28"/>
        </w:rPr>
        <w:t>
      2) қайта бағаланған құн бойынша есепке алу әдісі қолданылған жағдайда объектінің немесе негізгі құрал-жабдықтар объектілері тобының құнсыздануы қайта бағалау бойынша бұрын есептелген резервті ескере отырып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Активтердің құнсыздануынан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негізгі құрал-жабдықтарды және активтерді қайта бағалау резерві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құнсыздануынан болған залал.</w:t>
            </w:r>
          </w:p>
        </w:tc>
      </w:tr>
    </w:tbl>
    <w:bookmarkStart w:name="z439" w:id="286"/>
    <w:p>
      <w:pPr>
        <w:spacing w:after="0"/>
        <w:ind w:left="0"/>
        <w:jc w:val="both"/>
      </w:pPr>
      <w:r>
        <w:rPr>
          <w:rFonts w:ascii="Times New Roman"/>
          <w:b w:val="false"/>
          <w:i w:val="false"/>
          <w:color w:val="000000"/>
          <w:sz w:val="28"/>
        </w:rPr>
        <w:t>
      162. Негізгі құрал-жабдықтарға қайта бағаланған құн бойынша есепке алу әдісі қолданылған жағдайда, негізгі құрал-жабдықтарды қайта бағалау мынадай бухгалтерлік жазбалармен жүзеге асырылады:</w:t>
      </w:r>
    </w:p>
    <w:bookmarkEnd w:id="286"/>
    <w:p>
      <w:pPr>
        <w:spacing w:after="0"/>
        <w:ind w:left="0"/>
        <w:jc w:val="both"/>
      </w:pPr>
      <w:r>
        <w:rPr>
          <w:rFonts w:ascii="Times New Roman"/>
          <w:b w:val="false"/>
          <w:i w:val="false"/>
          <w:color w:val="000000"/>
          <w:sz w:val="28"/>
        </w:rPr>
        <w:t>
      1) оң қайта бағалау жағдайында: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құрал-жабдықтар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негізгі құрал-жабдықтарды және активтерді қайта бағалау резерві;</w:t>
            </w:r>
          </w:p>
        </w:tc>
      </w:tr>
    </w:tbl>
    <w:p>
      <w:pPr>
        <w:spacing w:after="0"/>
        <w:ind w:left="0"/>
        <w:jc w:val="both"/>
      </w:pPr>
      <w:r>
        <w:rPr>
          <w:rFonts w:ascii="Times New Roman"/>
          <w:b w:val="false"/>
          <w:i w:val="false"/>
          <w:color w:val="000000"/>
          <w:sz w:val="28"/>
        </w:rPr>
        <w:t>
      2) теріс қайта бағалау жағдайында: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құрал-жабдықтар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нысанындағы негізгі құрал-жабдықтарды және активтерді қайта бағалау резерві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құнсыздануынан болған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r>
    </w:tbl>
    <w:bookmarkStart w:name="z440" w:id="287"/>
    <w:p>
      <w:pPr>
        <w:spacing w:after="0"/>
        <w:ind w:left="0"/>
        <w:jc w:val="both"/>
      </w:pPr>
      <w:r>
        <w:rPr>
          <w:rFonts w:ascii="Times New Roman"/>
          <w:b w:val="false"/>
          <w:i w:val="false"/>
          <w:color w:val="000000"/>
          <w:sz w:val="28"/>
        </w:rPr>
        <w:t>
      163. Негізгі құрал-жабдықтар объектілерін есептен шығару кезінде мынадай бухгалтерлік жазба жүзеге асырылады:</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құрал-жабдықтар амортизациясы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шығынға жазу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r>
    </w:tbl>
    <w:bookmarkStart w:name="z441" w:id="288"/>
    <w:p>
      <w:pPr>
        <w:spacing w:after="0"/>
        <w:ind w:left="0"/>
        <w:jc w:val="left"/>
      </w:pPr>
      <w:r>
        <w:rPr>
          <w:rFonts w:ascii="Times New Roman"/>
          <w:b/>
          <w:i w:val="false"/>
          <w:color w:val="000000"/>
        </w:rPr>
        <w:t xml:space="preserve"> 18-тарау. Қорларды сатып алу және сату кезінде шағын және орта бизнеске арналған халықаралық стандартқа сәйкес есепке алу</w:t>
      </w:r>
    </w:p>
    <w:bookmarkEnd w:id="288"/>
    <w:p>
      <w:pPr>
        <w:spacing w:after="0"/>
        <w:ind w:left="0"/>
        <w:jc w:val="both"/>
      </w:pPr>
      <w:r>
        <w:rPr>
          <w:rFonts w:ascii="Times New Roman"/>
          <w:b w:val="false"/>
          <w:i w:val="false"/>
          <w:color w:val="ff0000"/>
          <w:sz w:val="28"/>
        </w:rPr>
        <w:t xml:space="preserve">
      Ескерту. Нұсқаулық 18-тараумен толықтырылды – ҚР Ұлттық Банкі Басқармасының 27.11.2023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42" w:id="289"/>
    <w:p>
      <w:pPr>
        <w:spacing w:after="0"/>
        <w:ind w:left="0"/>
        <w:jc w:val="both"/>
      </w:pPr>
      <w:r>
        <w:rPr>
          <w:rFonts w:ascii="Times New Roman"/>
          <w:b w:val="false"/>
          <w:i w:val="false"/>
          <w:color w:val="000000"/>
          <w:sz w:val="28"/>
        </w:rPr>
        <w:t>
      164. Қорларды сатып алу кезінде мынадай бухгалтерлік жазбалар жүзеге асырылады:</w:t>
      </w:r>
    </w:p>
    <w:bookmarkEnd w:id="289"/>
    <w:p>
      <w:pPr>
        <w:spacing w:after="0"/>
        <w:ind w:left="0"/>
        <w:jc w:val="both"/>
      </w:pPr>
      <w:r>
        <w:rPr>
          <w:rFonts w:ascii="Times New Roman"/>
          <w:b w:val="false"/>
          <w:i w:val="false"/>
          <w:color w:val="000000"/>
          <w:sz w:val="28"/>
        </w:rPr>
        <w:t>
      1) қорлар келген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және мердігерлерге қысқа мерзімді кредиторлық берешек;</w:t>
            </w:r>
          </w:p>
        </w:tc>
      </w:tr>
    </w:tbl>
    <w:p>
      <w:pPr>
        <w:spacing w:after="0"/>
        <w:ind w:left="0"/>
        <w:jc w:val="both"/>
      </w:pPr>
      <w:r>
        <w:rPr>
          <w:rFonts w:ascii="Times New Roman"/>
          <w:b w:val="false"/>
          <w:i w:val="false"/>
          <w:color w:val="000000"/>
          <w:sz w:val="28"/>
        </w:rPr>
        <w:t>
      2) қорларды төлеген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Жеткізушілерге және мердігерлерге қысқа мерзімді кредиторлық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bookmarkStart w:name="z443" w:id="290"/>
    <w:p>
      <w:pPr>
        <w:spacing w:after="0"/>
        <w:ind w:left="0"/>
        <w:jc w:val="both"/>
      </w:pPr>
      <w:r>
        <w:rPr>
          <w:rFonts w:ascii="Times New Roman"/>
          <w:b w:val="false"/>
          <w:i w:val="false"/>
          <w:color w:val="000000"/>
          <w:sz w:val="28"/>
        </w:rPr>
        <w:t>
      165. Қорларды сату кезінде мынадай бухгалтерлік жазбалар жүзеге асырылады:</w:t>
      </w:r>
    </w:p>
    <w:bookmarkEnd w:id="290"/>
    <w:p>
      <w:pPr>
        <w:spacing w:after="0"/>
        <w:ind w:left="0"/>
        <w:jc w:val="both"/>
      </w:pPr>
      <w:r>
        <w:rPr>
          <w:rFonts w:ascii="Times New Roman"/>
          <w:b w:val="false"/>
          <w:i w:val="false"/>
          <w:color w:val="000000"/>
          <w:sz w:val="28"/>
        </w:rPr>
        <w:t>
      1) сатудан түскен табысты тану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алушылардың және тапсырыс берушілердің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өткізуден және қызмет көрсетуден кірістер;</w:t>
            </w:r>
          </w:p>
        </w:tc>
      </w:tr>
    </w:tbl>
    <w:p>
      <w:pPr>
        <w:spacing w:after="0"/>
        <w:ind w:left="0"/>
        <w:jc w:val="both"/>
      </w:pPr>
      <w:r>
        <w:rPr>
          <w:rFonts w:ascii="Times New Roman"/>
          <w:b w:val="false"/>
          <w:i w:val="false"/>
          <w:color w:val="000000"/>
          <w:sz w:val="28"/>
        </w:rPr>
        <w:t>
      2) сатып алушылардан төлем алған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және тапсырыс берушілердің қысқа мерзімді дебиторлық берешегі;</w:t>
            </w:r>
          </w:p>
        </w:tc>
      </w:tr>
    </w:tbl>
    <w:p>
      <w:pPr>
        <w:spacing w:after="0"/>
        <w:ind w:left="0"/>
        <w:jc w:val="both"/>
      </w:pPr>
      <w:r>
        <w:rPr>
          <w:rFonts w:ascii="Times New Roman"/>
          <w:b w:val="false"/>
          <w:i w:val="false"/>
          <w:color w:val="000000"/>
          <w:sz w:val="28"/>
        </w:rPr>
        <w:t>
      және бір мезгілде: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өнімдердің және көрсетілген қызметтің өзіндік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bl>
    <w:bookmarkStart w:name="z444" w:id="291"/>
    <w:p>
      <w:pPr>
        <w:spacing w:after="0"/>
        <w:ind w:left="0"/>
        <w:jc w:val="left"/>
      </w:pPr>
      <w:r>
        <w:rPr>
          <w:rFonts w:ascii="Times New Roman"/>
          <w:b/>
          <w:i w:val="false"/>
          <w:color w:val="000000"/>
        </w:rPr>
        <w:t xml:space="preserve"> 19-тарау. Жалақы және басқа да ақшалай төлемдерді төлеу жөніндегі операцияларды шағын және орта бизнеске арналған халықаралық стандартқа сәйкес есепке алу</w:t>
      </w:r>
    </w:p>
    <w:bookmarkEnd w:id="291"/>
    <w:p>
      <w:pPr>
        <w:spacing w:after="0"/>
        <w:ind w:left="0"/>
        <w:jc w:val="both"/>
      </w:pPr>
      <w:r>
        <w:rPr>
          <w:rFonts w:ascii="Times New Roman"/>
          <w:b w:val="false"/>
          <w:i w:val="false"/>
          <w:color w:val="ff0000"/>
          <w:sz w:val="28"/>
        </w:rPr>
        <w:t xml:space="preserve">
      Ескерту. Нұсқаулық 19-тараумен толықтырылды – ҚР Ұлттық Банкі Басқармасының 27.11.2023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45" w:id="292"/>
    <w:p>
      <w:pPr>
        <w:spacing w:after="0"/>
        <w:ind w:left="0"/>
        <w:jc w:val="both"/>
      </w:pPr>
      <w:r>
        <w:rPr>
          <w:rFonts w:ascii="Times New Roman"/>
          <w:b w:val="false"/>
          <w:i w:val="false"/>
          <w:color w:val="000000"/>
          <w:sz w:val="28"/>
        </w:rPr>
        <w:t>
      166. Қызметкерге есеп беруге ақша қаражаттарын беру кезінде мынадай бухгалтерлік жазба жүзеге асырылады: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Қызметкерлердің қысқа мерзімді дебиторлық берешегі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bookmarkStart w:name="z446" w:id="293"/>
    <w:p>
      <w:pPr>
        <w:spacing w:after="0"/>
        <w:ind w:left="0"/>
        <w:jc w:val="both"/>
      </w:pPr>
      <w:r>
        <w:rPr>
          <w:rFonts w:ascii="Times New Roman"/>
          <w:b w:val="false"/>
          <w:i w:val="false"/>
          <w:color w:val="000000"/>
          <w:sz w:val="28"/>
        </w:rPr>
        <w:t>
      167. Ұйымның ішкі құжаттарында белгіленген талаптарға сәйкес дайындалған растайтын құжаттардың негізінде қызметкердің берешегін есептен шығару бойынша мынадай бухгалтерлік жазба жүзеге асырылады:</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қысқа мерзімді дебиторлық берешегі.</w:t>
            </w:r>
          </w:p>
        </w:tc>
      </w:tr>
    </w:tbl>
    <w:bookmarkStart w:name="z447" w:id="294"/>
    <w:p>
      <w:pPr>
        <w:spacing w:after="0"/>
        <w:ind w:left="0"/>
        <w:jc w:val="both"/>
      </w:pPr>
      <w:r>
        <w:rPr>
          <w:rFonts w:ascii="Times New Roman"/>
          <w:b w:val="false"/>
          <w:i w:val="false"/>
          <w:color w:val="000000"/>
          <w:sz w:val="28"/>
        </w:rPr>
        <w:t>
      168. Ұйымның жалақысын есептеу кезінде мынадай бухгалтерлік жазба жүзеге асырылады:</w:t>
      </w:r>
    </w:p>
    <w:bookmarkEnd w:id="294"/>
    <w:p>
      <w:pPr>
        <w:spacing w:after="0"/>
        <w:ind w:left="0"/>
        <w:jc w:val="both"/>
      </w:pPr>
      <w:r>
        <w:rPr>
          <w:rFonts w:ascii="Times New Roman"/>
          <w:b w:val="false"/>
          <w:i w:val="false"/>
          <w:color w:val="000000"/>
          <w:sz w:val="28"/>
        </w:rPr>
        <w:t>
      1) жалақыны есептеу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 қысқа мерзімді берешек;</w:t>
            </w:r>
          </w:p>
        </w:tc>
      </w:tr>
    </w:tbl>
    <w:p>
      <w:pPr>
        <w:spacing w:after="0"/>
        <w:ind w:left="0"/>
        <w:jc w:val="both"/>
      </w:pPr>
      <w:r>
        <w:rPr>
          <w:rFonts w:ascii="Times New Roman"/>
          <w:b w:val="false"/>
          <w:i w:val="false"/>
          <w:color w:val="000000"/>
          <w:sz w:val="28"/>
        </w:rPr>
        <w:t>
      2) жалақыдан жеке табыс салығын ұстау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Еңбекке ақы төлеу бойынша қысқа мерзімді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r>
    </w:tbl>
    <w:p>
      <w:pPr>
        <w:spacing w:after="0"/>
        <w:ind w:left="0"/>
        <w:jc w:val="both"/>
      </w:pPr>
      <w:r>
        <w:rPr>
          <w:rFonts w:ascii="Times New Roman"/>
          <w:b w:val="false"/>
          <w:i w:val="false"/>
          <w:color w:val="000000"/>
          <w:sz w:val="28"/>
        </w:rPr>
        <w:t>
      3) міндетті зейнетақы аударымдарын жалақыдан ұстап қалу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Еңбекке ақы төлеу бойынша қысқа мерзімді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аударымдары бойынша міндеттемелер;</w:t>
            </w:r>
          </w:p>
        </w:tc>
      </w:tr>
    </w:tbl>
    <w:p>
      <w:pPr>
        <w:spacing w:after="0"/>
        <w:ind w:left="0"/>
        <w:jc w:val="both"/>
      </w:pPr>
      <w:r>
        <w:rPr>
          <w:rFonts w:ascii="Times New Roman"/>
          <w:b w:val="false"/>
          <w:i w:val="false"/>
          <w:color w:val="000000"/>
          <w:sz w:val="28"/>
        </w:rPr>
        <w:t>
      4) жалақыдан міндетті әлеуметтік аударымдарды есептеу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салық және әлеуметтік төлемдер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(Міндетті әлеуметтік аударымдар);</w:t>
            </w:r>
          </w:p>
        </w:tc>
      </w:tr>
    </w:tbl>
    <w:p>
      <w:pPr>
        <w:spacing w:after="0"/>
        <w:ind w:left="0"/>
        <w:jc w:val="both"/>
      </w:pPr>
      <w:r>
        <w:rPr>
          <w:rFonts w:ascii="Times New Roman"/>
          <w:b w:val="false"/>
          <w:i w:val="false"/>
          <w:color w:val="000000"/>
          <w:sz w:val="28"/>
        </w:rPr>
        <w:t>
      5) жалақыдан әлеуметтік салықты есептеу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7220 01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салық және әлеуметтік төлемдер бойынша шығыстар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r>
    </w:tbl>
    <w:bookmarkStart w:name="z448" w:id="295"/>
    <w:p>
      <w:pPr>
        <w:spacing w:after="0"/>
        <w:ind w:left="0"/>
        <w:jc w:val="both"/>
      </w:pPr>
      <w:r>
        <w:rPr>
          <w:rFonts w:ascii="Times New Roman"/>
          <w:b w:val="false"/>
          <w:i w:val="false"/>
          <w:color w:val="000000"/>
          <w:sz w:val="28"/>
        </w:rPr>
        <w:t>
      169. Нақты жалақы төленген кезде мынадай бухгалтерлік жазбалар жүзеге асырылады: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Еңбекке ақы төлеу бойынша қысқа мерзімді берешек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қаражаттары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bookmarkStart w:name="z449" w:id="296"/>
    <w:p>
      <w:pPr>
        <w:spacing w:after="0"/>
        <w:ind w:left="0"/>
        <w:jc w:val="both"/>
      </w:pPr>
      <w:r>
        <w:rPr>
          <w:rFonts w:ascii="Times New Roman"/>
          <w:b w:val="false"/>
          <w:i w:val="false"/>
          <w:color w:val="000000"/>
          <w:sz w:val="28"/>
        </w:rPr>
        <w:t>
      170. Осы нұсқаулықтың 168-тармағына сәйкес ұсталған және есептелген салықтар мен бюджетке төленетін міндетті төлемдерді төлеу кезінде жалақы бойынша мынадай бухгалтерлік жазбалар жүзеге асырылады:</w:t>
      </w:r>
    </w:p>
    <w:bookmarkEnd w:id="296"/>
    <w:p>
      <w:pPr>
        <w:spacing w:after="0"/>
        <w:ind w:left="0"/>
        <w:jc w:val="both"/>
      </w:pPr>
      <w:r>
        <w:rPr>
          <w:rFonts w:ascii="Times New Roman"/>
          <w:b w:val="false"/>
          <w:i w:val="false"/>
          <w:color w:val="000000"/>
          <w:sz w:val="28"/>
        </w:rPr>
        <w:t>
      1) жеке табыс салығын төлеу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табыс салығы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p>
      <w:pPr>
        <w:spacing w:after="0"/>
        <w:ind w:left="0"/>
        <w:jc w:val="both"/>
      </w:pPr>
      <w:r>
        <w:rPr>
          <w:rFonts w:ascii="Times New Roman"/>
          <w:b w:val="false"/>
          <w:i w:val="false"/>
          <w:color w:val="000000"/>
          <w:sz w:val="28"/>
        </w:rPr>
        <w:t>
      2) әлеуметтік салықты төлеу сомасына: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p>
      <w:pPr>
        <w:spacing w:after="0"/>
        <w:ind w:left="0"/>
        <w:jc w:val="both"/>
      </w:pPr>
      <w:r>
        <w:rPr>
          <w:rFonts w:ascii="Times New Roman"/>
          <w:b w:val="false"/>
          <w:i w:val="false"/>
          <w:color w:val="000000"/>
          <w:sz w:val="28"/>
        </w:rPr>
        <w:t>
      3) міндетті зейнетақы аударымдарын төлеу сомасына (әрбір қызметкер бойынша бөлгенде):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Зейнетақы аударымдары бойынша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p>
      <w:pPr>
        <w:spacing w:after="0"/>
        <w:ind w:left="0"/>
        <w:jc w:val="both"/>
      </w:pPr>
      <w:r>
        <w:rPr>
          <w:rFonts w:ascii="Times New Roman"/>
          <w:b w:val="false"/>
          <w:i w:val="false"/>
          <w:color w:val="000000"/>
          <w:sz w:val="28"/>
        </w:rPr>
        <w:t>
      4) міндетті зейнетақы аударымдарын төлеу сомасына (әрбір қызметкер бойынша бөлгенде):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салық (Міндетті әлеуметтік аударымдар)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 қаражаттары.".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