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8581" w14:textId="33d8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өнiмдерiн өндiру саласындағы жеке кәсіпкерлік субъектілерін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2011 жылғы 25 тамыздағы № 147 және Қазақстан Республикасының Экономикалық даму және сауда министрі м.а. 31 тамыздағы № 276 бірлескен бұйрығы. Қазақстан Республикасы Әділет министрлігінде 2011 жылы 12 қыркүйекте № 7179 тіркелді. Күші жойылды - Қазақстан Республикасы Энергетика министрінің 2015 жылғы 22 маусымдағы № 420 және Қазақстан Республикасы Ұлттық экономика министрінің м.а. 2015 жылғы 30 маусымдағы № 479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м.а. 30.06.2015 № 479 (алғаш ресми жарияланған күнінен кейін күнтізбелік он күн өткен соң қолданысқа енгізіледі)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2011 жылғы 6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>, «Мұнай өнiмдерiнiң жекелеген түрлерiн өндiрудi және олардың айналымын мемлекеттiк реттеу туралы» 2011 жылғы 20 шілдедегі Қазақстан Республикасы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17-тармақшасына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Мұнай өнiмдерiн өндiру саласындағы жеке кісіпкерлік субъектілерін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кешеніндегі мемлекеттік инспекциялау комитеті (Т.А.Момышев):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тіркеуден кейін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Мұнай және газ министрлігінің ресми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Мұнай және газ вице-министрі Л.К.Кииновқа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Мұнай және газ министрі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Мыңбаев          министрінің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2011 жылғы 25 тамыз               _________________ Д. Шәженова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2011 жылғы 31 тамыз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тамыздағы № 147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 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тамыздағы № 276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 өнiмдерiн өндiру саласындағы жеке кәсіпкерлік субъектілерін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Нысанға өзгерістер енгізілді - ҚР Мұнай және газ министрінің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Өңірлік даму министрінің м.а. 16.07.2013 № 135/НҚ (алғаш ресми жарияланған күннен кейін күнтізбелік он күн өткен соң қолданысқа енгізіледі); 28.01.2014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Өңірлік даму министрінің 31.01.2014 № 22-НҚ (алғаш ресми жарияланған күнінен кейін күнтізбелік он күн өткен соң қолданысқа енгізіледі)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тағайындау туралы акт______________________________________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Кәсіпкерлік субъектінің атауы________________________________________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БСН, ЖСН_____________________________________________________________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мекенжайы_________________________________________________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5954"/>
        <w:gridCol w:w="3141"/>
        <w:gridCol w:w="2928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келеді (+)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келмейді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 800 мың тоннадан жоғары мұнай өнімдерін өндірушілер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металы бар қосындыларды (дизель отыны үшін статикалық қарсы қосындылардан басқа, темір, марганец, қорғасын және басқалары) пайдалана отырып, бензин мен дизель отынын өндіру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өндіруге қажетті жабдықтарды пайдалану жөніндегі талаптардың сақталуы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мұнайдың және (немесе) газ конденсатының шыққан жерін және сапасын растайтын құжаттардың болуы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 саласындағы уәкілетті органның келісімінсіз, мұнай өнімдерін өндіруге пайдаланылатын технологиялық қондырғылардың жұмысын тоқтату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мұнайды және (немесе) газ конденсатын өткізу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паспортының болуы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 саласындағы уәкілетті органға технологиялық қондырғылардың жоспарлы - алдын алу жұмыстарын жүргізудің жылдық кестесінің болуы және оның сақталуы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резидент-банкінде инвестициялық бағдарламаны қаржыландыру үшін ағымдағы шоттың болуы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бағдарламаларды іске асыру туралы есепті ұсыну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өндіру саласындағы уәкілетті органға ведомстволық статистикалық қадағалау немесе әкімшілік есепке алу үшін қажетті бастапқы статистикалық деректерді немесе бастапқы әкімшілік деректерді ұсыну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 саласындағы уәкілетті органмен белгіленген мұнай өнімдерін өндірудің белгіленген аз мөлшерін орындау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 800 мың тоннадан кем мұнай өнімдерін өндірушілер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металы бар қосындыларды (дизель отыны үшін статикалық қарсы қосындылардан басқа, темір, марганец, қорғасын және басқалары) пайдалана отырып, бензин мен дизель отынын өндіру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өндіруге қажетті жабдықтарды пайдалану жөніндегі талаптардың сақталуы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мұнайдың және (немесе) газ конденсатының шыққан жерін және сапасын растайтын құжаттардың болуы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мұнайды және (немесе) газ конденсатын өткізу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паспортының болуы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статистикалық қадағалау немесе әкімшілік есепке алу үшін қажетті бастапқы статистикалық деректерді немесе бастапқы әкімшілік деректерді ұсыну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жүргізді ____________ 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(лауазымы)     (аты-жөні, тегі)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 бұзушылық анықталған жағдайда ұйғарымның нөмері мен күні көрсетіледі (№ ________ «__» ________________ 20__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нәтижесімен таныстым (келісемін/келіспеймін)_________________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(аты-жөні, тегі)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 20__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нәтижесі бойынша тексерілген субъект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(субъектінің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топқа жатқызылады («+» белгісімен белгілеу):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138"/>
        <w:gridCol w:w="4409"/>
      </w:tblGrid>
      <w:tr>
        <w:trPr>
          <w:trHeight w:val="5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тәуекел дәрежесi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тәуекел дәрежесi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болмашы тәуекел дәрежесi</w:t>
            </w:r>
          </w:p>
        </w:tc>
      </w:tr>
      <w:tr>
        <w:trPr>
          <w:trHeight w:val="6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Мекеменің лауазымды тұлғалары: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(лауазымы)           (қолы)    (аты-жөні, тегі)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      (қолы)    (аты-жөні, тегі)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Мекеменің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