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418e" w14:textId="68c41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министрлігі тіркейтін көлік құралдарын қоспағанда, көлік құралдарын тіркеу, қайта тіркеу және нөмірлік тіркеу белгілерін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2011 жылғы 26 қыркүйектегі № 502 Бұйрығы. Қазақстан Республикасының Әділет министрлігінде 2011 жылы 25 қазанда № 7280 тіркелді. Күші жойылды - Қазақстан Республикасы Ішкі істер министрінің 2014 жылғы 4 сәуірдегі № 192 бұйрығымен</w:t>
      </w:r>
    </w:p>
    <w:p>
      <w:pPr>
        <w:spacing w:after="0"/>
        <w:ind w:left="0"/>
        <w:jc w:val="both"/>
      </w:pPr>
      <w:r>
        <w:rPr>
          <w:rFonts w:ascii="Times New Roman"/>
          <w:b w:val="false"/>
          <w:i w:val="false"/>
          <w:color w:val="ff0000"/>
          <w:sz w:val="28"/>
        </w:rPr>
        <w:t>      Ескерту. Күші жойылды - ҚР Ішкі істер министрінің 04.04.2014 </w:t>
      </w:r>
      <w:r>
        <w:rPr>
          <w:rFonts w:ascii="Times New Roman"/>
          <w:b w:val="false"/>
          <w:i w:val="false"/>
          <w:color w:val="ff0000"/>
          <w:sz w:val="28"/>
        </w:rPr>
        <w:t>№ 192</w:t>
      </w:r>
      <w:r>
        <w:rPr>
          <w:rFonts w:ascii="Times New Roman"/>
          <w:b w:val="false"/>
          <w:i w:val="false"/>
          <w:color w:val="ff0000"/>
          <w:sz w:val="28"/>
        </w:rPr>
        <w:t> бұйрығымен (алғаш ресми жарияланған күннен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министрлігі тіркейтін көлік құралдарын қоспағанда, көлік құралдарын тіркеу, қайта тіркеу және нөмірлік тіркеу белгілерін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Ішкі істер министрлігінің Жол полициясы комитеті (Б.Б.Бисенқұлов):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тіркеуден өтуін;</w:t>
      </w:r>
      <w:r>
        <w:br/>
      </w:r>
      <w:r>
        <w:rPr>
          <w:rFonts w:ascii="Times New Roman"/>
          <w:b w:val="false"/>
          <w:i w:val="false"/>
          <w:color w:val="000000"/>
          <w:sz w:val="28"/>
        </w:rPr>
        <w:t>
</w:t>
      </w:r>
      <w:r>
        <w:rPr>
          <w:rFonts w:ascii="Times New Roman"/>
          <w:b w:val="false"/>
          <w:i w:val="false"/>
          <w:color w:val="000000"/>
          <w:sz w:val="28"/>
        </w:rPr>
        <w:t>
      2) белгіленген тәртіппен осы бұйрықты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Ішкі істер министрінің орынбасары полиция полковнигі Қ.С. Тыныбековке және Қазақстан Республикасы Ішкі істер министрлігі Жол полициясы комитетіне (Б.Б.Бисенқұлов)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күнтізбелік он күн өткеннен соң қолданысқа енгізіледі.</w:t>
      </w:r>
    </w:p>
    <w:bookmarkEnd w:id="0"/>
    <w:p>
      <w:pPr>
        <w:spacing w:after="0"/>
        <w:ind w:left="0"/>
        <w:jc w:val="both"/>
      </w:pPr>
      <w:r>
        <w:rPr>
          <w:rFonts w:ascii="Times New Roman"/>
          <w:b w:val="false"/>
          <w:i/>
          <w:color w:val="000000"/>
          <w:sz w:val="28"/>
        </w:rPr>
        <w:t>      Министр                                     Қ. Қасымов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2011 жылғы 26 қыркүйектегі</w:t>
      </w:r>
      <w:r>
        <w:br/>
      </w:r>
      <w:r>
        <w:rPr>
          <w:rFonts w:ascii="Times New Roman"/>
          <w:b w:val="false"/>
          <w:i w:val="false"/>
          <w:color w:val="000000"/>
          <w:sz w:val="28"/>
        </w:rPr>
        <w:t xml:space="preserve">
№ 502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"Ауыл шаруашылығы министрлігі тіркейтін көлік құралдарын қоспағанда, көлік құралдарын тіркеу, қайта тіркеу және тіркеу нөмірлік белгілерін беру" мемлекеттік қызмет </w:t>
      </w:r>
      <w:r>
        <w:br/>
      </w:r>
      <w:r>
        <w:rPr>
          <w:rFonts w:ascii="Times New Roman"/>
          <w:b/>
          <w:i w:val="false"/>
          <w:color w:val="000000"/>
        </w:rPr>
        <w:t>
РЕГЛАМЕНТІ</w:t>
      </w:r>
    </w:p>
    <w:bookmarkEnd w:id="2"/>
    <w:bookmarkStart w:name="z11" w:id="3"/>
    <w:p>
      <w:pPr>
        <w:spacing w:after="0"/>
        <w:ind w:left="0"/>
        <w:jc w:val="left"/>
      </w:pPr>
      <w:r>
        <w:rPr>
          <w:rFonts w:ascii="Times New Roman"/>
          <w:b/>
          <w:i w:val="false"/>
          <w:color w:val="000000"/>
        </w:rPr>
        <w:t xml:space="preserve"> 
1. Негізгі ұғымдар</w:t>
      </w:r>
    </w:p>
    <w:bookmarkEnd w:id="3"/>
    <w:bookmarkStart w:name="z12" w:id="4"/>
    <w:p>
      <w:pPr>
        <w:spacing w:after="0"/>
        <w:ind w:left="0"/>
        <w:jc w:val="both"/>
      </w:pPr>
      <w:r>
        <w:rPr>
          <w:rFonts w:ascii="Times New Roman"/>
          <w:b w:val="false"/>
          <w:i w:val="false"/>
          <w:color w:val="000000"/>
          <w:sz w:val="28"/>
        </w:rPr>
        <w:t>
      1. Осы "Ауыл шаруашылығы министрлігі тіркейтін көлік құралдарын қоспағанда, көлік құралдарын тіркеу, қайта тіркеу және тіркеу нөмірлік белгілерін беру" қызмет көрсету регламенті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пайдаланылады:</w:t>
      </w:r>
      <w:r>
        <w:br/>
      </w:r>
      <w:r>
        <w:rPr>
          <w:rFonts w:ascii="Times New Roman"/>
          <w:b w:val="false"/>
          <w:i w:val="false"/>
          <w:color w:val="000000"/>
          <w:sz w:val="28"/>
        </w:rPr>
        <w:t>
      1) көлік құралының иесі (иенің өкілі) - көлік құралының меншік иесі болып табылатын не болмаса белгіленген </w:t>
      </w:r>
      <w:r>
        <w:rPr>
          <w:rFonts w:ascii="Times New Roman"/>
          <w:b w:val="false"/>
          <w:i w:val="false"/>
          <w:color w:val="000000"/>
          <w:sz w:val="28"/>
        </w:rPr>
        <w:t>заңнамалық актілердің</w:t>
      </w:r>
      <w:r>
        <w:rPr>
          <w:rFonts w:ascii="Times New Roman"/>
          <w:b w:val="false"/>
          <w:i w:val="false"/>
          <w:color w:val="000000"/>
          <w:sz w:val="28"/>
        </w:rPr>
        <w:t xml:space="preserve"> негізінде және шегінде көлік құралын пайдаланатын немесе иелік ететін жеке немесе заңды тұлға;</w:t>
      </w:r>
      <w:r>
        <w:br/>
      </w:r>
      <w:r>
        <w:rPr>
          <w:rFonts w:ascii="Times New Roman"/>
          <w:b w:val="false"/>
          <w:i w:val="false"/>
          <w:color w:val="000000"/>
          <w:sz w:val="28"/>
        </w:rPr>
        <w:t>
</w:t>
      </w:r>
      <w:r>
        <w:rPr>
          <w:rFonts w:ascii="Times New Roman"/>
          <w:b w:val="false"/>
          <w:i w:val="false"/>
          <w:color w:val="000000"/>
          <w:sz w:val="28"/>
        </w:rPr>
        <w:t>
      2) көлік құралдарын мемлекеттік тіркеу - заңнамалық актілеріне сәйкес жүзеге асырылатын, мемлекеттік тіркеу нөмірлік белгілерін (бұдан әрі - МТНБ) және көлік құралдарының жол қозғалысына қатысуға рұқсат берілгенін растайтын оларға арналған құжаттарды есепке алу, беру бойынша ішкі істер органдары жол полициясының қызметі;</w:t>
      </w:r>
      <w:r>
        <w:br/>
      </w:r>
      <w:r>
        <w:rPr>
          <w:rFonts w:ascii="Times New Roman"/>
          <w:b w:val="false"/>
          <w:i w:val="false"/>
          <w:color w:val="000000"/>
          <w:sz w:val="28"/>
        </w:rPr>
        <w:t>
</w:t>
      </w:r>
      <w:r>
        <w:rPr>
          <w:rFonts w:ascii="Times New Roman"/>
          <w:b w:val="false"/>
          <w:i w:val="false"/>
          <w:color w:val="000000"/>
          <w:sz w:val="28"/>
        </w:rPr>
        <w:t>
      3) тіркеудегі өзгерістер - тиісті құқықтық негіздер бар болған жағдайда көлік құралдарының есепке алу деректері мен құжаттарына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4) тіркеу құжаты - көлік құралының жол қозғалысына қатысуға рұқсат берілгенін растайтын, көлік құралының ресми құжаты болып табылатын көлік құралын тіркеу туралы куәлігі (бұдан әрі - КҚТК).</w:t>
      </w:r>
      <w:r>
        <w:br/>
      </w:r>
      <w:r>
        <w:rPr>
          <w:rFonts w:ascii="Times New Roman"/>
          <w:b w:val="false"/>
          <w:i w:val="false"/>
          <w:color w:val="000000"/>
          <w:sz w:val="28"/>
        </w:rPr>
        <w:t>
</w:t>
      </w:r>
      <w:r>
        <w:rPr>
          <w:rFonts w:ascii="Times New Roman"/>
          <w:b w:val="false"/>
          <w:i w:val="false"/>
          <w:color w:val="000000"/>
          <w:sz w:val="28"/>
        </w:rPr>
        <w:t>
      3. Мемлекеттік қызметті ішкі істер органдары жол полициясының тіркеу-емтихан бөліністері (бұдан әрі - ЖП ТЕБ)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"Жол жүрісі қауіпсіздігі туралы" Қазақстан Республикасының Заңы 18-бабының;</w:t>
      </w:r>
      <w:r>
        <w:br/>
      </w:r>
      <w:r>
        <w:rPr>
          <w:rFonts w:ascii="Times New Roman"/>
          <w:b w:val="false"/>
          <w:i w:val="false"/>
          <w:color w:val="000000"/>
          <w:sz w:val="28"/>
        </w:rPr>
        <w:t>
</w:t>
      </w:r>
      <w:r>
        <w:rPr>
          <w:rFonts w:ascii="Times New Roman"/>
          <w:b w:val="false"/>
          <w:i w:val="false"/>
          <w:color w:val="000000"/>
          <w:sz w:val="28"/>
        </w:rPr>
        <w:t>
      2) "Ішкі істер органдары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 18) тармақшасының;</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2009 жылғы 26 қазандағы № 1672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 шаруашылығы министрлігі тіркейтін көлік құралдарын қоспағанда, көлік құралдарын тіркеу, қайта тіркеу және тіркеу нөмірлік белгілерін беру" мемлекеттік қызмет көрсету стандартының (бұдан әрі - Стандарт);</w:t>
      </w:r>
      <w:r>
        <w:br/>
      </w:r>
      <w:r>
        <w:rPr>
          <w:rFonts w:ascii="Times New Roman"/>
          <w:b w:val="false"/>
          <w:i w:val="false"/>
          <w:color w:val="000000"/>
          <w:sz w:val="28"/>
        </w:rPr>
        <w:t>
</w:t>
      </w:r>
      <w:r>
        <w:rPr>
          <w:rFonts w:ascii="Times New Roman"/>
          <w:b w:val="false"/>
          <w:i w:val="false"/>
          <w:color w:val="000000"/>
          <w:sz w:val="28"/>
        </w:rPr>
        <w:t>
      4) "Көлік құралдарының жекелеген түрлерін мемлекеттік тіркеу және есепке алу ережесін және Көлік құралдарының жекелеген түрлерін басқару құқығына емтихандар қабылдау және куәліктер беру ережесін бекіту туралы" Қазақстан Республикасы Ішкі істер министрінің 2010 жылғы 26 ақпандағы № 90 </w:t>
      </w:r>
      <w:r>
        <w:rPr>
          <w:rFonts w:ascii="Times New Roman"/>
          <w:b w:val="false"/>
          <w:i w:val="false"/>
          <w:color w:val="000000"/>
          <w:sz w:val="28"/>
        </w:rPr>
        <w:t>бұйрығы</w:t>
      </w:r>
      <w:r>
        <w:rPr>
          <w:rFonts w:ascii="Times New Roman"/>
          <w:b w:val="false"/>
          <w:i w:val="false"/>
          <w:color w:val="000000"/>
          <w:sz w:val="28"/>
        </w:rPr>
        <w:t xml:space="preserve"> негізінде (Нормативтік құқықтық актілерді мемлекеттік тіркеу тізілімінде № 6103 болып тіркелген) (бұдан әрі - Бұйрық) көрсетіледі.</w:t>
      </w:r>
      <w:r>
        <w:br/>
      </w:r>
      <w:r>
        <w:rPr>
          <w:rFonts w:ascii="Times New Roman"/>
          <w:b w:val="false"/>
          <w:i w:val="false"/>
          <w:color w:val="000000"/>
          <w:sz w:val="28"/>
        </w:rPr>
        <w:t>
</w:t>
      </w:r>
      <w:r>
        <w:rPr>
          <w:rFonts w:ascii="Times New Roman"/>
          <w:b w:val="false"/>
          <w:i w:val="false"/>
          <w:color w:val="000000"/>
          <w:sz w:val="28"/>
        </w:rPr>
        <w:t>
      6. Белгіленген үлгідегі КҚТК мен МТНБ бере отырып, көлік құралдарын тіркеу, қайта тіркеу немесе қызметтер көрсетуден бас тарту туралы дәлелді жауап мемлекеттік қызметтің нәтижесі болып табылады.</w:t>
      </w:r>
    </w:p>
    <w:bookmarkEnd w:id="4"/>
    <w:bookmarkStart w:name="z25"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26" w:id="6"/>
    <w:p>
      <w:pPr>
        <w:spacing w:after="0"/>
        <w:ind w:left="0"/>
        <w:jc w:val="both"/>
      </w:pPr>
      <w:r>
        <w:rPr>
          <w:rFonts w:ascii="Times New Roman"/>
          <w:b w:val="false"/>
          <w:i w:val="false"/>
          <w:color w:val="000000"/>
          <w:sz w:val="28"/>
        </w:rPr>
        <w:t>
      7. Мемлекеттік қызмет аптасына бес күн көрсетіледі (сейсенбі – жұма сағат 09.00-ден 18.00-ге дейін, түскі үзіліс сағат 13.00-ден 14.30-ға дейін, сенбі сағат 08.00-ден 16.00-ге дейін, түскі үзіліс сағат 12.00-ден 13.00-ге дейін). Қабылдау кезек тәртібімен, алдын ала жазылусыз және жедел қызмет көрсетусіз жүзеге асырылады. ЖП ТЕБ орналасқан жері туралы ақпарат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Үкіметтің электрондық порталында;</w:t>
      </w:r>
      <w:r>
        <w:br/>
      </w:r>
      <w:r>
        <w:rPr>
          <w:rFonts w:ascii="Times New Roman"/>
          <w:b w:val="false"/>
          <w:i w:val="false"/>
          <w:color w:val="000000"/>
          <w:sz w:val="28"/>
        </w:rPr>
        <w:t>
</w:t>
      </w:r>
      <w:r>
        <w:rPr>
          <w:rFonts w:ascii="Times New Roman"/>
          <w:b w:val="false"/>
          <w:i w:val="false"/>
          <w:color w:val="000000"/>
          <w:sz w:val="28"/>
        </w:rPr>
        <w:t>
      2) электрондық Үкіметтің порталында;</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(бұдан әрі – ІІМ) веб-сайттарында (www.mvd.kz);</w:t>
      </w:r>
      <w:r>
        <w:br/>
      </w:r>
      <w:r>
        <w:rPr>
          <w:rFonts w:ascii="Times New Roman"/>
          <w:b w:val="false"/>
          <w:i w:val="false"/>
          <w:color w:val="000000"/>
          <w:sz w:val="28"/>
        </w:rPr>
        <w:t>
</w:t>
      </w:r>
      <w:r>
        <w:rPr>
          <w:rFonts w:ascii="Times New Roman"/>
          <w:b w:val="false"/>
          <w:i w:val="false"/>
          <w:color w:val="000000"/>
          <w:sz w:val="28"/>
        </w:rPr>
        <w:t>
      4) ІІМ Жол полициясы комитетінің "Заңнама" бөлімінде (www.zholpolice.kz);</w:t>
      </w:r>
      <w:r>
        <w:br/>
      </w:r>
      <w:r>
        <w:rPr>
          <w:rFonts w:ascii="Times New Roman"/>
          <w:b w:val="false"/>
          <w:i w:val="false"/>
          <w:color w:val="000000"/>
          <w:sz w:val="28"/>
        </w:rPr>
        <w:t>
</w:t>
      </w:r>
      <w:r>
        <w:rPr>
          <w:rFonts w:ascii="Times New Roman"/>
          <w:b w:val="false"/>
          <w:i w:val="false"/>
          <w:color w:val="000000"/>
          <w:sz w:val="28"/>
        </w:rPr>
        <w:t>
      5) облыстардың, Астана және Алматы қалалары ішкі істер департаменттерінің (бұдан әрі – ІІД) веб-сайттарында, Стандарттың 1-қосымшасында көрсетілген ТЕБ үй-жайларында, стендтерде және ақпараттық тақталарда орналастырылған.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өтініш иесі қажетті құжаттарды тапсырған сәттен бастап мемлекеттік қызмет көрсету мерзімі - 6 сағаттан аспайды;</w:t>
      </w:r>
      <w:r>
        <w:br/>
      </w:r>
      <w:r>
        <w:rPr>
          <w:rFonts w:ascii="Times New Roman"/>
          <w:b w:val="false"/>
          <w:i w:val="false"/>
          <w:color w:val="000000"/>
          <w:sz w:val="28"/>
        </w:rPr>
        <w:t>
</w:t>
      </w:r>
      <w:r>
        <w:rPr>
          <w:rFonts w:ascii="Times New Roman"/>
          <w:b w:val="false"/>
          <w:i w:val="false"/>
          <w:color w:val="000000"/>
          <w:sz w:val="28"/>
        </w:rPr>
        <w:t>
      2) өтініш иесінің жүгінген күні жергілікті жерде мемлекеттік қызмет көрсетілгенге дейін кезек күтудің ең жоғарғы шекті уақыты - 30 минуттан аспайды;</w:t>
      </w:r>
      <w:r>
        <w:br/>
      </w:r>
      <w:r>
        <w:rPr>
          <w:rFonts w:ascii="Times New Roman"/>
          <w:b w:val="false"/>
          <w:i w:val="false"/>
          <w:color w:val="000000"/>
          <w:sz w:val="28"/>
        </w:rPr>
        <w:t>
</w:t>
      </w:r>
      <w:r>
        <w:rPr>
          <w:rFonts w:ascii="Times New Roman"/>
          <w:b w:val="false"/>
          <w:i w:val="false"/>
          <w:color w:val="000000"/>
          <w:sz w:val="28"/>
        </w:rPr>
        <w:t>
      3) өтініш иесі жүгінген күні жергілікті жерде мемлекеттік қызметті алушыға қызмет көрсетудің ең жоғарғы шекті уақыты - 40 минуттан аспайды.</w:t>
      </w:r>
      <w:r>
        <w:br/>
      </w:r>
      <w:r>
        <w:rPr>
          <w:rFonts w:ascii="Times New Roman"/>
          <w:b w:val="false"/>
          <w:i w:val="false"/>
          <w:color w:val="000000"/>
          <w:sz w:val="28"/>
        </w:rPr>
        <w:t>
</w:t>
      </w:r>
      <w:r>
        <w:rPr>
          <w:rFonts w:ascii="Times New Roman"/>
          <w:b w:val="false"/>
          <w:i w:val="false"/>
          <w:color w:val="000000"/>
          <w:sz w:val="28"/>
        </w:rPr>
        <w:t>
      10. Стандарттың 16-тармағында көзделген жағдайларда мемлекеттік қызмет ұсынудан бас тартылады:</w:t>
      </w:r>
      <w:r>
        <w:br/>
      </w:r>
      <w:r>
        <w:rPr>
          <w:rFonts w:ascii="Times New Roman"/>
          <w:b w:val="false"/>
          <w:i w:val="false"/>
          <w:color w:val="000000"/>
          <w:sz w:val="28"/>
        </w:rPr>
        <w:t>
</w:t>
      </w:r>
      <w:r>
        <w:rPr>
          <w:rFonts w:ascii="Times New Roman"/>
          <w:b w:val="false"/>
          <w:i w:val="false"/>
          <w:color w:val="000000"/>
          <w:sz w:val="28"/>
        </w:rPr>
        <w:t>
      1) көлік құралы не болмаса өтініш иесі іздестіруде болған жағдайда;</w:t>
      </w:r>
      <w:r>
        <w:br/>
      </w:r>
      <w:r>
        <w:rPr>
          <w:rFonts w:ascii="Times New Roman"/>
          <w:b w:val="false"/>
          <w:i w:val="false"/>
          <w:color w:val="000000"/>
          <w:sz w:val="28"/>
        </w:rPr>
        <w:t>
</w:t>
      </w:r>
      <w:r>
        <w:rPr>
          <w:rFonts w:ascii="Times New Roman"/>
          <w:b w:val="false"/>
          <w:i w:val="false"/>
          <w:color w:val="000000"/>
          <w:sz w:val="28"/>
        </w:rPr>
        <w:t>
      2) өтініш иесі көлік құралын, осы Регламенттің 14-тармағында көрсетілген құжаттарды тапсырмаған жағдайда;</w:t>
      </w:r>
      <w:r>
        <w:br/>
      </w:r>
      <w:r>
        <w:rPr>
          <w:rFonts w:ascii="Times New Roman"/>
          <w:b w:val="false"/>
          <w:i w:val="false"/>
          <w:color w:val="000000"/>
          <w:sz w:val="28"/>
        </w:rPr>
        <w:t>
</w:t>
      </w:r>
      <w:r>
        <w:rPr>
          <w:rFonts w:ascii="Times New Roman"/>
          <w:b w:val="false"/>
          <w:i w:val="false"/>
          <w:color w:val="000000"/>
          <w:sz w:val="28"/>
        </w:rPr>
        <w:t>
      3) стандарттар мен ережелерді бұза отырып, көлік құралының конструкциясына өзгерістер енгізілген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өтініш иесінің құжаттар пакетін қабылдау және тексеру;</w:t>
      </w:r>
      <w:r>
        <w:br/>
      </w:r>
      <w:r>
        <w:rPr>
          <w:rFonts w:ascii="Times New Roman"/>
          <w:b w:val="false"/>
          <w:i w:val="false"/>
          <w:color w:val="000000"/>
          <w:sz w:val="28"/>
        </w:rPr>
        <w:t>
</w:t>
      </w:r>
      <w:r>
        <w:rPr>
          <w:rFonts w:ascii="Times New Roman"/>
          <w:b w:val="false"/>
          <w:i w:val="false"/>
          <w:color w:val="000000"/>
          <w:sz w:val="28"/>
        </w:rPr>
        <w:t>
      2) арнайы есептер бойынша тексеру және көлік құралдарының агрегаттарына салыстыру жүргізу;</w:t>
      </w:r>
      <w:r>
        <w:br/>
      </w:r>
      <w:r>
        <w:rPr>
          <w:rFonts w:ascii="Times New Roman"/>
          <w:b w:val="false"/>
          <w:i w:val="false"/>
          <w:color w:val="000000"/>
          <w:sz w:val="28"/>
        </w:rPr>
        <w:t>
</w:t>
      </w:r>
      <w:r>
        <w:rPr>
          <w:rFonts w:ascii="Times New Roman"/>
          <w:b w:val="false"/>
          <w:i w:val="false"/>
          <w:color w:val="000000"/>
          <w:sz w:val="28"/>
        </w:rPr>
        <w:t>
      3) ААІЖ жүйесінде қажетті тіркеу деректерін жинау;</w:t>
      </w:r>
      <w:r>
        <w:br/>
      </w:r>
      <w:r>
        <w:rPr>
          <w:rFonts w:ascii="Times New Roman"/>
          <w:b w:val="false"/>
          <w:i w:val="false"/>
          <w:color w:val="000000"/>
          <w:sz w:val="28"/>
        </w:rPr>
        <w:t>
</w:t>
      </w:r>
      <w:r>
        <w:rPr>
          <w:rFonts w:ascii="Times New Roman"/>
          <w:b w:val="false"/>
          <w:i w:val="false"/>
          <w:color w:val="000000"/>
          <w:sz w:val="28"/>
        </w:rPr>
        <w:t>
      4) КҚТК өндірісі;</w:t>
      </w:r>
      <w:r>
        <w:br/>
      </w:r>
      <w:r>
        <w:rPr>
          <w:rFonts w:ascii="Times New Roman"/>
          <w:b w:val="false"/>
          <w:i w:val="false"/>
          <w:color w:val="000000"/>
          <w:sz w:val="28"/>
        </w:rPr>
        <w:t>
</w:t>
      </w:r>
      <w:r>
        <w:rPr>
          <w:rFonts w:ascii="Times New Roman"/>
          <w:b w:val="false"/>
          <w:i w:val="false"/>
          <w:color w:val="000000"/>
          <w:sz w:val="28"/>
        </w:rPr>
        <w:t>
      5) КҚТК беру;</w:t>
      </w:r>
      <w:r>
        <w:br/>
      </w:r>
      <w:r>
        <w:rPr>
          <w:rFonts w:ascii="Times New Roman"/>
          <w:b w:val="false"/>
          <w:i w:val="false"/>
          <w:color w:val="000000"/>
          <w:sz w:val="28"/>
        </w:rPr>
        <w:t>
</w:t>
      </w:r>
      <w:r>
        <w:rPr>
          <w:rFonts w:ascii="Times New Roman"/>
          <w:b w:val="false"/>
          <w:i w:val="false"/>
          <w:color w:val="000000"/>
          <w:sz w:val="28"/>
        </w:rPr>
        <w:t>
      6) өтініш иесінің тізілімде қол қоюы.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үшін құжаттар қабылдауды бір адам, ЖП ТЕБ-тің жауапты қызметкері жүзеге асырады.</w:t>
      </w:r>
    </w:p>
    <w:bookmarkEnd w:id="6"/>
    <w:bookmarkStart w:name="z49" w:id="7"/>
    <w:p>
      <w:pPr>
        <w:spacing w:after="0"/>
        <w:ind w:left="0"/>
        <w:jc w:val="left"/>
      </w:pPr>
      <w:r>
        <w:rPr>
          <w:rFonts w:ascii="Times New Roman"/>
          <w:b/>
          <w:i w:val="false"/>
          <w:color w:val="000000"/>
        </w:rPr>
        <w:t xml:space="preserve"> 
3. Мемлекеттік қызмет көрсету процесіндегі іс-әрекеттер (өзара іс-қимыл) тәртібінің сипаттамасы</w:t>
      </w:r>
    </w:p>
    <w:bookmarkEnd w:id="7"/>
    <w:bookmarkStart w:name="z50" w:id="8"/>
    <w:p>
      <w:pPr>
        <w:spacing w:after="0"/>
        <w:ind w:left="0"/>
        <w:jc w:val="both"/>
      </w:pPr>
      <w:r>
        <w:rPr>
          <w:rFonts w:ascii="Times New Roman"/>
          <w:b w:val="false"/>
          <w:i w:val="false"/>
          <w:color w:val="000000"/>
          <w:sz w:val="28"/>
        </w:rPr>
        <w:t>
      13. Мемлекеттік қызметті алу үшін өтініш иесі ЖП ТЕБ-ке Стандарттың 11-тармағында көзделген тізбені ұсынуы қажет.</w:t>
      </w:r>
      <w:r>
        <w:br/>
      </w:r>
      <w:r>
        <w:rPr>
          <w:rFonts w:ascii="Times New Roman"/>
          <w:b w:val="false"/>
          <w:i w:val="false"/>
          <w:color w:val="000000"/>
          <w:sz w:val="28"/>
        </w:rPr>
        <w:t>
</w:t>
      </w:r>
      <w:r>
        <w:rPr>
          <w:rFonts w:ascii="Times New Roman"/>
          <w:b w:val="false"/>
          <w:i w:val="false"/>
          <w:color w:val="000000"/>
          <w:sz w:val="28"/>
        </w:rPr>
        <w:t>
      14. Өтініш иесі жүргізуші куәлігін алу мәселесі бойынша өтініш білдірген кезде ЖП ТЕБ-тің жауапты қызметкері ұсынылған құжаттардың көрсетілген Бұйрықпен бекітілген мемлекеттік тіркеу және жеке көлік құралдарын есепке алу Ережесінің талаптарына сәйкестігін тексереді.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көрсетілгені үшін </w:t>
      </w:r>
      <w:r>
        <w:rPr>
          <w:rFonts w:ascii="Times New Roman"/>
          <w:b w:val="false"/>
          <w:i w:val="false"/>
          <w:color w:val="000000"/>
          <w:sz w:val="28"/>
        </w:rPr>
        <w:t>Салық кодексіне</w:t>
      </w:r>
      <w:r>
        <w:rPr>
          <w:rFonts w:ascii="Times New Roman"/>
          <w:b w:val="false"/>
          <w:i w:val="false"/>
          <w:color w:val="000000"/>
          <w:sz w:val="28"/>
        </w:rPr>
        <w:t xml:space="preserve"> сәйкес мемлекеттік баж салығы белгіленген:</w:t>
      </w:r>
      <w:r>
        <w:br/>
      </w:r>
      <w:r>
        <w:rPr>
          <w:rFonts w:ascii="Times New Roman"/>
          <w:b w:val="false"/>
          <w:i w:val="false"/>
          <w:color w:val="000000"/>
          <w:sz w:val="28"/>
        </w:rPr>
        <w:t>
</w:t>
      </w:r>
      <w:r>
        <w:rPr>
          <w:rFonts w:ascii="Times New Roman"/>
          <w:b w:val="false"/>
          <w:i w:val="false"/>
          <w:color w:val="000000"/>
          <w:sz w:val="28"/>
        </w:rPr>
        <w:t>
      1) КҚТК бергені үшін - мемлекеттік бажды төлеген күнде ең аз есептік көрсеткіштен (бұдан әрі - АЕК) - 125 пайызды;</w:t>
      </w:r>
      <w:r>
        <w:br/>
      </w:r>
      <w:r>
        <w:rPr>
          <w:rFonts w:ascii="Times New Roman"/>
          <w:b w:val="false"/>
          <w:i w:val="false"/>
          <w:color w:val="000000"/>
          <w:sz w:val="28"/>
        </w:rPr>
        <w:t>
</w:t>
      </w:r>
      <w:r>
        <w:rPr>
          <w:rFonts w:ascii="Times New Roman"/>
          <w:b w:val="false"/>
          <w:i w:val="false"/>
          <w:color w:val="000000"/>
          <w:sz w:val="28"/>
        </w:rPr>
        <w:t>
      2) автомобильге МТНБ бергені үшін - АЕК - тен 280 пайызды;</w:t>
      </w:r>
      <w:r>
        <w:br/>
      </w:r>
      <w:r>
        <w:rPr>
          <w:rFonts w:ascii="Times New Roman"/>
          <w:b w:val="false"/>
          <w:i w:val="false"/>
          <w:color w:val="000000"/>
          <w:sz w:val="28"/>
        </w:rPr>
        <w:t>
</w:t>
      </w:r>
      <w:r>
        <w:rPr>
          <w:rFonts w:ascii="Times New Roman"/>
          <w:b w:val="false"/>
          <w:i w:val="false"/>
          <w:color w:val="000000"/>
          <w:sz w:val="28"/>
        </w:rPr>
        <w:t>
      3) мотокөлікке МТНБ, автомобильге тіркеме беру үшін - АЕК-тен 140 пайызды;</w:t>
      </w:r>
      <w:r>
        <w:br/>
      </w:r>
      <w:r>
        <w:rPr>
          <w:rFonts w:ascii="Times New Roman"/>
          <w:b w:val="false"/>
          <w:i w:val="false"/>
          <w:color w:val="000000"/>
          <w:sz w:val="28"/>
        </w:rPr>
        <w:t>
</w:t>
      </w:r>
      <w:r>
        <w:rPr>
          <w:rFonts w:ascii="Times New Roman"/>
          <w:b w:val="false"/>
          <w:i w:val="false"/>
          <w:color w:val="000000"/>
          <w:sz w:val="28"/>
        </w:rPr>
        <w:t>
      4 )"Транзит" көлік құралын айдап әкету үшін нөмірлік белгі беру үшін АЕК-тен 35 пайызды құрайды.</w:t>
      </w:r>
      <w:r>
        <w:br/>
      </w:r>
      <w:r>
        <w:rPr>
          <w:rFonts w:ascii="Times New Roman"/>
          <w:b w:val="false"/>
          <w:i w:val="false"/>
          <w:color w:val="000000"/>
          <w:sz w:val="28"/>
        </w:rPr>
        <w:t>
      Сонымен қатар Кодексте көлік құралдарын тіркегені үшін </w:t>
      </w:r>
      <w:r>
        <w:rPr>
          <w:rFonts w:ascii="Times New Roman"/>
          <w:b w:val="false"/>
          <w:i w:val="false"/>
          <w:color w:val="000000"/>
          <w:sz w:val="28"/>
        </w:rPr>
        <w:t>мемлекеттік алым</w:t>
      </w:r>
      <w:r>
        <w:rPr>
          <w:rFonts w:ascii="Times New Roman"/>
          <w:b w:val="false"/>
          <w:i w:val="false"/>
          <w:color w:val="000000"/>
          <w:sz w:val="28"/>
        </w:rPr>
        <w:t xml:space="preserve"> көзделген, ол әрбір тіркелетін (қайта тіркелетін) көлік құралы үшін, сондай-ақ КҚТК көшірмесін алу кезінде АЕК-тің төрттен бір бөлігін құрайды.</w:t>
      </w:r>
      <w:r>
        <w:br/>
      </w:r>
      <w:r>
        <w:rPr>
          <w:rFonts w:ascii="Times New Roman"/>
          <w:b w:val="false"/>
          <w:i w:val="false"/>
          <w:color w:val="000000"/>
          <w:sz w:val="28"/>
        </w:rPr>
        <w:t>
      Мемлекеттік баж және мемлекеттік алым Қазақстан Республикасының банк мекемелері арқылы төленеді, олар көлемі мен төлеген күнін растайтын төлемдік құжаттар береді.</w:t>
      </w:r>
      <w:r>
        <w:br/>
      </w:r>
      <w:r>
        <w:rPr>
          <w:rFonts w:ascii="Times New Roman"/>
          <w:b w:val="false"/>
          <w:i w:val="false"/>
          <w:color w:val="000000"/>
          <w:sz w:val="28"/>
        </w:rPr>
        <w:t>
</w:t>
      </w:r>
      <w:r>
        <w:rPr>
          <w:rFonts w:ascii="Times New Roman"/>
          <w:b w:val="false"/>
          <w:i w:val="false"/>
          <w:color w:val="000000"/>
          <w:sz w:val="28"/>
        </w:rPr>
        <w:t>
      16. ЖП ТЕБ қызметкері ұсынылған құжаттардың толықтығын тексереді.</w:t>
      </w:r>
      <w:r>
        <w:br/>
      </w:r>
      <w:r>
        <w:rPr>
          <w:rFonts w:ascii="Times New Roman"/>
          <w:b w:val="false"/>
          <w:i w:val="false"/>
          <w:color w:val="000000"/>
          <w:sz w:val="28"/>
        </w:rPr>
        <w:t>
      Осы регламенттің 16-тармағында көрсетілген ұсынылған құжаттарды тексеру нәтижелері бойынша ЖП ТЕБ қызметкері құжаттарды ЖП ТЕБ операторына жолдайды. ЖП ТЕБ операторы құжаттарды алғаннан кейін:</w:t>
      </w:r>
      <w:r>
        <w:br/>
      </w:r>
      <w:r>
        <w:rPr>
          <w:rFonts w:ascii="Times New Roman"/>
          <w:b w:val="false"/>
          <w:i w:val="false"/>
          <w:color w:val="000000"/>
          <w:sz w:val="28"/>
        </w:rPr>
        <w:t>
</w:t>
      </w:r>
      <w:r>
        <w:rPr>
          <w:rFonts w:ascii="Times New Roman"/>
          <w:b w:val="false"/>
          <w:i w:val="false"/>
          <w:color w:val="000000"/>
          <w:sz w:val="28"/>
        </w:rPr>
        <w:t>
      1) көлік құралының өтініш иесін (өтініш иесінің өкілін) автоматтандырылған-ақпараттық іздеу жүйесі (бұдан әрі - ААІЖ) бойынша және көлік құралын іздестіруде болуын тексереді;</w:t>
      </w:r>
      <w:r>
        <w:br/>
      </w:r>
      <w:r>
        <w:rPr>
          <w:rFonts w:ascii="Times New Roman"/>
          <w:b w:val="false"/>
          <w:i w:val="false"/>
          <w:color w:val="000000"/>
          <w:sz w:val="28"/>
        </w:rPr>
        <w:t>
</w:t>
      </w:r>
      <w:r>
        <w:rPr>
          <w:rFonts w:ascii="Times New Roman"/>
          <w:b w:val="false"/>
          <w:i w:val="false"/>
          <w:color w:val="000000"/>
          <w:sz w:val="28"/>
        </w:rPr>
        <w:t>
      2) көлік құралы өтініш иесінің (өтініш иесі өкілінің) көлік құралдарының электрондық есептерінің ААІЖ жүйесінде жұмыс істеуі үшін қажетті тіркеу деректерін жинақтауды жүзеге асырады.</w:t>
      </w:r>
      <w:r>
        <w:br/>
      </w:r>
      <w:r>
        <w:rPr>
          <w:rFonts w:ascii="Times New Roman"/>
          <w:b w:val="false"/>
          <w:i w:val="false"/>
          <w:color w:val="000000"/>
          <w:sz w:val="28"/>
        </w:rPr>
        <w:t>
      Көрсетілген іс-әрекеттер нәтижелері бойынша ЖП ТЕБ операторы дайындалған КҚТК ТЕБ қызметкеріне тапсырады, ол осы регламенттің 9-тармағының 2) тармақшасында белгіленген мерзімде көлік құралының иесіне қол қойғызып, КҚТҚ мен МТНБ береді.</w:t>
      </w:r>
      <w:r>
        <w:br/>
      </w:r>
      <w:r>
        <w:rPr>
          <w:rFonts w:ascii="Times New Roman"/>
          <w:b w:val="false"/>
          <w:i w:val="false"/>
          <w:color w:val="000000"/>
          <w:sz w:val="28"/>
        </w:rPr>
        <w:t>
      Құжаттарды тапсырғаннан кейін тұтынушыға осы Стандарттың 2-қосымшасына сәйкес нысан бойынша мемлекеттік қызмет алу үшін барлық қажетті құжаттарды тапсырғаны туралы талон беріледі.</w:t>
      </w:r>
      <w:r>
        <w:br/>
      </w:r>
      <w:r>
        <w:rPr>
          <w:rFonts w:ascii="Times New Roman"/>
          <w:b w:val="false"/>
          <w:i w:val="false"/>
          <w:color w:val="000000"/>
          <w:sz w:val="28"/>
        </w:rPr>
        <w:t>
      КҚТК мен МТНБ жеке басын куәландыратын құжаттарды (сенімхат) берген соң КҚТК мен МТНБ тізіліміне қол қойғаннан кейін өтініш иесіне (өтінушінің өкілі) беріледі.</w:t>
      </w:r>
      <w:r>
        <w:br/>
      </w:r>
      <w:r>
        <w:rPr>
          <w:rFonts w:ascii="Times New Roman"/>
          <w:b w:val="false"/>
          <w:i w:val="false"/>
          <w:color w:val="000000"/>
          <w:sz w:val="28"/>
        </w:rPr>
        <w:t>
</w:t>
      </w:r>
      <w:r>
        <w:rPr>
          <w:rFonts w:ascii="Times New Roman"/>
          <w:b w:val="false"/>
          <w:i w:val="false"/>
          <w:color w:val="000000"/>
          <w:sz w:val="28"/>
        </w:rPr>
        <w:t>
      17.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әкімшілік іс-әрекетті (рәсімді) орындау мерзімін көрсете отырып, құрылымдық-фунционалдық бірлік (бұдан әрі - ҚФБ) әкімшілік іс-әрекеттердің реті және өзара іс-қимыл жасасуының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18.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мемлекеттік қызмет көрсету мен ҚФЕ процесінде әкімшілік әрекеттердің логикалық реттілігінің арасындағы өзара байланысты көрсететін сызба келтірілген.</w:t>
      </w:r>
    </w:p>
    <w:bookmarkEnd w:id="8"/>
    <w:bookmarkStart w:name="z62" w:id="9"/>
    <w:p>
      <w:pPr>
        <w:spacing w:after="0"/>
        <w:ind w:left="0"/>
        <w:jc w:val="both"/>
      </w:pP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тіркейтін көлік құралдарын қоспағанда   </w:t>
      </w:r>
      <w:r>
        <w:br/>
      </w:r>
      <w:r>
        <w:rPr>
          <w:rFonts w:ascii="Times New Roman"/>
          <w:b w:val="false"/>
          <w:i w:val="false"/>
          <w:color w:val="000000"/>
          <w:sz w:val="28"/>
        </w:rPr>
        <w:t>
көлік құралдарын тіркеу, қайта тіркеу және</w:t>
      </w:r>
      <w:r>
        <w:br/>
      </w:r>
      <w:r>
        <w:rPr>
          <w:rFonts w:ascii="Times New Roman"/>
          <w:b w:val="false"/>
          <w:i w:val="false"/>
          <w:color w:val="000000"/>
          <w:sz w:val="28"/>
        </w:rPr>
        <w:t xml:space="preserve">
нөмірлік тіркеу белгілерін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63" w:id="10"/>
    <w:p>
      <w:pPr>
        <w:spacing w:after="0"/>
        <w:ind w:left="0"/>
        <w:jc w:val="both"/>
      </w:pPr>
      <w:r>
        <w:rPr>
          <w:rFonts w:ascii="Times New Roman"/>
          <w:b w:val="false"/>
          <w:i w:val="false"/>
          <w:color w:val="000000"/>
          <w:sz w:val="28"/>
        </w:rPr>
        <w:t>
</w:t>
      </w:r>
      <w:r>
        <w:rPr>
          <w:rFonts w:ascii="Times New Roman"/>
          <w:b/>
          <w:i w:val="false"/>
          <w:color w:val="000000"/>
          <w:sz w:val="28"/>
        </w:rPr>
        <w:t>1-кесте. ҚФБ әрекетінің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4591"/>
        <w:gridCol w:w="2602"/>
        <w:gridCol w:w="2603"/>
        <w:gridCol w:w="260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ағымы)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 ағымы)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ЖПБ</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(процесс, рәсім, операциялар) атауы және олардың сипаттамалары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құжаттар пакетін қабылдау және тексеру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ААІЖ жүйесінде қажетті тіркеу деректерін теру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КҚТК беру</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есептер бойынша тексеру және көлік құралының агрегаттарын салыстыру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КҚТК өндіру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иесінің тізілімде қол қою</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минут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1"/>
    <w:p>
      <w:pPr>
        <w:spacing w:after="0"/>
        <w:ind w:left="0"/>
        <w:jc w:val="both"/>
      </w:pPr>
      <w:r>
        <w:rPr>
          <w:rFonts w:ascii="Times New Roman"/>
          <w:b w:val="false"/>
          <w:i w:val="false"/>
          <w:color w:val="000000"/>
          <w:sz w:val="28"/>
        </w:rPr>
        <w:t xml:space="preserve">
"Ауыл шаруашылығы министрлігі тіркейтін       </w:t>
      </w:r>
      <w:r>
        <w:br/>
      </w:r>
      <w:r>
        <w:rPr>
          <w:rFonts w:ascii="Times New Roman"/>
          <w:b w:val="false"/>
          <w:i w:val="false"/>
          <w:color w:val="000000"/>
          <w:sz w:val="28"/>
        </w:rPr>
        <w:t>
көлік құралдарын қоспағанда, көлік құралдарын тіркеу,</w:t>
      </w:r>
      <w:r>
        <w:br/>
      </w:r>
      <w:r>
        <w:rPr>
          <w:rFonts w:ascii="Times New Roman"/>
          <w:b w:val="false"/>
          <w:i w:val="false"/>
          <w:color w:val="000000"/>
          <w:sz w:val="28"/>
        </w:rPr>
        <w:t>
қайта тіркеу және нөмірлік тіркеу белгілерін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
    <w:p>
      <w:pPr>
        <w:spacing w:after="0"/>
        <w:ind w:left="0"/>
        <w:jc w:val="left"/>
      </w:pPr>
      <w:r>
        <w:rPr>
          <w:rFonts w:ascii="Times New Roman"/>
          <w:b/>
          <w:i w:val="false"/>
          <w:color w:val="000000"/>
        </w:rPr>
        <w:t xml:space="preserve"> Функционалдық өзара іс-қимыл жасасу сызбасы</w:t>
      </w:r>
    </w:p>
    <w:p>
      <w:pPr>
        <w:spacing w:after="0"/>
        <w:ind w:left="0"/>
        <w:jc w:val="both"/>
      </w:pPr>
      <w:r>
        <w:drawing>
          <wp:inline distT="0" distB="0" distL="0" distR="0">
            <wp:extent cx="65786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78600" cy="2692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