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ec997" w14:textId="62ec9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Оңалтуды және (немесе) конкурсты басқарушылар және (немесе) сырттай байқау әкімшісі қызметін жүзеге асыру мақсатында тіркеуге, тіркеуден шығаруға, тіркелген тұлғаның деректеріне өзгерістер енгізуге арналған өтініштердің нысандарын, тіркелгендігін растау және тіркеуден бас тарту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28 қазандағы № 545 Бұйрығы. Қазақстан Республикасы Әділет министрлігінде 2011 жылы 28 қарашада № 7309 тіркелді. Күші жойылды - Қазақстан Республикасы Қаржы министрінің 2013 жылғы 3 маусымдағы № 259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03.06.2013 </w:t>
      </w:r>
      <w:r>
        <w:rPr>
          <w:rFonts w:ascii="Times New Roman"/>
          <w:b w:val="false"/>
          <w:i w:val="false"/>
          <w:color w:val="ff0000"/>
          <w:sz w:val="28"/>
        </w:rPr>
        <w:t>№ 259</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Қолданушылар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1997 жылғы 21 қаңтардағы «Банкроттық туралы» Заңының </w:t>
      </w:r>
      <w:r>
        <w:rPr>
          <w:rFonts w:ascii="Times New Roman"/>
          <w:b w:val="false"/>
          <w:i w:val="false"/>
          <w:color w:val="000000"/>
          <w:sz w:val="28"/>
        </w:rPr>
        <w:t>10-2 бабы</w:t>
      </w:r>
      <w:r>
        <w:rPr>
          <w:rFonts w:ascii="Times New Roman"/>
          <w:b w:val="false"/>
          <w:i w:val="false"/>
          <w:color w:val="000000"/>
          <w:sz w:val="28"/>
        </w:rPr>
        <w:t xml:space="preserve"> 23-1)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оңалтуды және (немесе) конкурсты басқарушылар және (немесе) сырттай байқау әкімшісі қызметін жүзеге асыру мақсатында тіркеуге арналған өтініштің нысаны осы бұйрықтың </w:t>
      </w:r>
      <w:r>
        <w:rPr>
          <w:rFonts w:ascii="Times New Roman"/>
          <w:b w:val="false"/>
          <w:i w:val="false"/>
          <w:color w:val="000000"/>
          <w:sz w:val="28"/>
        </w:rPr>
        <w:t>1 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оңалтуды және (немесе) конкурсты басқарушылар және (немесе) сырттай байқау әкімшісі қызметін жүзеге асыру мақсатында тіркелген тұлғаны, тіркеуден шығаруға арналған өтініштің нысаны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оңалтуды және (немесе) конкурсты басқарушылар және (немесе) сырттай байқау әкімшісі қызметін жүзеге асыру мақсатында тіркелген тұлғаның деректеріне өзгерістер енгізуге арналған өтініштің нысаны осы бұйрықтың </w:t>
      </w:r>
      <w:r>
        <w:rPr>
          <w:rFonts w:ascii="Times New Roman"/>
          <w:b w:val="false"/>
          <w:i w:val="false"/>
          <w:color w:val="000000"/>
          <w:sz w:val="28"/>
        </w:rPr>
        <w:t>3 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оңалтуды және (немесе) конкурсты басқарушылар және (немесе) сырттай байқау әкімшісі қызметін жүзеге асыруға құқығы бар тұлғаның тіркелгендігін растау нысаны осы бұйрықтың </w:t>
      </w:r>
      <w:r>
        <w:rPr>
          <w:rFonts w:ascii="Times New Roman"/>
          <w:b w:val="false"/>
          <w:i w:val="false"/>
          <w:color w:val="000000"/>
          <w:sz w:val="28"/>
        </w:rPr>
        <w:t>4 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оңалтуды және (немесе) конкурсты басқарушылар және (немесе) сырттай байқау әкімшісі қызметін жүзеге асыруға тіркеуден бас тарту нысаны осы бұйрықтың </w:t>
      </w:r>
      <w:r>
        <w:rPr>
          <w:rFonts w:ascii="Times New Roman"/>
          <w:b w:val="false"/>
          <w:i w:val="false"/>
          <w:color w:val="000000"/>
          <w:sz w:val="28"/>
        </w:rPr>
        <w:t>5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Дәрменсіз борышкерлермен жұмыс комитеті (Н.Д.Үсенова):</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осы бұйрықты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тіркеуден кейін оның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Қаржы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орындалуына бақылау Қаржы вице-министрі A.M.Шоқпытовқа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жариялануға жатады және 2012 жылғы 30 қаңтардан бастап күшіне енеді.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                             Б.Жәмішев</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28 қазандағы </w:t>
      </w:r>
      <w:r>
        <w:br/>
      </w:r>
      <w:r>
        <w:rPr>
          <w:rFonts w:ascii="Times New Roman"/>
          <w:b w:val="false"/>
          <w:i w:val="false"/>
          <w:color w:val="000000"/>
          <w:sz w:val="28"/>
        </w:rPr>
        <w:t xml:space="preserve">
№ 545 бұйрығына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Қазақстан Республикасы Қаржы</w:t>
      </w:r>
      <w:r>
        <w:br/>
      </w:r>
      <w:r>
        <w:rPr>
          <w:rFonts w:ascii="Times New Roman"/>
          <w:b w:val="false"/>
          <w:i w:val="false"/>
          <w:color w:val="000000"/>
          <w:sz w:val="28"/>
        </w:rPr>
        <w:t>
министрлігінің Дәрменсіз</w:t>
      </w:r>
      <w:r>
        <w:br/>
      </w:r>
      <w:r>
        <w:rPr>
          <w:rFonts w:ascii="Times New Roman"/>
          <w:b w:val="false"/>
          <w:i w:val="false"/>
          <w:color w:val="000000"/>
          <w:sz w:val="28"/>
        </w:rPr>
        <w:t>
борышкерлермен жұмыс комитеті</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(толық аты-жөні)        </w:t>
      </w:r>
      <w:r>
        <w:br/>
      </w:r>
      <w:r>
        <w:rPr>
          <w:rFonts w:ascii="Times New Roman"/>
          <w:b w:val="false"/>
          <w:i w:val="false"/>
          <w:color w:val="000000"/>
          <w:sz w:val="28"/>
        </w:rPr>
        <w:t>
_____________________________</w:t>
      </w:r>
      <w:r>
        <w:br/>
      </w:r>
      <w:r>
        <w:rPr>
          <w:rFonts w:ascii="Times New Roman"/>
          <w:b w:val="false"/>
          <w:i w:val="false"/>
          <w:color w:val="000000"/>
          <w:sz w:val="28"/>
        </w:rPr>
        <w:t>
(нақты тұрғылықты мекен-жайының</w:t>
      </w:r>
      <w:r>
        <w:br/>
      </w:r>
      <w:r>
        <w:rPr>
          <w:rFonts w:ascii="Times New Roman"/>
          <w:b w:val="false"/>
          <w:i w:val="false"/>
          <w:color w:val="000000"/>
          <w:sz w:val="28"/>
        </w:rPr>
        <w:t>
адресі, байланыс телефондары)</w:t>
      </w:r>
    </w:p>
    <w:p>
      <w:pPr>
        <w:spacing w:after="0"/>
        <w:ind w:left="0"/>
        <w:jc w:val="left"/>
      </w:pPr>
      <w:r>
        <w:rPr>
          <w:rFonts w:ascii="Times New Roman"/>
          <w:b/>
          <w:i w:val="false"/>
          <w:color w:val="000000"/>
        </w:rPr>
        <w:t xml:space="preserve"> Оңалтуды және (немесе) конкурсты басқарушылар және (немесе) сырттай байқау әкімшісі қызметін жүзеге асыру мақсатында тіркеуге ӨТІНІШ</w:t>
      </w:r>
    </w:p>
    <w:p>
      <w:pPr>
        <w:spacing w:after="0"/>
        <w:ind w:left="0"/>
        <w:jc w:val="both"/>
      </w:pPr>
      <w:r>
        <w:rPr>
          <w:rFonts w:ascii="Times New Roman"/>
          <w:b w:val="false"/>
          <w:i w:val="false"/>
          <w:color w:val="000000"/>
          <w:sz w:val="28"/>
        </w:rPr>
        <w:t>Қазақстан Республикасының ___________________________________________</w:t>
      </w:r>
      <w:r>
        <w:br/>
      </w:r>
      <w:r>
        <w:rPr>
          <w:rFonts w:ascii="Times New Roman"/>
          <w:b w:val="false"/>
          <w:i w:val="false"/>
          <w:color w:val="000000"/>
          <w:sz w:val="28"/>
        </w:rPr>
        <w:t>
                                 (бір ғана облыс немесе Астана,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Алматы қаласы аумағында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(Оңалтуды және (немесе) конкурсты басқарушылар және (немесе)</w:t>
      </w:r>
      <w:r>
        <w:br/>
      </w:r>
      <w:r>
        <w:rPr>
          <w:rFonts w:ascii="Times New Roman"/>
          <w:b w:val="false"/>
          <w:i w:val="false"/>
          <w:color w:val="000000"/>
          <w:sz w:val="28"/>
        </w:rPr>
        <w:t>
       сырттай байқау әкімшісі - өтініш берушінің қалауы бойынша)</w:t>
      </w:r>
    </w:p>
    <w:p>
      <w:pPr>
        <w:spacing w:after="0"/>
        <w:ind w:left="0"/>
        <w:jc w:val="both"/>
      </w:pPr>
      <w:r>
        <w:rPr>
          <w:rFonts w:ascii="Times New Roman"/>
          <w:b w:val="false"/>
          <w:i w:val="false"/>
          <w:color w:val="000000"/>
          <w:sz w:val="28"/>
        </w:rPr>
        <w:t>қызметін жүзеге асыру мақсатында тіркеуіңізді сұраймын.</w:t>
      </w:r>
      <w:r>
        <w:br/>
      </w:r>
      <w:r>
        <w:rPr>
          <w:rFonts w:ascii="Times New Roman"/>
          <w:b w:val="false"/>
          <w:i w:val="false"/>
          <w:color w:val="000000"/>
          <w:sz w:val="28"/>
        </w:rPr>
        <w:t>
Жеке тұлға туралы мәліметтер:</w:t>
      </w:r>
      <w:r>
        <w:br/>
      </w:r>
      <w:r>
        <w:rPr>
          <w:rFonts w:ascii="Times New Roman"/>
          <w:b w:val="false"/>
          <w:i w:val="false"/>
          <w:color w:val="000000"/>
          <w:sz w:val="28"/>
        </w:rPr>
        <w:t>
1. Туған күні, айы, жылы ____________________________________________</w:t>
      </w:r>
      <w:r>
        <w:br/>
      </w:r>
      <w:r>
        <w:rPr>
          <w:rFonts w:ascii="Times New Roman"/>
          <w:b w:val="false"/>
          <w:i w:val="false"/>
          <w:color w:val="000000"/>
          <w:sz w:val="28"/>
        </w:rPr>
        <w:t>
2. Төлқұжат деректері (жеке бас куәлігі)_____________________________</w:t>
      </w:r>
      <w:r>
        <w:br/>
      </w:r>
      <w:r>
        <w:rPr>
          <w:rFonts w:ascii="Times New Roman"/>
          <w:b w:val="false"/>
          <w:i w:val="false"/>
          <w:color w:val="000000"/>
          <w:sz w:val="28"/>
        </w:rPr>
        <w:t>
_____________________________________________________________________               (сериясы, №, қашан және кіммен берілген)</w:t>
      </w:r>
      <w:r>
        <w:br/>
      </w:r>
      <w:r>
        <w:rPr>
          <w:rFonts w:ascii="Times New Roman"/>
          <w:b w:val="false"/>
          <w:i w:val="false"/>
          <w:color w:val="000000"/>
          <w:sz w:val="28"/>
        </w:rPr>
        <w:t>
3. ЖСК ______________________________________________________________</w:t>
      </w:r>
      <w:r>
        <w:br/>
      </w:r>
      <w:r>
        <w:rPr>
          <w:rFonts w:ascii="Times New Roman"/>
          <w:b w:val="false"/>
          <w:i w:val="false"/>
          <w:color w:val="000000"/>
          <w:sz w:val="28"/>
        </w:rPr>
        <w:t>
              (жоғарғы экономикалық және (немесе) заң)</w:t>
      </w:r>
      <w:r>
        <w:br/>
      </w:r>
      <w:r>
        <w:rPr>
          <w:rFonts w:ascii="Times New Roman"/>
          <w:b w:val="false"/>
          <w:i w:val="false"/>
          <w:color w:val="000000"/>
          <w:sz w:val="28"/>
        </w:rPr>
        <w:t>
4. БІЛІМІ____________________________________________________________</w:t>
      </w:r>
      <w:r>
        <w:br/>
      </w:r>
      <w:r>
        <w:rPr>
          <w:rFonts w:ascii="Times New Roman"/>
          <w:b w:val="false"/>
          <w:i w:val="false"/>
          <w:color w:val="000000"/>
          <w:sz w:val="28"/>
        </w:rPr>
        <w:t>
           (диплом берілген күні, №, оқу орнының атауы, мамандығы)</w:t>
      </w:r>
      <w:r>
        <w:br/>
      </w:r>
      <w:r>
        <w:rPr>
          <w:rFonts w:ascii="Times New Roman"/>
          <w:b w:val="false"/>
          <w:i w:val="false"/>
          <w:color w:val="000000"/>
          <w:sz w:val="28"/>
        </w:rPr>
        <w:t>
5. Жеке кәсіпкер ретінде тіркелгендігі туралы куәлігі _______________ _____________________________________________________________________</w:t>
      </w:r>
      <w:r>
        <w:br/>
      </w:r>
      <w:r>
        <w:rPr>
          <w:rFonts w:ascii="Times New Roman"/>
          <w:b w:val="false"/>
          <w:i w:val="false"/>
          <w:color w:val="000000"/>
          <w:sz w:val="28"/>
        </w:rPr>
        <w:t>
               (№, кіммен және қашан берілген)</w:t>
      </w:r>
      <w:r>
        <w:br/>
      </w:r>
      <w:r>
        <w:rPr>
          <w:rFonts w:ascii="Times New Roman"/>
          <w:b w:val="false"/>
          <w:i w:val="false"/>
          <w:color w:val="000000"/>
          <w:sz w:val="28"/>
        </w:rPr>
        <w:t>
6. Білім беру ұйымдарында оңалтуды, конкурсты басқарушылар, сырттай байқау әкімшісі қызметін жүзеге асыру бойынша даярлықтан өтуін растайтын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атауы, сериясы, №, кіммен және қашан берілген)</w:t>
      </w:r>
      <w:r>
        <w:br/>
      </w:r>
      <w:r>
        <w:rPr>
          <w:rFonts w:ascii="Times New Roman"/>
          <w:b w:val="false"/>
          <w:i w:val="false"/>
          <w:color w:val="000000"/>
          <w:sz w:val="28"/>
        </w:rPr>
        <w:t>
7. Жұмыс орны _______________________________________________________</w:t>
      </w:r>
      <w:r>
        <w:br/>
      </w:r>
      <w:r>
        <w:rPr>
          <w:rFonts w:ascii="Times New Roman"/>
          <w:b w:val="false"/>
          <w:i w:val="false"/>
          <w:color w:val="000000"/>
          <w:sz w:val="28"/>
        </w:rPr>
        <w:t>
8. Тұрғылықты мекен-жайы ____________________________________________</w:t>
      </w:r>
      <w:r>
        <w:br/>
      </w:r>
      <w:r>
        <w:rPr>
          <w:rFonts w:ascii="Times New Roman"/>
          <w:b w:val="false"/>
          <w:i w:val="false"/>
          <w:color w:val="000000"/>
          <w:sz w:val="28"/>
        </w:rPr>
        <w:t>
9. Пошталық адресі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(тағайындалғаны туралы хабарлама алу үшін көрсетіледі)</w:t>
      </w:r>
      <w:r>
        <w:br/>
      </w:r>
      <w:r>
        <w:rPr>
          <w:rFonts w:ascii="Times New Roman"/>
          <w:b w:val="false"/>
          <w:i w:val="false"/>
          <w:color w:val="000000"/>
          <w:sz w:val="28"/>
        </w:rPr>
        <w:t>
10. Экономикалық, қаржы, есептік-талдамалық, бақылау-тексеру, құқық қызметі салаларының бірінде не заңды тұлғаның бірінші басшысы лауазымында кемінде үш жыл жұмыс тәжірибесінің болуы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(мекеменің атауы, лауазымы, қызмет атқару мерзімі)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Сотталғандығы бар/жоқтығы туралы мәліметтер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Наркологиялық және психиатриалық диспансерлер де есепте тұрған/тұрмағандығы жөнінде мәліметтер_______________________________</w:t>
      </w:r>
      <w:r>
        <w:br/>
      </w:r>
      <w:r>
        <w:rPr>
          <w:rFonts w:ascii="Times New Roman"/>
          <w:b w:val="false"/>
          <w:i w:val="false"/>
          <w:color w:val="000000"/>
          <w:sz w:val="28"/>
        </w:rPr>
        <w:t>
13. Электрондық пошта адресі (E-mail) _______________________________</w:t>
      </w:r>
      <w:r>
        <w:br/>
      </w:r>
      <w:r>
        <w:rPr>
          <w:rFonts w:ascii="Times New Roman"/>
          <w:b w:val="false"/>
          <w:i w:val="false"/>
          <w:color w:val="000000"/>
          <w:sz w:val="28"/>
        </w:rPr>
        <w:t>
14. Қосымша тіркелетін құжаттар:</w:t>
      </w:r>
      <w:r>
        <w:br/>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2) жоғары заң және (немесе) экономикалық білімі туралы дипломдардың көшірмелері;</w:t>
      </w:r>
      <w:r>
        <w:br/>
      </w:r>
      <w:r>
        <w:rPr>
          <w:rFonts w:ascii="Times New Roman"/>
          <w:b w:val="false"/>
          <w:i w:val="false"/>
          <w:color w:val="000000"/>
          <w:sz w:val="28"/>
        </w:rPr>
        <w:t>
      3) оңалтуды, конкурсты басқарушылар, сырттай байқау әкімшісі қызметін жүзеге асыру бойынша даярлықтан өткенін растайтын, білім беру ұйымы берген құжаттың көшірмесі;</w:t>
      </w:r>
      <w:r>
        <w:br/>
      </w:r>
      <w:r>
        <w:rPr>
          <w:rFonts w:ascii="Times New Roman"/>
          <w:b w:val="false"/>
          <w:i w:val="false"/>
          <w:color w:val="000000"/>
          <w:sz w:val="28"/>
        </w:rPr>
        <w:t>
      4) еңбек қызметін, оның ішінде жұмыс өтілін растайтын құжаттардың көшірмесі;</w:t>
      </w:r>
      <w:r>
        <w:br/>
      </w:r>
      <w:r>
        <w:rPr>
          <w:rFonts w:ascii="Times New Roman"/>
          <w:b w:val="false"/>
          <w:i w:val="false"/>
          <w:color w:val="000000"/>
          <w:sz w:val="28"/>
        </w:rPr>
        <w:t>
      5) өтініш берушінің тұрғылықты жері бойынша, оны ұсынғанға дейін кемінде бір ай бұрын берілген соттылығының жоқтығы туралы анықтама;</w:t>
      </w:r>
      <w:r>
        <w:br/>
      </w:r>
      <w:r>
        <w:rPr>
          <w:rFonts w:ascii="Times New Roman"/>
          <w:b w:val="false"/>
          <w:i w:val="false"/>
          <w:color w:val="000000"/>
          <w:sz w:val="28"/>
        </w:rPr>
        <w:t>
      6) өтініш берушінің тұрғылықты жері бойынша оны ұсынғанға дейін кемінде бір ай бұрын наркологиялық және психиатриялық диспансерлер берген медициналық анықтамалар.</w:t>
      </w:r>
      <w:r>
        <w:br/>
      </w:r>
      <w:r>
        <w:rPr>
          <w:rFonts w:ascii="Times New Roman"/>
          <w:b w:val="false"/>
          <w:i w:val="false"/>
          <w:color w:val="000000"/>
          <w:sz w:val="28"/>
        </w:rPr>
        <w:t>
      Ескеру: Уәкілетті органға құжаттардың көшірмелері салыстырып тексеру үшін түпнұсқасымен бірге не құжаттардың нотариат куәландырған көшірмелері ұсынылады.</w:t>
      </w:r>
    </w:p>
    <w:p>
      <w:pPr>
        <w:spacing w:after="0"/>
        <w:ind w:left="0"/>
        <w:jc w:val="both"/>
      </w:pPr>
      <w:r>
        <w:rPr>
          <w:rFonts w:ascii="Times New Roman"/>
          <w:b w:val="false"/>
          <w:i w:val="false"/>
          <w:color w:val="000000"/>
          <w:sz w:val="28"/>
        </w:rPr>
        <w:t>        ________       ______________________</w:t>
      </w:r>
      <w:r>
        <w:br/>
      </w:r>
      <w:r>
        <w:rPr>
          <w:rFonts w:ascii="Times New Roman"/>
          <w:b w:val="false"/>
          <w:i w:val="false"/>
          <w:color w:val="000000"/>
          <w:sz w:val="28"/>
        </w:rPr>
        <w:t>
         (қолы)              (аты-жөні)</w:t>
      </w:r>
      <w:r>
        <w:br/>
      </w:r>
      <w:r>
        <w:rPr>
          <w:rFonts w:ascii="Times New Roman"/>
          <w:b w:val="false"/>
          <w:i w:val="false"/>
          <w:color w:val="000000"/>
          <w:sz w:val="28"/>
        </w:rPr>
        <w:t>
      «____» __________20__ жыл.</w:t>
      </w:r>
      <w:r>
        <w:br/>
      </w:r>
      <w:r>
        <w:rPr>
          <w:rFonts w:ascii="Times New Roman"/>
          <w:b w:val="false"/>
          <w:i w:val="false"/>
          <w:color w:val="000000"/>
          <w:sz w:val="28"/>
        </w:rPr>
        <w:t>
               (күні)</w:t>
      </w:r>
    </w:p>
    <w:bookmarkStart w:name="z4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28 қазандағы </w:t>
      </w:r>
      <w:r>
        <w:br/>
      </w:r>
      <w:r>
        <w:rPr>
          <w:rFonts w:ascii="Times New Roman"/>
          <w:b w:val="false"/>
          <w:i w:val="false"/>
          <w:color w:val="000000"/>
          <w:sz w:val="28"/>
        </w:rPr>
        <w:t xml:space="preserve">
№ 545 бұйрығына    </w:t>
      </w:r>
      <w:r>
        <w:br/>
      </w:r>
      <w:r>
        <w:rPr>
          <w:rFonts w:ascii="Times New Roman"/>
          <w:b w:val="false"/>
          <w:i w:val="false"/>
          <w:color w:val="000000"/>
          <w:sz w:val="28"/>
        </w:rPr>
        <w:t xml:space="preserve">
2 қосымша        </w:t>
      </w:r>
    </w:p>
    <w:bookmarkEnd w:id="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Қазақстан Республикасы Қаржы</w:t>
      </w:r>
      <w:r>
        <w:br/>
      </w:r>
      <w:r>
        <w:rPr>
          <w:rFonts w:ascii="Times New Roman"/>
          <w:b w:val="false"/>
          <w:i w:val="false"/>
          <w:color w:val="000000"/>
          <w:sz w:val="28"/>
        </w:rPr>
        <w:t>
министрлігінің Дәрменсіз</w:t>
      </w:r>
      <w:r>
        <w:br/>
      </w:r>
      <w:r>
        <w:rPr>
          <w:rFonts w:ascii="Times New Roman"/>
          <w:b w:val="false"/>
          <w:i w:val="false"/>
          <w:color w:val="000000"/>
          <w:sz w:val="28"/>
        </w:rPr>
        <w:t>
борышкерлермен жұмыс комитеті</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(толық аты-жөні)     </w:t>
      </w:r>
      <w:r>
        <w:br/>
      </w:r>
      <w:r>
        <w:rPr>
          <w:rFonts w:ascii="Times New Roman"/>
          <w:b w:val="false"/>
          <w:i w:val="false"/>
          <w:color w:val="000000"/>
          <w:sz w:val="28"/>
        </w:rPr>
        <w:t>
_____________________________</w:t>
      </w:r>
      <w:r>
        <w:br/>
      </w:r>
      <w:r>
        <w:rPr>
          <w:rFonts w:ascii="Times New Roman"/>
          <w:b w:val="false"/>
          <w:i w:val="false"/>
          <w:color w:val="000000"/>
          <w:sz w:val="28"/>
        </w:rPr>
        <w:t>
(нақты тұрғылықты мекен-жайының</w:t>
      </w:r>
      <w:r>
        <w:br/>
      </w:r>
      <w:r>
        <w:rPr>
          <w:rFonts w:ascii="Times New Roman"/>
          <w:b w:val="false"/>
          <w:i w:val="false"/>
          <w:color w:val="000000"/>
          <w:sz w:val="28"/>
        </w:rPr>
        <w:t>
адресі, байланыс телефондары)</w:t>
      </w:r>
    </w:p>
    <w:p>
      <w:pPr>
        <w:spacing w:after="0"/>
        <w:ind w:left="0"/>
        <w:jc w:val="left"/>
      </w:pPr>
      <w:r>
        <w:rPr>
          <w:rFonts w:ascii="Times New Roman"/>
          <w:b/>
          <w:i w:val="false"/>
          <w:color w:val="000000"/>
        </w:rPr>
        <w:t xml:space="preserve"> оңалтуды және (немесе) конкурсты басқарушылар және (немесе) сырттай байқау әкімшісі қызметін жүзеге асыру мақсатында тіркелген тұлғаны, тіркеуден шығаруға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(оңалтуды және (немесе) конкурсты басқарушылар және (немесе)</w:t>
      </w:r>
      <w:r>
        <w:br/>
      </w:r>
      <w:r>
        <w:rPr>
          <w:rFonts w:ascii="Times New Roman"/>
          <w:b w:val="false"/>
          <w:i w:val="false"/>
          <w:color w:val="000000"/>
          <w:sz w:val="28"/>
        </w:rPr>
        <w:t>
                      сырттай байқау әкімшісі)</w:t>
      </w:r>
      <w:r>
        <w:br/>
      </w:r>
      <w:r>
        <w:rPr>
          <w:rFonts w:ascii="Times New Roman"/>
          <w:b w:val="false"/>
          <w:i w:val="false"/>
          <w:color w:val="000000"/>
          <w:sz w:val="28"/>
        </w:rPr>
        <w:t>
қызметін жүзеге асыру мақсатында Қазақстан Республикасының __________</w:t>
      </w:r>
      <w:r>
        <w:br/>
      </w:r>
      <w:r>
        <w:rPr>
          <w:rFonts w:ascii="Times New Roman"/>
          <w:b w:val="false"/>
          <w:i w:val="false"/>
          <w:color w:val="000000"/>
          <w:sz w:val="28"/>
        </w:rPr>
        <w:t>
___________________________________________________________ аумағында</w:t>
      </w:r>
      <w:r>
        <w:br/>
      </w:r>
      <w:r>
        <w:rPr>
          <w:rFonts w:ascii="Times New Roman"/>
          <w:b w:val="false"/>
          <w:i w:val="false"/>
          <w:color w:val="000000"/>
          <w:sz w:val="28"/>
        </w:rPr>
        <w:t>
     (облысты, Астана, Алматы қаласын көрсету қажет)</w:t>
      </w:r>
      <w:r>
        <w:br/>
      </w:r>
      <w:r>
        <w:rPr>
          <w:rFonts w:ascii="Times New Roman"/>
          <w:b w:val="false"/>
          <w:i w:val="false"/>
          <w:color w:val="000000"/>
          <w:sz w:val="28"/>
        </w:rPr>
        <w:t>
20 __ жылғы «____»________________ №___ тіркелген____________________                   (тіркеу күні,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аты-жөні)</w:t>
      </w:r>
      <w:r>
        <w:br/>
      </w:r>
      <w:r>
        <w:rPr>
          <w:rFonts w:ascii="Times New Roman"/>
          <w:b w:val="false"/>
          <w:i w:val="false"/>
          <w:color w:val="000000"/>
          <w:sz w:val="28"/>
        </w:rPr>
        <w:t>
Қазақстан Республикасының 1997 жылғы 21 қаңтардағы «Банкроттық туралы» </w:t>
      </w:r>
      <w:r>
        <w:rPr>
          <w:rFonts w:ascii="Times New Roman"/>
          <w:b w:val="false"/>
          <w:i w:val="false"/>
          <w:color w:val="000000"/>
          <w:sz w:val="28"/>
        </w:rPr>
        <w:t>Заңына</w:t>
      </w:r>
      <w:r>
        <w:rPr>
          <w:rFonts w:ascii="Times New Roman"/>
          <w:b w:val="false"/>
          <w:i w:val="false"/>
          <w:color w:val="000000"/>
          <w:sz w:val="28"/>
        </w:rPr>
        <w:t xml:space="preserve"> сәйкес________________________________________________</w:t>
      </w:r>
      <w:r>
        <w:br/>
      </w:r>
      <w:r>
        <w:rPr>
          <w:rFonts w:ascii="Times New Roman"/>
          <w:b w:val="false"/>
          <w:i w:val="false"/>
          <w:color w:val="000000"/>
          <w:sz w:val="28"/>
        </w:rPr>
        <w:t>
                                (тіркеуден шығу негіздемесі)</w:t>
      </w:r>
      <w:r>
        <w:br/>
      </w:r>
      <w:r>
        <w:rPr>
          <w:rFonts w:ascii="Times New Roman"/>
          <w:b w:val="false"/>
          <w:i w:val="false"/>
          <w:color w:val="000000"/>
          <w:sz w:val="28"/>
        </w:rPr>
        <w:t>
байланысты, тіркеуден шығаруды сұраймын.</w:t>
      </w:r>
    </w:p>
    <w:p>
      <w:pPr>
        <w:spacing w:after="0"/>
        <w:ind w:left="0"/>
        <w:jc w:val="both"/>
      </w:pPr>
      <w:r>
        <w:rPr>
          <w:rFonts w:ascii="Times New Roman"/>
          <w:b w:val="false"/>
          <w:i w:val="false"/>
          <w:color w:val="000000"/>
          <w:sz w:val="28"/>
        </w:rPr>
        <w:t>        ________       ______________________</w:t>
      </w:r>
      <w:r>
        <w:br/>
      </w:r>
      <w:r>
        <w:rPr>
          <w:rFonts w:ascii="Times New Roman"/>
          <w:b w:val="false"/>
          <w:i w:val="false"/>
          <w:color w:val="000000"/>
          <w:sz w:val="28"/>
        </w:rPr>
        <w:t>
         (қолы)               (аты-жөні)</w:t>
      </w:r>
      <w:r>
        <w:br/>
      </w:r>
      <w:r>
        <w:rPr>
          <w:rFonts w:ascii="Times New Roman"/>
          <w:b w:val="false"/>
          <w:i w:val="false"/>
          <w:color w:val="000000"/>
          <w:sz w:val="28"/>
        </w:rPr>
        <w:t>
       «____» __________20__ жыл.</w:t>
      </w:r>
      <w:r>
        <w:br/>
      </w:r>
      <w:r>
        <w:rPr>
          <w:rFonts w:ascii="Times New Roman"/>
          <w:b w:val="false"/>
          <w:i w:val="false"/>
          <w:color w:val="000000"/>
          <w:sz w:val="28"/>
        </w:rPr>
        <w:t>
                (күні)</w:t>
      </w:r>
    </w:p>
    <w:bookmarkStart w:name="z4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28 қазандағы </w:t>
      </w:r>
      <w:r>
        <w:br/>
      </w:r>
      <w:r>
        <w:rPr>
          <w:rFonts w:ascii="Times New Roman"/>
          <w:b w:val="false"/>
          <w:i w:val="false"/>
          <w:color w:val="000000"/>
          <w:sz w:val="28"/>
        </w:rPr>
        <w:t xml:space="preserve">
№ 545 бұйрығына     </w:t>
      </w:r>
      <w:r>
        <w:br/>
      </w:r>
      <w:r>
        <w:rPr>
          <w:rFonts w:ascii="Times New Roman"/>
          <w:b w:val="false"/>
          <w:i w:val="false"/>
          <w:color w:val="000000"/>
          <w:sz w:val="28"/>
        </w:rPr>
        <w:t xml:space="preserve">
3 қосымша         </w:t>
      </w:r>
    </w:p>
    <w:bookmarkEnd w:id="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Қазақстан Республикасы Қаржы</w:t>
      </w:r>
      <w:r>
        <w:br/>
      </w:r>
      <w:r>
        <w:rPr>
          <w:rFonts w:ascii="Times New Roman"/>
          <w:b w:val="false"/>
          <w:i w:val="false"/>
          <w:color w:val="000000"/>
          <w:sz w:val="28"/>
        </w:rPr>
        <w:t>
министрлігінің Дәрменсіз</w:t>
      </w:r>
      <w:r>
        <w:br/>
      </w:r>
      <w:r>
        <w:rPr>
          <w:rFonts w:ascii="Times New Roman"/>
          <w:b w:val="false"/>
          <w:i w:val="false"/>
          <w:color w:val="000000"/>
          <w:sz w:val="28"/>
        </w:rPr>
        <w:t>
борышкерлермен жұмыс комитеті</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(толық аты-жөні)      </w:t>
      </w:r>
      <w:r>
        <w:br/>
      </w:r>
      <w:r>
        <w:rPr>
          <w:rFonts w:ascii="Times New Roman"/>
          <w:b w:val="false"/>
          <w:i w:val="false"/>
          <w:color w:val="000000"/>
          <w:sz w:val="28"/>
        </w:rPr>
        <w:t>
_____________________________</w:t>
      </w:r>
      <w:r>
        <w:br/>
      </w:r>
      <w:r>
        <w:rPr>
          <w:rFonts w:ascii="Times New Roman"/>
          <w:b w:val="false"/>
          <w:i w:val="false"/>
          <w:color w:val="000000"/>
          <w:sz w:val="28"/>
        </w:rPr>
        <w:t>
(нақты тұрғылықты мекен-жайының</w:t>
      </w:r>
      <w:r>
        <w:br/>
      </w:r>
      <w:r>
        <w:rPr>
          <w:rFonts w:ascii="Times New Roman"/>
          <w:b w:val="false"/>
          <w:i w:val="false"/>
          <w:color w:val="000000"/>
          <w:sz w:val="28"/>
        </w:rPr>
        <w:t>
адресі, байланыс телефондары)</w:t>
      </w:r>
    </w:p>
    <w:p>
      <w:pPr>
        <w:spacing w:after="0"/>
        <w:ind w:left="0"/>
        <w:jc w:val="left"/>
      </w:pPr>
      <w:r>
        <w:rPr>
          <w:rFonts w:ascii="Times New Roman"/>
          <w:b/>
          <w:i w:val="false"/>
          <w:color w:val="000000"/>
        </w:rPr>
        <w:t xml:space="preserve"> оңалтуды және (немесе) конкурсты басқарушылар және (немесе) сырттай байқау әкімшісі қызметін жүзеге асыру мақсатында тіркелген тұлғаның деректеріне өзгерістер енгізу туралы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(оңалтуды және (немесе) конкурсты басқарушылар және (немесе)</w:t>
      </w:r>
      <w:r>
        <w:br/>
      </w:r>
      <w:r>
        <w:rPr>
          <w:rFonts w:ascii="Times New Roman"/>
          <w:b w:val="false"/>
          <w:i w:val="false"/>
          <w:color w:val="000000"/>
          <w:sz w:val="28"/>
        </w:rPr>
        <w:t>
                       сырттай байқау әкімшісі)</w:t>
      </w:r>
      <w:r>
        <w:br/>
      </w:r>
      <w:r>
        <w:rPr>
          <w:rFonts w:ascii="Times New Roman"/>
          <w:b w:val="false"/>
          <w:i w:val="false"/>
          <w:color w:val="000000"/>
          <w:sz w:val="28"/>
        </w:rPr>
        <w:t>
қызметін жүзеге асыру мақсатында Қазақстан Республикасының __________</w:t>
      </w:r>
      <w:r>
        <w:br/>
      </w:r>
      <w:r>
        <w:rPr>
          <w:rFonts w:ascii="Times New Roman"/>
          <w:b w:val="false"/>
          <w:i w:val="false"/>
          <w:color w:val="000000"/>
          <w:sz w:val="28"/>
        </w:rPr>
        <w:t>
____________________________________________________________аумағында</w:t>
      </w:r>
      <w:r>
        <w:br/>
      </w:r>
      <w:r>
        <w:rPr>
          <w:rFonts w:ascii="Times New Roman"/>
          <w:b w:val="false"/>
          <w:i w:val="false"/>
          <w:color w:val="000000"/>
          <w:sz w:val="28"/>
        </w:rPr>
        <w:t>
(облысты, Астана, Алматы қаласын көрсету қажет)</w:t>
      </w:r>
      <w:r>
        <w:br/>
      </w:r>
      <w:r>
        <w:rPr>
          <w:rFonts w:ascii="Times New Roman"/>
          <w:b w:val="false"/>
          <w:i w:val="false"/>
          <w:color w:val="000000"/>
          <w:sz w:val="28"/>
        </w:rPr>
        <w:t>
20__ жылғы «____»_________________ № ____тіркелген___________________</w:t>
      </w:r>
      <w:r>
        <w:br/>
      </w:r>
      <w:r>
        <w:rPr>
          <w:rFonts w:ascii="Times New Roman"/>
          <w:b w:val="false"/>
          <w:i w:val="false"/>
          <w:color w:val="000000"/>
          <w:sz w:val="28"/>
        </w:rPr>
        <w:t>
                 (тіркеу күні, №)</w:t>
      </w:r>
      <w:r>
        <w:br/>
      </w:r>
      <w:r>
        <w:rPr>
          <w:rFonts w:ascii="Times New Roman"/>
          <w:b w:val="false"/>
          <w:i w:val="false"/>
          <w:color w:val="000000"/>
          <w:sz w:val="28"/>
        </w:rPr>
        <w:t>
_____________________________________________________________________                          (толық аты-жөні)</w:t>
      </w:r>
      <w:r>
        <w:br/>
      </w:r>
      <w:r>
        <w:rPr>
          <w:rFonts w:ascii="Times New Roman"/>
          <w:b w:val="false"/>
          <w:i w:val="false"/>
          <w:color w:val="000000"/>
          <w:sz w:val="28"/>
        </w:rPr>
        <w:t>
деректеріне мынадай өзгерісттерді енгізуді сұраймын:_________________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(тіркеу туралы өтініште көрсетілген өзгертуге жататын деректер</w:t>
      </w:r>
      <w:r>
        <w:br/>
      </w:r>
      <w:r>
        <w:rPr>
          <w:rFonts w:ascii="Times New Roman"/>
          <w:b w:val="false"/>
          <w:i w:val="false"/>
          <w:color w:val="000000"/>
          <w:sz w:val="28"/>
        </w:rPr>
        <w:t>
                туралы мәліметтер көрсетіледі)</w:t>
      </w:r>
    </w:p>
    <w:p>
      <w:pPr>
        <w:spacing w:after="0"/>
        <w:ind w:left="0"/>
        <w:jc w:val="both"/>
      </w:pPr>
      <w:r>
        <w:rPr>
          <w:rFonts w:ascii="Times New Roman"/>
          <w:b w:val="false"/>
          <w:i w:val="false"/>
          <w:color w:val="000000"/>
          <w:sz w:val="28"/>
        </w:rPr>
        <w:t>       ________       ______________________</w:t>
      </w:r>
      <w:r>
        <w:br/>
      </w:r>
      <w:r>
        <w:rPr>
          <w:rFonts w:ascii="Times New Roman"/>
          <w:b w:val="false"/>
          <w:i w:val="false"/>
          <w:color w:val="000000"/>
          <w:sz w:val="28"/>
        </w:rPr>
        <w:t>
        (қолы)              (аты-жөні)</w:t>
      </w:r>
      <w:r>
        <w:br/>
      </w:r>
      <w:r>
        <w:rPr>
          <w:rFonts w:ascii="Times New Roman"/>
          <w:b w:val="false"/>
          <w:i w:val="false"/>
          <w:color w:val="000000"/>
          <w:sz w:val="28"/>
        </w:rPr>
        <w:t>
       «____» __________20__ жыл.</w:t>
      </w:r>
      <w:r>
        <w:br/>
      </w:r>
      <w:r>
        <w:rPr>
          <w:rFonts w:ascii="Times New Roman"/>
          <w:b w:val="false"/>
          <w:i w:val="false"/>
          <w:color w:val="000000"/>
          <w:sz w:val="28"/>
        </w:rPr>
        <w:t>
                (күні)</w:t>
      </w:r>
    </w:p>
    <w:bookmarkStart w:name="z47"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28 қазандағы </w:t>
      </w:r>
      <w:r>
        <w:br/>
      </w:r>
      <w:r>
        <w:rPr>
          <w:rFonts w:ascii="Times New Roman"/>
          <w:b w:val="false"/>
          <w:i w:val="false"/>
          <w:color w:val="000000"/>
          <w:sz w:val="28"/>
        </w:rPr>
        <w:t xml:space="preserve">
№ 545 бұйрығына   </w:t>
      </w:r>
      <w:r>
        <w:br/>
      </w:r>
      <w:r>
        <w:rPr>
          <w:rFonts w:ascii="Times New Roman"/>
          <w:b w:val="false"/>
          <w:i w:val="false"/>
          <w:color w:val="000000"/>
          <w:sz w:val="28"/>
        </w:rPr>
        <w:t xml:space="preserve">
4 қосымша       </w:t>
      </w:r>
    </w:p>
    <w:bookmarkEnd w:id="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Оңалтуды және (немесе) конкурсты басқарушылар және (немесе) сырттай байқау әкімшісі қызметін жүзеге асыруға құқығы бар тұлғаның тіркелгендігін РАСТАУ</w:t>
      </w:r>
    </w:p>
    <w:p>
      <w:pPr>
        <w:spacing w:after="0"/>
        <w:ind w:left="0"/>
        <w:jc w:val="both"/>
      </w:pPr>
      <w:r>
        <w:rPr>
          <w:rFonts w:ascii="Times New Roman"/>
          <w:b w:val="false"/>
          <w:i w:val="false"/>
          <w:color w:val="000000"/>
          <w:sz w:val="28"/>
        </w:rPr>
        <w:t>20__жыл «___»                                                  №_____</w:t>
      </w:r>
    </w:p>
    <w:p>
      <w:pPr>
        <w:spacing w:after="0"/>
        <w:ind w:left="0"/>
        <w:jc w:val="both"/>
      </w:pPr>
      <w:r>
        <w:rPr>
          <w:rFonts w:ascii="Times New Roman"/>
          <w:b w:val="false"/>
          <w:i w:val="false"/>
          <w:color w:val="000000"/>
          <w:sz w:val="28"/>
        </w:rPr>
        <w:t>      Қазақстан Республикасы Қаржы министрлігінің Дәрменсіз борышкерлермен жұмыс комитеті, Қазақстан Республикасының 1997 жылғы 21 қаңтардағы «Банкроттық туралы» </w:t>
      </w:r>
      <w:r>
        <w:rPr>
          <w:rFonts w:ascii="Times New Roman"/>
          <w:b w:val="false"/>
          <w:i w:val="false"/>
          <w:color w:val="000000"/>
          <w:sz w:val="28"/>
        </w:rPr>
        <w:t>Заңына</w:t>
      </w:r>
      <w:r>
        <w:rPr>
          <w:rFonts w:ascii="Times New Roman"/>
          <w:b w:val="false"/>
          <w:i w:val="false"/>
          <w:color w:val="000000"/>
          <w:sz w:val="28"/>
        </w:rPr>
        <w:t xml:space="preserve"> сәйкес Сіздің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аты-жөні)</w:t>
      </w:r>
      <w:r>
        <w:br/>
      </w:r>
      <w:r>
        <w:rPr>
          <w:rFonts w:ascii="Times New Roman"/>
          <w:b w:val="false"/>
          <w:i w:val="false"/>
          <w:color w:val="000000"/>
          <w:sz w:val="28"/>
        </w:rPr>
        <w:t>
Қазақстан Республикасы ______________________________________________</w:t>
      </w:r>
      <w:r>
        <w:br/>
      </w:r>
      <w:r>
        <w:rPr>
          <w:rFonts w:ascii="Times New Roman"/>
          <w:b w:val="false"/>
          <w:i w:val="false"/>
          <w:color w:val="000000"/>
          <w:sz w:val="28"/>
        </w:rPr>
        <w:t>
                              (облыс, Астана, Алматы қаласы)</w:t>
      </w:r>
      <w:r>
        <w:br/>
      </w:r>
      <w:r>
        <w:rPr>
          <w:rFonts w:ascii="Times New Roman"/>
          <w:b w:val="false"/>
          <w:i w:val="false"/>
          <w:color w:val="000000"/>
          <w:sz w:val="28"/>
        </w:rPr>
        <w:t>
аумағында ___________________________________________________________</w:t>
      </w:r>
      <w:r>
        <w:br/>
      </w:r>
      <w:r>
        <w:rPr>
          <w:rFonts w:ascii="Times New Roman"/>
          <w:b w:val="false"/>
          <w:i w:val="false"/>
          <w:color w:val="000000"/>
          <w:sz w:val="28"/>
        </w:rPr>
        <w:t>
               (оңалтуды және (немесе) конкурсты басқарушылар және</w:t>
      </w:r>
      <w:r>
        <w:br/>
      </w:r>
      <w:r>
        <w:rPr>
          <w:rFonts w:ascii="Times New Roman"/>
          <w:b w:val="false"/>
          <w:i w:val="false"/>
          <w:color w:val="000000"/>
          <w:sz w:val="28"/>
        </w:rPr>
        <w:t>
                        (немесе) сырттай байқау әкімшісі)</w:t>
      </w:r>
      <w:r>
        <w:br/>
      </w:r>
      <w:r>
        <w:rPr>
          <w:rFonts w:ascii="Times New Roman"/>
          <w:b w:val="false"/>
          <w:i w:val="false"/>
          <w:color w:val="000000"/>
          <w:sz w:val="28"/>
        </w:rPr>
        <w:t>
қызметін жүзеге асыруға құқығы бар тұлға ретінде тіркелгендігіңізді растайды.</w:t>
      </w:r>
    </w:p>
    <w:p>
      <w:pPr>
        <w:spacing w:after="0"/>
        <w:ind w:left="0"/>
        <w:jc w:val="both"/>
      </w:pPr>
      <w:r>
        <w:rPr>
          <w:rFonts w:ascii="Times New Roman"/>
          <w:b w:val="false"/>
          <w:i w:val="false"/>
          <w:color w:val="000000"/>
          <w:sz w:val="28"/>
        </w:rPr>
        <w:t>      Ескерту: Қазақстан Республикасының 1997 жылғы 21 қаңтардағы «Банкроттық туралы» </w:t>
      </w:r>
      <w:r>
        <w:rPr>
          <w:rFonts w:ascii="Times New Roman"/>
          <w:b w:val="false"/>
          <w:i w:val="false"/>
          <w:color w:val="000000"/>
          <w:sz w:val="28"/>
        </w:rPr>
        <w:t>Заңына</w:t>
      </w:r>
      <w:r>
        <w:rPr>
          <w:rFonts w:ascii="Times New Roman"/>
          <w:b w:val="false"/>
          <w:i w:val="false"/>
          <w:color w:val="000000"/>
          <w:sz w:val="28"/>
        </w:rPr>
        <w:t xml:space="preserve"> сәйкес тіркеу туралы өтініште көрсетілген деректер өзгерген кезде, уәкілетті органда тіркеуде тұрған тұлға уәкілетті органға өзгерістер туралы он жұмыс күні ішінде хабарлауға міндетті.</w:t>
      </w:r>
    </w:p>
    <w:p>
      <w:pPr>
        <w:spacing w:after="0"/>
        <w:ind w:left="0"/>
        <w:jc w:val="both"/>
      </w:pPr>
      <w:r>
        <w:rPr>
          <w:rFonts w:ascii="Times New Roman"/>
          <w:b w:val="false"/>
          <w:i w:val="false"/>
          <w:color w:val="000000"/>
          <w:sz w:val="28"/>
        </w:rPr>
        <w:t>      Комитет төрағасы</w:t>
      </w:r>
      <w:r>
        <w:br/>
      </w:r>
      <w:r>
        <w:rPr>
          <w:rFonts w:ascii="Times New Roman"/>
          <w:b w:val="false"/>
          <w:i w:val="false"/>
          <w:color w:val="000000"/>
          <w:sz w:val="28"/>
        </w:rPr>
        <w:t>
      (төраға орынбасары)       ________       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Растауды алдым        ____________       ______________________</w:t>
      </w:r>
      <w:r>
        <w:br/>
      </w:r>
      <w:r>
        <w:rPr>
          <w:rFonts w:ascii="Times New Roman"/>
          <w:b w:val="false"/>
          <w:i w:val="false"/>
          <w:color w:val="000000"/>
          <w:sz w:val="28"/>
        </w:rPr>
        <w:t>
                            (қолы, күні)              (аты-жөні)</w:t>
      </w:r>
    </w:p>
    <w:p>
      <w:pPr>
        <w:spacing w:after="0"/>
        <w:ind w:left="0"/>
        <w:jc w:val="both"/>
      </w:pPr>
      <w:r>
        <w:rPr>
          <w:rFonts w:ascii="Times New Roman"/>
          <w:b w:val="false"/>
          <w:i w:val="false"/>
          <w:color w:val="000000"/>
          <w:sz w:val="28"/>
        </w:rPr>
        <w:t>      Растау қолына тапсырылды  ___________  ______________________</w:t>
      </w:r>
      <w:r>
        <w:br/>
      </w:r>
      <w:r>
        <w:rPr>
          <w:rFonts w:ascii="Times New Roman"/>
          <w:b w:val="false"/>
          <w:i w:val="false"/>
          <w:color w:val="000000"/>
          <w:sz w:val="28"/>
        </w:rPr>
        <w:t>
                                (қолы, күні)  (Комитет қызметкерінің                                                      аты-жөні)</w:t>
      </w:r>
      <w:r>
        <w:br/>
      </w:r>
      <w:r>
        <w:rPr>
          <w:rFonts w:ascii="Times New Roman"/>
          <w:b w:val="false"/>
          <w:i w:val="false"/>
          <w:color w:val="000000"/>
          <w:sz w:val="28"/>
        </w:rPr>
        <w:t>
      Растау жөнелтілді   ___________________________________________</w:t>
      </w:r>
      <w:r>
        <w:br/>
      </w:r>
      <w:r>
        <w:rPr>
          <w:rFonts w:ascii="Times New Roman"/>
          <w:b w:val="false"/>
          <w:i w:val="false"/>
          <w:color w:val="000000"/>
          <w:sz w:val="28"/>
        </w:rPr>
        <w:t>
                                        (жөнелту күні)</w:t>
      </w:r>
    </w:p>
    <w:bookmarkStart w:name="z5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28 қазандағы  </w:t>
      </w:r>
      <w:r>
        <w:br/>
      </w:r>
      <w:r>
        <w:rPr>
          <w:rFonts w:ascii="Times New Roman"/>
          <w:b w:val="false"/>
          <w:i w:val="false"/>
          <w:color w:val="000000"/>
          <w:sz w:val="28"/>
        </w:rPr>
        <w:t xml:space="preserve">
№ 545 бұйрығына     </w:t>
      </w:r>
      <w:r>
        <w:br/>
      </w:r>
      <w:r>
        <w:rPr>
          <w:rFonts w:ascii="Times New Roman"/>
          <w:b w:val="false"/>
          <w:i w:val="false"/>
          <w:color w:val="000000"/>
          <w:sz w:val="28"/>
        </w:rPr>
        <w:t xml:space="preserve">
5 қосымша        </w:t>
      </w:r>
    </w:p>
    <w:bookmarkEnd w:id="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оңалтуды және (немесе) конкурсты басқарушылар және (немесе) сырттай байқау әкімшісі қызметін жүзеге асыруға тіркеуден БАС ТАРТУ</w:t>
      </w:r>
    </w:p>
    <w:p>
      <w:pPr>
        <w:spacing w:after="0"/>
        <w:ind w:left="0"/>
        <w:jc w:val="both"/>
      </w:pPr>
      <w:r>
        <w:rPr>
          <w:rFonts w:ascii="Times New Roman"/>
          <w:b w:val="false"/>
          <w:i w:val="false"/>
          <w:color w:val="000000"/>
          <w:sz w:val="28"/>
        </w:rPr>
        <w:t>20__жыл «___»                                                  №_____</w:t>
      </w:r>
    </w:p>
    <w:p>
      <w:pPr>
        <w:spacing w:after="0"/>
        <w:ind w:left="0"/>
        <w:jc w:val="both"/>
      </w:pPr>
      <w:r>
        <w:rPr>
          <w:rFonts w:ascii="Times New Roman"/>
          <w:b w:val="false"/>
          <w:i w:val="false"/>
          <w:color w:val="000000"/>
          <w:sz w:val="28"/>
        </w:rPr>
        <w:t>      Қазақстан Республикасы Қаржы министрлігінің Дәрменсіз борышкерлермен жұмыс комитеті, Қазақстан Республикасының 1997 жылғы 21 қаңтардағы «Банкроттық туралы» </w:t>
      </w:r>
      <w:r>
        <w:rPr>
          <w:rFonts w:ascii="Times New Roman"/>
          <w:b w:val="false"/>
          <w:i w:val="false"/>
          <w:color w:val="000000"/>
          <w:sz w:val="28"/>
        </w:rPr>
        <w:t>Заңына</w:t>
      </w:r>
      <w:r>
        <w:rPr>
          <w:rFonts w:ascii="Times New Roman"/>
          <w:b w:val="false"/>
          <w:i w:val="false"/>
          <w:color w:val="000000"/>
          <w:sz w:val="28"/>
        </w:rPr>
        <w:t xml:space="preserve"> сәйкес, Сізді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(толық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(тіркеуден бас тарту негіздемесі)</w:t>
      </w:r>
      <w:r>
        <w:br/>
      </w:r>
      <w:r>
        <w:rPr>
          <w:rFonts w:ascii="Times New Roman"/>
          <w:b w:val="false"/>
          <w:i w:val="false"/>
          <w:color w:val="000000"/>
          <w:sz w:val="28"/>
        </w:rPr>
        <w:t>
байланысты___________________________________________________________</w:t>
      </w:r>
      <w:r>
        <w:br/>
      </w:r>
      <w:r>
        <w:rPr>
          <w:rFonts w:ascii="Times New Roman"/>
          <w:b w:val="false"/>
          <w:i w:val="false"/>
          <w:color w:val="000000"/>
          <w:sz w:val="28"/>
        </w:rPr>
        <w:t>
              (оңалтуды және (немесе) конкурсты басқарушылар және</w:t>
      </w:r>
      <w:r>
        <w:br/>
      </w:r>
      <w:r>
        <w:rPr>
          <w:rFonts w:ascii="Times New Roman"/>
          <w:b w:val="false"/>
          <w:i w:val="false"/>
          <w:color w:val="000000"/>
          <w:sz w:val="28"/>
        </w:rPr>
        <w:t>
                      (немесе) сырттай байқау әкімшісі)</w:t>
      </w:r>
      <w:r>
        <w:br/>
      </w:r>
      <w:r>
        <w:rPr>
          <w:rFonts w:ascii="Times New Roman"/>
          <w:b w:val="false"/>
          <w:i w:val="false"/>
          <w:color w:val="000000"/>
          <w:sz w:val="28"/>
        </w:rPr>
        <w:t>
қызметін жүзеге асыруға тіркеуден бас тартады.</w:t>
      </w:r>
    </w:p>
    <w:p>
      <w:pPr>
        <w:spacing w:after="0"/>
        <w:ind w:left="0"/>
        <w:jc w:val="both"/>
      </w:pPr>
      <w:r>
        <w:rPr>
          <w:rFonts w:ascii="Times New Roman"/>
          <w:b w:val="false"/>
          <w:i w:val="false"/>
          <w:color w:val="000000"/>
          <w:sz w:val="28"/>
        </w:rPr>
        <w:t>Комитет төрағасы</w:t>
      </w:r>
      <w:r>
        <w:br/>
      </w:r>
      <w:r>
        <w:rPr>
          <w:rFonts w:ascii="Times New Roman"/>
          <w:b w:val="false"/>
          <w:i w:val="false"/>
          <w:color w:val="000000"/>
          <w:sz w:val="28"/>
        </w:rPr>
        <w:t>
(төраға орынбасары)    ________          ______________________</w:t>
      </w:r>
      <w:r>
        <w:br/>
      </w:r>
      <w:r>
        <w:rPr>
          <w:rFonts w:ascii="Times New Roman"/>
          <w:b w:val="false"/>
          <w:i w:val="false"/>
          <w:color w:val="000000"/>
          <w:sz w:val="28"/>
        </w:rPr>
        <w:t>
                        (қолы)                  (аты-жөні)</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Бас тартуды алдым      _____________      ______________________</w:t>
      </w:r>
      <w:r>
        <w:br/>
      </w:r>
      <w:r>
        <w:rPr>
          <w:rFonts w:ascii="Times New Roman"/>
          <w:b w:val="false"/>
          <w:i w:val="false"/>
          <w:color w:val="000000"/>
          <w:sz w:val="28"/>
        </w:rPr>
        <w:t>
                        (қолы, күні)            (аты-жөні)</w:t>
      </w:r>
    </w:p>
    <w:p>
      <w:pPr>
        <w:spacing w:after="0"/>
        <w:ind w:left="0"/>
        <w:jc w:val="both"/>
      </w:pPr>
      <w:r>
        <w:rPr>
          <w:rFonts w:ascii="Times New Roman"/>
          <w:b w:val="false"/>
          <w:i w:val="false"/>
          <w:color w:val="000000"/>
          <w:sz w:val="28"/>
        </w:rPr>
        <w:t>Бас тарту қолына  _____________  ________________________________</w:t>
      </w:r>
      <w:r>
        <w:br/>
      </w:r>
      <w:r>
        <w:rPr>
          <w:rFonts w:ascii="Times New Roman"/>
          <w:b w:val="false"/>
          <w:i w:val="false"/>
          <w:color w:val="000000"/>
          <w:sz w:val="28"/>
        </w:rPr>
        <w:t>
тапсырылды         (қолы, күні)  (Комитет қызметкерінің аты-жөні)</w:t>
      </w:r>
    </w:p>
    <w:p>
      <w:pPr>
        <w:spacing w:after="0"/>
        <w:ind w:left="0"/>
        <w:jc w:val="both"/>
      </w:pPr>
      <w:r>
        <w:rPr>
          <w:rFonts w:ascii="Times New Roman"/>
          <w:b w:val="false"/>
          <w:i w:val="false"/>
          <w:color w:val="000000"/>
          <w:sz w:val="28"/>
        </w:rPr>
        <w:t>Бас тарту жөнелтілді _________________________________________</w:t>
      </w:r>
      <w:r>
        <w:br/>
      </w:r>
      <w:r>
        <w:rPr>
          <w:rFonts w:ascii="Times New Roman"/>
          <w:b w:val="false"/>
          <w:i w:val="false"/>
          <w:color w:val="000000"/>
          <w:sz w:val="28"/>
        </w:rPr>
        <w:t>
                                 (жөнелту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