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1606" w14:textId="c6e1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28 қазандағы № 170 Қаулысы. Қазақстан Республикасының Әділет министрлігінде 2011 жылы 28 желтоқсанда № 7361 тіркелді. Күші жойылды - Қазақстан Республикасы Ұлттық Банкі Басқармасының 2014 жылғы 24 қыркүйектегі № 178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24.09.2014 </w:t>
      </w:r>
      <w:r>
        <w:rPr>
          <w:rFonts w:ascii="Times New Roman"/>
          <w:b w:val="false"/>
          <w:i w:val="false"/>
          <w:color w:val="ff0000"/>
          <w:sz w:val="28"/>
        </w:rPr>
        <w:t>№ 178</w:t>
      </w:r>
      <w:r>
        <w:rPr>
          <w:rFonts w:ascii="Times New Roman"/>
          <w:b w:val="false"/>
          <w:i w:val="false"/>
          <w:color w:val="ff0000"/>
          <w:sz w:val="28"/>
        </w:rPr>
        <w:t xml:space="preserve"> (01.07.2015 бастап қолданысқа енгізіледі) қаулысымен.</w:t>
      </w:r>
    </w:p>
    <w:bookmarkStart w:name="z2" w:id="0"/>
    <w:p>
      <w:pPr>
        <w:spacing w:after="0"/>
        <w:ind w:left="0"/>
        <w:jc w:val="both"/>
      </w:pPr>
      <w:r>
        <w:rPr>
          <w:rFonts w:ascii="Times New Roman"/>
          <w:b w:val="false"/>
          <w:i w:val="false"/>
          <w:color w:val="000000"/>
          <w:sz w:val="28"/>
        </w:rPr>
        <w:t>      Екінші деңгейдегі банктердің, ипотекалық ұйымдардың, ұлттық басқарушы холдингтің агроөнеркәсіп кешені саласындағы еншілес ұйымдарының қызметін реттейтін нормативтік құқықтық актілерді жетілдіру мақсатында Қазақстан Республикасы Ұлттық Банкінің Басқармасы қаулы етеді:</w:t>
      </w:r>
      <w:r>
        <w:br/>
      </w:r>
      <w:r>
        <w:rPr>
          <w:rFonts w:ascii="Times New Roman"/>
          <w:b w:val="false"/>
          <w:i w:val="false"/>
          <w:color w:val="000000"/>
          <w:sz w:val="28"/>
        </w:rPr>
        <w:t>
      1. Қазақстан Республикасының кейбір нормативтік құқықтық актілеріне осы қаулының қосымшасына сәйкес </w:t>
      </w:r>
      <w:r>
        <w:rPr>
          <w:rFonts w:ascii="Times New Roman"/>
          <w:b w:val="false"/>
          <w:i w:val="false"/>
          <w:color w:val="000000"/>
          <w:sz w:val="28"/>
        </w:rPr>
        <w:t>тізбе</w:t>
      </w:r>
      <w:r>
        <w:rPr>
          <w:rFonts w:ascii="Times New Roman"/>
          <w:b w:val="false"/>
          <w:i w:val="false"/>
          <w:color w:val="000000"/>
          <w:sz w:val="28"/>
        </w:rPr>
        <w:t xml:space="preserve"> (бұдан әрі - Тізбе) бойынша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 және 2011 жылғы 30 қыркүйектен бастап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
      Осы қаулымен бекітілген Тізбенің 1-тармағының он үшінші, он төртінші және он бесінші абзацтары Қазақстан Республикасының Ұлттық Банкі Басқармасының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өзгерістер мен толықтырулар енгізу туралы" 2011 жылғы 26 тамыздағы № 109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7237 тіркелген) қолданысқа енгізілген күннен бастап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w:t>
      </w:r>
      <w:r>
        <w:br/>
      </w:r>
      <w:r>
        <w:rPr>
          <w:rFonts w:ascii="Times New Roman"/>
          <w:b w:val="false"/>
          <w:i w:val="false"/>
          <w:color w:val="000000"/>
          <w:sz w:val="28"/>
        </w:rPr>
        <w:t>
</w:t>
      </w:r>
      <w:r>
        <w:rPr>
          <w:rFonts w:ascii="Times New Roman"/>
          <w:b w:val="false"/>
          <w:i/>
          <w:color w:val="000000"/>
          <w:sz w:val="28"/>
        </w:rPr>
        <w:t>      Төраға__________ Смайылов Ә.А.</w:t>
      </w:r>
      <w:r>
        <w:br/>
      </w:r>
      <w:r>
        <w:rPr>
          <w:rFonts w:ascii="Times New Roman"/>
          <w:b w:val="false"/>
          <w:i w:val="false"/>
          <w:color w:val="000000"/>
          <w:sz w:val="28"/>
        </w:rPr>
        <w:t>
</w:t>
      </w:r>
      <w:r>
        <w:rPr>
          <w:rFonts w:ascii="Times New Roman"/>
          <w:b w:val="false"/>
          <w:i/>
          <w:color w:val="000000"/>
          <w:sz w:val="28"/>
        </w:rPr>
        <w:t>      2011 жыл 5 желтоқсан</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2011 жылғы 28 қазандағы № 170 </w:t>
      </w:r>
      <w:r>
        <w:br/>
      </w:r>
      <w:r>
        <w:rPr>
          <w:rFonts w:ascii="Times New Roman"/>
          <w:b w:val="false"/>
          <w:i w:val="false"/>
          <w:color w:val="000000"/>
          <w:sz w:val="28"/>
        </w:rPr>
        <w:t xml:space="preserve">
қаулысына қосымша </w:t>
      </w:r>
    </w:p>
    <w:bookmarkEnd w:id="1"/>
    <w:bookmarkStart w:name="z6" w:id="2"/>
    <w:p>
      <w:pPr>
        <w:spacing w:after="0"/>
        <w:ind w:left="0"/>
        <w:jc w:val="left"/>
      </w:pPr>
      <w:r>
        <w:rPr>
          <w:rFonts w:ascii="Times New Roman"/>
          <w:b/>
          <w:i w:val="false"/>
          <w:color w:val="000000"/>
        </w:rPr>
        <w:t xml:space="preserve"> 
Қазақстан Республикасының кейбір нормативтік құқықтық актілеріне енгізілетін өзгерістер мен толықтырулар тізбесі</w:t>
      </w:r>
    </w:p>
    <w:bookmarkEnd w:id="2"/>
    <w:bookmarkStart w:name="z7" w:id="3"/>
    <w:p>
      <w:pPr>
        <w:spacing w:after="0"/>
        <w:ind w:left="0"/>
        <w:jc w:val="both"/>
      </w:pPr>
      <w:r>
        <w:rPr>
          <w:rFonts w:ascii="Times New Roman"/>
          <w:b w:val="false"/>
          <w:i w:val="false"/>
          <w:color w:val="000000"/>
          <w:sz w:val="28"/>
        </w:rPr>
        <w:t>      Қазақстан Республикасының нормативтік құқықтық актілеріне мынадай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28.06.2013 </w:t>
      </w:r>
      <w:r>
        <w:rPr>
          <w:rFonts w:ascii="Times New Roman"/>
          <w:b w:val="false"/>
          <w:i w:val="false"/>
          <w:color w:val="000000"/>
          <w:sz w:val="28"/>
        </w:rPr>
        <w:t xml:space="preserve">№ 147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3"/>
    <w:bookmarkStart w:name="z15" w:id="4"/>
    <w:p>
      <w:pPr>
        <w:spacing w:after="0"/>
        <w:ind w:left="0"/>
        <w:jc w:val="both"/>
      </w:pP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"Ипотекалық ұйымдардың есеп беру ережесін бекіту туралы" 2006 жылғы 25 ақпандағы № 43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4157 тіркелген):</w:t>
      </w:r>
      <w:r>
        <w:br/>
      </w:r>
      <w:r>
        <w:rPr>
          <w:rFonts w:ascii="Times New Roman"/>
          <w:b w:val="false"/>
          <w:i w:val="false"/>
          <w:color w:val="000000"/>
          <w:sz w:val="28"/>
        </w:rPr>
        <w:t>
      көрсетілген қаулымен бекітілген Ипотекалық ұйымдардың есеп беру ережесінде:</w:t>
      </w:r>
      <w:r>
        <w:br/>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ипотекалық ұйымдар есептілігінің тізбесін, нысандарын, Қазақстан Республикасы Ұлттық Банкінің Қаржы нарығын және қаржы ұйымдарын бақылау мен қадағалау комитетіне (бұдан әрі - уәкілетті орган) ұсыну мерзімдерін және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"Активтердің, міндеттемелердің және меншікті капиталдың баланстық шоттарындағы қалдықтар туралы есеп" деген 1-кестесі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-қосымшалар осы Тізбенің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"Агроөнеркәсіп кешені саласындағы ұлттық басқарушы холдингтің еншілес ұйымдарына,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 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4158 тіркелген):</w:t>
      </w:r>
      <w:r>
        <w:br/>
      </w:r>
      <w:r>
        <w:rPr>
          <w:rFonts w:ascii="Times New Roman"/>
          <w:b w:val="false"/>
          <w:i w:val="false"/>
          <w:color w:val="000000"/>
          <w:sz w:val="28"/>
        </w:rPr>
        <w:t>
      көрсетілген қаулымен бекітілген Агроөнеркәсіп кешені саласындағы ұлттық басқарушы холдингтің еншілес ұйымдарына,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нұсқаулықта:</w:t>
      </w:r>
      <w:r>
        <w:br/>
      </w:r>
      <w:r>
        <w:rPr>
          <w:rFonts w:ascii="Times New Roman"/>
          <w:b w:val="false"/>
          <w:i w:val="false"/>
          <w:color w:val="000000"/>
          <w:sz w:val="28"/>
        </w:rPr>
        <w:t>
      кіріспесі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Нұсқаулық ипотекалық ұйымдар, ұлттық басқарушы холдингтің агроөнеркәсіп кешені саласындағы еншілес ұйымдары (бұдан әрі - ұйымдар) сақтауға міндетті пруденциалдық нормативтердің нормативтік мәндерін, оларды есептеу әдістемесін, сондай-ақ олардың орындалуы туралы есептіліктің нысандарын және Қазақстан Республикасы Ұлттық Банкінің Қаржы нарығын және қаржы ұйымдарын бақылау мен қадағалау комитетіне (бұдан әрі - уәкілетті орган) ұсыну мерзімдерін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Ұйымның жарғылық капиталының ең төмен мөлшерін Қазақстан Республикасының Ұлттық Банкі белгілейді.</w:t>
      </w:r>
      <w:r>
        <w:br/>
      </w:r>
      <w:r>
        <w:rPr>
          <w:rFonts w:ascii="Times New Roman"/>
          <w:b w:val="false"/>
          <w:i w:val="false"/>
          <w:color w:val="000000"/>
          <w:sz w:val="28"/>
        </w:rPr>
        <w:t>
      Ұйым акционерлерден меншікті акцияларды, егер мұндай сатып алу Қазақстан Республикасының Ұлттық Банкі белгілеген кез-келген пруденциалдық нормативтерді және басқа да сақталуы міндетті нормалар мен лимиттерді, сондай-ақ Қазақстан Республикасы заңнамасының өзге де талаптарын бұзуға алып келмейтін жағдайда ғана сатып ала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үшінші бөліктің бесінші абзацы мынадай редакцияда жазылсын:</w:t>
      </w:r>
      <w:r>
        <w:br/>
      </w:r>
      <w:r>
        <w:rPr>
          <w:rFonts w:ascii="Times New Roman"/>
          <w:b w:val="false"/>
          <w:i w:val="false"/>
          <w:color w:val="000000"/>
          <w:sz w:val="28"/>
        </w:rPr>
        <w:t>
      "Қазақстан Республикасы Ұлттық Банкінің талаптарына сәйкес ағымдағы жылдың шығынын шегергенде;";</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"Қазақстан Республикасы Ұлттық Банкінің талаптарына сәйкес ағымдағы жылдың бөлінбеген таза пайдасының;";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төртінші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"k1 коэффициентін есептеу мақсаттарына арналған активтер және кредиттік тәуекел дәрежесі бойынша мөлшерленген, k1-2 және k1-3 коэффициенттерінің есебіне қабылданатын активтер, шартты және ықтимал міндеттемелер Қазақстан Республикасы Қаржы нарығын және қаржы ұйымдарын реттеу мен қадағалау агенттігі Басқармасының "Активтерді, шартты міндеттемелерді жіктеу және оларға қарсы провизиялар (резервтер) құру ережесін бекіту туралы" 2006 жылғы 25 желтоқсандағы № 296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4580 тіркелген) (бұдан әрі - Активтерді, шартты міндеттемелерді жіктеу ережесі) талаптарына сәйкес қалыптастырылған провизиялар (резервтер) ескерілген баланстық құны бойынша қосылуы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9) тармақшасының үшінші абзацы мынадай редакцияда жазылсын:</w:t>
      </w:r>
      <w:r>
        <w:br/>
      </w:r>
      <w:r>
        <w:rPr>
          <w:rFonts w:ascii="Times New Roman"/>
          <w:b w:val="false"/>
          <w:i w:val="false"/>
          <w:color w:val="000000"/>
          <w:sz w:val="28"/>
        </w:rPr>
        <w:t>
      "Қазақстан Республикасының Ұлттық Банкі белгілеген оффшорлық аймақтар тізбесіне енгізілген мемлекеттердің азаматтары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"заемшының қаржылық жағдайы Қазақстан Республикасы Қаржы нарығын және қаржы ұйымдарын реттеу мен қадағалау агенттігі Басқармасының "Активтерді, шартты міндеттемелерді жіктеу және оларға қарсы провизиялар (резервтер) құру ережесін бекіту туралы" 2006 жылғы 25 желтоқсандағы № 296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4158 тіркелген) (бұдан әрі - Активтерді, шартты міндеттемелерді жіктеу ережесі) сәйкес қанағаттанарлықтан төмен емес болып бағаланады.";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оффшорлық аймақтар аумағында тіркелген заңды тұлғалар немесе Қазақстан Республикасының Ұлттық Банкі белгілеген оффшорлық аймақтар тізбесіне енгізілген не Экономикалық ынтымақтастық және даму ұйымы ақпарат алмасу жөнінде міндеттеме қабылдамаған оффшорлық аумақтар тізбесіне жатқызған мемлекеттердің азаматтары болып табылатын Қазақстан Республикасының резидент еместеріне немесе көрсетілген оффшорлық аймақтар аумағында тіркелген заңды тұлғаларға қатысты еншілес болып табылатын ұйымдарға қойылатын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Ұйымның салымдық тәуекел дәрежесі бойынша сараланған активтерінің есеп айырысуына түсіндірмесінің 4-тармағы 2) тармақшасының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"оффшорлық аймақтар аумағында тіркелген заңды тұлғалар немесе Қазақстан Республикасының Ұлттық Банкі белгілеген оффшорлық аймақтар тізбесіне енгізілген не Экономикалық ынтымақтастық және даму ұйымы ақпарат алмасу жөнінде міндеттеме қабылдамаған оффшорлық аумақтар тізбесіне жатқызған мемлекеттердің азаматтары болып табылатын Қазақстан Республикасының резидент еместеріне немесе жекеше алғанда жарғылық капиталдың 5 пайыздан астамын иеленуші заңды тұлғаларға тәуелді не көрсетілген оффшорлық аймақтар аумағында тіркелген заңды тұлғаларға қатысты еншілес болып табылатын ұйымдарға қойылатын талаптарды қоспағанда, тәуекелдің нөлдік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"пруденциалдық нормативтерді орындау туралы есеп" деген </w:t>
      </w:r>
      <w:r>
        <w:rPr>
          <w:rFonts w:ascii="Times New Roman"/>
          <w:b w:val="false"/>
          <w:i w:val="false"/>
          <w:color w:val="000000"/>
          <w:sz w:val="28"/>
        </w:rPr>
        <w:t>5-қосымшада</w:t>
      </w:r>
      <w:r>
        <w:rPr>
          <w:rFonts w:ascii="Times New Roman"/>
          <w:b w:val="false"/>
          <w:i w:val="false"/>
          <w:color w:val="000000"/>
          <w:sz w:val="28"/>
        </w:rPr>
        <w:t xml:space="preserve"> реттік нөмірі 5-жол мынадай редакцияда жазылсын: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0873"/>
        <w:gridCol w:w="85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талаптарына сәйкес ағымдағы жылдың бөлінбеген таза пайдасы (шығыны)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w:t>
      </w:r>
      <w:r>
        <w:rPr>
          <w:rFonts w:ascii="Times New Roman"/>
          <w:b w:val="false"/>
          <w:i w:val="false"/>
          <w:color w:val="ff0000"/>
          <w:sz w:val="28"/>
        </w:rPr>
        <w:t>Күші жойылды - ҚР Ұлттық Банкі Басқармасының 23.09.2013</w:t>
      </w:r>
      <w:r>
        <w:rPr>
          <w:rFonts w:ascii="Times New Roman"/>
          <w:b w:val="false"/>
          <w:i w:val="false"/>
          <w:color w:val="000000"/>
          <w:sz w:val="28"/>
        </w:rPr>
        <w:t> </w:t>
      </w:r>
      <w:r>
        <w:rPr>
          <w:rFonts w:ascii="Times New Roman"/>
          <w:b w:val="false"/>
          <w:i w:val="false"/>
          <w:color w:val="000000"/>
          <w:sz w:val="28"/>
        </w:rPr>
        <w:t>№ 249</w:t>
      </w:r>
      <w:r>
        <w:rPr>
          <w:rFonts w:ascii="Times New Roman"/>
          <w:b w:val="false"/>
          <w:i w:val="false"/>
          <w:color w:val="000000"/>
          <w:sz w:val="28"/>
        </w:rPr>
        <w:t> </w:t>
      </w:r>
      <w:r>
        <w:rPr>
          <w:rFonts w:ascii="Times New Roman"/>
          <w:b w:val="false"/>
          <w:i w:val="false"/>
          <w:color w:val="ff0000"/>
          <w:sz w:val="28"/>
        </w:rPr>
        <w:t>қаулысымен (01.12.2013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Күші жойылды - ҚР Ұлттық Банкі Басқармасының 23.09.2013</w:t>
      </w:r>
      <w:r>
        <w:rPr>
          <w:rFonts w:ascii="Times New Roman"/>
          <w:b w:val="false"/>
          <w:i w:val="false"/>
          <w:color w:val="000000"/>
          <w:sz w:val="28"/>
        </w:rPr>
        <w:t> </w:t>
      </w:r>
      <w:r>
        <w:rPr>
          <w:rFonts w:ascii="Times New Roman"/>
          <w:b w:val="false"/>
          <w:i w:val="false"/>
          <w:color w:val="000000"/>
          <w:sz w:val="28"/>
        </w:rPr>
        <w:t>№ 249</w:t>
      </w:r>
      <w:r>
        <w:rPr>
          <w:rFonts w:ascii="Times New Roman"/>
          <w:b w:val="false"/>
          <w:i w:val="false"/>
          <w:color w:val="000000"/>
          <w:sz w:val="28"/>
        </w:rPr>
        <w:t> </w:t>
      </w:r>
      <w:r>
        <w:rPr>
          <w:rFonts w:ascii="Times New Roman"/>
          <w:b w:val="false"/>
          <w:i w:val="false"/>
          <w:color w:val="ff0000"/>
          <w:sz w:val="28"/>
        </w:rPr>
        <w:t>қаулысымен (01.12.2013 бастап қолданысқа енгізіледі).</w:t>
      </w:r>
    </w:p>
    <w:bookmarkEnd w:id="5"/>
    <w:bookmarkStart w:name="z54"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1-қосымшасы </w:t>
      </w:r>
    </w:p>
    <w:bookmarkEnd w:id="6"/>
    <w:bookmarkStart w:name="z5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2005 жылғы 25 маусымдағы </w:t>
      </w:r>
      <w:r>
        <w:br/>
      </w:r>
      <w:r>
        <w:rPr>
          <w:rFonts w:ascii="Times New Roman"/>
          <w:b w:val="false"/>
          <w:i w:val="false"/>
          <w:color w:val="000000"/>
          <w:sz w:val="28"/>
        </w:rPr>
        <w:t xml:space="preserve">
№ 224 қаулысына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(екінші деңгейдегі банктің толық атауы)</w:t>
      </w:r>
      <w:r>
        <w:br/>
      </w:r>
      <w:r>
        <w:rPr>
          <w:rFonts w:ascii="Times New Roman"/>
          <w:b w:val="false"/>
          <w:i w:val="false"/>
          <w:color w:val="000000"/>
          <w:sz w:val="28"/>
        </w:rPr>
        <w:t>
_____________ жағдай бойынша</w:t>
      </w:r>
      <w:r>
        <w:br/>
      </w:r>
      <w:r>
        <w:rPr>
          <w:rFonts w:ascii="Times New Roman"/>
          <w:b w:val="false"/>
          <w:i w:val="false"/>
          <w:color w:val="000000"/>
          <w:sz w:val="28"/>
        </w:rPr>
        <w:t>
баланстық және баланстан тыс шоттардағы қалдықтар туралы есеп</w:t>
      </w:r>
    </w:p>
    <w:bookmarkStart w:name="z56" w:id="8"/>
    <w:p>
      <w:pPr>
        <w:spacing w:after="0"/>
        <w:ind w:left="0"/>
        <w:jc w:val="both"/>
      </w:pPr>
      <w:r>
        <w:rPr>
          <w:rFonts w:ascii="Times New Roman"/>
          <w:b w:val="false"/>
          <w:i w:val="false"/>
          <w:color w:val="000000"/>
          <w:sz w:val="28"/>
        </w:rPr>
        <w:t>
      1. Активтердің, міндеттемелердің және меншікті капиталдың баланстық шоттарындағы қалдықтар туралы есеп</w:t>
      </w:r>
    </w:p>
    <w:bookmarkEnd w:id="8"/>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9559"/>
        <w:gridCol w:w="1825"/>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сынып -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банкноталар мен монеталар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пункттеріндегі қолма-қол ақша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кассадағы қолма-қол ақша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Банкоматтардағы және электрондық терминалдардағы қолма-қол ақша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жол жүру чектеріндегі ақша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кассада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чектеріндегі ақша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кассада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тазартылған қымбат металдар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ұйымдардың банктердегі ағымдағы шоттары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шоттары мен ипотекалық ұйымдардың ағымдағы шоттары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салымдар (бір түнге)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талап етуге дейінгі салымдар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мерзімдік салымдар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міндетті резервтер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сатып алынған бағалы қағаздар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сатып алынған бағалы қағаздар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қағаздардың әділ құнын оң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қағаздардың әділ құнын теріс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(бір түнге)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талап етуге дейінгі салымдар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(бір айға дейін)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(бір жылға дейін)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ұзақ мерзімді салымдар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басқа банктердің мерзімі өткен берешегі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оң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теріс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оң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теріс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ипотекалық ұйымның және "Қазақстан Даму Банкі" акционерлік қоғамының міндеттемелерін қамтамасыз ету болып табылатын салым</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және ипотекалық ұйымның міндеттемелерін қамтамасыз ету ретінде берілген ақшаны (қардарлық, қарымжы) сақтау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 бойынша овердрафт заемдары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қысқа мерзімді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овернайт заемдары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ұзақ мерзімді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қаржы лизингі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басқа банктердің мерзімі өткен берешегі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басқа банктердің мерзімі өткен берешегі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оң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теріс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овердрафт заемдары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қысқа мерзімді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заемның құнын оң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заемның құнын теріс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қаржы лизингі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филиалдарымен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овердрафт заемдары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кредит карточкалары бойынша шоттар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 бойынша алдыңғы вексель ұстаушыларға есептелген сыйақы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факторинг</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бойынша клиенттердің мерзімі өткен берешегі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қаржы лизингі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клиенттердің мерзімі өткен берешегі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форфейтинг</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бойынша клиенттердің мерзімі өткен берешегі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бойынша клиенттердің мерзімі өткен берешегі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наразылық білдірілген вексельдері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қызметін қаржыландыру операциялары бойынша клиентке қойылатын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қызметін қаржыландыру операциялары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басқа заемдар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заемның құнын оң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заемның құнын теріс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берілген қаржы активтері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әділ құнын оң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әділ құнын теріс түзету шоты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инвестициялар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ұйымдарға инвестициялар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банкінің өндіріс және сауда қызметіне инвестициялары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борышқа инвестициялар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инвестициялар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ұйымдарға инвестициялар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сатып алынған бағалы қағаздар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сатып алынған бағалы қағаздар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дисконт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сыйлықақы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қымбат металдар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тауарлық-материалдық қорлар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қоймада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қоймада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1650, 1690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және материалдық емес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(орнатылып жатқан) негізгі құралдар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үйлер және ғимараттар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лизингіне қабылданған негізгі құралдар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Құрылатын (әзірленетін) материалдық емес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алынған негізгі құралдар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құралдар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есептелген амортизация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мерзімі өткен сыйақы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ипотекалық ұйымның және "Қазақстан Даму Банкі" акционерлік қоғамының міндеттемелерін қамтамасыз ету болып табылатын салым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мерзімі өткен сыйақы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мерзімі өткен сыйақы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мен қаржы лизингі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мен қаржы лизингі бойынша мерзімі өткен сыйақы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сыйақы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мерзімі өткен сыйақы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берілген қаржы активтері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есептелген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банкінің жалдау шарттарындағы инвестициялық қызмет бойынша есептелген кірістері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шарттарындағы инвестициялық қызмет бойынша мерзімі өткен берешек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мен шығыстарды алдын ала төлеу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мен салымдар бойынша сыйақыны алдын ала төлеу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шығыстары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Кепілдіктері бар операциялар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клиенттердің банк шоттарын ашу және жүргізу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акцептісі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 бойынша қызмет көрсету үшін есептелген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мерзімі еткен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клиенттердің банк шоттарын ашу және жүргізу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акцептісі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 көрсету үшін мерзімі өткен комиссиялық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дебиторлар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дебиторлар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активтері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қысқа валюталық позиция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шетел валютасының қарсы құны (ұзын валюталық позицияның)</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дебиторлар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дебиторлар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Акцептелген вексельдер үшін клиентке қойылатын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 бойынша басқа дебиторлар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транзиттік шоттар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қысқа позиция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ұзын позицияның)</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банктік қызметтен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қызметке байланысты дебиторлық берешек бойынша шығындарды жабуға арналған резервтер (провизиялар)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тұрақсыздық айыбы (айыппұл, өсімпұл)</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Опциялық операциялар бойынша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талаптар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бойынша жиынтығы: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9606"/>
        <w:gridCol w:w="1794"/>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сынып -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корреспонденттік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банктерінің корреспонденттік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ұйымдардың корреспонденттік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тазартылған қымбат металмен салынған металл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етуге дейінгі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талап етуге дейінгі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банктерінің талап етуге дейінгі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етуге дейінгі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етуге дейінгі салымдары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қысқа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заемның құнын оң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заемның құнын теріс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заемдар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дисконт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сыйлықақы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қысқа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заемның құнын оң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ұзақ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заемның құнын теріс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банктерінен алынған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қысқа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заемның құнын оң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ұзақ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қаржы лизингі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мен қаржы лизингі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заемдармен қаржы лизингі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қысқа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заемның құнын теріс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ұзақ мерзімді заемдар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қаржы лизингі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мен қаржы лизингі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 сыйлықақы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 дисконт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заемдары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овернайт заемдары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банктерінен алынған овернайт заемдары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овернайт заемдары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банктерінің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(бір айға дейін)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(бір жылға дейін)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бір түнге тартылған салымдар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тазартылған қымбат металдардағы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ұзақ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салымның құнын оң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салымның құнын теріс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 болып табылатын салым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 ретінде қабылданған ақшаны (қардарлық, қарымжы) сақтау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мерзімді салымдары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салымның құнын оң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салымның құнын теріс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шетел орталық банктерінен және басқа банктерден тартылған салымдар бойынша сыйлықақы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шетел орталық банктерінен және басқа банктерден тартылған салымдар бойынша дисконт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филиалдарымен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 алдындағы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ақшасы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ағымдағы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ағымдағы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 етуге дейінгі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қысқа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ұзақ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шартты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карт-шоттары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қабылданған қаржы активтері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талап етуге дейінгі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тазартылған қымбат металмен салынған металл 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міндеттемелерін қамтамасыз ету болып табылатын салым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қысқа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тазартылған қымбат металмен салынған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ұзақ мерзімді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шартты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карт-шоттары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салымдары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міндеттемелерін қамтамасыз ету болып табылатын салым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етуге дейінгі салымдары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басқа операциялар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салымдары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 орындалмаған нұсқаулар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салымдары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мерзімі өткен берешек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салымының құнын оң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салымының құнын теріс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салымының құнын оң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салымының құнын теріс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валюта заңнамасына сәйкес жіберушінің нұсқауларын сақтау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салымдар бойынша сыйлықақы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салымдар бойынша дисконт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ретінде қабылданған ақшаны (қардарлық, қарымжы) сақтау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депозиттер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басқа бағалы қағаздар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сыйлықақы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дисконт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облигациялар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кем өтеу мерзімі бар реттелген борыш</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астам өтеу мерзімі бар реттелген борыш</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сыйлықақы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дисконт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реттелген облигациялар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етуге дейінгі салымдары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мен қаржы лизингі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мен қаржы лизингі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(қардарлық, қарымжы) ретінде қабылданған ақша сомасына сыйақы төлеуге байланысты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тазартылған қымбат металмен салынған металл шоттары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овернайт заемдары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мерзімді салымдары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 болып табылатын салым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тазартылған қымбат металдармен салынған металл шоттары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етуге дейінгі салымдары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салымдары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болып табылатын салым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мен қаржы лизингі бойынша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етуге дейінгі салымдар бойынша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 бойынша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 бойынша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мен клиенттердің міндеттемелерін қамтамасыз ету болып табылатын салым бойынша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бойынша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сыйақы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қабылданған қаржы активтері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кірістерді алдын ала төлеу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бойынша сыйақыны алдын ала төлеу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сыйақыны алдын ала төлеу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 бойынша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қызмет көрсету бойынша есептелген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консультациялық қызмет көрсету бойынша есептелген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 көрсету бойынша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 бойынша қызмет көрсету бойынша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қызмет көрсету бойынша мерзімі өткен комиссиялық шығыстар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кредиторлар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кредиторлар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міндеттемелері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ұзын валюталық позиция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шетел валютасының қарсы құны (ұзын валюталық позицияның)</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кредиторлар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төлемақысына арналған резервтер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қызметке байланысты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Акцептер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электронды ақша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 бойынша басқа кредиторлар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міндеттемелері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транзиттік шоттар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төлемдерінің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ұзын позиция</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қысқа позицияның)</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резервтер (провизиялар)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Опциялық операциялар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Міндеттемелер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сынып - МЕНШІКТІ КАПИТАЛ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жай акциялар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жай акциялар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артықшылықты акциялар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артықшылықты акциялар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қосымша капитал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резервтер (провизиялар)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резервтер (провизиялар)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 және ипотекалық ұйымдардың ағымдағы шоттары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 бойынша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ұйымдарға инвестициялар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банктік қызметтен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қызметке байланысты дебиторлық берешек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резервтерді (провизияларды) түзету шоты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 және қайта бағалау резервтері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қайта бағалау резервтері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қаржы активтерінің құнын қайта бағалау резервтері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пайдасы (орны толтырылмаған шығын)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 бойынша резервтер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пайда (орны толтырылмаған шығын)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капитал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Пассив:</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Толтыру бойынша түсіндірме</w:t>
      </w:r>
      <w:r>
        <w:br/>
      </w:r>
      <w:r>
        <w:rPr>
          <w:rFonts w:ascii="Times New Roman"/>
          <w:b w:val="false"/>
          <w:i w:val="false"/>
          <w:color w:val="000000"/>
          <w:sz w:val="28"/>
        </w:rPr>
        <w:t>
      № 1662 және № 2865 баланстық шоттар бойынша есептер уәкілетті органға Қазақстан Республикасының Ұлттық Банкі Басқармасының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өзгерістер мен толықтырулар енгізу туралы" 2011 жылғы 26 тамыздағы № 109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7237 тіркелген) қолданысқа енгізілген күннен бастап ұсынылады.";</w:t>
      </w:r>
    </w:p>
    <w:bookmarkStart w:name="z57"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2-қосымшасы </w:t>
      </w:r>
    </w:p>
    <w:bookmarkEnd w:id="9"/>
    <w:bookmarkStart w:name="z33" w:id="10"/>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(ипотекалық ұйымның толық атауы)</w:t>
      </w:r>
    </w:p>
    <w:p>
      <w:pPr>
        <w:spacing w:after="0"/>
        <w:ind w:left="0"/>
        <w:jc w:val="both"/>
      </w:pPr>
      <w:r>
        <w:rPr>
          <w:rFonts w:ascii="Times New Roman"/>
          <w:b w:val="false"/>
          <w:i w:val="false"/>
          <w:color w:val="000000"/>
          <w:sz w:val="28"/>
        </w:rPr>
        <w:t>20 __ жылғы "__"________ жағдай бойынша</w:t>
      </w:r>
    </w:p>
    <w:p>
      <w:pPr>
        <w:spacing w:after="0"/>
        <w:ind w:left="0"/>
        <w:jc w:val="both"/>
      </w:pPr>
      <w:r>
        <w:rPr>
          <w:rFonts w:ascii="Times New Roman"/>
          <w:b w:val="false"/>
          <w:i w:val="false"/>
          <w:color w:val="000000"/>
          <w:sz w:val="28"/>
        </w:rPr>
        <w:t>баланстық және баланстан тыс шоттардағы қалдықтар туралы есебі</w:t>
      </w:r>
    </w:p>
    <w:bookmarkStart w:name="z58" w:id="11"/>
    <w:p>
      <w:pPr>
        <w:spacing w:after="0"/>
        <w:ind w:left="0"/>
        <w:jc w:val="both"/>
      </w:pPr>
      <w:r>
        <w:rPr>
          <w:rFonts w:ascii="Times New Roman"/>
          <w:b w:val="false"/>
          <w:i w:val="false"/>
          <w:color w:val="000000"/>
          <w:sz w:val="28"/>
        </w:rPr>
        <w:t>
1. Активтердің, міндеттемелердің және меншікті капиталдың баланстық шоттарындағы қалдықтар туралы есеп</w:t>
      </w:r>
    </w:p>
    <w:bookmarkEnd w:id="11"/>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9113"/>
        <w:gridCol w:w="16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сынып -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банкноталар мен монеталар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пункттеріндегі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кассадағы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Банкоматтардағы және электрондық терминалдардағы қолма-қол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жол жүру чектеріндегі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кассада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чектеріндегі ақша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кассада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ұйымдардың банктердегі ағымдағы шоттары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шоттары мен ипотекалық ұйымдардың ағымдағы шоттары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салымдар (бір түнге)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талап етуге дейінгі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мерзімдік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міндетті резервтер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сатып алынған бағалы қағаздар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сатып алынған бағалы қағаздар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қағаздардың әділ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қағаздардың әділ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(бір түнге)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талап етуге дейінгі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(бір айға дейін)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(бір жылға дейін)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ұзақ мерзімді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басқа банктердің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ипотекалық ұйымның және "Қазақстан Даму Банкі" акционерлік қоғамының міндеттемелерін қамтамасыз ету болып табылатын салым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және ипотекалық ұйымның міндеттемелерін қамтамасыз ету ретінде берілген ақшаны (қардарлық, қарымжы) сақтау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 бойынша овердрафт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қысқа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овернайт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ұзақ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басқа банктердің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басқа банктердің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овердрафт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қысқа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филиалдарымен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овердрафт заемдары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 бойынша алдыңғы вексель ұстаушыларға есептелген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факторинг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қаржы лизингі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форфейтинг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бойынша клиенттердің мерзімі өткен берешегі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наразылық білдірілген вексельдері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басқа заемдар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заемның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заемның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берілген қаржы активтері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әділ құнын оң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әділ құнын теріс түзету шоты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ұйымдарға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банкінің өндіріс және сауда қызметіне инвестициялары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борышқа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инвестициялар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сатып алынған бағалы қағаздар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сатып алынған бағалы қағаздар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дисконт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сыйлықақы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мерзімі өткен берешек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қымбат металдар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тауарлық-материалдық қорлар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қоймада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қоймада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1650, 1690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және материалдық емес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(орнатылып жатқан)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үйлер және ғимараттар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лизингіне қабылданған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Құрылатын (әзірленетін) материалдық емес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алынған негізгі құралдар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есептелген амортизация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ипотекалық ұйымның және "Қазақстан Даму Банкі" акционерлік қоғамының міндеттемелерін қамтамасыз ету болып табылатын салым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мен қаржы лизингі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мен қаржы лизингі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мен қаржы лизингі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мерзімі өткен сыйақы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берілген қаржы активтері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есептелген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мен шығыстарды алдын ала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мен салымдар бойынша сыйақыны алдын ала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Кепілдіктері бар операциялар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акцептісі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 бойынша қызмет көрсету үшін есептелген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акцептісі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 көрсету үшін мерзімі өткен комиссиялық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активтері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қысқа валюталық позиция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шетел валютасының қарсы құны (ұзын валюталық позицияның)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Акцептелген вексельдер үшін клиентке қойылатын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 бойынша басқа дебиторлар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транзиттік шоттар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қысқа позиция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ұзын позицияның)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банктік қызметтен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қызметке байланысты дебиторлық берешек бойынша шығындарды жабуға арналған резервтер (провизиялар)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тұрақсыздық айыбы (айыппұл, өсімпұл)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Опциялық операциялар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талаптар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Актив: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9033"/>
        <w:gridCol w:w="16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сынып -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заемның құнын оң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заемның құнын теріс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атқарушы органдарынан алынған заемдар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заемның құнын оң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заемның құнын теріс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банктерінен алынған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заемның құнын оң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қаржы лизингі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мен қаржы лизингі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заемдармен қаржы лизингі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қысқа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заемның құнын теріс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ұзақ мерзімді заемдар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қаржы лизингі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мен қаржы лизингі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банктерінен алынған 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овернайт заемдары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тазартылған қымбат металдардағы мерзімді салымдары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филиалдарымен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 алдындағы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тазартылған қымбат металмен салынған мерзімді салымдары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салымдары бойынша мерзімі өткен берешек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басқа бағалы қағаздар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кем өтеу мерзімі бар реттелген борыш</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астам өтеу мерзімі бар реттелген борыш</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сыйлықақы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дисконт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реттелген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мен қаржы лизингі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мен қаржы лизингі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(қардарлық, қарымжы) ретінде қабылданған ақша сомасына сыйақы төлеуге байланысты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овернайт заемдары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мен қаржы лизингі бойынша мерзімі өткен сыйақы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мерзімі өткен сыйақы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сыйақы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қабылданған қаржы активтері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кірістерді алдын ала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бойынша сыйақыны алдын ала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сыйақыны алдын ала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консультациялық қызмет көрсету бойынша есептелген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мерзімі өткен комиссиялық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міндеттемелері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ұзын валюталық позиция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шетел валютасының қарсы құны (ұзын валюталық позицияның)</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төлемақысына арналған резервтер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 бойынша басқа кредиторлар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міндеттемелері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транзиттік шоттар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ұзын позиция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қысқа позицияның)</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резервтер (провизиялар)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Опциялық операциялар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Міндеттемелер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сынып - МЕНШІКТІ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жай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жай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артықшылықты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артықшылықты акциялар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қосымша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резервтер (провизиялар)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резервтер (провизиялар)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 және ипотекалық ұйымдардың ағымдағы шоттары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ұйымдарға инвестициялар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банктік қызметтен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қызметке байланысты дебиторлық берешек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резервтерді (провизияларды) түзету шоты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 және қайта бағалау резервтері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қайта бағалау резервтері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қаржы активтерінің құнын қайта бағалау резервтері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пайдасы (орны толтырылмаған шығын)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 бойынша резервтер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пайда (орны толтырылмаған шығын)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капитал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Пассив: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Толтыру бойынша түсіндірме</w:t>
      </w:r>
      <w:r>
        <w:br/>
      </w:r>
      <w:r>
        <w:rPr>
          <w:rFonts w:ascii="Times New Roman"/>
          <w:b w:val="false"/>
          <w:i w:val="false"/>
          <w:color w:val="000000"/>
          <w:sz w:val="28"/>
        </w:rPr>
        <w:t>
      № 1662 баланстық шот бойынша есеп уәкілетті органға Қазақстан Республикасының Ұлттық Банкі Басқармасының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өзгерістер мен толықтырулар енгізу туралы" 2011 жылғы 26 тамыздағы № 109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7237 тіркелген) қолданысқа енгізілген күннен бастап ұсынылады.";      </w:t>
      </w:r>
    </w:p>
    <w:bookmarkStart w:name="z59"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3-қосымшасы </w:t>
      </w:r>
    </w:p>
    <w:bookmarkEnd w:id="12"/>
    <w:bookmarkStart w:name="z37" w:id="13"/>
    <w:p>
      <w:pPr>
        <w:spacing w:after="0"/>
        <w:ind w:left="0"/>
        <w:jc w:val="both"/>
      </w:pPr>
      <w:r>
        <w:rPr>
          <w:rFonts w:ascii="Times New Roman"/>
          <w:b w:val="false"/>
          <w:i w:val="false"/>
          <w:color w:val="000000"/>
          <w:sz w:val="28"/>
        </w:rPr>
        <w:t>
"Ипотекалық ұйымдардың</w:t>
      </w:r>
      <w:r>
        <w:br/>
      </w:r>
      <w:r>
        <w:rPr>
          <w:rFonts w:ascii="Times New Roman"/>
          <w:b w:val="false"/>
          <w:i w:val="false"/>
          <w:color w:val="000000"/>
          <w:sz w:val="28"/>
        </w:rPr>
        <w:t>
есеп беру ережесіне</w:t>
      </w:r>
      <w:r>
        <w:br/>
      </w:r>
      <w:r>
        <w:rPr>
          <w:rFonts w:ascii="Times New Roman"/>
          <w:b w:val="false"/>
          <w:i w:val="false"/>
          <w:color w:val="000000"/>
          <w:sz w:val="28"/>
        </w:rPr>
        <w:t>
4-қосымша</w:t>
      </w:r>
    </w:p>
    <w:bookmarkEnd w:id="13"/>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(ипотекалық ұйымның толық атауы)</w:t>
      </w:r>
    </w:p>
    <w:p>
      <w:pPr>
        <w:spacing w:after="0"/>
        <w:ind w:left="0"/>
        <w:jc w:val="both"/>
      </w:pPr>
      <w:r>
        <w:rPr>
          <w:rFonts w:ascii="Times New Roman"/>
          <w:b w:val="false"/>
          <w:i w:val="false"/>
          <w:color w:val="000000"/>
          <w:sz w:val="28"/>
        </w:rPr>
        <w:t>20 жылғы "___" жағдай бойынша</w:t>
      </w:r>
    </w:p>
    <w:p>
      <w:pPr>
        <w:spacing w:after="0"/>
        <w:ind w:left="0"/>
        <w:jc w:val="both"/>
      </w:pPr>
      <w:r>
        <w:rPr>
          <w:rFonts w:ascii="Times New Roman"/>
          <w:b w:val="false"/>
          <w:i w:val="false"/>
          <w:color w:val="000000"/>
          <w:sz w:val="28"/>
        </w:rPr>
        <w:t>заңды тұлғалардың капиталына инвестициялардың құрылымы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993"/>
        <w:gridCol w:w="1553"/>
        <w:gridCol w:w="993"/>
        <w:gridCol w:w="1333"/>
        <w:gridCol w:w="3293"/>
        <w:gridCol w:w="273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(мың теңгемен)</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талаптарына сәйкес қалыптастырылған провизия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мен пайлар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593"/>
        <w:gridCol w:w="2393"/>
        <w:gridCol w:w="2493"/>
        <w:gridCol w:w="193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(данамен)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жарғылық капиталында қатысу үлесі, пайыздар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Рейтинг/Листинг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w:t>
      </w:r>
      <w:r>
        <w:br/>
      </w:r>
      <w:r>
        <w:rPr>
          <w:rFonts w:ascii="Times New Roman"/>
          <w:b w:val="false"/>
          <w:i w:val="false"/>
          <w:color w:val="000000"/>
          <w:sz w:val="28"/>
        </w:rPr>
        <w:t>
      ______________(лауазымы, тегі және аты) (қолы) (телефон нөмірі)</w:t>
      </w:r>
      <w:r>
        <w:br/>
      </w:r>
      <w:r>
        <w:rPr>
          <w:rFonts w:ascii="Times New Roman"/>
          <w:b w:val="false"/>
          <w:i w:val="false"/>
          <w:color w:val="000000"/>
          <w:sz w:val="28"/>
        </w:rPr>
        <w:t>
      Есепке қол қойылған күн 20 жылғы "_____"____________.</w:t>
      </w:r>
    </w:p>
    <w:p>
      <w:pPr>
        <w:spacing w:after="0"/>
        <w:ind w:left="0"/>
        <w:jc w:val="both"/>
      </w:pPr>
      <w:r>
        <w:rPr>
          <w:rFonts w:ascii="Times New Roman"/>
          <w:b w:val="false"/>
          <w:i w:val="false"/>
          <w:color w:val="000000"/>
          <w:sz w:val="28"/>
        </w:rPr>
        <w:t>      Мөр орны";</w:t>
      </w:r>
    </w:p>
    <w:bookmarkStart w:name="z60"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4-қосымшасы</w:t>
      </w:r>
    </w:p>
    <w:bookmarkEnd w:id="14"/>
    <w:bookmarkStart w:name="z39" w:id="15"/>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5-қосымша </w:t>
      </w:r>
    </w:p>
    <w:bookmarkEnd w:id="15"/>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(ипотекалық ұйымның атауы)</w:t>
      </w:r>
      <w:r>
        <w:br/>
      </w:r>
      <w:r>
        <w:rPr>
          <w:rFonts w:ascii="Times New Roman"/>
          <w:b w:val="false"/>
          <w:i w:val="false"/>
          <w:color w:val="000000"/>
          <w:sz w:val="28"/>
        </w:rPr>
        <w:t>
20 жылғы "___"__________ жағдай бойынша</w:t>
      </w:r>
    </w:p>
    <w:p>
      <w:pPr>
        <w:spacing w:after="0"/>
        <w:ind w:left="0"/>
        <w:jc w:val="both"/>
      </w:pPr>
      <w:r>
        <w:rPr>
          <w:rFonts w:ascii="Times New Roman"/>
          <w:b w:val="false"/>
          <w:i w:val="false"/>
          <w:color w:val="000000"/>
          <w:sz w:val="28"/>
        </w:rPr>
        <w:t>бағалы қағаздар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604"/>
        <w:gridCol w:w="831"/>
        <w:gridCol w:w="1130"/>
        <w:gridCol w:w="1868"/>
        <w:gridCol w:w="1350"/>
        <w:gridCol w:w="1470"/>
        <w:gridCol w:w="1490"/>
        <w:gridCol w:w="1629"/>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түрі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елінің атауы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 халықаралық сәйкестендіру нөмірі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саны (данамен)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номиналды құны/сатып алу құны</w:t>
            </w:r>
            <w:r>
              <w:rPr>
                <w:rFonts w:ascii="Times New Roman"/>
                <w:b w:val="false"/>
                <w:i w:val="false"/>
                <w:color w:val="000000"/>
                <w:vertAlign w:val="superscript"/>
              </w:rPr>
              <w:t>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сатып алу құны (мың теңгемен)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құнының валютасы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ұйымдарының мемлекеттік емес эмиссиялық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 қоспағанда, заңды тұлғалардың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Даму Банкі" АҚ-ның облигациялары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емес эмитенттердің мемлекеттік емес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қорлардың пайлары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575"/>
        <w:gridCol w:w="1654"/>
        <w:gridCol w:w="1300"/>
        <w:gridCol w:w="1576"/>
        <w:gridCol w:w="1340"/>
        <w:gridCol w:w="1537"/>
        <w:gridCol w:w="279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(нетто), мың теңгемен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 ақы</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(теріс) түзету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уәкілетті органның талаптарына сәйкес қалыптастырылған провизия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659"/>
        <w:gridCol w:w="2561"/>
        <w:gridCol w:w="1792"/>
        <w:gridCol w:w="4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уәкілетті органның талаптарына сәйкес қалыптастырылған теріс түзету мөлшері</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669"/>
        <w:gridCol w:w="1430"/>
        <w:gridCol w:w="2168"/>
        <w:gridCol w:w="1410"/>
        <w:gridCol w:w="2687"/>
        <w:gridCol w:w="216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r>
      <w:tr>
        <w:trPr>
          <w:trHeight w:val="30" w:hRule="atLeast"/>
        </w:trPr>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(келтірілген ) құны/алу күтілетін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уәкілетті органның талаптарына сәйкес қалыптастырыл ған провизия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673"/>
        <w:gridCol w:w="3013"/>
        <w:gridCol w:w="25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w:t>
            </w:r>
            <w:r>
              <w:br/>
            </w:r>
            <w:r>
              <w:rPr>
                <w:rFonts w:ascii="Times New Roman"/>
                <w:b w:val="false"/>
                <w:i w:val="false"/>
                <w:color w:val="000000"/>
                <w:sz w:val="20"/>
              </w:rPr>
              <w:t>
</w:t>
            </w:r>
            <w:r>
              <w:rPr>
                <w:rFonts w:ascii="Times New Roman"/>
                <w:b w:val="false"/>
                <w:i w:val="false"/>
                <w:color w:val="000000"/>
                <w:sz w:val="20"/>
              </w:rPr>
              <w:t>Листинг</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1 - номиналды құн облигациялар бойынша толтырылады, сатып алу құны акциялар бойынша толтырылады.</w:t>
      </w:r>
      <w:r>
        <w:br/>
      </w:r>
      <w:r>
        <w:rPr>
          <w:rFonts w:ascii="Times New Roman"/>
          <w:b w:val="false"/>
          <w:i w:val="false"/>
          <w:color w:val="000000"/>
          <w:sz w:val="28"/>
        </w:rPr>
        <w:t>
      3-бағанда бағалы қағаздардың түрлері (мемлекеттік бағалы қағаздардың түрлері - акциялар, облигациялар (ипотекалық облигацияларды қоспағанда), ипотекалық облигациялар) бойынша деректер көрсетіледі.</w:t>
      </w:r>
      <w:r>
        <w:br/>
      </w:r>
      <w:r>
        <w:rPr>
          <w:rFonts w:ascii="Times New Roman"/>
          <w:b w:val="false"/>
          <w:i w:val="false"/>
          <w:color w:val="000000"/>
          <w:sz w:val="28"/>
        </w:rPr>
        <w:t>
      32-баған латын әріптерімен толтырылады.</w:t>
      </w:r>
      <w:r>
        <w:br/>
      </w:r>
      <w:r>
        <w:rPr>
          <w:rFonts w:ascii="Times New Roman"/>
          <w:b w:val="false"/>
          <w:i w:val="false"/>
          <w:color w:val="000000"/>
          <w:sz w:val="28"/>
        </w:rPr>
        <w:t>
      Егер бағалы қағаздар бойынша меншік құқығына шектеулер болса, онда 33-бағанда "иә" деген сөз қойылғаны жөн.</w:t>
      </w:r>
      <w:r>
        <w:br/>
      </w: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 ________________________________ 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_____ жылғы "____"_______</w:t>
      </w:r>
    </w:p>
    <w:p>
      <w:pPr>
        <w:spacing w:after="0"/>
        <w:ind w:left="0"/>
        <w:jc w:val="both"/>
      </w:pPr>
      <w:r>
        <w:rPr>
          <w:rFonts w:ascii="Times New Roman"/>
          <w:b w:val="false"/>
          <w:i w:val="false"/>
          <w:color w:val="000000"/>
          <w:sz w:val="28"/>
        </w:rPr>
        <w:t>      Мөр орны";</w:t>
      </w:r>
    </w:p>
    <w:bookmarkStart w:name="z61"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5-қосымшасы</w:t>
      </w:r>
    </w:p>
    <w:bookmarkEnd w:id="16"/>
    <w:bookmarkStart w:name="z75" w:id="17"/>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6-қосымша </w:t>
      </w:r>
    </w:p>
    <w:bookmarkEnd w:id="17"/>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(ипотекалық ұйымның атауы)</w:t>
      </w:r>
      <w:r>
        <w:br/>
      </w:r>
      <w:r>
        <w:rPr>
          <w:rFonts w:ascii="Times New Roman"/>
          <w:b w:val="false"/>
          <w:i w:val="false"/>
          <w:color w:val="000000"/>
          <w:sz w:val="28"/>
        </w:rPr>
        <w:t>
20 жылғы "____" ______________ жағдай бойынша</w:t>
      </w:r>
    </w:p>
    <w:p>
      <w:pPr>
        <w:spacing w:after="0"/>
        <w:ind w:left="0"/>
        <w:jc w:val="both"/>
      </w:pPr>
      <w:r>
        <w:rPr>
          <w:rFonts w:ascii="Times New Roman"/>
          <w:b w:val="false"/>
          <w:i w:val="false"/>
          <w:color w:val="000000"/>
          <w:sz w:val="28"/>
        </w:rPr>
        <w:t>"Кері РЕПО" және "РЕПО" операциясы" операцияларының құрылымы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2107"/>
        <w:gridCol w:w="863"/>
        <w:gridCol w:w="2409"/>
        <w:gridCol w:w="882"/>
        <w:gridCol w:w="1321"/>
        <w:gridCol w:w="1092"/>
        <w:gridCol w:w="1188"/>
        <w:gridCol w:w="1188"/>
        <w:gridCol w:w="1194"/>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түрі</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 халықаралық сәйкестендіру нөмірі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агент атауы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құнының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мерзімі күнмен</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бастаған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аяқтаған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тәсіл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453"/>
        <w:gridCol w:w="1213"/>
        <w:gridCol w:w="1633"/>
        <w:gridCol w:w="1533"/>
        <w:gridCol w:w="1473"/>
        <w:gridCol w:w="2093"/>
        <w:gridCol w:w="1833"/>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саны, дана</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сомасы, мың теңгемен</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 алған (келтіріл ген) кұны/алу күтілетін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талаптарына сәйкес қалыптастыр ылған провизия мөлшері</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Рейтинг/Листинг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 _______________________ ___________________________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______ жылғы "_____".___________</w:t>
      </w:r>
    </w:p>
    <w:p>
      <w:pPr>
        <w:spacing w:after="0"/>
        <w:ind w:left="0"/>
        <w:jc w:val="both"/>
      </w:pPr>
      <w:r>
        <w:rPr>
          <w:rFonts w:ascii="Times New Roman"/>
          <w:b w:val="false"/>
          <w:i w:val="false"/>
          <w:color w:val="000000"/>
          <w:sz w:val="28"/>
        </w:rPr>
        <w:t>      Мөр орны";</w:t>
      </w:r>
    </w:p>
    <w:bookmarkStart w:name="z62"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xml:space="preserve">
актілеріне енгізілетін өзгерістер </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6-қосымшасы</w:t>
      </w:r>
    </w:p>
    <w:bookmarkEnd w:id="18"/>
    <w:bookmarkStart w:name="z76" w:id="19"/>
    <w:p>
      <w:pPr>
        <w:spacing w:after="0"/>
        <w:ind w:left="0"/>
        <w:jc w:val="both"/>
      </w:pPr>
      <w:r>
        <w:rPr>
          <w:rFonts w:ascii="Times New Roman"/>
          <w:b w:val="false"/>
          <w:i w:val="false"/>
          <w:color w:val="000000"/>
          <w:sz w:val="28"/>
        </w:rPr>
        <w:t xml:space="preserve">
    "Ипотекалық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7-қосымша </w:t>
      </w:r>
    </w:p>
    <w:bookmarkEnd w:id="19"/>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(ипотекалық ұйымның атауы)</w:t>
      </w:r>
    </w:p>
    <w:p>
      <w:pPr>
        <w:spacing w:after="0"/>
        <w:ind w:left="0"/>
        <w:jc w:val="both"/>
      </w:pPr>
      <w:r>
        <w:rPr>
          <w:rFonts w:ascii="Times New Roman"/>
          <w:b w:val="false"/>
          <w:i w:val="false"/>
          <w:color w:val="000000"/>
          <w:sz w:val="28"/>
        </w:rPr>
        <w:t>20 ____ жылғы "___" _______ жағдай бойынша</w:t>
      </w:r>
    </w:p>
    <w:p>
      <w:pPr>
        <w:spacing w:after="0"/>
        <w:ind w:left="0"/>
        <w:jc w:val="both"/>
      </w:pPr>
      <w:r>
        <w:rPr>
          <w:rFonts w:ascii="Times New Roman"/>
          <w:b w:val="false"/>
          <w:i w:val="false"/>
          <w:color w:val="000000"/>
          <w:sz w:val="28"/>
        </w:rPr>
        <w:t>екінші деңгейдегі банктердегі салымдардың құрылымы туралы есебі</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950"/>
        <w:gridCol w:w="1201"/>
        <w:gridCol w:w="1082"/>
        <w:gridCol w:w="1339"/>
        <w:gridCol w:w="1122"/>
        <w:gridCol w:w="2267"/>
        <w:gridCol w:w="1399"/>
        <w:gridCol w:w="1833"/>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банк бөлігінде баптардың</w:t>
            </w:r>
            <w:r>
              <w:rPr>
                <w:rFonts w:ascii="Times New Roman"/>
                <w:b w:val="false"/>
                <w:i w:val="false"/>
                <w:color w:val="000000"/>
                <w:sz w:val="20"/>
              </w:rPr>
              <w:t> </w:t>
            </w:r>
            <w:r>
              <w:rPr>
                <w:rFonts w:ascii="Times New Roman"/>
                <w:b w:val="false"/>
                <w:i w:val="false"/>
                <w:color w:val="000000"/>
                <w:sz w:val="20"/>
              </w:rPr>
              <w:t>атаулары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коды</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валютасы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Листинг</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мерзімі күнмен</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сыйақы ставкасы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негізгі борыш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мен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да</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етуге дейінгі салымдар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233"/>
        <w:gridCol w:w="1633"/>
        <w:gridCol w:w="1933"/>
        <w:gridCol w:w="1933"/>
        <w:gridCol w:w="2093"/>
        <w:gridCol w:w="1573"/>
        <w:gridCol w:w="15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сыйақы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 ан (келтірілге н) құны/алу күтілетін құны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провизия мөлшері</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талаптарына сәйкес қалыптастырылған провизия мөлшері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ағымдағы құнының жиынтығы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мен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жоқ болған кезеңде - оның орнындағы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болғанда - әкесінің аты) (қолы)</w:t>
      </w:r>
      <w:r>
        <w:br/>
      </w:r>
      <w:r>
        <w:rPr>
          <w:rFonts w:ascii="Times New Roman"/>
          <w:b w:val="false"/>
          <w:i w:val="false"/>
          <w:color w:val="000000"/>
          <w:sz w:val="28"/>
        </w:rPr>
        <w:t>
      Орындаушы: _______________________ ___________________________</w:t>
      </w:r>
      <w:r>
        <w:br/>
      </w:r>
      <w:r>
        <w:rPr>
          <w:rFonts w:ascii="Times New Roman"/>
          <w:b w:val="false"/>
          <w:i w:val="false"/>
          <w:color w:val="000000"/>
          <w:sz w:val="28"/>
        </w:rPr>
        <w:t>
                 (лауазымы, тегі және аты) (қолы) (телефон нөмірі)</w:t>
      </w:r>
      <w:r>
        <w:br/>
      </w:r>
      <w:r>
        <w:rPr>
          <w:rFonts w:ascii="Times New Roman"/>
          <w:b w:val="false"/>
          <w:i w:val="false"/>
          <w:color w:val="000000"/>
          <w:sz w:val="28"/>
        </w:rPr>
        <w:t>
      Есепке қол қойылған күн 20 ______ жылғы "____" ______________.</w:t>
      </w:r>
    </w:p>
    <w:p>
      <w:pPr>
        <w:spacing w:after="0"/>
        <w:ind w:left="0"/>
        <w:jc w:val="both"/>
      </w:pPr>
      <w:r>
        <w:rPr>
          <w:rFonts w:ascii="Times New Roman"/>
          <w:b w:val="false"/>
          <w:i w:val="false"/>
          <w:color w:val="000000"/>
          <w:sz w:val="28"/>
        </w:rPr>
        <w:t>      Мөр орны";</w:t>
      </w:r>
    </w:p>
    <w:bookmarkStart w:name="z63"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7-қосымшасы </w:t>
      </w:r>
    </w:p>
    <w:bookmarkEnd w:id="20"/>
    <w:p>
      <w:pPr>
        <w:spacing w:after="0"/>
        <w:ind w:left="0"/>
        <w:jc w:val="both"/>
      </w:pPr>
      <w:r>
        <w:rPr>
          <w:rFonts w:ascii="Times New Roman"/>
          <w:b w:val="false"/>
          <w:i w:val="false"/>
          <w:color w:val="ff0000"/>
          <w:sz w:val="28"/>
        </w:rPr>
        <w:t>      Ескерту. 7-қосымшаның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70" w:id="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8-қосымшасы</w:t>
      </w:r>
    </w:p>
    <w:bookmarkEnd w:id="21"/>
    <w:p>
      <w:pPr>
        <w:spacing w:after="0"/>
        <w:ind w:left="0"/>
        <w:jc w:val="both"/>
      </w:pPr>
      <w:r>
        <w:rPr>
          <w:rFonts w:ascii="Times New Roman"/>
          <w:b w:val="false"/>
          <w:i w:val="false"/>
          <w:color w:val="ff0000"/>
          <w:sz w:val="28"/>
        </w:rPr>
        <w:t>      Ескерту. 8-қосымшаның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71"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9-қосымшасы </w:t>
      </w:r>
    </w:p>
    <w:bookmarkEnd w:id="22"/>
    <w:p>
      <w:pPr>
        <w:spacing w:after="0"/>
        <w:ind w:left="0"/>
        <w:jc w:val="both"/>
      </w:pPr>
      <w:r>
        <w:rPr>
          <w:rFonts w:ascii="Times New Roman"/>
          <w:b w:val="false"/>
          <w:i w:val="false"/>
          <w:color w:val="ff0000"/>
          <w:sz w:val="28"/>
        </w:rPr>
        <w:t>      Ескерту. 9-қосымшаның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73"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10-қосымшасы </w:t>
      </w:r>
    </w:p>
    <w:bookmarkEnd w:id="23"/>
    <w:p>
      <w:pPr>
        <w:spacing w:after="0"/>
        <w:ind w:left="0"/>
        <w:jc w:val="both"/>
      </w:pPr>
      <w:r>
        <w:rPr>
          <w:rFonts w:ascii="Times New Roman"/>
          <w:b w:val="false"/>
          <w:i w:val="false"/>
          <w:color w:val="ff0000"/>
          <w:sz w:val="28"/>
        </w:rPr>
        <w:t>      Ескерту. 10-қосымшаның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82"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11-қосымшасы </w:t>
      </w:r>
    </w:p>
    <w:bookmarkEnd w:id="24"/>
    <w:p>
      <w:pPr>
        <w:spacing w:after="0"/>
        <w:ind w:left="0"/>
        <w:jc w:val="both"/>
      </w:pPr>
      <w:r>
        <w:rPr>
          <w:rFonts w:ascii="Times New Roman"/>
          <w:b w:val="false"/>
          <w:i w:val="false"/>
          <w:color w:val="ff0000"/>
          <w:sz w:val="28"/>
        </w:rPr>
        <w:t>      Ескерту. 11-қосымшаның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84" w:id="2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12-қосымшасы </w:t>
      </w:r>
    </w:p>
    <w:bookmarkEnd w:id="25"/>
    <w:p>
      <w:pPr>
        <w:spacing w:after="0"/>
        <w:ind w:left="0"/>
        <w:jc w:val="both"/>
      </w:pPr>
      <w:r>
        <w:rPr>
          <w:rFonts w:ascii="Times New Roman"/>
          <w:b w:val="false"/>
          <w:i w:val="false"/>
          <w:color w:val="ff0000"/>
          <w:sz w:val="28"/>
        </w:rPr>
        <w:t>      Ескерту. 12-қосымшаның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87"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13-қосымшасы </w:t>
      </w:r>
    </w:p>
    <w:bookmarkEnd w:id="26"/>
    <w:p>
      <w:pPr>
        <w:spacing w:after="0"/>
        <w:ind w:left="0"/>
        <w:jc w:val="both"/>
      </w:pPr>
      <w:r>
        <w:rPr>
          <w:rFonts w:ascii="Times New Roman"/>
          <w:b w:val="false"/>
          <w:i w:val="false"/>
          <w:color w:val="ff0000"/>
          <w:sz w:val="28"/>
        </w:rPr>
        <w:t>      Ескерту. 13-қосымшаның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95" w:id="2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14-қосымшасы          </w:t>
      </w:r>
    </w:p>
    <w:bookmarkEnd w:id="27"/>
    <w:p>
      <w:pPr>
        <w:spacing w:after="0"/>
        <w:ind w:left="0"/>
        <w:jc w:val="both"/>
      </w:pPr>
      <w:r>
        <w:rPr>
          <w:rFonts w:ascii="Times New Roman"/>
          <w:b w:val="false"/>
          <w:i w:val="false"/>
          <w:color w:val="ff0000"/>
          <w:sz w:val="28"/>
        </w:rPr>
        <w:t>      Ескерту. 14-қосымшаның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78" w:id="2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кейбір нормативтік құқықтық</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мен толықтырулар тізбесінің</w:t>
      </w:r>
      <w:r>
        <w:br/>
      </w:r>
      <w:r>
        <w:rPr>
          <w:rFonts w:ascii="Times New Roman"/>
          <w:b w:val="false"/>
          <w:i w:val="false"/>
          <w:color w:val="000000"/>
          <w:sz w:val="28"/>
        </w:rPr>
        <w:t>
15-қосымшасы</w:t>
      </w:r>
    </w:p>
    <w:bookmarkEnd w:id="28"/>
    <w:p>
      <w:pPr>
        <w:spacing w:after="0"/>
        <w:ind w:left="0"/>
        <w:jc w:val="both"/>
      </w:pPr>
      <w:r>
        <w:rPr>
          <w:rFonts w:ascii="Times New Roman"/>
          <w:b w:val="false"/>
          <w:i w:val="false"/>
          <w:color w:val="ff0000"/>
          <w:sz w:val="28"/>
        </w:rPr>
        <w:t>      Ескерту. 15-қосымшаның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79" w:id="2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xml:space="preserve">
актілеріне енгізілетін өзгерістер </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16-қосымшасы </w:t>
      </w:r>
    </w:p>
    <w:bookmarkEnd w:id="29"/>
    <w:p>
      <w:pPr>
        <w:spacing w:after="0"/>
        <w:ind w:left="0"/>
        <w:jc w:val="both"/>
      </w:pPr>
      <w:r>
        <w:rPr>
          <w:rFonts w:ascii="Times New Roman"/>
          <w:b w:val="false"/>
          <w:i w:val="false"/>
          <w:color w:val="ff0000"/>
          <w:sz w:val="28"/>
        </w:rPr>
        <w:t>      Ескерту. 16-қосымшаның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80"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17-қосымшасы </w:t>
      </w:r>
    </w:p>
    <w:bookmarkEnd w:id="30"/>
    <w:p>
      <w:pPr>
        <w:spacing w:after="0"/>
        <w:ind w:left="0"/>
        <w:jc w:val="both"/>
      </w:pPr>
      <w:r>
        <w:rPr>
          <w:rFonts w:ascii="Times New Roman"/>
          <w:b w:val="false"/>
          <w:i w:val="false"/>
          <w:color w:val="ff0000"/>
          <w:sz w:val="28"/>
        </w:rPr>
        <w:t>      Ескерту. 17-қосымшаның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81" w:id="3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18-қосымшасы </w:t>
      </w:r>
    </w:p>
    <w:bookmarkEnd w:id="31"/>
    <w:p>
      <w:pPr>
        <w:spacing w:after="0"/>
        <w:ind w:left="0"/>
        <w:jc w:val="both"/>
      </w:pPr>
      <w:r>
        <w:rPr>
          <w:rFonts w:ascii="Times New Roman"/>
          <w:b w:val="false"/>
          <w:i w:val="false"/>
          <w:color w:val="ff0000"/>
          <w:sz w:val="28"/>
        </w:rPr>
        <w:t>      Ескерту. 18-қосымшаның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86" w:id="3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19-қосымшасы </w:t>
      </w:r>
    </w:p>
    <w:bookmarkEnd w:id="32"/>
    <w:p>
      <w:pPr>
        <w:spacing w:after="0"/>
        <w:ind w:left="0"/>
        <w:jc w:val="both"/>
      </w:pPr>
      <w:r>
        <w:rPr>
          <w:rFonts w:ascii="Times New Roman"/>
          <w:b w:val="false"/>
          <w:i w:val="false"/>
          <w:color w:val="ff0000"/>
          <w:sz w:val="28"/>
        </w:rPr>
        <w:t>      Ескерту. 19-қосымшаның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98"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20-қосымшасы </w:t>
      </w:r>
    </w:p>
    <w:bookmarkEnd w:id="33"/>
    <w:p>
      <w:pPr>
        <w:spacing w:after="0"/>
        <w:ind w:left="0"/>
        <w:jc w:val="both"/>
      </w:pPr>
      <w:r>
        <w:rPr>
          <w:rFonts w:ascii="Times New Roman"/>
          <w:b w:val="false"/>
          <w:i w:val="false"/>
          <w:color w:val="ff0000"/>
          <w:sz w:val="28"/>
        </w:rPr>
        <w:t>      Ескерту. 20-қосымшаның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100" w:id="3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21-қосымшасы </w:t>
      </w:r>
    </w:p>
    <w:bookmarkEnd w:id="34"/>
    <w:p>
      <w:pPr>
        <w:spacing w:after="0"/>
        <w:ind w:left="0"/>
        <w:jc w:val="both"/>
      </w:pPr>
      <w:r>
        <w:rPr>
          <w:rFonts w:ascii="Times New Roman"/>
          <w:b w:val="false"/>
          <w:i w:val="false"/>
          <w:color w:val="ff0000"/>
          <w:sz w:val="28"/>
        </w:rPr>
        <w:t>      Ескерту. 21-қосымшаның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99" w:id="3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22-қосымшасы </w:t>
      </w:r>
    </w:p>
    <w:bookmarkEnd w:id="35"/>
    <w:p>
      <w:pPr>
        <w:spacing w:after="0"/>
        <w:ind w:left="0"/>
        <w:jc w:val="both"/>
      </w:pPr>
      <w:r>
        <w:rPr>
          <w:rFonts w:ascii="Times New Roman"/>
          <w:b w:val="false"/>
          <w:i w:val="false"/>
          <w:color w:val="ff0000"/>
          <w:sz w:val="28"/>
        </w:rPr>
        <w:t>      Ескерту. 22-қосымшаның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101" w:id="3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кейбір нормативтік құқықтық </w:t>
      </w:r>
      <w:r>
        <w:br/>
      </w:r>
      <w:r>
        <w:rPr>
          <w:rFonts w:ascii="Times New Roman"/>
          <w:b w:val="false"/>
          <w:i w:val="false"/>
          <w:color w:val="000000"/>
          <w:sz w:val="28"/>
        </w:rPr>
        <w:t xml:space="preserve">
актілеріне енгізілетін өзгерістер </w:t>
      </w:r>
      <w:r>
        <w:br/>
      </w:r>
      <w:r>
        <w:rPr>
          <w:rFonts w:ascii="Times New Roman"/>
          <w:b w:val="false"/>
          <w:i w:val="false"/>
          <w:color w:val="000000"/>
          <w:sz w:val="28"/>
        </w:rPr>
        <w:t xml:space="preserve">
мен толықтырулар тізбесінің </w:t>
      </w:r>
      <w:r>
        <w:br/>
      </w:r>
      <w:r>
        <w:rPr>
          <w:rFonts w:ascii="Times New Roman"/>
          <w:b w:val="false"/>
          <w:i w:val="false"/>
          <w:color w:val="000000"/>
          <w:sz w:val="28"/>
        </w:rPr>
        <w:t xml:space="preserve">
23-қосымшасы </w:t>
      </w:r>
    </w:p>
    <w:bookmarkEnd w:id="36"/>
    <w:p>
      <w:pPr>
        <w:spacing w:after="0"/>
        <w:ind w:left="0"/>
        <w:jc w:val="both"/>
      </w:pPr>
      <w:r>
        <w:rPr>
          <w:rFonts w:ascii="Times New Roman"/>
          <w:b w:val="false"/>
          <w:i w:val="false"/>
          <w:color w:val="ff0000"/>
          <w:sz w:val="28"/>
        </w:rPr>
        <w:t>      Ескерту. 23-қосымшаның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bookmarkStart w:name="z102" w:id="37"/>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кейбір нормативтік құқықтық</w:t>
      </w:r>
      <w:r>
        <w:br/>
      </w:r>
      <w:r>
        <w:rPr>
          <w:rFonts w:ascii="Times New Roman"/>
          <w:b w:val="false"/>
          <w:i w:val="false"/>
          <w:color w:val="000000"/>
          <w:sz w:val="28"/>
        </w:rPr>
        <w:t>
актілеріне енгізілетін өзгерістер</w:t>
      </w:r>
      <w:r>
        <w:br/>
      </w:r>
      <w:r>
        <w:rPr>
          <w:rFonts w:ascii="Times New Roman"/>
          <w:b w:val="false"/>
          <w:i w:val="false"/>
          <w:color w:val="000000"/>
          <w:sz w:val="28"/>
        </w:rPr>
        <w:t>
мен толықтырулар тізбесінің</w:t>
      </w:r>
      <w:r>
        <w:br/>
      </w:r>
      <w:r>
        <w:rPr>
          <w:rFonts w:ascii="Times New Roman"/>
          <w:b w:val="false"/>
          <w:i w:val="false"/>
          <w:color w:val="000000"/>
          <w:sz w:val="28"/>
        </w:rPr>
        <w:t>
24-қосымшасы</w:t>
      </w:r>
    </w:p>
    <w:bookmarkEnd w:id="37"/>
    <w:p>
      <w:pPr>
        <w:spacing w:after="0"/>
        <w:ind w:left="0"/>
        <w:jc w:val="both"/>
      </w:pPr>
      <w:r>
        <w:rPr>
          <w:rFonts w:ascii="Times New Roman"/>
          <w:b w:val="false"/>
          <w:i w:val="false"/>
          <w:color w:val="ff0000"/>
          <w:sz w:val="28"/>
        </w:rPr>
        <w:t>      Ескерту. 24-қосымшаның күші жойылды - ҚР Ұлттық Банкі Басқармасының 23.09.2013 </w:t>
      </w:r>
      <w:r>
        <w:rPr>
          <w:rFonts w:ascii="Times New Roman"/>
          <w:b w:val="false"/>
          <w:i w:val="false"/>
          <w:color w:val="ff0000"/>
          <w:sz w:val="28"/>
        </w:rPr>
        <w:t>№ 249</w:t>
      </w:r>
      <w:r>
        <w:rPr>
          <w:rFonts w:ascii="Times New Roman"/>
          <w:b w:val="false"/>
          <w:i w:val="false"/>
          <w:color w:val="ff0000"/>
          <w:sz w:val="28"/>
        </w:rPr>
        <w:t> қаулысымен (01.12.2013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