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f4f6" w14:textId="7fcf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Тауардың шығу тегін растайтын құжаттардың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жаңа технологиялар министрінің м.а. 2011 жылғы 2 желтоқсандағы № 441 Бұйрығы. Қазақстан Республикасының Әділет министрлігінде 2012 жылы 9 қаңтарда № 7372 тіркелді. Күші жойылды - Қазақстан Республикасы Премьер-Министрінің Орынбасары - Қазақстан Республикасының Индустрия және жаңа технологиялар министрінің 2014 жылғы 8 шілдедегі № 257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Премьер-Министрінің Орынбасары - ҚР Индустрия және жаңа технологиялар министрінің 08.07.2014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күннен кейін күнтүзбелік он күн өткен соң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«Сауда-өнеркәсіп палаталары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тауардың шығарылуын растайтын құжаттардың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«Тауардың шығу тегін растайтын құжаттардың тізбесін бекіту туралы» Қазақстан Республикасы Индустрия және жаңа технологиялар министрінің міндетін атқарушысының 2010 жылғы 17 қарашадағы № 388 (Нормативтік құқықтық актілерді мемлекеттік тіркеу тізіліміне № 6673 болып енгізілді, «Егемен Қазақстан» 2011 жылғы 3 ақпандағы № 35 (26437) нөмірінде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жаңа технологиялар министрлігінің Техникалық реттеу және метрология комитеті заңнамада белгіленген тәртіпте (Р.А.Сәтбаев):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министрлігінде осы бұйрықтың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кейін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Индустрия және жаңа технологиялар вице-министрі Қ.А.Тулеушинге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бірінші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Индустрия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жаңа технологиялар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 А. Рау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 міндетін атқарушының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 желтоқсандағы № 441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Тауардың шығу тегін растайтын құжаттардың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Өтініш берушінің мәртебесiн растайтын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басты куәландыратын құжаттың көшірмесі (салыстырып тексеру үшін түпнұсқа ұсынылмаған жағдайда куәландырылған көшірме) – жеке тұлғалар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 ретінде мемлекеттік тіркеу туралы (қайта тіркеу) куәлігі және жарғысының көшірмесі (салыстырып тексеру үшін түпнұсқа ұсынылмаған жағдайда куәландырылған көшірме) – заңды тұлғалар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жеке кәсіпкер ретінде мемлекеттік тіркеу туралы куәлігінің көшірмесі (салыстырып тексеру үшін түпнұсқа ұсынылмаған жағдайда куәландырған көшірме) – жеке кәсіпкерлер үшін.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Сыртқы сауда келiсiм-шартының (шарттың) түпнұсқасы мен көшiрмесi және шот-фактура немесе шот-проформа немесе тауардың қаржылық және/немесе сандық параметрлерiн көрсететiн өзге де құжат (жүк бiр жүк жөнелтушiден екiншi сол бiр жүк алушыға баратын ұзақ мерзiмдi сыртқы сауда шарттарын/мәмiлелерiн жүзеге асыру кезiнде шот-фактура немесе шот-проформа талап етілмейді).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Тауардың толығымен Қазақстан Республикасында шығарылған жағдайда тауардың толығымен Қазақстан Республикасында шығарылғаны туралы растайтын құжаттардың түпнұсқасы мен көшiрмесi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тауарды өндірушімен немесе тауарды алу туралы келісім немесе тауарды алыс-беріс туралы құжаттары;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жөнелтпе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астық қолхаттардың куәландырылған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өнімді жинау орны туралы Өтініш берушінің анықтамасы;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есептен шығару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қайта өңдеу актісі;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тауарды тасымалдау туралы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дайын бұйымға техникалық паспорт немесе зауыт-әзірлеушінің сапа төлқұжаты;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шикізатты өнімдеу және жасау құқығы бар құжат (дайындаушы және өндіруші кәсіпорындар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тауар өндірудің технологиялық процесіне сәйкес стандарттау жөнiндегi нормативтік құжаттар).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Тауардың Қазақстан Республикасында жеткiлiктi дәрежеде қайта өңдеу өлшемдерімен шығарылған жағдайда тауарды жеткiлiктi дәрежеде қайта өңдеу өлшемдерiн айқындауға арналған құжаттардың түпнұсқасы мен көшiрмесi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тауардың өндіруінде қолданылатын шикiзат пен құрауыштарға келісімдер және/немесе төлемді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жүкқұжаттар;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техникалық процестің қысқаша сипаттамасы;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стандарттау жөнiндегi нормативтік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шетелде шығарылған пайдаланылатын шикiзат немесе құрауыш бағасын ескере отырып, тауардың өзiндiк құн есебiнің шығын калькуляциясы.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Қызмет түріне (егер қызмет түрі лицензиялауға жататын болса) арналған лицензияның және (немесе) рұқсат қағаздың түпнұсқасы және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Егер тауар жануарлардан, өзен және теңiз кәсiпшiлiгiнен алынған тауар болса, сондай-ақ егер тауарлар жануарлар азығына арналған болса ветеринарлық сертификаттың түпнұсқасы және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Қоймалық анықтаманың және (немесе) тауардың саны мен тұрған орнын көрсете отырып Өтініш берушідегі тауардың барын растайтын ресурстық анықтаманың түпнұсқасы және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Жемiс-көкөнiс өнiмдерi үшiн: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тиiстi аумақтық бiрлiгiнiң жергiлiктi атқарушы органының өндіруші көрсетуімен, көрсетілген аумақта өнімнің өсірілгені туралы анықтамасының түпнұсқасы мен көшiрмесi;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тауарды сатып алу шарты немесе заңды тұлғалар үшін сатып алу актісі әлбетте түпнұсқаны немесе тауар өндірушімен нотариалды куәландырылған шарттың көшірмесін ұсынуымен.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Республикасынан тауарды кері экспорттау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тауарды алу туралы құжаттар (келісім, шот-фактура);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аумағында тауарды жеткізуді растайтын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тауардың шығарылуын растайтын құжаттар (тауардың шығу тегі туралы сертификат немесе тауардың шығу тегі туралы декларациясы).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түпнұсқалары оларды көшiрмелерiмен салыстырып тексергеннен кейiн өтiнiш берушiге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Шарттың әрекет ету мерзімі бір күнтізбелік жылдан созылатын ұзақ мерзімді келісімдер (келісімшарттар) және Өтініш берушінің құқықтық мәртебесiн, сонымен қатар сериялық өндірісті растайтын құжаттар оларға өзгерістер енгізуіне қарай бір рет ұсынылады.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