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9704" w14:textId="e439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Санитариялық-эпидемиологиялық қызмет органдары мен ұйымдарының есепке алу құжаттамасының нысандары мен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2011 жылғы 20 желтоқсандағы № 902 Бұйрығы. Қазақстан Республикасының Әділет министрлігінде 2012 жылы 14 ақпанда № 7424 тіркелді. Күші жойылды - Қазақстан Республикасы Ұлттық экономика министрінің 2015 жылғы 30 мамырдағы № 415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30.05.2015 </w:t>
      </w:r>
      <w:r>
        <w:rPr>
          <w:rFonts w:ascii="Times New Roman"/>
          <w:b w:val="false"/>
          <w:i w:val="false"/>
          <w:color w:val="ff0000"/>
          <w:sz w:val="28"/>
        </w:rPr>
        <w:t>№ 415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"Мемлекеттік статистика туралы" Қазақстан Республикасының 2010 жылғы 19 наурыздағы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санитариялық-эпидемиологиялық қызмет органдары мен ұйымдарының есепке алу құжаттамасы нысандарының тізбесі;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201-қосымшаларға</w:t>
      </w:r>
      <w:r>
        <w:rPr>
          <w:rFonts w:ascii="Times New Roman"/>
          <w:b w:val="false"/>
          <w:i w:val="false"/>
          <w:color w:val="000000"/>
          <w:sz w:val="28"/>
        </w:rPr>
        <w:t xml:space="preserve"> сәйкес санитариялық-эпидемиологиялық қызмет органдары мен ұйымдарының есепке алу құжаттамасының нысандары бекітілсін.</w:t>
      </w:r>
      <w:r>
        <w:br/>
      </w:r>
      <w:r>
        <w:rPr>
          <w:rFonts w:ascii="Times New Roman"/>
          <w:b w:val="false"/>
          <w:i w:val="false"/>
          <w:color w:val="000000"/>
          <w:sz w:val="28"/>
        </w:rPr>
        <w:t>
</w:t>
      </w:r>
      <w:r>
        <w:rPr>
          <w:rFonts w:ascii="Times New Roman"/>
          <w:b w:val="false"/>
          <w:i w:val="false"/>
          <w:color w:val="000000"/>
          <w:sz w:val="28"/>
        </w:rPr>
        <w:t>
      2. Санитариялық-эпидемиологиялық қызмет органдары мен ұйымдарының басшылары осы бұйрықпен бекітілген есепке алу құжаттамасының нысандарын органдар мен ұйымдарға енгізсін.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Мемлекеттік санитарлық-эпидемиологиялық қадағалау комитеті осы бұйрықты Қазақстан Республикасы Әділет министрлігінде белгіленген тәртіппен тіркеуді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Заң қызметі және мемлекеттік сатып алу департаменті осы бұйрық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Е.Ә.Байжүнісовке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С. Қайырбекова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Статистика агенттігінің</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_______________Ә. Смайылов</w:t>
      </w:r>
    </w:p>
    <w:p>
      <w:pPr>
        <w:spacing w:after="0"/>
        <w:ind w:left="0"/>
        <w:jc w:val="both"/>
      </w:pPr>
      <w:r>
        <w:rPr>
          <w:rFonts w:ascii="Times New Roman"/>
          <w:b w:val="false"/>
          <w:i/>
          <w:color w:val="000000"/>
          <w:sz w:val="28"/>
        </w:rPr>
        <w:t>      2012 жылғы 14 қаңтардағы</w:t>
      </w:r>
    </w:p>
    <w:bookmarkStart w:name="z146"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 қосымша         </w:t>
      </w:r>
    </w:p>
    <w:bookmarkEnd w:id="1"/>
    <w:bookmarkStart w:name="z10"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
    <w:p>
      <w:pPr>
        <w:spacing w:after="0"/>
        <w:ind w:left="0"/>
        <w:jc w:val="left"/>
      </w:pPr>
      <w:r>
        <w:rPr>
          <w:rFonts w:ascii="Times New Roman"/>
          <w:b/>
          <w:i w:val="false"/>
          <w:color w:val="000000"/>
        </w:rPr>
        <w:t xml:space="preserve"> Санитариялық-эпидемиологиялық қызмет органдары мен ұйымдарының</w:t>
      </w:r>
      <w:r>
        <w:br/>
      </w:r>
      <w:r>
        <w:rPr>
          <w:rFonts w:ascii="Times New Roman"/>
          <w:b/>
          <w:i w:val="false"/>
          <w:color w:val="000000"/>
        </w:rPr>
        <w:t>
есептік құжаттар нысандарының</w:t>
      </w:r>
      <w:r>
        <w:br/>
      </w:r>
      <w:r>
        <w:rPr>
          <w:rFonts w:ascii="Times New Roman"/>
          <w:b/>
          <w:i w:val="false"/>
          <w:color w:val="000000"/>
        </w:rPr>
        <w:t>
ТІЗБЕСІ</w:t>
      </w:r>
    </w:p>
    <w:bookmarkStart w:name="z11" w:id="3"/>
    <w:p>
      <w:pPr>
        <w:spacing w:after="0"/>
        <w:ind w:left="0"/>
        <w:jc w:val="left"/>
      </w:pPr>
      <w:r>
        <w:rPr>
          <w:rFonts w:ascii="Times New Roman"/>
          <w:b/>
          <w:i w:val="false"/>
          <w:color w:val="000000"/>
        </w:rPr>
        <w:t xml:space="preserve"> 
ПЕРЕЧЕНЬ</w:t>
      </w:r>
      <w:r>
        <w:br/>
      </w:r>
      <w:r>
        <w:rPr>
          <w:rFonts w:ascii="Times New Roman"/>
          <w:b/>
          <w:i w:val="false"/>
          <w:color w:val="000000"/>
        </w:rPr>
        <w:t>
форм учетной документации органов и организаций</w:t>
      </w:r>
      <w:r>
        <w:br/>
      </w:r>
      <w:r>
        <w:rPr>
          <w:rFonts w:ascii="Times New Roman"/>
          <w:b/>
          <w:i w:val="false"/>
          <w:color w:val="000000"/>
        </w:rPr>
        <w:t>
санитарно-эпидемиологической службы</w:t>
      </w:r>
    </w:p>
    <w:bookmarkEnd w:id="3"/>
    <w:p>
      <w:pPr>
        <w:spacing w:after="0"/>
        <w:ind w:left="0"/>
        <w:jc w:val="both"/>
      </w:pPr>
      <w:r>
        <w:rPr>
          <w:rFonts w:ascii="Times New Roman"/>
          <w:b w:val="false"/>
          <w:i w:val="false"/>
          <w:color w:val="ff0000"/>
          <w:sz w:val="28"/>
        </w:rPr>
        <w:t xml:space="preserve">      Ескерту. Тізбеге өзгерістер енгізілді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473"/>
        <w:gridCol w:w="1849"/>
        <w:gridCol w:w="1188"/>
        <w:gridCol w:w="660"/>
        <w:gridCol w:w="2381"/>
      </w:tblGrid>
      <w:tr>
        <w:trPr>
          <w:trHeight w:val="10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r>
              <w:rPr>
                <w:rFonts w:ascii="Times New Roman"/>
                <w:b w:val="false"/>
                <w:i w:val="false"/>
                <w:color w:val="000000"/>
                <w:sz w:val="20"/>
              </w:rPr>
              <w:t>п/п</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атауы</w:t>
            </w:r>
            <w:r>
              <w:br/>
            </w:r>
            <w:r>
              <w:rPr>
                <w:rFonts w:ascii="Times New Roman"/>
                <w:b w:val="false"/>
                <w:i w:val="false"/>
                <w:color w:val="000000"/>
                <w:sz w:val="20"/>
              </w:rPr>
              <w:t>
</w:t>
            </w:r>
            <w:r>
              <w:rPr>
                <w:rFonts w:ascii="Times New Roman"/>
                <w:b w:val="false"/>
                <w:i w:val="false"/>
                <w:color w:val="000000"/>
                <w:sz w:val="20"/>
              </w:rPr>
              <w:t>Наименование формы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формы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документа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Сақталу</w:t>
            </w:r>
            <w:r>
              <w:br/>
            </w:r>
            <w:r>
              <w:rPr>
                <w:rFonts w:ascii="Times New Roman"/>
                <w:b w:val="false"/>
                <w:i w:val="false"/>
                <w:color w:val="000000"/>
                <w:sz w:val="20"/>
              </w:rPr>
              <w:t>
</w:t>
            </w:r>
            <w:r>
              <w:rPr>
                <w:rFonts w:ascii="Times New Roman"/>
                <w:b w:val="false"/>
                <w:i w:val="false"/>
                <w:color w:val="000000"/>
                <w:sz w:val="20"/>
              </w:rPr>
              <w:t>мерізімі</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хранения</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қадағалау нысандарының тiзiмiн тiркеу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 xml:space="preserve">(Журнал регистрации перечня объектов </w:t>
            </w:r>
            <w:r>
              <w:br/>
            </w:r>
            <w:r>
              <w:rPr>
                <w:rFonts w:ascii="Times New Roman"/>
                <w:b w:val="false"/>
                <w:i w:val="false"/>
                <w:color w:val="000000"/>
                <w:sz w:val="20"/>
              </w:rPr>
              <w:t>
</w:t>
            </w:r>
            <w:r>
              <w:rPr>
                <w:rFonts w:ascii="Times New Roman"/>
                <w:b w:val="false"/>
                <w:i w:val="false"/>
                <w:color w:val="000000"/>
                <w:sz w:val="20"/>
              </w:rPr>
              <w:t>государственного-санитарно-эпидемиологического надзора)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 туралы хаттамаларды, әкімшілік жаза қолдану туралы қаулыларды және жеке тұлғаларды жұмыстан уақытша шеттету туралы қаулыларды 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протоколов об административном правонарушении, постановлений о наложении административного взыскания и постановлений о временном отстранении от работы физических лиц)</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өнiмдері үлгілерiн және ПЦР әдісімен</w:t>
            </w:r>
            <w:r>
              <w:br/>
            </w:r>
            <w:r>
              <w:rPr>
                <w:rFonts w:ascii="Times New Roman"/>
                <w:b w:val="false"/>
                <w:i w:val="false"/>
                <w:color w:val="000000"/>
                <w:sz w:val="20"/>
              </w:rPr>
              <w:t>
</w:t>
            </w:r>
            <w:r>
              <w:rPr>
                <w:rFonts w:ascii="Times New Roman"/>
                <w:b w:val="false"/>
                <w:i w:val="false"/>
                <w:color w:val="000000"/>
                <w:sz w:val="20"/>
              </w:rPr>
              <w:t>ГМҮ (генетикалық модификацияланған</w:t>
            </w:r>
            <w:r>
              <w:br/>
            </w:r>
            <w:r>
              <w:rPr>
                <w:rFonts w:ascii="Times New Roman"/>
                <w:b w:val="false"/>
                <w:i w:val="false"/>
                <w:color w:val="000000"/>
                <w:sz w:val="20"/>
              </w:rPr>
              <w:t>
</w:t>
            </w:r>
            <w:r>
              <w:rPr>
                <w:rFonts w:ascii="Times New Roman"/>
                <w:b w:val="false"/>
                <w:i w:val="false"/>
                <w:color w:val="000000"/>
                <w:sz w:val="20"/>
              </w:rPr>
              <w:t>үлгілер) мөлшерін зерттеу нәтижелерін</w:t>
            </w:r>
            <w:r>
              <w:br/>
            </w:r>
            <w:r>
              <w:rPr>
                <w:rFonts w:ascii="Times New Roman"/>
                <w:b w:val="false"/>
                <w:i w:val="false"/>
                <w:color w:val="000000"/>
                <w:sz w:val="20"/>
              </w:rPr>
              <w:t>
</w:t>
            </w:r>
            <w:r>
              <w:rPr>
                <w:rFonts w:ascii="Times New Roman"/>
                <w:b w:val="false"/>
                <w:i w:val="false"/>
                <w:color w:val="000000"/>
                <w:sz w:val="20"/>
              </w:rPr>
              <w:t xml:space="preserve">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и выдачи</w:t>
            </w:r>
            <w:r>
              <w:br/>
            </w:r>
            <w:r>
              <w:rPr>
                <w:rFonts w:ascii="Times New Roman"/>
                <w:b w:val="false"/>
                <w:i w:val="false"/>
                <w:color w:val="000000"/>
                <w:sz w:val="20"/>
              </w:rPr>
              <w:t>
</w:t>
            </w:r>
            <w:r>
              <w:rPr>
                <w:rFonts w:ascii="Times New Roman"/>
                <w:b w:val="false"/>
                <w:i w:val="false"/>
                <w:color w:val="000000"/>
                <w:sz w:val="20"/>
              </w:rPr>
              <w:t>результатов исследования пищевых продуктов</w:t>
            </w:r>
            <w:r>
              <w:br/>
            </w:r>
            <w:r>
              <w:rPr>
                <w:rFonts w:ascii="Times New Roman"/>
                <w:b w:val="false"/>
                <w:i w:val="false"/>
                <w:color w:val="000000"/>
                <w:sz w:val="20"/>
              </w:rPr>
              <w:t>
</w:t>
            </w:r>
            <w:r>
              <w:rPr>
                <w:rFonts w:ascii="Times New Roman"/>
                <w:b w:val="false"/>
                <w:i w:val="false"/>
                <w:color w:val="000000"/>
                <w:sz w:val="20"/>
              </w:rPr>
              <w:t>на содержание ГМО (генетически</w:t>
            </w:r>
            <w:r>
              <w:br/>
            </w:r>
            <w:r>
              <w:rPr>
                <w:rFonts w:ascii="Times New Roman"/>
                <w:b w:val="false"/>
                <w:i w:val="false"/>
                <w:color w:val="000000"/>
                <w:sz w:val="20"/>
              </w:rPr>
              <w:t>
</w:t>
            </w:r>
            <w:r>
              <w:rPr>
                <w:rFonts w:ascii="Times New Roman"/>
                <w:b w:val="false"/>
                <w:i w:val="false"/>
                <w:color w:val="000000"/>
                <w:sz w:val="20"/>
              </w:rPr>
              <w:t>модифицированных объектов) методом ПЦР)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Алдын-алу және iндетке қарсы шараларды</w:t>
            </w:r>
            <w:r>
              <w:br/>
            </w:r>
            <w:r>
              <w:rPr>
                <w:rFonts w:ascii="Times New Roman"/>
                <w:b w:val="false"/>
                <w:i w:val="false"/>
                <w:color w:val="000000"/>
                <w:sz w:val="20"/>
              </w:rPr>
              <w:t>
</w:t>
            </w:r>
            <w:r>
              <w:rPr>
                <w:rFonts w:ascii="Times New Roman"/>
                <w:b w:val="false"/>
                <w:i w:val="false"/>
                <w:color w:val="000000"/>
                <w:sz w:val="20"/>
              </w:rPr>
              <w:t>жүргiзу туралы мемлекеттiк Бас санитарлық</w:t>
            </w:r>
            <w:r>
              <w:br/>
            </w:r>
            <w:r>
              <w:rPr>
                <w:rFonts w:ascii="Times New Roman"/>
                <w:b w:val="false"/>
                <w:i w:val="false"/>
                <w:color w:val="000000"/>
                <w:sz w:val="20"/>
              </w:rPr>
              <w:t>
</w:t>
            </w:r>
            <w:r>
              <w:rPr>
                <w:rFonts w:ascii="Times New Roman"/>
                <w:b w:val="false"/>
                <w:i w:val="false"/>
                <w:color w:val="000000"/>
                <w:sz w:val="20"/>
              </w:rPr>
              <w:t xml:space="preserve">дәрiгердiң қаулысын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постановлений главного</w:t>
            </w:r>
            <w:r>
              <w:br/>
            </w:r>
            <w:r>
              <w:rPr>
                <w:rFonts w:ascii="Times New Roman"/>
                <w:b w:val="false"/>
                <w:i w:val="false"/>
                <w:color w:val="000000"/>
                <w:sz w:val="20"/>
              </w:rPr>
              <w:t>
</w:t>
            </w:r>
            <w:r>
              <w:rPr>
                <w:rFonts w:ascii="Times New Roman"/>
                <w:b w:val="false"/>
                <w:i w:val="false"/>
                <w:color w:val="000000"/>
                <w:sz w:val="20"/>
              </w:rPr>
              <w:t>государственного санитарного врача о</w:t>
            </w:r>
            <w:r>
              <w:br/>
            </w:r>
            <w:r>
              <w:rPr>
                <w:rFonts w:ascii="Times New Roman"/>
                <w:b w:val="false"/>
                <w:i w:val="false"/>
                <w:color w:val="000000"/>
                <w:sz w:val="20"/>
              </w:rPr>
              <w:t>
</w:t>
            </w:r>
            <w:r>
              <w:rPr>
                <w:rFonts w:ascii="Times New Roman"/>
                <w:b w:val="false"/>
                <w:i w:val="false"/>
                <w:color w:val="000000"/>
                <w:sz w:val="20"/>
              </w:rPr>
              <w:t>проведении cанитарно- противоэпидемических</w:t>
            </w:r>
            <w:r>
              <w:br/>
            </w:r>
            <w:r>
              <w:rPr>
                <w:rFonts w:ascii="Times New Roman"/>
                <w:b w:val="false"/>
                <w:i w:val="false"/>
                <w:color w:val="000000"/>
                <w:sz w:val="20"/>
              </w:rPr>
              <w:t>
</w:t>
            </w:r>
            <w:r>
              <w:rPr>
                <w:rFonts w:ascii="Times New Roman"/>
                <w:b w:val="false"/>
                <w:i w:val="false"/>
                <w:color w:val="000000"/>
                <w:sz w:val="20"/>
              </w:rPr>
              <w:t>(профилактических) мероприятий)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13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уақытша шеттетiлген адамдар</w:t>
            </w:r>
            <w:r>
              <w:br/>
            </w:r>
            <w:r>
              <w:rPr>
                <w:rFonts w:ascii="Times New Roman"/>
                <w:b w:val="false"/>
                <w:i w:val="false"/>
                <w:color w:val="000000"/>
                <w:sz w:val="20"/>
              </w:rPr>
              <w:t>
</w:t>
            </w:r>
            <w:r>
              <w:rPr>
                <w:rFonts w:ascii="Times New Roman"/>
                <w:b w:val="false"/>
                <w:i w:val="false"/>
                <w:color w:val="000000"/>
                <w:sz w:val="20"/>
              </w:rPr>
              <w:t>туралы қаулыны тiркеу журналы</w:t>
            </w:r>
            <w:r>
              <w:br/>
            </w:r>
            <w:r>
              <w:rPr>
                <w:rFonts w:ascii="Times New Roman"/>
                <w:b w:val="false"/>
                <w:i w:val="false"/>
                <w:color w:val="000000"/>
                <w:sz w:val="20"/>
              </w:rPr>
              <w:t>
</w:t>
            </w:r>
            <w:r>
              <w:rPr>
                <w:rFonts w:ascii="Times New Roman"/>
                <w:b w:val="false"/>
                <w:i w:val="false"/>
                <w:color w:val="000000"/>
                <w:sz w:val="20"/>
              </w:rPr>
              <w:t xml:space="preserve">(Журнал </w:t>
            </w:r>
            <w:r>
              <w:rPr>
                <w:rFonts w:ascii="Times New Roman"/>
                <w:b w:val="false"/>
                <w:i w:val="false"/>
                <w:color w:val="000000"/>
                <w:sz w:val="20"/>
              </w:rPr>
              <w:t> </w:t>
            </w:r>
            <w:r>
              <w:rPr>
                <w:rFonts w:ascii="Times New Roman"/>
                <w:b w:val="false"/>
                <w:i w:val="false"/>
                <w:color w:val="000000"/>
                <w:sz w:val="20"/>
              </w:rPr>
              <w:t>регистрации постановлений</w:t>
            </w:r>
            <w:r>
              <w:br/>
            </w:r>
            <w:r>
              <w:rPr>
                <w:rFonts w:ascii="Times New Roman"/>
                <w:b w:val="false"/>
                <w:i w:val="false"/>
                <w:color w:val="000000"/>
                <w:sz w:val="20"/>
              </w:rPr>
              <w:t>
</w:t>
            </w:r>
            <w:r>
              <w:rPr>
                <w:rFonts w:ascii="Times New Roman"/>
                <w:b w:val="false"/>
                <w:i w:val="false"/>
                <w:color w:val="000000"/>
                <w:sz w:val="20"/>
              </w:rPr>
              <w:t>главного государственного санитарного</w:t>
            </w:r>
            <w:r>
              <w:br/>
            </w:r>
            <w:r>
              <w:rPr>
                <w:rFonts w:ascii="Times New Roman"/>
                <w:b w:val="false"/>
                <w:i w:val="false"/>
                <w:color w:val="000000"/>
                <w:sz w:val="20"/>
              </w:rPr>
              <w:t>
</w:t>
            </w:r>
            <w:r>
              <w:rPr>
                <w:rFonts w:ascii="Times New Roman"/>
                <w:b w:val="false"/>
                <w:i w:val="false"/>
                <w:color w:val="000000"/>
                <w:sz w:val="20"/>
              </w:rPr>
              <w:t>врача о временном отстранении от работы</w:t>
            </w:r>
            <w:r>
              <w:br/>
            </w:r>
            <w:r>
              <w:rPr>
                <w:rFonts w:ascii="Times New Roman"/>
                <w:b w:val="false"/>
                <w:i w:val="false"/>
                <w:color w:val="000000"/>
                <w:sz w:val="20"/>
              </w:rPr>
              <w:t>
</w:t>
            </w:r>
            <w:r>
              <w:rPr>
                <w:rFonts w:ascii="Times New Roman"/>
                <w:b w:val="false"/>
                <w:i w:val="false"/>
                <w:color w:val="000000"/>
                <w:sz w:val="20"/>
              </w:rPr>
              <w:t>физических лиц)</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5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немесе заңды тұлғалардың</w:t>
            </w:r>
            <w:r>
              <w:br/>
            </w:r>
            <w:r>
              <w:rPr>
                <w:rFonts w:ascii="Times New Roman"/>
                <w:b w:val="false"/>
                <w:i w:val="false"/>
                <w:color w:val="000000"/>
                <w:sz w:val="20"/>
              </w:rPr>
              <w:t>
</w:t>
            </w:r>
            <w:r>
              <w:rPr>
                <w:rFonts w:ascii="Times New Roman"/>
                <w:b w:val="false"/>
                <w:i w:val="false"/>
                <w:color w:val="000000"/>
                <w:sz w:val="20"/>
              </w:rPr>
              <w:t>қызметі және бөлек қызмет түрлерін тоқтата</w:t>
            </w:r>
            <w:r>
              <w:br/>
            </w:r>
            <w:r>
              <w:rPr>
                <w:rFonts w:ascii="Times New Roman"/>
                <w:b w:val="false"/>
                <w:i w:val="false"/>
                <w:color w:val="000000"/>
                <w:sz w:val="20"/>
              </w:rPr>
              <w:t>
</w:t>
            </w:r>
            <w:r>
              <w:rPr>
                <w:rFonts w:ascii="Times New Roman"/>
                <w:b w:val="false"/>
                <w:i w:val="false"/>
                <w:color w:val="000000"/>
                <w:sz w:val="20"/>
              </w:rPr>
              <w:t>тұру туралы мемлекеттік санитарлық бас</w:t>
            </w:r>
            <w:r>
              <w:br/>
            </w:r>
            <w:r>
              <w:rPr>
                <w:rFonts w:ascii="Times New Roman"/>
                <w:b w:val="false"/>
                <w:i w:val="false"/>
                <w:color w:val="000000"/>
                <w:sz w:val="20"/>
              </w:rPr>
              <w:t>
</w:t>
            </w:r>
            <w:r>
              <w:rPr>
                <w:rFonts w:ascii="Times New Roman"/>
                <w:b w:val="false"/>
                <w:i w:val="false"/>
                <w:color w:val="000000"/>
                <w:sz w:val="20"/>
              </w:rPr>
              <w:t>дәрігерінің қаулысын тіркеу туралы журналы</w:t>
            </w:r>
            <w:r>
              <w:br/>
            </w:r>
            <w:r>
              <w:rPr>
                <w:rFonts w:ascii="Times New Roman"/>
                <w:b w:val="false"/>
                <w:i w:val="false"/>
                <w:color w:val="000000"/>
                <w:sz w:val="20"/>
              </w:rPr>
              <w:t>
</w:t>
            </w:r>
            <w:r>
              <w:rPr>
                <w:rFonts w:ascii="Times New Roman"/>
                <w:b w:val="false"/>
                <w:i w:val="false"/>
                <w:color w:val="000000"/>
                <w:sz w:val="20"/>
              </w:rPr>
              <w:t>(Журнал регистрации постановлений главного</w:t>
            </w:r>
            <w:r>
              <w:br/>
            </w:r>
            <w:r>
              <w:rPr>
                <w:rFonts w:ascii="Times New Roman"/>
                <w:b w:val="false"/>
                <w:i w:val="false"/>
                <w:color w:val="000000"/>
                <w:sz w:val="20"/>
              </w:rPr>
              <w:t>
</w:t>
            </w:r>
            <w:r>
              <w:rPr>
                <w:rFonts w:ascii="Times New Roman"/>
                <w:b w:val="false"/>
                <w:i w:val="false"/>
                <w:color w:val="000000"/>
                <w:sz w:val="20"/>
              </w:rPr>
              <w:t>государственного санитарного врача о</w:t>
            </w:r>
            <w:r>
              <w:br/>
            </w:r>
            <w:r>
              <w:rPr>
                <w:rFonts w:ascii="Times New Roman"/>
                <w:b w:val="false"/>
                <w:i w:val="false"/>
                <w:color w:val="000000"/>
                <w:sz w:val="20"/>
              </w:rPr>
              <w:t>
</w:t>
            </w:r>
            <w:r>
              <w:rPr>
                <w:rFonts w:ascii="Times New Roman"/>
                <w:b w:val="false"/>
                <w:i w:val="false"/>
                <w:color w:val="000000"/>
                <w:sz w:val="20"/>
              </w:rPr>
              <w:t>приостановлении деятельности или отдельных</w:t>
            </w:r>
            <w:r>
              <w:br/>
            </w:r>
            <w:r>
              <w:rPr>
                <w:rFonts w:ascii="Times New Roman"/>
                <w:b w:val="false"/>
                <w:i w:val="false"/>
                <w:color w:val="000000"/>
                <w:sz w:val="20"/>
              </w:rPr>
              <w:t>
</w:t>
            </w:r>
            <w:r>
              <w:rPr>
                <w:rFonts w:ascii="Times New Roman"/>
                <w:b w:val="false"/>
                <w:i w:val="false"/>
                <w:color w:val="000000"/>
                <w:sz w:val="20"/>
              </w:rPr>
              <w:t>видов деятельности индивидуального</w:t>
            </w:r>
            <w:r>
              <w:br/>
            </w:r>
            <w:r>
              <w:rPr>
                <w:rFonts w:ascii="Times New Roman"/>
                <w:b w:val="false"/>
                <w:i w:val="false"/>
                <w:color w:val="000000"/>
                <w:sz w:val="20"/>
              </w:rPr>
              <w:t>
</w:t>
            </w:r>
            <w:r>
              <w:rPr>
                <w:rFonts w:ascii="Times New Roman"/>
                <w:b w:val="false"/>
                <w:i w:val="false"/>
                <w:color w:val="000000"/>
                <w:sz w:val="20"/>
              </w:rPr>
              <w:t xml:space="preserve">предпринимателя или юридического лица)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(немесе) басқа қызметте</w:t>
            </w:r>
            <w:r>
              <w:br/>
            </w:r>
            <w:r>
              <w:rPr>
                <w:rFonts w:ascii="Times New Roman"/>
                <w:b w:val="false"/>
                <w:i w:val="false"/>
                <w:color w:val="000000"/>
                <w:sz w:val="20"/>
              </w:rPr>
              <w:t>
</w:t>
            </w:r>
            <w:r>
              <w:rPr>
                <w:rFonts w:ascii="Times New Roman"/>
                <w:b w:val="false"/>
                <w:i w:val="false"/>
                <w:color w:val="000000"/>
                <w:sz w:val="20"/>
              </w:rPr>
              <w:t>тұрғындардың пайдалануы мен қолдануына</w:t>
            </w:r>
            <w:r>
              <w:br/>
            </w:r>
            <w:r>
              <w:rPr>
                <w:rFonts w:ascii="Times New Roman"/>
                <w:b w:val="false"/>
                <w:i w:val="false"/>
                <w:color w:val="000000"/>
                <w:sz w:val="20"/>
              </w:rPr>
              <w:t>
</w:t>
            </w:r>
            <w:r>
              <w:rPr>
                <w:rFonts w:ascii="Times New Roman"/>
                <w:b w:val="false"/>
                <w:i w:val="false"/>
                <w:color w:val="000000"/>
                <w:sz w:val="20"/>
              </w:rPr>
              <w:t>арналған өнімдерді шеттен әкелуге,</w:t>
            </w:r>
            <w:r>
              <w:br/>
            </w:r>
            <w:r>
              <w:rPr>
                <w:rFonts w:ascii="Times New Roman"/>
                <w:b w:val="false"/>
                <w:i w:val="false"/>
                <w:color w:val="000000"/>
                <w:sz w:val="20"/>
              </w:rPr>
              <w:t>
</w:t>
            </w:r>
            <w:r>
              <w:rPr>
                <w:rFonts w:ascii="Times New Roman"/>
                <w:b w:val="false"/>
                <w:i w:val="false"/>
                <w:color w:val="000000"/>
                <w:sz w:val="20"/>
              </w:rPr>
              <w:t>өндіруге, қолдануға және таратуға тыйым</w:t>
            </w:r>
            <w:r>
              <w:br/>
            </w:r>
            <w:r>
              <w:rPr>
                <w:rFonts w:ascii="Times New Roman"/>
                <w:b w:val="false"/>
                <w:i w:val="false"/>
                <w:color w:val="000000"/>
                <w:sz w:val="20"/>
              </w:rPr>
              <w:t>
</w:t>
            </w:r>
            <w:r>
              <w:rPr>
                <w:rFonts w:ascii="Times New Roman"/>
                <w:b w:val="false"/>
                <w:i w:val="false"/>
                <w:color w:val="000000"/>
                <w:sz w:val="20"/>
              </w:rPr>
              <w:t xml:space="preserve">салу туралы қаулыны 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постановлений о</w:t>
            </w:r>
            <w:r>
              <w:br/>
            </w:r>
            <w:r>
              <w:rPr>
                <w:rFonts w:ascii="Times New Roman"/>
                <w:b w:val="false"/>
                <w:i w:val="false"/>
                <w:color w:val="000000"/>
                <w:sz w:val="20"/>
              </w:rPr>
              <w:t>
</w:t>
            </w:r>
            <w:r>
              <w:rPr>
                <w:rFonts w:ascii="Times New Roman"/>
                <w:b w:val="false"/>
                <w:i w:val="false"/>
                <w:color w:val="000000"/>
                <w:sz w:val="20"/>
              </w:rPr>
              <w:t>запрещении ввоза, производства, применения</w:t>
            </w:r>
            <w:r>
              <w:br/>
            </w:r>
            <w:r>
              <w:rPr>
                <w:rFonts w:ascii="Times New Roman"/>
                <w:b w:val="false"/>
                <w:i w:val="false"/>
                <w:color w:val="000000"/>
                <w:sz w:val="20"/>
              </w:rPr>
              <w:t>
</w:t>
            </w:r>
            <w:r>
              <w:rPr>
                <w:rFonts w:ascii="Times New Roman"/>
                <w:b w:val="false"/>
                <w:i w:val="false"/>
                <w:color w:val="000000"/>
                <w:sz w:val="20"/>
              </w:rPr>
              <w:t>и реализации продукции, предназначенной</w:t>
            </w:r>
            <w:r>
              <w:br/>
            </w:r>
            <w:r>
              <w:rPr>
                <w:rFonts w:ascii="Times New Roman"/>
                <w:b w:val="false"/>
                <w:i w:val="false"/>
                <w:color w:val="000000"/>
                <w:sz w:val="20"/>
              </w:rPr>
              <w:t>
</w:t>
            </w:r>
            <w:r>
              <w:rPr>
                <w:rFonts w:ascii="Times New Roman"/>
                <w:b w:val="false"/>
                <w:i w:val="false"/>
                <w:color w:val="000000"/>
                <w:sz w:val="20"/>
              </w:rPr>
              <w:t>для использования и применения населением,</w:t>
            </w:r>
            <w:r>
              <w:br/>
            </w:r>
            <w:r>
              <w:rPr>
                <w:rFonts w:ascii="Times New Roman"/>
                <w:b w:val="false"/>
                <w:i w:val="false"/>
                <w:color w:val="000000"/>
                <w:sz w:val="20"/>
              </w:rPr>
              <w:t>
</w:t>
            </w:r>
            <w:r>
              <w:rPr>
                <w:rFonts w:ascii="Times New Roman"/>
                <w:b w:val="false"/>
                <w:i w:val="false"/>
                <w:color w:val="000000"/>
                <w:sz w:val="20"/>
              </w:rPr>
              <w:t>в предпринимательской и (или) иной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халықтың</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салауаттылығы саласындағы заңнамасы</w:t>
            </w:r>
            <w:r>
              <w:br/>
            </w:r>
            <w:r>
              <w:rPr>
                <w:rFonts w:ascii="Times New Roman"/>
                <w:b w:val="false"/>
                <w:i w:val="false"/>
                <w:color w:val="000000"/>
                <w:sz w:val="20"/>
              </w:rPr>
              <w:t>
</w:t>
            </w:r>
            <w:r>
              <w:rPr>
                <w:rFonts w:ascii="Times New Roman"/>
                <w:b w:val="false"/>
                <w:i w:val="false"/>
                <w:color w:val="000000"/>
                <w:sz w:val="20"/>
              </w:rPr>
              <w:t>талаптарының бұзылуын жою туралы ұйғарымды</w:t>
            </w:r>
            <w:r>
              <w:br/>
            </w:r>
            <w:r>
              <w:rPr>
                <w:rFonts w:ascii="Times New Roman"/>
                <w:b w:val="false"/>
                <w:i w:val="false"/>
                <w:color w:val="000000"/>
                <w:sz w:val="20"/>
              </w:rPr>
              <w:t>
</w:t>
            </w:r>
            <w:r>
              <w:rPr>
                <w:rFonts w:ascii="Times New Roman"/>
                <w:b w:val="false"/>
                <w:i w:val="false"/>
                <w:color w:val="000000"/>
                <w:sz w:val="20"/>
              </w:rPr>
              <w:t xml:space="preserve">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предписаний об</w:t>
            </w:r>
            <w:r>
              <w:br/>
            </w:r>
            <w:r>
              <w:rPr>
                <w:rFonts w:ascii="Times New Roman"/>
                <w:b w:val="false"/>
                <w:i w:val="false"/>
                <w:color w:val="000000"/>
                <w:sz w:val="20"/>
              </w:rPr>
              <w:t>
</w:t>
            </w:r>
            <w:r>
              <w:rPr>
                <w:rFonts w:ascii="Times New Roman"/>
                <w:b w:val="false"/>
                <w:i w:val="false"/>
                <w:color w:val="000000"/>
                <w:sz w:val="20"/>
              </w:rPr>
              <w:t>устранении нарушений требовании</w:t>
            </w:r>
            <w:r>
              <w:br/>
            </w:r>
            <w:r>
              <w:rPr>
                <w:rFonts w:ascii="Times New Roman"/>
                <w:b w:val="false"/>
                <w:i w:val="false"/>
                <w:color w:val="000000"/>
                <w:sz w:val="20"/>
              </w:rPr>
              <w:t>
</w:t>
            </w:r>
            <w:r>
              <w:rPr>
                <w:rFonts w:ascii="Times New Roman"/>
                <w:b w:val="false"/>
                <w:i w:val="false"/>
                <w:color w:val="000000"/>
                <w:sz w:val="20"/>
              </w:rPr>
              <w:t>законодательства Республики Казахстан в</w:t>
            </w:r>
            <w:r>
              <w:br/>
            </w:r>
            <w:r>
              <w:rPr>
                <w:rFonts w:ascii="Times New Roman"/>
                <w:b w:val="false"/>
                <w:i w:val="false"/>
                <w:color w:val="000000"/>
                <w:sz w:val="20"/>
              </w:rPr>
              <w:t>
</w:t>
            </w:r>
            <w:r>
              <w:rPr>
                <w:rFonts w:ascii="Times New Roman"/>
                <w:b w:val="false"/>
                <w:i w:val="false"/>
                <w:color w:val="000000"/>
                <w:sz w:val="20"/>
              </w:rPr>
              <w:t>сфере санитарно-эпидемиологического</w:t>
            </w:r>
            <w:r>
              <w:br/>
            </w:r>
            <w:r>
              <w:rPr>
                <w:rFonts w:ascii="Times New Roman"/>
                <w:b w:val="false"/>
                <w:i w:val="false"/>
                <w:color w:val="000000"/>
                <w:sz w:val="20"/>
              </w:rPr>
              <w:t>
</w:t>
            </w:r>
            <w:r>
              <w:rPr>
                <w:rFonts w:ascii="Times New Roman"/>
                <w:b w:val="false"/>
                <w:i w:val="false"/>
                <w:color w:val="000000"/>
                <w:sz w:val="20"/>
              </w:rPr>
              <w:t>благополучия населения)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өмірі мен денсаулығына қауіпті</w:t>
            </w:r>
            <w:r>
              <w:br/>
            </w:r>
            <w:r>
              <w:rPr>
                <w:rFonts w:ascii="Times New Roman"/>
                <w:b w:val="false"/>
                <w:i w:val="false"/>
                <w:color w:val="000000"/>
                <w:sz w:val="20"/>
              </w:rPr>
              <w:t>
</w:t>
            </w:r>
            <w:r>
              <w:rPr>
                <w:rFonts w:ascii="Times New Roman"/>
                <w:b w:val="false"/>
                <w:i w:val="false"/>
                <w:color w:val="000000"/>
                <w:sz w:val="20"/>
              </w:rPr>
              <w:t>деп танылған жағдайда шикізаттың, өнімнің,</w:t>
            </w:r>
            <w:r>
              <w:br/>
            </w:r>
            <w:r>
              <w:rPr>
                <w:rFonts w:ascii="Times New Roman"/>
                <w:b w:val="false"/>
                <w:i w:val="false"/>
                <w:color w:val="000000"/>
                <w:sz w:val="20"/>
              </w:rPr>
              <w:t>
</w:t>
            </w:r>
            <w:r>
              <w:rPr>
                <w:rFonts w:ascii="Times New Roman"/>
                <w:b w:val="false"/>
                <w:i w:val="false"/>
                <w:color w:val="000000"/>
                <w:sz w:val="20"/>
              </w:rPr>
              <w:t>химиялық заттардың, технологиялық</w:t>
            </w:r>
            <w:r>
              <w:br/>
            </w:r>
            <w:r>
              <w:rPr>
                <w:rFonts w:ascii="Times New Roman"/>
                <w:b w:val="false"/>
                <w:i w:val="false"/>
                <w:color w:val="000000"/>
                <w:sz w:val="20"/>
              </w:rPr>
              <w:t>
</w:t>
            </w:r>
            <w:r>
              <w:rPr>
                <w:rFonts w:ascii="Times New Roman"/>
                <w:b w:val="false"/>
                <w:i w:val="false"/>
                <w:color w:val="000000"/>
                <w:sz w:val="20"/>
              </w:rPr>
              <w:t>жабдықтың, механизмдердің, үрдістердің,</w:t>
            </w:r>
            <w:r>
              <w:br/>
            </w:r>
            <w:r>
              <w:rPr>
                <w:rFonts w:ascii="Times New Roman"/>
                <w:b w:val="false"/>
                <w:i w:val="false"/>
                <w:color w:val="000000"/>
                <w:sz w:val="20"/>
              </w:rPr>
              <w:t>
</w:t>
            </w:r>
            <w:r>
              <w:rPr>
                <w:rFonts w:ascii="Times New Roman"/>
                <w:b w:val="false"/>
                <w:i w:val="false"/>
                <w:color w:val="000000"/>
                <w:sz w:val="20"/>
              </w:rPr>
              <w:t>құрал-сайманның жаңа түрлерін өндіруге,</w:t>
            </w:r>
            <w:r>
              <w:br/>
            </w:r>
            <w:r>
              <w:rPr>
                <w:rFonts w:ascii="Times New Roman"/>
                <w:b w:val="false"/>
                <w:i w:val="false"/>
                <w:color w:val="000000"/>
                <w:sz w:val="20"/>
              </w:rPr>
              <w:t>
</w:t>
            </w:r>
            <w:r>
              <w:rPr>
                <w:rFonts w:ascii="Times New Roman"/>
                <w:b w:val="false"/>
                <w:i w:val="false"/>
                <w:color w:val="000000"/>
                <w:sz w:val="20"/>
              </w:rPr>
              <w:t>қолдануға және өткізуге тыйым салу туралы</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регистрации постановлений о</w:t>
            </w:r>
            <w:r>
              <w:br/>
            </w:r>
            <w:r>
              <w:rPr>
                <w:rFonts w:ascii="Times New Roman"/>
                <w:b w:val="false"/>
                <w:i w:val="false"/>
                <w:color w:val="000000"/>
                <w:sz w:val="20"/>
              </w:rPr>
              <w:t>
</w:t>
            </w:r>
            <w:r>
              <w:rPr>
                <w:rFonts w:ascii="Times New Roman"/>
                <w:b w:val="false"/>
                <w:i w:val="false"/>
                <w:color w:val="000000"/>
                <w:sz w:val="20"/>
              </w:rPr>
              <w:t>запрещении производства применения и</w:t>
            </w:r>
            <w:r>
              <w:br/>
            </w:r>
            <w:r>
              <w:rPr>
                <w:rFonts w:ascii="Times New Roman"/>
                <w:b w:val="false"/>
                <w:i w:val="false"/>
                <w:color w:val="000000"/>
                <w:sz w:val="20"/>
              </w:rPr>
              <w:t>
</w:t>
            </w:r>
            <w:r>
              <w:rPr>
                <w:rFonts w:ascii="Times New Roman"/>
                <w:b w:val="false"/>
                <w:i w:val="false"/>
                <w:color w:val="000000"/>
                <w:sz w:val="20"/>
              </w:rPr>
              <w:t>реализации новых видов сырья, продукции,</w:t>
            </w:r>
            <w:r>
              <w:br/>
            </w:r>
            <w:r>
              <w:rPr>
                <w:rFonts w:ascii="Times New Roman"/>
                <w:b w:val="false"/>
                <w:i w:val="false"/>
                <w:color w:val="000000"/>
                <w:sz w:val="20"/>
              </w:rPr>
              <w:t>
</w:t>
            </w:r>
            <w:r>
              <w:rPr>
                <w:rFonts w:ascii="Times New Roman"/>
                <w:b w:val="false"/>
                <w:i w:val="false"/>
                <w:color w:val="000000"/>
                <w:sz w:val="20"/>
              </w:rPr>
              <w:t>химических веществ, технологического</w:t>
            </w:r>
            <w:r>
              <w:br/>
            </w:r>
            <w:r>
              <w:rPr>
                <w:rFonts w:ascii="Times New Roman"/>
                <w:b w:val="false"/>
                <w:i w:val="false"/>
                <w:color w:val="000000"/>
                <w:sz w:val="20"/>
              </w:rPr>
              <w:t>
</w:t>
            </w:r>
            <w:r>
              <w:rPr>
                <w:rFonts w:ascii="Times New Roman"/>
                <w:b w:val="false"/>
                <w:i w:val="false"/>
                <w:color w:val="000000"/>
                <w:sz w:val="20"/>
              </w:rPr>
              <w:t>оборудования, механизмов, процессов,</w:t>
            </w:r>
            <w:r>
              <w:br/>
            </w:r>
            <w:r>
              <w:rPr>
                <w:rFonts w:ascii="Times New Roman"/>
                <w:b w:val="false"/>
                <w:i w:val="false"/>
                <w:color w:val="000000"/>
                <w:sz w:val="20"/>
              </w:rPr>
              <w:t>
</w:t>
            </w:r>
            <w:r>
              <w:rPr>
                <w:rFonts w:ascii="Times New Roman"/>
                <w:b w:val="false"/>
                <w:i w:val="false"/>
                <w:color w:val="000000"/>
                <w:sz w:val="20"/>
              </w:rPr>
              <w:t>инструментария в случае признания их</w:t>
            </w:r>
            <w:r>
              <w:br/>
            </w:r>
            <w:r>
              <w:rPr>
                <w:rFonts w:ascii="Times New Roman"/>
                <w:b w:val="false"/>
                <w:i w:val="false"/>
                <w:color w:val="000000"/>
                <w:sz w:val="20"/>
              </w:rPr>
              <w:t>
</w:t>
            </w:r>
            <w:r>
              <w:rPr>
                <w:rFonts w:ascii="Times New Roman"/>
                <w:b w:val="false"/>
                <w:i w:val="false"/>
                <w:color w:val="000000"/>
                <w:sz w:val="20"/>
              </w:rPr>
              <w:t>опасными для жизни и здоровья людей)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Кәсiби улануларды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профессиональных</w:t>
            </w:r>
            <w:r>
              <w:br/>
            </w:r>
            <w:r>
              <w:rPr>
                <w:rFonts w:ascii="Times New Roman"/>
                <w:b w:val="false"/>
                <w:i w:val="false"/>
                <w:color w:val="000000"/>
                <w:sz w:val="20"/>
              </w:rPr>
              <w:t>
</w:t>
            </w:r>
            <w:r>
              <w:rPr>
                <w:rFonts w:ascii="Times New Roman"/>
                <w:b w:val="false"/>
                <w:i w:val="false"/>
                <w:color w:val="000000"/>
                <w:sz w:val="20"/>
              </w:rPr>
              <w:t>отравлений)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 (л)</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апаттарды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радиационных аварий)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rPr>
                <w:rFonts w:ascii="Times New Roman"/>
                <w:b w:val="false"/>
                <w:i w:val="false"/>
                <w:color w:val="000000"/>
                <w:sz w:val="20"/>
              </w:rPr>
              <w:t>постоянно</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 көздерін пайдаланатын</w:t>
            </w:r>
            <w:r>
              <w:br/>
            </w:r>
            <w:r>
              <w:rPr>
                <w:rFonts w:ascii="Times New Roman"/>
                <w:b w:val="false"/>
                <w:i w:val="false"/>
                <w:color w:val="000000"/>
                <w:sz w:val="20"/>
              </w:rPr>
              <w:t>
</w:t>
            </w:r>
            <w:r>
              <w:rPr>
                <w:rFonts w:ascii="Times New Roman"/>
                <w:b w:val="false"/>
                <w:i w:val="false"/>
                <w:color w:val="000000"/>
                <w:sz w:val="20"/>
              </w:rPr>
              <w:t>нысандарды және радиобелсенді заттардың</w:t>
            </w:r>
            <w:r>
              <w:br/>
            </w:r>
            <w:r>
              <w:rPr>
                <w:rFonts w:ascii="Times New Roman"/>
                <w:b w:val="false"/>
                <w:i w:val="false"/>
                <w:color w:val="000000"/>
                <w:sz w:val="20"/>
              </w:rPr>
              <w:t>
</w:t>
            </w:r>
            <w:r>
              <w:rPr>
                <w:rFonts w:ascii="Times New Roman"/>
                <w:b w:val="false"/>
                <w:i w:val="false"/>
                <w:color w:val="000000"/>
                <w:sz w:val="20"/>
              </w:rPr>
              <w:t>қолданылуын есепке алу журналы</w:t>
            </w:r>
            <w:r>
              <w:br/>
            </w:r>
            <w:r>
              <w:rPr>
                <w:rFonts w:ascii="Times New Roman"/>
                <w:b w:val="false"/>
                <w:i w:val="false"/>
                <w:color w:val="000000"/>
                <w:sz w:val="20"/>
              </w:rPr>
              <w:t>
</w:t>
            </w:r>
            <w:r>
              <w:rPr>
                <w:rFonts w:ascii="Times New Roman"/>
                <w:b w:val="false"/>
                <w:i w:val="false"/>
                <w:color w:val="000000"/>
                <w:sz w:val="20"/>
              </w:rPr>
              <w:t>(Журнал учета объектов, использующих</w:t>
            </w:r>
            <w:r>
              <w:br/>
            </w:r>
            <w:r>
              <w:rPr>
                <w:rFonts w:ascii="Times New Roman"/>
                <w:b w:val="false"/>
                <w:i w:val="false"/>
                <w:color w:val="000000"/>
                <w:sz w:val="20"/>
              </w:rPr>
              <w:t>
</w:t>
            </w:r>
            <w:r>
              <w:rPr>
                <w:rFonts w:ascii="Times New Roman"/>
                <w:b w:val="false"/>
                <w:i w:val="false"/>
                <w:color w:val="000000"/>
                <w:sz w:val="20"/>
              </w:rPr>
              <w:t>источники ионизирующего излучения и</w:t>
            </w:r>
            <w:r>
              <w:br/>
            </w:r>
            <w:r>
              <w:rPr>
                <w:rFonts w:ascii="Times New Roman"/>
                <w:b w:val="false"/>
                <w:i w:val="false"/>
                <w:color w:val="000000"/>
                <w:sz w:val="20"/>
              </w:rPr>
              <w:t>
</w:t>
            </w:r>
            <w:r>
              <w:rPr>
                <w:rFonts w:ascii="Times New Roman"/>
                <w:b w:val="false"/>
                <w:i w:val="false"/>
                <w:color w:val="000000"/>
                <w:sz w:val="20"/>
              </w:rPr>
              <w:t>движения радиоактивных веществ)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4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Имаго үнсіз масалардың маусымдық санының</w:t>
            </w:r>
            <w:r>
              <w:br/>
            </w:r>
            <w:r>
              <w:rPr>
                <w:rFonts w:ascii="Times New Roman"/>
                <w:b w:val="false"/>
                <w:i w:val="false"/>
                <w:color w:val="000000"/>
                <w:sz w:val="20"/>
              </w:rPr>
              <w:t>
</w:t>
            </w:r>
            <w:r>
              <w:rPr>
                <w:rFonts w:ascii="Times New Roman"/>
                <w:b w:val="false"/>
                <w:i w:val="false"/>
                <w:color w:val="000000"/>
                <w:sz w:val="20"/>
              </w:rPr>
              <w:t>динамикасын есепке алу журналы</w:t>
            </w:r>
            <w:r>
              <w:br/>
            </w:r>
            <w:r>
              <w:rPr>
                <w:rFonts w:ascii="Times New Roman"/>
                <w:b w:val="false"/>
                <w:i w:val="false"/>
                <w:color w:val="000000"/>
                <w:sz w:val="20"/>
              </w:rPr>
              <w:t>
</w:t>
            </w:r>
            <w:r>
              <w:rPr>
                <w:rFonts w:ascii="Times New Roman"/>
                <w:b w:val="false"/>
                <w:i w:val="false"/>
                <w:color w:val="000000"/>
                <w:sz w:val="20"/>
              </w:rPr>
              <w:t>(Журнал учета сезонной динамики</w:t>
            </w:r>
            <w:r>
              <w:br/>
            </w:r>
            <w:r>
              <w:rPr>
                <w:rFonts w:ascii="Times New Roman"/>
                <w:b w:val="false"/>
                <w:i w:val="false"/>
                <w:color w:val="000000"/>
                <w:sz w:val="20"/>
              </w:rPr>
              <w:t>
</w:t>
            </w:r>
            <w:r>
              <w:rPr>
                <w:rFonts w:ascii="Times New Roman"/>
                <w:b w:val="false"/>
                <w:i w:val="false"/>
                <w:color w:val="000000"/>
                <w:sz w:val="20"/>
              </w:rPr>
              <w:t>численности имаго москитов)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Аумағында рекогносцирлік тексеру</w:t>
            </w:r>
            <w:r>
              <w:br/>
            </w:r>
            <w:r>
              <w:rPr>
                <w:rFonts w:ascii="Times New Roman"/>
                <w:b w:val="false"/>
                <w:i w:val="false"/>
                <w:color w:val="000000"/>
                <w:sz w:val="20"/>
              </w:rPr>
              <w:t>
</w:t>
            </w:r>
            <w:r>
              <w:rPr>
                <w:rFonts w:ascii="Times New Roman"/>
                <w:b w:val="false"/>
                <w:i w:val="false"/>
                <w:color w:val="000000"/>
                <w:sz w:val="20"/>
              </w:rPr>
              <w:t>нәтижелері бойынша иксодты кенелердің кене</w:t>
            </w:r>
            <w:r>
              <w:br/>
            </w:r>
            <w:r>
              <w:rPr>
                <w:rFonts w:ascii="Times New Roman"/>
                <w:b w:val="false"/>
                <w:i w:val="false"/>
                <w:color w:val="000000"/>
                <w:sz w:val="20"/>
              </w:rPr>
              <w:t>
</w:t>
            </w:r>
            <w:r>
              <w:rPr>
                <w:rFonts w:ascii="Times New Roman"/>
                <w:b w:val="false"/>
                <w:i w:val="false"/>
                <w:color w:val="000000"/>
                <w:sz w:val="20"/>
              </w:rPr>
              <w:t>энцефалитін тасымалдаушылар санын есепке</w:t>
            </w:r>
            <w:r>
              <w:br/>
            </w:r>
            <w:r>
              <w:rPr>
                <w:rFonts w:ascii="Times New Roman"/>
                <w:b w:val="false"/>
                <w:i w:val="false"/>
                <w:color w:val="000000"/>
                <w:sz w:val="20"/>
              </w:rPr>
              <w:t>
</w:t>
            </w:r>
            <w:r>
              <w:rPr>
                <w:rFonts w:ascii="Times New Roman"/>
                <w:b w:val="false"/>
                <w:i w:val="false"/>
                <w:color w:val="000000"/>
                <w:sz w:val="20"/>
              </w:rPr>
              <w:t>алу журналы</w:t>
            </w:r>
            <w:r>
              <w:br/>
            </w:r>
            <w:r>
              <w:rPr>
                <w:rFonts w:ascii="Times New Roman"/>
                <w:b w:val="false"/>
                <w:i w:val="false"/>
                <w:color w:val="000000"/>
                <w:sz w:val="20"/>
              </w:rPr>
              <w:t>
</w:t>
            </w:r>
            <w:r>
              <w:rPr>
                <w:rFonts w:ascii="Times New Roman"/>
                <w:b w:val="false"/>
                <w:i w:val="false"/>
                <w:color w:val="000000"/>
                <w:sz w:val="20"/>
              </w:rPr>
              <w:t>(Журнал учета численности иксодовых</w:t>
            </w:r>
            <w:r>
              <w:br/>
            </w:r>
            <w:r>
              <w:rPr>
                <w:rFonts w:ascii="Times New Roman"/>
                <w:b w:val="false"/>
                <w:i w:val="false"/>
                <w:color w:val="000000"/>
                <w:sz w:val="20"/>
              </w:rPr>
              <w:t>
</w:t>
            </w:r>
            <w:r>
              <w:rPr>
                <w:rFonts w:ascii="Times New Roman"/>
                <w:b w:val="false"/>
                <w:i w:val="false"/>
                <w:color w:val="000000"/>
                <w:sz w:val="20"/>
              </w:rPr>
              <w:t>клещей-переносчиков клещевого энцефалита</w:t>
            </w:r>
            <w:r>
              <w:br/>
            </w:r>
            <w:r>
              <w:rPr>
                <w:rFonts w:ascii="Times New Roman"/>
                <w:b w:val="false"/>
                <w:i w:val="false"/>
                <w:color w:val="000000"/>
                <w:sz w:val="20"/>
              </w:rPr>
              <w:t>
</w:t>
            </w:r>
            <w:r>
              <w:rPr>
                <w:rFonts w:ascii="Times New Roman"/>
                <w:b w:val="false"/>
                <w:i w:val="false"/>
                <w:color w:val="000000"/>
                <w:sz w:val="20"/>
              </w:rPr>
              <w:t>по результатам екогносцировочных</w:t>
            </w:r>
            <w:r>
              <w:br/>
            </w:r>
            <w:r>
              <w:rPr>
                <w:rFonts w:ascii="Times New Roman"/>
                <w:b w:val="false"/>
                <w:i w:val="false"/>
                <w:color w:val="000000"/>
                <w:sz w:val="20"/>
              </w:rPr>
              <w:t>
</w:t>
            </w:r>
            <w:r>
              <w:rPr>
                <w:rFonts w:ascii="Times New Roman"/>
                <w:b w:val="false"/>
                <w:i w:val="false"/>
                <w:color w:val="000000"/>
                <w:sz w:val="20"/>
              </w:rPr>
              <w:t>обследований на территориях)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Имаго қансорғыш буынаяқтылар мен олардың</w:t>
            </w:r>
            <w:r>
              <w:br/>
            </w:r>
            <w:r>
              <w:rPr>
                <w:rFonts w:ascii="Times New Roman"/>
                <w:b w:val="false"/>
                <w:i w:val="false"/>
                <w:color w:val="000000"/>
                <w:sz w:val="20"/>
              </w:rPr>
              <w:t>
</w:t>
            </w:r>
            <w:r>
              <w:rPr>
                <w:rFonts w:ascii="Times New Roman"/>
                <w:b w:val="false"/>
                <w:i w:val="false"/>
                <w:color w:val="000000"/>
                <w:sz w:val="20"/>
              </w:rPr>
              <w:t>құрттарымен күресу жұмыстарын есепке алу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учета работ по борьбе с личинками</w:t>
            </w:r>
            <w:r>
              <w:br/>
            </w:r>
            <w:r>
              <w:rPr>
                <w:rFonts w:ascii="Times New Roman"/>
                <w:b w:val="false"/>
                <w:i w:val="false"/>
                <w:color w:val="000000"/>
                <w:sz w:val="20"/>
              </w:rPr>
              <w:t>
</w:t>
            </w:r>
            <w:r>
              <w:rPr>
                <w:rFonts w:ascii="Times New Roman"/>
                <w:b w:val="false"/>
                <w:i w:val="false"/>
                <w:color w:val="000000"/>
                <w:sz w:val="20"/>
              </w:rPr>
              <w:t>и имаго кровососущих членистоногих)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Экстенсивті тексеру (жаппай аулау)*</w:t>
            </w:r>
            <w:r>
              <w:br/>
            </w:r>
            <w:r>
              <w:rPr>
                <w:rFonts w:ascii="Times New Roman"/>
                <w:b w:val="false"/>
                <w:i w:val="false"/>
                <w:color w:val="000000"/>
                <w:sz w:val="20"/>
              </w:rPr>
              <w:t>
</w:t>
            </w:r>
            <w:r>
              <w:rPr>
                <w:rFonts w:ascii="Times New Roman"/>
                <w:b w:val="false"/>
                <w:i w:val="false"/>
                <w:color w:val="000000"/>
                <w:sz w:val="20"/>
              </w:rPr>
              <w:t>нәтижелері бойынша жәндіктер санын есепке</w:t>
            </w:r>
            <w:r>
              <w:br/>
            </w:r>
            <w:r>
              <w:rPr>
                <w:rFonts w:ascii="Times New Roman"/>
                <w:b w:val="false"/>
                <w:i w:val="false"/>
                <w:color w:val="000000"/>
                <w:sz w:val="20"/>
              </w:rPr>
              <w:t>
</w:t>
            </w:r>
            <w:r>
              <w:rPr>
                <w:rFonts w:ascii="Times New Roman"/>
                <w:b w:val="false"/>
                <w:i w:val="false"/>
                <w:color w:val="000000"/>
                <w:sz w:val="20"/>
              </w:rPr>
              <w:t>алу журналы (Журнал учета численности</w:t>
            </w:r>
            <w:r>
              <w:br/>
            </w:r>
            <w:r>
              <w:rPr>
                <w:rFonts w:ascii="Times New Roman"/>
                <w:b w:val="false"/>
                <w:i w:val="false"/>
                <w:color w:val="000000"/>
                <w:sz w:val="20"/>
              </w:rPr>
              <w:t>
</w:t>
            </w:r>
            <w:r>
              <w:rPr>
                <w:rFonts w:ascii="Times New Roman"/>
                <w:b w:val="false"/>
                <w:i w:val="false"/>
                <w:color w:val="000000"/>
                <w:sz w:val="20"/>
              </w:rPr>
              <w:t>насекомых по результатам экстенсивных</w:t>
            </w:r>
            <w:r>
              <w:br/>
            </w:r>
            <w:r>
              <w:rPr>
                <w:rFonts w:ascii="Times New Roman"/>
                <w:b w:val="false"/>
                <w:i w:val="false"/>
                <w:color w:val="000000"/>
                <w:sz w:val="20"/>
              </w:rPr>
              <w:t>
</w:t>
            </w:r>
            <w:r>
              <w:rPr>
                <w:rFonts w:ascii="Times New Roman"/>
                <w:b w:val="false"/>
                <w:i w:val="false"/>
                <w:color w:val="000000"/>
                <w:sz w:val="20"/>
              </w:rPr>
              <w:t>обследований (массовый отлов)*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Анофелес құрты санының маусымдық</w:t>
            </w:r>
            <w:r>
              <w:br/>
            </w:r>
            <w:r>
              <w:rPr>
                <w:rFonts w:ascii="Times New Roman"/>
                <w:b w:val="false"/>
                <w:i w:val="false"/>
                <w:color w:val="000000"/>
                <w:sz w:val="20"/>
              </w:rPr>
              <w:t>
</w:t>
            </w:r>
            <w:r>
              <w:rPr>
                <w:rFonts w:ascii="Times New Roman"/>
                <w:b w:val="false"/>
                <w:i w:val="false"/>
                <w:color w:val="000000"/>
                <w:sz w:val="20"/>
              </w:rPr>
              <w:t xml:space="preserve">динамикасы журналы </w:t>
            </w:r>
            <w:r>
              <w:br/>
            </w:r>
            <w:r>
              <w:rPr>
                <w:rFonts w:ascii="Times New Roman"/>
                <w:b w:val="false"/>
                <w:i w:val="false"/>
                <w:color w:val="000000"/>
                <w:sz w:val="20"/>
              </w:rPr>
              <w:t>
</w:t>
            </w:r>
            <w:r>
              <w:rPr>
                <w:rFonts w:ascii="Times New Roman"/>
                <w:b w:val="false"/>
                <w:i w:val="false"/>
                <w:color w:val="000000"/>
                <w:sz w:val="20"/>
              </w:rPr>
              <w:t>(Журнал сезонной динамики численности</w:t>
            </w:r>
            <w:r>
              <w:br/>
            </w:r>
            <w:r>
              <w:rPr>
                <w:rFonts w:ascii="Times New Roman"/>
                <w:b w:val="false"/>
                <w:i w:val="false"/>
                <w:color w:val="000000"/>
                <w:sz w:val="20"/>
              </w:rPr>
              <w:t>
</w:t>
            </w:r>
            <w:r>
              <w:rPr>
                <w:rFonts w:ascii="Times New Roman"/>
                <w:b w:val="false"/>
                <w:i w:val="false"/>
                <w:color w:val="000000"/>
                <w:sz w:val="20"/>
              </w:rPr>
              <w:t>личинок Анофелес)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сорғыш буынаяқтылардың түрлік құрамын</w:t>
            </w:r>
            <w:r>
              <w:br/>
            </w:r>
            <w:r>
              <w:rPr>
                <w:rFonts w:ascii="Times New Roman"/>
                <w:b w:val="false"/>
                <w:i w:val="false"/>
                <w:color w:val="000000"/>
                <w:sz w:val="20"/>
              </w:rPr>
              <w:t>
</w:t>
            </w:r>
            <w:r>
              <w:rPr>
                <w:rFonts w:ascii="Times New Roman"/>
                <w:b w:val="false"/>
                <w:i w:val="false"/>
                <w:color w:val="000000"/>
                <w:sz w:val="20"/>
              </w:rPr>
              <w:t xml:space="preserve">зерттеу нәтижесінің журналы </w:t>
            </w:r>
            <w:r>
              <w:br/>
            </w:r>
            <w:r>
              <w:rPr>
                <w:rFonts w:ascii="Times New Roman"/>
                <w:b w:val="false"/>
                <w:i w:val="false"/>
                <w:color w:val="000000"/>
                <w:sz w:val="20"/>
              </w:rPr>
              <w:t>
</w:t>
            </w:r>
            <w:r>
              <w:rPr>
                <w:rFonts w:ascii="Times New Roman"/>
                <w:b w:val="false"/>
                <w:i w:val="false"/>
                <w:color w:val="000000"/>
                <w:sz w:val="20"/>
              </w:rPr>
              <w:t>(Журнал результатов изучения видового</w:t>
            </w:r>
            <w:r>
              <w:br/>
            </w:r>
            <w:r>
              <w:rPr>
                <w:rFonts w:ascii="Times New Roman"/>
                <w:b w:val="false"/>
                <w:i w:val="false"/>
                <w:color w:val="000000"/>
                <w:sz w:val="20"/>
              </w:rPr>
              <w:t>
</w:t>
            </w:r>
            <w:r>
              <w:rPr>
                <w:rFonts w:ascii="Times New Roman"/>
                <w:b w:val="false"/>
                <w:i w:val="false"/>
                <w:color w:val="000000"/>
                <w:sz w:val="20"/>
              </w:rPr>
              <w:t>состава кровососущих членистоногих)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Жәндіктер мен кенелердің шағуына</w:t>
            </w:r>
            <w:r>
              <w:br/>
            </w:r>
            <w:r>
              <w:rPr>
                <w:rFonts w:ascii="Times New Roman"/>
                <w:b w:val="false"/>
                <w:i w:val="false"/>
                <w:color w:val="000000"/>
                <w:sz w:val="20"/>
              </w:rPr>
              <w:t>
</w:t>
            </w:r>
            <w:r>
              <w:rPr>
                <w:rFonts w:ascii="Times New Roman"/>
                <w:b w:val="false"/>
                <w:i w:val="false"/>
                <w:color w:val="000000"/>
                <w:sz w:val="20"/>
              </w:rPr>
              <w:t>(шабуылына) байланысты көмек сұраған</w:t>
            </w:r>
            <w:r>
              <w:br/>
            </w:r>
            <w:r>
              <w:rPr>
                <w:rFonts w:ascii="Times New Roman"/>
                <w:b w:val="false"/>
                <w:i w:val="false"/>
                <w:color w:val="000000"/>
                <w:sz w:val="20"/>
              </w:rPr>
              <w:t>
</w:t>
            </w:r>
            <w:r>
              <w:rPr>
                <w:rFonts w:ascii="Times New Roman"/>
                <w:b w:val="false"/>
                <w:i w:val="false"/>
                <w:color w:val="000000"/>
                <w:sz w:val="20"/>
              </w:rPr>
              <w:t xml:space="preserve">адамдарды 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обратившихся с укусами</w:t>
            </w:r>
            <w:r>
              <w:br/>
            </w:r>
            <w:r>
              <w:rPr>
                <w:rFonts w:ascii="Times New Roman"/>
                <w:b w:val="false"/>
                <w:i w:val="false"/>
                <w:color w:val="000000"/>
                <w:sz w:val="20"/>
              </w:rPr>
              <w:t>
</w:t>
            </w:r>
            <w:r>
              <w:rPr>
                <w:rFonts w:ascii="Times New Roman"/>
                <w:b w:val="false"/>
                <w:i w:val="false"/>
                <w:color w:val="000000"/>
                <w:sz w:val="20"/>
              </w:rPr>
              <w:t>(нападением) насекомых и клещей)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өнiмдерiнiң үлгілерін зерттеу мен</w:t>
            </w:r>
            <w:r>
              <w:br/>
            </w:r>
            <w:r>
              <w:rPr>
                <w:rFonts w:ascii="Times New Roman"/>
                <w:b w:val="false"/>
                <w:i w:val="false"/>
                <w:color w:val="000000"/>
                <w:sz w:val="20"/>
              </w:rPr>
              <w:t>
</w:t>
            </w:r>
            <w:r>
              <w:rPr>
                <w:rFonts w:ascii="Times New Roman"/>
                <w:b w:val="false"/>
                <w:i w:val="false"/>
                <w:color w:val="000000"/>
                <w:sz w:val="20"/>
              </w:rPr>
              <w:t>олардың нәтижелерiн берудi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образца и выдачи</w:t>
            </w:r>
            <w:r>
              <w:br/>
            </w:r>
            <w:r>
              <w:rPr>
                <w:rFonts w:ascii="Times New Roman"/>
                <w:b w:val="false"/>
                <w:i w:val="false"/>
                <w:color w:val="000000"/>
                <w:sz w:val="20"/>
              </w:rPr>
              <w:t>
</w:t>
            </w:r>
            <w:r>
              <w:rPr>
                <w:rFonts w:ascii="Times New Roman"/>
                <w:b w:val="false"/>
                <w:i w:val="false"/>
                <w:color w:val="000000"/>
                <w:sz w:val="20"/>
              </w:rPr>
              <w:t>результатов исследований пищевых</w:t>
            </w:r>
            <w:r>
              <w:br/>
            </w:r>
            <w:r>
              <w:rPr>
                <w:rFonts w:ascii="Times New Roman"/>
                <w:b w:val="false"/>
                <w:i w:val="false"/>
                <w:color w:val="000000"/>
                <w:sz w:val="20"/>
              </w:rPr>
              <w:t>
</w:t>
            </w:r>
            <w:r>
              <w:rPr>
                <w:rFonts w:ascii="Times New Roman"/>
                <w:b w:val="false"/>
                <w:i w:val="false"/>
                <w:color w:val="000000"/>
                <w:sz w:val="20"/>
              </w:rPr>
              <w:t>продуктов)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тағамдардың сынамалары мен олардың</w:t>
            </w:r>
            <w:r>
              <w:br/>
            </w:r>
            <w:r>
              <w:rPr>
                <w:rFonts w:ascii="Times New Roman"/>
                <w:b w:val="false"/>
                <w:i w:val="false"/>
                <w:color w:val="000000"/>
                <w:sz w:val="20"/>
              </w:rPr>
              <w:t>
</w:t>
            </w:r>
            <w:r>
              <w:rPr>
                <w:rFonts w:ascii="Times New Roman"/>
                <w:b w:val="false"/>
                <w:i w:val="false"/>
                <w:color w:val="000000"/>
                <w:sz w:val="20"/>
              </w:rPr>
              <w:t>құнарлығын зерттеу нәтижелерiн тiркеу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образцов и результатов</w:t>
            </w:r>
            <w:r>
              <w:br/>
            </w:r>
            <w:r>
              <w:rPr>
                <w:rFonts w:ascii="Times New Roman"/>
                <w:b w:val="false"/>
                <w:i w:val="false"/>
                <w:color w:val="000000"/>
                <w:sz w:val="20"/>
              </w:rPr>
              <w:t>
</w:t>
            </w:r>
            <w:r>
              <w:rPr>
                <w:rFonts w:ascii="Times New Roman"/>
                <w:b w:val="false"/>
                <w:i w:val="false"/>
                <w:color w:val="000000"/>
                <w:sz w:val="20"/>
              </w:rPr>
              <w:t>исследования готовых блюд, рационов на</w:t>
            </w:r>
            <w:r>
              <w:br/>
            </w:r>
            <w:r>
              <w:rPr>
                <w:rFonts w:ascii="Times New Roman"/>
                <w:b w:val="false"/>
                <w:i w:val="false"/>
                <w:color w:val="000000"/>
                <w:sz w:val="20"/>
              </w:rPr>
              <w:t>
</w:t>
            </w:r>
            <w:r>
              <w:rPr>
                <w:rFonts w:ascii="Times New Roman"/>
                <w:b w:val="false"/>
                <w:i w:val="false"/>
                <w:color w:val="000000"/>
                <w:sz w:val="20"/>
              </w:rPr>
              <w:t xml:space="preserve">калорийность)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p>
            <w:pPr>
              <w:spacing w:after="20"/>
              <w:ind w:left="20"/>
              <w:jc w:val="both"/>
            </w:pP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бетi cу нысандарының, ағын судағы су</w:t>
            </w:r>
            <w:r>
              <w:br/>
            </w:r>
            <w:r>
              <w:rPr>
                <w:rFonts w:ascii="Times New Roman"/>
                <w:b w:val="false"/>
                <w:i w:val="false"/>
                <w:color w:val="000000"/>
                <w:sz w:val="20"/>
              </w:rPr>
              <w:t>
</w:t>
            </w:r>
            <w:r>
              <w:rPr>
                <w:rFonts w:ascii="Times New Roman"/>
                <w:b w:val="false"/>
                <w:i w:val="false"/>
                <w:color w:val="000000"/>
                <w:sz w:val="20"/>
              </w:rPr>
              <w:t>үлгілерінің зерттеу нәтижелерiн есепке алу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учета результатов исследования</w:t>
            </w:r>
            <w:r>
              <w:br/>
            </w:r>
            <w:r>
              <w:rPr>
                <w:rFonts w:ascii="Times New Roman"/>
                <w:b w:val="false"/>
                <w:i w:val="false"/>
                <w:color w:val="000000"/>
                <w:sz w:val="20"/>
              </w:rPr>
              <w:t>
</w:t>
            </w:r>
            <w:r>
              <w:rPr>
                <w:rFonts w:ascii="Times New Roman"/>
                <w:b w:val="false"/>
                <w:i w:val="false"/>
                <w:color w:val="000000"/>
                <w:sz w:val="20"/>
              </w:rPr>
              <w:t>образцов воды поверхностных водных</w:t>
            </w:r>
            <w:r>
              <w:br/>
            </w:r>
            <w:r>
              <w:rPr>
                <w:rFonts w:ascii="Times New Roman"/>
                <w:b w:val="false"/>
                <w:i w:val="false"/>
                <w:color w:val="000000"/>
                <w:sz w:val="20"/>
              </w:rPr>
              <w:t>
</w:t>
            </w:r>
            <w:r>
              <w:rPr>
                <w:rFonts w:ascii="Times New Roman"/>
                <w:b w:val="false"/>
                <w:i w:val="false"/>
                <w:color w:val="000000"/>
                <w:sz w:val="20"/>
              </w:rPr>
              <w:t>объектов и сточных вод)</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және</w:t>
            </w:r>
            <w:r>
              <w:br/>
            </w:r>
            <w:r>
              <w:rPr>
                <w:rFonts w:ascii="Times New Roman"/>
                <w:b w:val="false"/>
                <w:i w:val="false"/>
                <w:color w:val="000000"/>
                <w:sz w:val="20"/>
              </w:rPr>
              <w:t>
</w:t>
            </w:r>
            <w:r>
              <w:rPr>
                <w:rFonts w:ascii="Times New Roman"/>
                <w:b w:val="false"/>
                <w:i w:val="false"/>
                <w:color w:val="000000"/>
                <w:sz w:val="20"/>
              </w:rPr>
              <w:t>орталықтандырылмаған сумен қамтамасыз</w:t>
            </w:r>
            <w:r>
              <w:br/>
            </w:r>
            <w:r>
              <w:rPr>
                <w:rFonts w:ascii="Times New Roman"/>
                <w:b w:val="false"/>
                <w:i w:val="false"/>
                <w:color w:val="000000"/>
                <w:sz w:val="20"/>
              </w:rPr>
              <w:t>
</w:t>
            </w:r>
            <w:r>
              <w:rPr>
                <w:rFonts w:ascii="Times New Roman"/>
                <w:b w:val="false"/>
                <w:i w:val="false"/>
                <w:color w:val="000000"/>
                <w:sz w:val="20"/>
              </w:rPr>
              <w:t>етудегі ауыз су үлгілерін зерттеу</w:t>
            </w:r>
            <w:r>
              <w:br/>
            </w:r>
            <w:r>
              <w:rPr>
                <w:rFonts w:ascii="Times New Roman"/>
                <w:b w:val="false"/>
                <w:i w:val="false"/>
                <w:color w:val="000000"/>
                <w:sz w:val="20"/>
              </w:rPr>
              <w:t>
</w:t>
            </w:r>
            <w:r>
              <w:rPr>
                <w:rFonts w:ascii="Times New Roman"/>
                <w:b w:val="false"/>
                <w:i w:val="false"/>
                <w:color w:val="000000"/>
                <w:sz w:val="20"/>
              </w:rPr>
              <w:t xml:space="preserve">нәтижелерiн есепке алу журналы </w:t>
            </w:r>
            <w:r>
              <w:br/>
            </w:r>
            <w:r>
              <w:rPr>
                <w:rFonts w:ascii="Times New Roman"/>
                <w:b w:val="false"/>
                <w:i w:val="false"/>
                <w:color w:val="000000"/>
                <w:sz w:val="20"/>
              </w:rPr>
              <w:t>
</w:t>
            </w:r>
            <w:r>
              <w:rPr>
                <w:rFonts w:ascii="Times New Roman"/>
                <w:b w:val="false"/>
                <w:i w:val="false"/>
                <w:color w:val="000000"/>
                <w:sz w:val="20"/>
              </w:rPr>
              <w:t>(Журнал учета результатов исследования</w:t>
            </w:r>
            <w:r>
              <w:br/>
            </w:r>
            <w:r>
              <w:rPr>
                <w:rFonts w:ascii="Times New Roman"/>
                <w:b w:val="false"/>
                <w:i w:val="false"/>
                <w:color w:val="000000"/>
                <w:sz w:val="20"/>
              </w:rPr>
              <w:t>
</w:t>
            </w:r>
            <w:r>
              <w:rPr>
                <w:rFonts w:ascii="Times New Roman"/>
                <w:b w:val="false"/>
                <w:i w:val="false"/>
                <w:color w:val="000000"/>
                <w:sz w:val="20"/>
              </w:rPr>
              <w:t>образцов питьевой воды централизованного и</w:t>
            </w:r>
            <w:r>
              <w:br/>
            </w:r>
            <w:r>
              <w:rPr>
                <w:rFonts w:ascii="Times New Roman"/>
                <w:b w:val="false"/>
                <w:i w:val="false"/>
                <w:color w:val="000000"/>
                <w:sz w:val="20"/>
              </w:rPr>
              <w:t>
</w:t>
            </w:r>
            <w:r>
              <w:rPr>
                <w:rFonts w:ascii="Times New Roman"/>
                <w:b w:val="false"/>
                <w:i w:val="false"/>
                <w:color w:val="000000"/>
                <w:sz w:val="20"/>
              </w:rPr>
              <w:t>нецентрализованного водоснабжения)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үлгілерін және зерттеу нәтижелерін</w:t>
            </w:r>
            <w:r>
              <w:br/>
            </w:r>
            <w:r>
              <w:rPr>
                <w:rFonts w:ascii="Times New Roman"/>
                <w:b w:val="false"/>
                <w:i w:val="false"/>
                <w:color w:val="000000"/>
                <w:sz w:val="20"/>
              </w:rPr>
              <w:t>
</w:t>
            </w:r>
            <w:r>
              <w:rPr>
                <w:rFonts w:ascii="Times New Roman"/>
                <w:b w:val="false"/>
                <w:i w:val="false"/>
                <w:color w:val="000000"/>
                <w:sz w:val="20"/>
              </w:rPr>
              <w:t>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образцов и результатов</w:t>
            </w:r>
            <w:r>
              <w:br/>
            </w:r>
            <w:r>
              <w:rPr>
                <w:rFonts w:ascii="Times New Roman"/>
                <w:b w:val="false"/>
                <w:i w:val="false"/>
                <w:color w:val="000000"/>
                <w:sz w:val="20"/>
              </w:rPr>
              <w:t>
</w:t>
            </w:r>
            <w:r>
              <w:rPr>
                <w:rFonts w:ascii="Times New Roman"/>
                <w:b w:val="false"/>
                <w:i w:val="false"/>
                <w:color w:val="000000"/>
                <w:sz w:val="20"/>
              </w:rPr>
              <w:t>исследования почвы)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ауасы үлгілерін алуды және</w:t>
            </w:r>
            <w:r>
              <w:br/>
            </w:r>
            <w:r>
              <w:rPr>
                <w:rFonts w:ascii="Times New Roman"/>
                <w:b w:val="false"/>
                <w:i w:val="false"/>
                <w:color w:val="000000"/>
                <w:sz w:val="20"/>
              </w:rPr>
              <w:t>
</w:t>
            </w:r>
            <w:r>
              <w:rPr>
                <w:rFonts w:ascii="Times New Roman"/>
                <w:b w:val="false"/>
                <w:i w:val="false"/>
                <w:color w:val="000000"/>
                <w:sz w:val="20"/>
              </w:rPr>
              <w:t>зерттеуді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отбора и исследования</w:t>
            </w:r>
            <w:r>
              <w:br/>
            </w:r>
            <w:r>
              <w:rPr>
                <w:rFonts w:ascii="Times New Roman"/>
                <w:b w:val="false"/>
                <w:i w:val="false"/>
                <w:color w:val="000000"/>
                <w:sz w:val="20"/>
              </w:rPr>
              <w:t>
</w:t>
            </w:r>
            <w:r>
              <w:rPr>
                <w:rFonts w:ascii="Times New Roman"/>
                <w:b w:val="false"/>
                <w:i w:val="false"/>
                <w:color w:val="000000"/>
                <w:sz w:val="20"/>
              </w:rPr>
              <w:t>образца атмосферного воздуха населенных</w:t>
            </w:r>
            <w:r>
              <w:br/>
            </w:r>
            <w:r>
              <w:rPr>
                <w:rFonts w:ascii="Times New Roman"/>
                <w:b w:val="false"/>
                <w:i w:val="false"/>
                <w:color w:val="000000"/>
                <w:sz w:val="20"/>
              </w:rPr>
              <w:t>
</w:t>
            </w:r>
            <w:r>
              <w:rPr>
                <w:rFonts w:ascii="Times New Roman"/>
                <w:b w:val="false"/>
                <w:i w:val="false"/>
                <w:color w:val="000000"/>
                <w:sz w:val="20"/>
              </w:rPr>
              <w:t>мест)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үй-жайлардың және жұмыс аймағының</w:t>
            </w:r>
            <w:r>
              <w:br/>
            </w:r>
            <w:r>
              <w:rPr>
                <w:rFonts w:ascii="Times New Roman"/>
                <w:b w:val="false"/>
                <w:i w:val="false"/>
                <w:color w:val="000000"/>
                <w:sz w:val="20"/>
              </w:rPr>
              <w:t>
</w:t>
            </w:r>
            <w:r>
              <w:rPr>
                <w:rFonts w:ascii="Times New Roman"/>
                <w:b w:val="false"/>
                <w:i w:val="false"/>
                <w:color w:val="000000"/>
                <w:sz w:val="20"/>
              </w:rPr>
              <w:t>ауасынан үлгі алуды және оны зерттеу</w:t>
            </w:r>
            <w:r>
              <w:br/>
            </w:r>
            <w:r>
              <w:rPr>
                <w:rFonts w:ascii="Times New Roman"/>
                <w:b w:val="false"/>
                <w:i w:val="false"/>
                <w:color w:val="000000"/>
                <w:sz w:val="20"/>
              </w:rPr>
              <w:t>
</w:t>
            </w:r>
            <w:r>
              <w:rPr>
                <w:rFonts w:ascii="Times New Roman"/>
                <w:b w:val="false"/>
                <w:i w:val="false"/>
                <w:color w:val="000000"/>
                <w:sz w:val="20"/>
              </w:rPr>
              <w:t xml:space="preserve">нәтижелерін беруді 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образца и выдачи</w:t>
            </w:r>
            <w:r>
              <w:br/>
            </w:r>
            <w:r>
              <w:rPr>
                <w:rFonts w:ascii="Times New Roman"/>
                <w:b w:val="false"/>
                <w:i w:val="false"/>
                <w:color w:val="000000"/>
                <w:sz w:val="20"/>
              </w:rPr>
              <w:t>
</w:t>
            </w:r>
            <w:r>
              <w:rPr>
                <w:rFonts w:ascii="Times New Roman"/>
                <w:b w:val="false"/>
                <w:i w:val="false"/>
                <w:color w:val="000000"/>
                <w:sz w:val="20"/>
              </w:rPr>
              <w:t>результатов исследования воздуха закрытых</w:t>
            </w:r>
            <w:r>
              <w:br/>
            </w:r>
            <w:r>
              <w:rPr>
                <w:rFonts w:ascii="Times New Roman"/>
                <w:b w:val="false"/>
                <w:i w:val="false"/>
                <w:color w:val="000000"/>
                <w:sz w:val="20"/>
              </w:rPr>
              <w:t>
</w:t>
            </w:r>
            <w:r>
              <w:rPr>
                <w:rFonts w:ascii="Times New Roman"/>
                <w:b w:val="false"/>
                <w:i w:val="false"/>
                <w:color w:val="000000"/>
                <w:sz w:val="20"/>
              </w:rPr>
              <w:t>помещений и рабочей зоны)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Дезинфекциялық құралдардан алынған</w:t>
            </w:r>
            <w:r>
              <w:br/>
            </w:r>
            <w:r>
              <w:rPr>
                <w:rFonts w:ascii="Times New Roman"/>
                <w:b w:val="false"/>
                <w:i w:val="false"/>
                <w:color w:val="000000"/>
                <w:sz w:val="20"/>
              </w:rPr>
              <w:t>
</w:t>
            </w:r>
            <w:r>
              <w:rPr>
                <w:rFonts w:ascii="Times New Roman"/>
                <w:b w:val="false"/>
                <w:i w:val="false"/>
                <w:color w:val="000000"/>
                <w:sz w:val="20"/>
              </w:rPr>
              <w:t>үлгілерді және оларды зерттеу нәтижелерiн</w:t>
            </w:r>
            <w:r>
              <w:br/>
            </w:r>
            <w:r>
              <w:rPr>
                <w:rFonts w:ascii="Times New Roman"/>
                <w:b w:val="false"/>
                <w:i w:val="false"/>
                <w:color w:val="000000"/>
                <w:sz w:val="20"/>
              </w:rPr>
              <w:t>
</w:t>
            </w:r>
            <w:r>
              <w:rPr>
                <w:rFonts w:ascii="Times New Roman"/>
                <w:b w:val="false"/>
                <w:i w:val="false"/>
                <w:color w:val="000000"/>
                <w:sz w:val="20"/>
              </w:rPr>
              <w:t xml:space="preserve">берудi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и выдачи</w:t>
            </w:r>
            <w:r>
              <w:br/>
            </w:r>
            <w:r>
              <w:rPr>
                <w:rFonts w:ascii="Times New Roman"/>
                <w:b w:val="false"/>
                <w:i w:val="false"/>
                <w:color w:val="000000"/>
                <w:sz w:val="20"/>
              </w:rPr>
              <w:t>
</w:t>
            </w:r>
            <w:r>
              <w:rPr>
                <w:rFonts w:ascii="Times New Roman"/>
                <w:b w:val="false"/>
                <w:i w:val="false"/>
                <w:color w:val="000000"/>
                <w:sz w:val="20"/>
              </w:rPr>
              <w:t>результатов исследований дезинфицирующих</w:t>
            </w:r>
            <w:r>
              <w:br/>
            </w:r>
            <w:r>
              <w:rPr>
                <w:rFonts w:ascii="Times New Roman"/>
                <w:b w:val="false"/>
                <w:i w:val="false"/>
                <w:color w:val="000000"/>
                <w:sz w:val="20"/>
              </w:rPr>
              <w:t>
</w:t>
            </w:r>
            <w:r>
              <w:rPr>
                <w:rFonts w:ascii="Times New Roman"/>
                <w:b w:val="false"/>
                <w:i w:val="false"/>
                <w:color w:val="000000"/>
                <w:sz w:val="20"/>
              </w:rPr>
              <w:t>средств)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 зерттеулерді тіркеу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w:t>
            </w:r>
            <w:r>
              <w:br/>
            </w:r>
            <w:r>
              <w:rPr>
                <w:rFonts w:ascii="Times New Roman"/>
                <w:b w:val="false"/>
                <w:i w:val="false"/>
                <w:color w:val="000000"/>
                <w:sz w:val="20"/>
              </w:rPr>
              <w:t>
</w:t>
            </w:r>
            <w:r>
              <w:rPr>
                <w:rFonts w:ascii="Times New Roman"/>
                <w:b w:val="false"/>
                <w:i w:val="false"/>
                <w:color w:val="000000"/>
                <w:sz w:val="20"/>
              </w:rPr>
              <w:t>токсикологических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Полимерден және басқа материалдардан</w:t>
            </w:r>
            <w:r>
              <w:br/>
            </w:r>
            <w:r>
              <w:rPr>
                <w:rFonts w:ascii="Times New Roman"/>
                <w:b w:val="false"/>
                <w:i w:val="false"/>
                <w:color w:val="000000"/>
                <w:sz w:val="20"/>
              </w:rPr>
              <w:t>
</w:t>
            </w:r>
            <w:r>
              <w:rPr>
                <w:rFonts w:ascii="Times New Roman"/>
                <w:b w:val="false"/>
                <w:i w:val="false"/>
                <w:color w:val="000000"/>
                <w:sz w:val="20"/>
              </w:rPr>
              <w:t>жасалған бұйымдардан (ыдыс аяқ, шаруашылық</w:t>
            </w:r>
            <w:r>
              <w:br/>
            </w:r>
            <w:r>
              <w:rPr>
                <w:rFonts w:ascii="Times New Roman"/>
                <w:b w:val="false"/>
                <w:i w:val="false"/>
                <w:color w:val="000000"/>
                <w:sz w:val="20"/>
              </w:rPr>
              <w:t>
</w:t>
            </w:r>
            <w:r>
              <w:rPr>
                <w:rFonts w:ascii="Times New Roman"/>
                <w:b w:val="false"/>
                <w:i w:val="false"/>
                <w:color w:val="000000"/>
                <w:sz w:val="20"/>
              </w:rPr>
              <w:t>бұйымдар, ойыншықтар, киiмдер және</w:t>
            </w:r>
            <w:r>
              <w:br/>
            </w:r>
            <w:r>
              <w:rPr>
                <w:rFonts w:ascii="Times New Roman"/>
                <w:b w:val="false"/>
                <w:i w:val="false"/>
                <w:color w:val="000000"/>
                <w:sz w:val="20"/>
              </w:rPr>
              <w:t>
</w:t>
            </w:r>
            <w:r>
              <w:rPr>
                <w:rFonts w:ascii="Times New Roman"/>
                <w:b w:val="false"/>
                <w:i w:val="false"/>
                <w:color w:val="000000"/>
                <w:sz w:val="20"/>
              </w:rPr>
              <w:t>басқалар) үлгілерін тіркеу және оларды</w:t>
            </w:r>
            <w:r>
              <w:br/>
            </w:r>
            <w:r>
              <w:rPr>
                <w:rFonts w:ascii="Times New Roman"/>
                <w:b w:val="false"/>
                <w:i w:val="false"/>
                <w:color w:val="000000"/>
                <w:sz w:val="20"/>
              </w:rPr>
              <w:t>
</w:t>
            </w:r>
            <w:r>
              <w:rPr>
                <w:rFonts w:ascii="Times New Roman"/>
                <w:b w:val="false"/>
                <w:i w:val="false"/>
                <w:color w:val="000000"/>
                <w:sz w:val="20"/>
              </w:rPr>
              <w:t>зерттеу нәтижелерiн тiркеу журналы</w:t>
            </w:r>
            <w:r>
              <w:br/>
            </w:r>
            <w:r>
              <w:rPr>
                <w:rFonts w:ascii="Times New Roman"/>
                <w:b w:val="false"/>
                <w:i w:val="false"/>
                <w:color w:val="000000"/>
                <w:sz w:val="20"/>
              </w:rPr>
              <w:t>
</w:t>
            </w:r>
            <w:r>
              <w:rPr>
                <w:rFonts w:ascii="Times New Roman"/>
                <w:b w:val="false"/>
                <w:i w:val="false"/>
                <w:color w:val="000000"/>
                <w:sz w:val="20"/>
              </w:rPr>
              <w:t>(Журнал исследования образца полимерных и</w:t>
            </w:r>
            <w:r>
              <w:br/>
            </w:r>
            <w:r>
              <w:rPr>
                <w:rFonts w:ascii="Times New Roman"/>
                <w:b w:val="false"/>
                <w:i w:val="false"/>
                <w:color w:val="000000"/>
                <w:sz w:val="20"/>
              </w:rPr>
              <w:t>
</w:t>
            </w:r>
            <w:r>
              <w:rPr>
                <w:rFonts w:ascii="Times New Roman"/>
                <w:b w:val="false"/>
                <w:i w:val="false"/>
                <w:color w:val="000000"/>
                <w:sz w:val="20"/>
              </w:rPr>
              <w:t>других материалов, изделий из них,</w:t>
            </w:r>
            <w:r>
              <w:br/>
            </w:r>
            <w:r>
              <w:rPr>
                <w:rFonts w:ascii="Times New Roman"/>
                <w:b w:val="false"/>
                <w:i w:val="false"/>
                <w:color w:val="000000"/>
                <w:sz w:val="20"/>
              </w:rPr>
              <w:t>
</w:t>
            </w:r>
            <w:r>
              <w:rPr>
                <w:rFonts w:ascii="Times New Roman"/>
                <w:b w:val="false"/>
                <w:i w:val="false"/>
                <w:color w:val="000000"/>
                <w:sz w:val="20"/>
              </w:rPr>
              <w:t>химических веществ и композиций)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өнiмдерiндегі нитрат қалдықтарын</w:t>
            </w:r>
            <w:r>
              <w:br/>
            </w:r>
            <w:r>
              <w:rPr>
                <w:rFonts w:ascii="Times New Roman"/>
                <w:b w:val="false"/>
                <w:i w:val="false"/>
                <w:color w:val="000000"/>
                <w:sz w:val="20"/>
              </w:rPr>
              <w:t>
</w:t>
            </w:r>
            <w:r>
              <w:rPr>
                <w:rFonts w:ascii="Times New Roman"/>
                <w:b w:val="false"/>
                <w:i w:val="false"/>
                <w:color w:val="000000"/>
                <w:sz w:val="20"/>
              </w:rPr>
              <w:t>тiркеу және зерттеу нәтижелерiн есепке алу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образца и учета</w:t>
            </w:r>
            <w:r>
              <w:br/>
            </w:r>
            <w:r>
              <w:rPr>
                <w:rFonts w:ascii="Times New Roman"/>
                <w:b w:val="false"/>
                <w:i w:val="false"/>
                <w:color w:val="000000"/>
                <w:sz w:val="20"/>
              </w:rPr>
              <w:t>
</w:t>
            </w:r>
            <w:r>
              <w:rPr>
                <w:rFonts w:ascii="Times New Roman"/>
                <w:b w:val="false"/>
                <w:i w:val="false"/>
                <w:color w:val="000000"/>
                <w:sz w:val="20"/>
              </w:rPr>
              <w:t>результатов исследования растениеводческой</w:t>
            </w:r>
            <w:r>
              <w:br/>
            </w:r>
            <w:r>
              <w:rPr>
                <w:rFonts w:ascii="Times New Roman"/>
                <w:b w:val="false"/>
                <w:i w:val="false"/>
                <w:color w:val="000000"/>
                <w:sz w:val="20"/>
              </w:rPr>
              <w:t>
</w:t>
            </w:r>
            <w:r>
              <w:rPr>
                <w:rFonts w:ascii="Times New Roman"/>
                <w:b w:val="false"/>
                <w:i w:val="false"/>
                <w:color w:val="000000"/>
                <w:sz w:val="20"/>
              </w:rPr>
              <w:t>продукции на содержание нитратов)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Топырақтағы пестицидтер қалдығын тіркеу</w:t>
            </w:r>
            <w:r>
              <w:br/>
            </w:r>
            <w:r>
              <w:rPr>
                <w:rFonts w:ascii="Times New Roman"/>
                <w:b w:val="false"/>
                <w:i w:val="false"/>
                <w:color w:val="000000"/>
                <w:sz w:val="20"/>
              </w:rPr>
              <w:t>
</w:t>
            </w:r>
            <w:r>
              <w:rPr>
                <w:rFonts w:ascii="Times New Roman"/>
                <w:b w:val="false"/>
                <w:i w:val="false"/>
                <w:color w:val="000000"/>
                <w:sz w:val="20"/>
              </w:rPr>
              <w:t>және зерттеу нәтижелерін есепке алу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и учета</w:t>
            </w:r>
            <w:r>
              <w:br/>
            </w:r>
            <w:r>
              <w:rPr>
                <w:rFonts w:ascii="Times New Roman"/>
                <w:b w:val="false"/>
                <w:i w:val="false"/>
                <w:color w:val="000000"/>
                <w:sz w:val="20"/>
              </w:rPr>
              <w:t>
</w:t>
            </w:r>
            <w:r>
              <w:rPr>
                <w:rFonts w:ascii="Times New Roman"/>
                <w:b w:val="false"/>
                <w:i w:val="false"/>
                <w:color w:val="000000"/>
                <w:sz w:val="20"/>
              </w:rPr>
              <w:t>результатов исследования почвы на</w:t>
            </w:r>
            <w:r>
              <w:br/>
            </w:r>
            <w:r>
              <w:rPr>
                <w:rFonts w:ascii="Times New Roman"/>
                <w:b w:val="false"/>
                <w:i w:val="false"/>
                <w:color w:val="000000"/>
                <w:sz w:val="20"/>
              </w:rPr>
              <w:t>
</w:t>
            </w:r>
            <w:r>
              <w:rPr>
                <w:rFonts w:ascii="Times New Roman"/>
                <w:b w:val="false"/>
                <w:i w:val="false"/>
                <w:color w:val="000000"/>
                <w:sz w:val="20"/>
              </w:rPr>
              <w:t>остаточное количество пестицидов)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Ауадағы пестицидтер қалдығын тіркеу және</w:t>
            </w:r>
            <w:r>
              <w:br/>
            </w:r>
            <w:r>
              <w:rPr>
                <w:rFonts w:ascii="Times New Roman"/>
                <w:b w:val="false"/>
                <w:i w:val="false"/>
                <w:color w:val="000000"/>
                <w:sz w:val="20"/>
              </w:rPr>
              <w:t>
</w:t>
            </w:r>
            <w:r>
              <w:rPr>
                <w:rFonts w:ascii="Times New Roman"/>
                <w:b w:val="false"/>
                <w:i w:val="false"/>
                <w:color w:val="000000"/>
                <w:sz w:val="20"/>
              </w:rPr>
              <w:t>зерттеу нәтижелерін есепке алу журналы</w:t>
            </w:r>
            <w:r>
              <w:br/>
            </w:r>
            <w:r>
              <w:rPr>
                <w:rFonts w:ascii="Times New Roman"/>
                <w:b w:val="false"/>
                <w:i w:val="false"/>
                <w:color w:val="000000"/>
                <w:sz w:val="20"/>
              </w:rPr>
              <w:t>
</w:t>
            </w:r>
            <w:r>
              <w:rPr>
                <w:rFonts w:ascii="Times New Roman"/>
                <w:b w:val="false"/>
                <w:i w:val="false"/>
                <w:color w:val="000000"/>
                <w:sz w:val="20"/>
              </w:rPr>
              <w:t>(Журнал регистрации образца и учета</w:t>
            </w:r>
            <w:r>
              <w:br/>
            </w:r>
            <w:r>
              <w:rPr>
                <w:rFonts w:ascii="Times New Roman"/>
                <w:b w:val="false"/>
                <w:i w:val="false"/>
                <w:color w:val="000000"/>
                <w:sz w:val="20"/>
              </w:rPr>
              <w:t>
</w:t>
            </w:r>
            <w:r>
              <w:rPr>
                <w:rFonts w:ascii="Times New Roman"/>
                <w:b w:val="false"/>
                <w:i w:val="false"/>
                <w:color w:val="000000"/>
                <w:sz w:val="20"/>
              </w:rPr>
              <w:t>результатов исследования воздушной среды</w:t>
            </w:r>
            <w:r>
              <w:br/>
            </w:r>
            <w:r>
              <w:rPr>
                <w:rFonts w:ascii="Times New Roman"/>
                <w:b w:val="false"/>
                <w:i w:val="false"/>
                <w:color w:val="000000"/>
                <w:sz w:val="20"/>
              </w:rPr>
              <w:t>
</w:t>
            </w:r>
            <w:r>
              <w:rPr>
                <w:rFonts w:ascii="Times New Roman"/>
                <w:b w:val="false"/>
                <w:i w:val="false"/>
                <w:color w:val="000000"/>
                <w:sz w:val="20"/>
              </w:rPr>
              <w:t>на остаточное количество пестицидов)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Жарықтандыруды өлшеуді 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измерения</w:t>
            </w:r>
            <w:r>
              <w:br/>
            </w:r>
            <w:r>
              <w:rPr>
                <w:rFonts w:ascii="Times New Roman"/>
                <w:b w:val="false"/>
                <w:i w:val="false"/>
                <w:color w:val="000000"/>
                <w:sz w:val="20"/>
              </w:rPr>
              <w:t>
</w:t>
            </w:r>
            <w:r>
              <w:rPr>
                <w:rFonts w:ascii="Times New Roman"/>
                <w:b w:val="false"/>
                <w:i w:val="false"/>
                <w:color w:val="000000"/>
                <w:sz w:val="20"/>
              </w:rPr>
              <w:t xml:space="preserve">освещенности)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мен дiрiл деңгейлерiн өлшеудi тiркеу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измерений уровней шума</w:t>
            </w:r>
            <w:r>
              <w:br/>
            </w:r>
            <w:r>
              <w:rPr>
                <w:rFonts w:ascii="Times New Roman"/>
                <w:b w:val="false"/>
                <w:i w:val="false"/>
                <w:color w:val="000000"/>
                <w:sz w:val="20"/>
              </w:rPr>
              <w:t>
</w:t>
            </w:r>
            <w:r>
              <w:rPr>
                <w:rFonts w:ascii="Times New Roman"/>
                <w:b w:val="false"/>
                <w:i w:val="false"/>
                <w:color w:val="000000"/>
                <w:sz w:val="20"/>
              </w:rPr>
              <w:t>и вибрации)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Электромагниттік өрісті (ЭМӨ) өлшеуді</w:t>
            </w:r>
            <w:r>
              <w:br/>
            </w:r>
            <w:r>
              <w:rPr>
                <w:rFonts w:ascii="Times New Roman"/>
                <w:b w:val="false"/>
                <w:i w:val="false"/>
                <w:color w:val="000000"/>
                <w:sz w:val="20"/>
              </w:rPr>
              <w:t>
</w:t>
            </w:r>
            <w:r>
              <w:rPr>
                <w:rFonts w:ascii="Times New Roman"/>
                <w:b w:val="false"/>
                <w:i w:val="false"/>
                <w:color w:val="000000"/>
                <w:sz w:val="20"/>
              </w:rPr>
              <w:t>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измерений</w:t>
            </w:r>
            <w:r>
              <w:br/>
            </w:r>
            <w:r>
              <w:rPr>
                <w:rFonts w:ascii="Times New Roman"/>
                <w:b w:val="false"/>
                <w:i w:val="false"/>
                <w:color w:val="000000"/>
                <w:sz w:val="20"/>
              </w:rPr>
              <w:t>
</w:t>
            </w:r>
            <w:r>
              <w:rPr>
                <w:rFonts w:ascii="Times New Roman"/>
                <w:b w:val="false"/>
                <w:i w:val="false"/>
                <w:color w:val="000000"/>
                <w:sz w:val="20"/>
              </w:rPr>
              <w:t>электромагнитного поля (ЭМП))</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дозиметрия өлшеулері нәтижелерін</w:t>
            </w:r>
            <w:r>
              <w:br/>
            </w:r>
            <w:r>
              <w:rPr>
                <w:rFonts w:ascii="Times New Roman"/>
                <w:b w:val="false"/>
                <w:i w:val="false"/>
                <w:color w:val="000000"/>
                <w:sz w:val="20"/>
              </w:rPr>
              <w:t>
</w:t>
            </w:r>
            <w:r>
              <w:rPr>
                <w:rFonts w:ascii="Times New Roman"/>
                <w:b w:val="false"/>
                <w:i w:val="false"/>
                <w:color w:val="000000"/>
                <w:sz w:val="20"/>
              </w:rPr>
              <w:t xml:space="preserve">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результатов</w:t>
            </w:r>
            <w:r>
              <w:br/>
            </w:r>
            <w:r>
              <w:rPr>
                <w:rFonts w:ascii="Times New Roman"/>
                <w:b w:val="false"/>
                <w:i w:val="false"/>
                <w:color w:val="000000"/>
                <w:sz w:val="20"/>
              </w:rPr>
              <w:t>
</w:t>
            </w:r>
            <w:r>
              <w:rPr>
                <w:rFonts w:ascii="Times New Roman"/>
                <w:b w:val="false"/>
                <w:i w:val="false"/>
                <w:color w:val="000000"/>
                <w:sz w:val="20"/>
              </w:rPr>
              <w:t>индивидуальной дозиметрии)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постоянно</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тістеуінен, сілекейлеуінен,</w:t>
            </w:r>
            <w:r>
              <w:br/>
            </w:r>
            <w:r>
              <w:rPr>
                <w:rFonts w:ascii="Times New Roman"/>
                <w:b w:val="false"/>
                <w:i w:val="false"/>
                <w:color w:val="000000"/>
                <w:sz w:val="20"/>
              </w:rPr>
              <w:t>
</w:t>
            </w:r>
            <w:r>
              <w:rPr>
                <w:rFonts w:ascii="Times New Roman"/>
                <w:b w:val="false"/>
                <w:i w:val="false"/>
                <w:color w:val="000000"/>
                <w:sz w:val="20"/>
              </w:rPr>
              <w:t>тырнауынан зардап шеккен адамдарды тіркеу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регистрации лиц, пострадавших от</w:t>
            </w:r>
            <w:r>
              <w:br/>
            </w:r>
            <w:r>
              <w:rPr>
                <w:rFonts w:ascii="Times New Roman"/>
                <w:b w:val="false"/>
                <w:i w:val="false"/>
                <w:color w:val="000000"/>
                <w:sz w:val="20"/>
              </w:rPr>
              <w:t>
</w:t>
            </w:r>
            <w:r>
              <w:rPr>
                <w:rFonts w:ascii="Times New Roman"/>
                <w:b w:val="false"/>
                <w:i w:val="false"/>
                <w:color w:val="000000"/>
                <w:sz w:val="20"/>
              </w:rPr>
              <w:t>укусов, ослюнений, оцарапывания животными)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Спектрометриялық зерттеулердi тiркеу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cпектрометрических</w:t>
            </w:r>
            <w:r>
              <w:br/>
            </w:r>
            <w:r>
              <w:rPr>
                <w:rFonts w:ascii="Times New Roman"/>
                <w:b w:val="false"/>
                <w:i w:val="false"/>
                <w:color w:val="000000"/>
                <w:sz w:val="20"/>
              </w:rPr>
              <w:t>
</w:t>
            </w:r>
            <w:r>
              <w:rPr>
                <w:rFonts w:ascii="Times New Roman"/>
                <w:b w:val="false"/>
                <w:i w:val="false"/>
                <w:color w:val="000000"/>
                <w:sz w:val="20"/>
              </w:rPr>
              <w:t>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Радиометриялық зерттеулердi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радиометрических</w:t>
            </w:r>
            <w:r>
              <w:br/>
            </w:r>
            <w:r>
              <w:rPr>
                <w:rFonts w:ascii="Times New Roman"/>
                <w:b w:val="false"/>
                <w:i w:val="false"/>
                <w:color w:val="000000"/>
                <w:sz w:val="20"/>
              </w:rPr>
              <w:t>
</w:t>
            </w:r>
            <w:r>
              <w:rPr>
                <w:rFonts w:ascii="Times New Roman"/>
                <w:b w:val="false"/>
                <w:i w:val="false"/>
                <w:color w:val="000000"/>
                <w:sz w:val="20"/>
              </w:rPr>
              <w:t>исследовании)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Радиохимиялық зерттеулер үлгiлерін және</w:t>
            </w:r>
            <w:r>
              <w:br/>
            </w:r>
            <w:r>
              <w:rPr>
                <w:rFonts w:ascii="Times New Roman"/>
                <w:b w:val="false"/>
                <w:i w:val="false"/>
                <w:color w:val="000000"/>
                <w:sz w:val="20"/>
              </w:rPr>
              <w:t>
</w:t>
            </w:r>
            <w:r>
              <w:rPr>
                <w:rFonts w:ascii="Times New Roman"/>
                <w:b w:val="false"/>
                <w:i w:val="false"/>
                <w:color w:val="000000"/>
                <w:sz w:val="20"/>
              </w:rPr>
              <w:t>нәтижелерін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образцов и результатов</w:t>
            </w:r>
            <w:r>
              <w:br/>
            </w:r>
            <w:r>
              <w:rPr>
                <w:rFonts w:ascii="Times New Roman"/>
                <w:b w:val="false"/>
                <w:i w:val="false"/>
                <w:color w:val="000000"/>
                <w:sz w:val="20"/>
              </w:rPr>
              <w:t>
</w:t>
            </w:r>
            <w:r>
              <w:rPr>
                <w:rFonts w:ascii="Times New Roman"/>
                <w:b w:val="false"/>
                <w:i w:val="false"/>
                <w:color w:val="000000"/>
                <w:sz w:val="20"/>
              </w:rPr>
              <w:t>радиохимических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Адамдардан алынған үлгілерді тіркеу және</w:t>
            </w:r>
            <w:r>
              <w:br/>
            </w:r>
            <w:r>
              <w:rPr>
                <w:rFonts w:ascii="Times New Roman"/>
                <w:b w:val="false"/>
                <w:i w:val="false"/>
                <w:color w:val="000000"/>
                <w:sz w:val="20"/>
              </w:rPr>
              <w:t>
</w:t>
            </w:r>
            <w:r>
              <w:rPr>
                <w:rFonts w:ascii="Times New Roman"/>
                <w:b w:val="false"/>
                <w:i w:val="false"/>
                <w:color w:val="000000"/>
                <w:sz w:val="20"/>
              </w:rPr>
              <w:t>зерттеу нәтижелерiн беру журналы</w:t>
            </w:r>
            <w:r>
              <w:br/>
            </w:r>
            <w:r>
              <w:rPr>
                <w:rFonts w:ascii="Times New Roman"/>
                <w:b w:val="false"/>
                <w:i w:val="false"/>
                <w:color w:val="000000"/>
                <w:sz w:val="20"/>
              </w:rPr>
              <w:t>
</w:t>
            </w:r>
            <w:r>
              <w:rPr>
                <w:rFonts w:ascii="Times New Roman"/>
                <w:b w:val="false"/>
                <w:i w:val="false"/>
                <w:color w:val="000000"/>
                <w:sz w:val="20"/>
              </w:rPr>
              <w:t>(Журнал регистрации образцов материала от</w:t>
            </w:r>
            <w:r>
              <w:br/>
            </w:r>
            <w:r>
              <w:rPr>
                <w:rFonts w:ascii="Times New Roman"/>
                <w:b w:val="false"/>
                <w:i w:val="false"/>
                <w:color w:val="000000"/>
                <w:sz w:val="20"/>
              </w:rPr>
              <w:t>
</w:t>
            </w:r>
            <w:r>
              <w:rPr>
                <w:rFonts w:ascii="Times New Roman"/>
                <w:b w:val="false"/>
                <w:i w:val="false"/>
                <w:color w:val="000000"/>
                <w:sz w:val="20"/>
              </w:rPr>
              <w:t>людей и выдачи результатов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Iшек жұқпалары тобына жүргiзiлген</w:t>
            </w:r>
            <w:r>
              <w:br/>
            </w:r>
            <w:r>
              <w:rPr>
                <w:rFonts w:ascii="Times New Roman"/>
                <w:b w:val="false"/>
                <w:i w:val="false"/>
                <w:color w:val="000000"/>
                <w:sz w:val="20"/>
              </w:rPr>
              <w:t>
</w:t>
            </w:r>
            <w:r>
              <w:rPr>
                <w:rFonts w:ascii="Times New Roman"/>
                <w:b w:val="false"/>
                <w:i w:val="false"/>
                <w:color w:val="000000"/>
                <w:sz w:val="20"/>
              </w:rPr>
              <w:t>микробиологиялық зерттеулердi тiркеу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на кишечную группу инфекций)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жүргiзiлген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на стафилококк)</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w:t>
            </w:r>
            <w:r>
              <w:rPr>
                <w:rFonts w:ascii="Times New Roman"/>
                <w:b w:val="false"/>
                <w:i w:val="false"/>
                <w:color w:val="000000"/>
                <w:sz w:val="20"/>
              </w:rPr>
              <w:t>(2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 ауруына жүргiзiлген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на дифтерию)</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Көкжөтел мен көкжөтелге ұқсас ауруларға</w:t>
            </w:r>
            <w:r>
              <w:br/>
            </w:r>
            <w:r>
              <w:rPr>
                <w:rFonts w:ascii="Times New Roman"/>
                <w:b w:val="false"/>
                <w:i w:val="false"/>
                <w:color w:val="000000"/>
                <w:sz w:val="20"/>
              </w:rPr>
              <w:t>
</w:t>
            </w:r>
            <w:r>
              <w:rPr>
                <w:rFonts w:ascii="Times New Roman"/>
                <w:b w:val="false"/>
                <w:i w:val="false"/>
                <w:color w:val="000000"/>
                <w:sz w:val="20"/>
              </w:rPr>
              <w:t>жүргiзiлген микробиологиялық зерттеулердi</w:t>
            </w:r>
            <w:r>
              <w:br/>
            </w:r>
            <w:r>
              <w:rPr>
                <w:rFonts w:ascii="Times New Roman"/>
                <w:b w:val="false"/>
                <w:i w:val="false"/>
                <w:color w:val="000000"/>
                <w:sz w:val="20"/>
              </w:rPr>
              <w:t>
</w:t>
            </w:r>
            <w:r>
              <w:rPr>
                <w:rFonts w:ascii="Times New Roman"/>
                <w:b w:val="false"/>
                <w:i w:val="false"/>
                <w:color w:val="000000"/>
                <w:sz w:val="20"/>
              </w:rPr>
              <w:t xml:space="preserve">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на коклюш и паракоклюш)</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(2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Менингококкқа жүргiзiлген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на менингококк)</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(2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өнiмдерінiң үлгiлерiне</w:t>
            </w:r>
            <w:r>
              <w:br/>
            </w:r>
            <w:r>
              <w:rPr>
                <w:rFonts w:ascii="Times New Roman"/>
                <w:b w:val="false"/>
                <w:i w:val="false"/>
                <w:color w:val="000000"/>
                <w:sz w:val="20"/>
              </w:rPr>
              <w:t>
</w:t>
            </w:r>
            <w:r>
              <w:rPr>
                <w:rFonts w:ascii="Times New Roman"/>
                <w:b w:val="false"/>
                <w:i w:val="false"/>
                <w:color w:val="000000"/>
                <w:sz w:val="20"/>
              </w:rPr>
              <w:t>микробиологиялық зерттеулерді тiркеу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образцов пищевых продуктов)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үлгілеріне жүргізілген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 xml:space="preserve">исследований образцов воды)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p>
            <w:pPr>
              <w:spacing w:after="20"/>
              <w:ind w:left="20"/>
              <w:jc w:val="both"/>
            </w:pP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үлгiлерiне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образцов почвы)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Шайындыларды микробиологиялық зерттеулердi</w:t>
            </w:r>
            <w:r>
              <w:br/>
            </w:r>
            <w:r>
              <w:rPr>
                <w:rFonts w:ascii="Times New Roman"/>
                <w:b w:val="false"/>
                <w:i w:val="false"/>
                <w:color w:val="000000"/>
                <w:sz w:val="20"/>
              </w:rPr>
              <w:t>
</w:t>
            </w:r>
            <w:r>
              <w:rPr>
                <w:rFonts w:ascii="Times New Roman"/>
                <w:b w:val="false"/>
                <w:i w:val="false"/>
                <w:color w:val="000000"/>
                <w:sz w:val="20"/>
              </w:rPr>
              <w:t xml:space="preserve">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смывов)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үлгiлерiне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образцов воздуха)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(дәрiханалық) түрпiшiндердi</w:t>
            </w:r>
            <w:r>
              <w:br/>
            </w:r>
            <w:r>
              <w:rPr>
                <w:rFonts w:ascii="Times New Roman"/>
                <w:b w:val="false"/>
                <w:i w:val="false"/>
                <w:color w:val="000000"/>
                <w:sz w:val="20"/>
              </w:rPr>
              <w:t>
</w:t>
            </w:r>
            <w:r>
              <w:rPr>
                <w:rFonts w:ascii="Times New Roman"/>
                <w:b w:val="false"/>
                <w:i w:val="false"/>
                <w:color w:val="000000"/>
                <w:sz w:val="20"/>
              </w:rPr>
              <w:t>микробиологиялық зерттеулердi тiркеу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w:t>
            </w:r>
            <w:r>
              <w:br/>
            </w:r>
            <w:r>
              <w:rPr>
                <w:rFonts w:ascii="Times New Roman"/>
                <w:b w:val="false"/>
                <w:i w:val="false"/>
                <w:color w:val="000000"/>
                <w:sz w:val="20"/>
              </w:rPr>
              <w:t>
</w:t>
            </w:r>
            <w:r>
              <w:rPr>
                <w:rFonts w:ascii="Times New Roman"/>
                <w:b w:val="false"/>
                <w:i w:val="false"/>
                <w:color w:val="000000"/>
                <w:sz w:val="20"/>
              </w:rPr>
              <w:t>микробиологических исследований</w:t>
            </w:r>
            <w:r>
              <w:br/>
            </w:r>
            <w:r>
              <w:rPr>
                <w:rFonts w:ascii="Times New Roman"/>
                <w:b w:val="false"/>
                <w:i w:val="false"/>
                <w:color w:val="000000"/>
                <w:sz w:val="20"/>
              </w:rPr>
              <w:t>
</w:t>
            </w:r>
            <w:r>
              <w:rPr>
                <w:rFonts w:ascii="Times New Roman"/>
                <w:b w:val="false"/>
                <w:i w:val="false"/>
                <w:color w:val="000000"/>
                <w:sz w:val="20"/>
              </w:rPr>
              <w:t>лекарственных (аптечных) форм)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Стерильдiлiкке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на стерильность)</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материалдар қозғалысын есепке алу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учета движения заразного</w:t>
            </w:r>
            <w:r>
              <w:br/>
            </w:r>
            <w:r>
              <w:rPr>
                <w:rFonts w:ascii="Times New Roman"/>
                <w:b w:val="false"/>
                <w:i w:val="false"/>
                <w:color w:val="000000"/>
                <w:sz w:val="20"/>
              </w:rPr>
              <w:t>
</w:t>
            </w:r>
            <w:r>
              <w:rPr>
                <w:rFonts w:ascii="Times New Roman"/>
                <w:b w:val="false"/>
                <w:i w:val="false"/>
                <w:color w:val="000000"/>
                <w:sz w:val="20"/>
              </w:rPr>
              <w:t xml:space="preserve">материала)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Бөлiнген өсінділерді және оларды жоюды</w:t>
            </w:r>
            <w:r>
              <w:br/>
            </w:r>
            <w:r>
              <w:rPr>
                <w:rFonts w:ascii="Times New Roman"/>
                <w:b w:val="false"/>
                <w:i w:val="false"/>
                <w:color w:val="000000"/>
                <w:sz w:val="20"/>
              </w:rPr>
              <w:t>
</w:t>
            </w:r>
            <w:r>
              <w:rPr>
                <w:rFonts w:ascii="Times New Roman"/>
                <w:b w:val="false"/>
                <w:i w:val="false"/>
                <w:color w:val="000000"/>
                <w:sz w:val="20"/>
              </w:rPr>
              <w:t xml:space="preserve">есепке алу журналы </w:t>
            </w:r>
            <w:r>
              <w:br/>
            </w:r>
            <w:r>
              <w:rPr>
                <w:rFonts w:ascii="Times New Roman"/>
                <w:b w:val="false"/>
                <w:i w:val="false"/>
                <w:color w:val="000000"/>
                <w:sz w:val="20"/>
              </w:rPr>
              <w:t>
</w:t>
            </w:r>
            <w:r>
              <w:rPr>
                <w:rFonts w:ascii="Times New Roman"/>
                <w:b w:val="false"/>
                <w:i w:val="false"/>
                <w:color w:val="000000"/>
                <w:sz w:val="20"/>
              </w:rPr>
              <w:t>(Журнал учета выделенных культур и их</w:t>
            </w:r>
            <w:r>
              <w:br/>
            </w:r>
            <w:r>
              <w:rPr>
                <w:rFonts w:ascii="Times New Roman"/>
                <w:b w:val="false"/>
                <w:i w:val="false"/>
                <w:color w:val="000000"/>
                <w:sz w:val="20"/>
              </w:rPr>
              <w:t>
</w:t>
            </w:r>
            <w:r>
              <w:rPr>
                <w:rFonts w:ascii="Times New Roman"/>
                <w:b w:val="false"/>
                <w:i w:val="false"/>
                <w:color w:val="000000"/>
                <w:sz w:val="20"/>
              </w:rPr>
              <w:t xml:space="preserve">уничтожения)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Зерттелуге түскен тірі өсінділерді тiркеу</w:t>
            </w:r>
            <w:r>
              <w:br/>
            </w:r>
            <w:r>
              <w:rPr>
                <w:rFonts w:ascii="Times New Roman"/>
                <w:b w:val="false"/>
                <w:i w:val="false"/>
                <w:color w:val="000000"/>
                <w:sz w:val="20"/>
              </w:rPr>
              <w:t>
</w:t>
            </w:r>
            <w:r>
              <w:rPr>
                <w:rFonts w:ascii="Times New Roman"/>
                <w:b w:val="false"/>
                <w:i w:val="false"/>
                <w:color w:val="000000"/>
                <w:sz w:val="20"/>
              </w:rPr>
              <w:t>журналы (Журнал регистрации культур,</w:t>
            </w:r>
            <w:r>
              <w:br/>
            </w:r>
            <w:r>
              <w:rPr>
                <w:rFonts w:ascii="Times New Roman"/>
                <w:b w:val="false"/>
                <w:i w:val="false"/>
                <w:color w:val="000000"/>
                <w:sz w:val="20"/>
              </w:rPr>
              <w:t>
</w:t>
            </w:r>
            <w:r>
              <w:rPr>
                <w:rFonts w:ascii="Times New Roman"/>
                <w:b w:val="false"/>
                <w:i w:val="false"/>
                <w:color w:val="000000"/>
                <w:sz w:val="20"/>
              </w:rPr>
              <w:t>поступивших для исследования)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Ұйымнан тыс жерлерге жiберiлген тірі</w:t>
            </w:r>
            <w:r>
              <w:br/>
            </w:r>
            <w:r>
              <w:rPr>
                <w:rFonts w:ascii="Times New Roman"/>
                <w:b w:val="false"/>
                <w:i w:val="false"/>
                <w:color w:val="000000"/>
                <w:sz w:val="20"/>
              </w:rPr>
              <w:t>
</w:t>
            </w:r>
            <w:r>
              <w:rPr>
                <w:rFonts w:ascii="Times New Roman"/>
                <w:b w:val="false"/>
                <w:i w:val="false"/>
                <w:color w:val="000000"/>
                <w:sz w:val="20"/>
              </w:rPr>
              <w:t xml:space="preserve">өсінділер мен уыттарды есепке алу журналы </w:t>
            </w:r>
            <w:r>
              <w:br/>
            </w:r>
            <w:r>
              <w:rPr>
                <w:rFonts w:ascii="Times New Roman"/>
                <w:b w:val="false"/>
                <w:i w:val="false"/>
                <w:color w:val="000000"/>
                <w:sz w:val="20"/>
              </w:rPr>
              <w:t>
</w:t>
            </w:r>
            <w:r>
              <w:rPr>
                <w:rFonts w:ascii="Times New Roman"/>
                <w:b w:val="false"/>
                <w:i w:val="false"/>
                <w:color w:val="000000"/>
                <w:sz w:val="20"/>
              </w:rPr>
              <w:t>(Журнал учета отпуска культур и токсинов</w:t>
            </w:r>
            <w:r>
              <w:br/>
            </w:r>
            <w:r>
              <w:rPr>
                <w:rFonts w:ascii="Times New Roman"/>
                <w:b w:val="false"/>
                <w:i w:val="false"/>
                <w:color w:val="000000"/>
                <w:sz w:val="20"/>
              </w:rPr>
              <w:t>
</w:t>
            </w:r>
            <w:r>
              <w:rPr>
                <w:rFonts w:ascii="Times New Roman"/>
                <w:b w:val="false"/>
                <w:i w:val="false"/>
                <w:color w:val="000000"/>
                <w:sz w:val="20"/>
              </w:rPr>
              <w:t>за пределы организации)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Қоректiк орталарды дайындау және бақылау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приготовления и контроля</w:t>
            </w:r>
            <w:r>
              <w:br/>
            </w:r>
            <w:r>
              <w:rPr>
                <w:rFonts w:ascii="Times New Roman"/>
                <w:b w:val="false"/>
                <w:i w:val="false"/>
                <w:color w:val="000000"/>
                <w:sz w:val="20"/>
              </w:rPr>
              <w:t>
</w:t>
            </w:r>
            <w:r>
              <w:rPr>
                <w:rFonts w:ascii="Times New Roman"/>
                <w:b w:val="false"/>
                <w:i w:val="false"/>
                <w:color w:val="000000"/>
                <w:sz w:val="20"/>
              </w:rPr>
              <w:t>питательных сред)</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Мұражайлық өсінділер қозғалысын тіркеу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движения музейных</w:t>
            </w:r>
            <w:r>
              <w:br/>
            </w:r>
            <w:r>
              <w:rPr>
                <w:rFonts w:ascii="Times New Roman"/>
                <w:b w:val="false"/>
                <w:i w:val="false"/>
                <w:color w:val="000000"/>
                <w:sz w:val="20"/>
              </w:rPr>
              <w:t>
</w:t>
            </w:r>
            <w:r>
              <w:rPr>
                <w:rFonts w:ascii="Times New Roman"/>
                <w:b w:val="false"/>
                <w:i w:val="false"/>
                <w:color w:val="000000"/>
                <w:sz w:val="20"/>
              </w:rPr>
              <w:t xml:space="preserve">культур)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жыл</w:t>
            </w:r>
            <w:r>
              <w:br/>
            </w:r>
            <w:r>
              <w:rPr>
                <w:rFonts w:ascii="Times New Roman"/>
                <w:b w:val="false"/>
                <w:i w:val="false"/>
                <w:color w:val="000000"/>
                <w:sz w:val="20"/>
              </w:rPr>
              <w:t>
</w:t>
            </w:r>
            <w:r>
              <w:rPr>
                <w:rFonts w:ascii="Times New Roman"/>
                <w:b w:val="false"/>
                <w:i w:val="false"/>
                <w:color w:val="000000"/>
                <w:sz w:val="20"/>
              </w:rPr>
              <w:t>( 25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жұқпалар зертханасына</w:t>
            </w:r>
            <w:r>
              <w:br/>
            </w:r>
            <w:r>
              <w:rPr>
                <w:rFonts w:ascii="Times New Roman"/>
                <w:b w:val="false"/>
                <w:i w:val="false"/>
                <w:color w:val="000000"/>
                <w:sz w:val="20"/>
              </w:rPr>
              <w:t>
</w:t>
            </w:r>
            <w:r>
              <w:rPr>
                <w:rFonts w:ascii="Times New Roman"/>
                <w:b w:val="false"/>
                <w:i w:val="false"/>
                <w:color w:val="000000"/>
                <w:sz w:val="20"/>
              </w:rPr>
              <w:t xml:space="preserve">келушілерді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посетителей</w:t>
            </w:r>
            <w:r>
              <w:br/>
            </w:r>
            <w:r>
              <w:rPr>
                <w:rFonts w:ascii="Times New Roman"/>
                <w:b w:val="false"/>
                <w:i w:val="false"/>
                <w:color w:val="000000"/>
                <w:sz w:val="20"/>
              </w:rPr>
              <w:t>
</w:t>
            </w:r>
            <w:r>
              <w:rPr>
                <w:rFonts w:ascii="Times New Roman"/>
                <w:b w:val="false"/>
                <w:i w:val="false"/>
                <w:color w:val="000000"/>
                <w:sz w:val="20"/>
              </w:rPr>
              <w:t>лаборатории особо опасных инфекций)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ортадан алынған үлгілерді тіркеу</w:t>
            </w:r>
            <w:r>
              <w:br/>
            </w:r>
            <w:r>
              <w:rPr>
                <w:rFonts w:ascii="Times New Roman"/>
                <w:b w:val="false"/>
                <w:i w:val="false"/>
                <w:color w:val="000000"/>
                <w:sz w:val="20"/>
              </w:rPr>
              <w:t>
</w:t>
            </w:r>
            <w:r>
              <w:rPr>
                <w:rFonts w:ascii="Times New Roman"/>
                <w:b w:val="false"/>
                <w:i w:val="false"/>
                <w:color w:val="000000"/>
                <w:sz w:val="20"/>
              </w:rPr>
              <w:t xml:space="preserve">және зерттеудiң нәтижесiн беру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из окружающей</w:t>
            </w:r>
            <w:r>
              <w:br/>
            </w:r>
            <w:r>
              <w:rPr>
                <w:rFonts w:ascii="Times New Roman"/>
                <w:b w:val="false"/>
                <w:i w:val="false"/>
                <w:color w:val="000000"/>
                <w:sz w:val="20"/>
              </w:rPr>
              <w:t>
</w:t>
            </w:r>
            <w:r>
              <w:rPr>
                <w:rFonts w:ascii="Times New Roman"/>
                <w:b w:val="false"/>
                <w:i w:val="false"/>
                <w:color w:val="000000"/>
                <w:sz w:val="20"/>
              </w:rPr>
              <w:t>среды и выдачи результатов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Қолданылып болған материалды</w:t>
            </w:r>
            <w:r>
              <w:br/>
            </w:r>
            <w:r>
              <w:rPr>
                <w:rFonts w:ascii="Times New Roman"/>
                <w:b w:val="false"/>
                <w:i w:val="false"/>
                <w:color w:val="000000"/>
                <w:sz w:val="20"/>
              </w:rPr>
              <w:t>
</w:t>
            </w:r>
            <w:r>
              <w:rPr>
                <w:rFonts w:ascii="Times New Roman"/>
                <w:b w:val="false"/>
                <w:i w:val="false"/>
                <w:color w:val="000000"/>
                <w:sz w:val="20"/>
              </w:rPr>
              <w:t xml:space="preserve">залалсыздандыруды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обеззараживания</w:t>
            </w:r>
            <w:r>
              <w:br/>
            </w:r>
            <w:r>
              <w:rPr>
                <w:rFonts w:ascii="Times New Roman"/>
                <w:b w:val="false"/>
                <w:i w:val="false"/>
                <w:color w:val="000000"/>
                <w:sz w:val="20"/>
              </w:rPr>
              <w:t>
</w:t>
            </w:r>
            <w:r>
              <w:rPr>
                <w:rFonts w:ascii="Times New Roman"/>
                <w:b w:val="false"/>
                <w:i w:val="false"/>
                <w:color w:val="000000"/>
                <w:sz w:val="20"/>
              </w:rPr>
              <w:t>отработанного материала)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Адамдардан алынған материалды тіркеу мен</w:t>
            </w:r>
            <w:r>
              <w:br/>
            </w:r>
            <w:r>
              <w:rPr>
                <w:rFonts w:ascii="Times New Roman"/>
                <w:b w:val="false"/>
                <w:i w:val="false"/>
                <w:color w:val="000000"/>
                <w:sz w:val="20"/>
              </w:rPr>
              <w:t>
</w:t>
            </w:r>
            <w:r>
              <w:rPr>
                <w:rFonts w:ascii="Times New Roman"/>
                <w:b w:val="false"/>
                <w:i w:val="false"/>
                <w:color w:val="000000"/>
                <w:sz w:val="20"/>
              </w:rPr>
              <w:t>оларды аса қауiптi және зоонозды</w:t>
            </w:r>
            <w:r>
              <w:br/>
            </w:r>
            <w:r>
              <w:rPr>
                <w:rFonts w:ascii="Times New Roman"/>
                <w:b w:val="false"/>
                <w:i w:val="false"/>
                <w:color w:val="000000"/>
                <w:sz w:val="20"/>
              </w:rPr>
              <w:t>
</w:t>
            </w:r>
            <w:r>
              <w:rPr>
                <w:rFonts w:ascii="Times New Roman"/>
                <w:b w:val="false"/>
                <w:i w:val="false"/>
                <w:color w:val="000000"/>
                <w:sz w:val="20"/>
              </w:rPr>
              <w:t>жұқпаларға серологиялық зерттеудің</w:t>
            </w:r>
            <w:r>
              <w:br/>
            </w:r>
            <w:r>
              <w:rPr>
                <w:rFonts w:ascii="Times New Roman"/>
                <w:b w:val="false"/>
                <w:i w:val="false"/>
                <w:color w:val="000000"/>
                <w:sz w:val="20"/>
              </w:rPr>
              <w:t>
</w:t>
            </w:r>
            <w:r>
              <w:rPr>
                <w:rFonts w:ascii="Times New Roman"/>
                <w:b w:val="false"/>
                <w:i w:val="false"/>
                <w:color w:val="000000"/>
                <w:sz w:val="20"/>
              </w:rPr>
              <w:t>нәтижелерін беру журналы</w:t>
            </w:r>
            <w:r>
              <w:br/>
            </w:r>
            <w:r>
              <w:rPr>
                <w:rFonts w:ascii="Times New Roman"/>
                <w:b w:val="false"/>
                <w:i w:val="false"/>
                <w:color w:val="000000"/>
                <w:sz w:val="20"/>
              </w:rPr>
              <w:t>
</w:t>
            </w:r>
            <w:r>
              <w:rPr>
                <w:rFonts w:ascii="Times New Roman"/>
                <w:b w:val="false"/>
                <w:i w:val="false"/>
                <w:color w:val="000000"/>
                <w:sz w:val="20"/>
              </w:rPr>
              <w:t>(Журнал регистрации и выдачи результатов</w:t>
            </w:r>
            <w:r>
              <w:br/>
            </w:r>
            <w:r>
              <w:rPr>
                <w:rFonts w:ascii="Times New Roman"/>
                <w:b w:val="false"/>
                <w:i w:val="false"/>
                <w:color w:val="000000"/>
                <w:sz w:val="20"/>
              </w:rPr>
              <w:t>
</w:t>
            </w:r>
            <w:r>
              <w:rPr>
                <w:rFonts w:ascii="Times New Roman"/>
                <w:b w:val="false"/>
                <w:i w:val="false"/>
                <w:color w:val="000000"/>
                <w:sz w:val="20"/>
              </w:rPr>
              <w:t>серологических исследований образцов</w:t>
            </w:r>
            <w:r>
              <w:br/>
            </w:r>
            <w:r>
              <w:rPr>
                <w:rFonts w:ascii="Times New Roman"/>
                <w:b w:val="false"/>
                <w:i w:val="false"/>
                <w:color w:val="000000"/>
                <w:sz w:val="20"/>
              </w:rPr>
              <w:t>
</w:t>
            </w:r>
            <w:r>
              <w:rPr>
                <w:rFonts w:ascii="Times New Roman"/>
                <w:b w:val="false"/>
                <w:i w:val="false"/>
                <w:color w:val="000000"/>
                <w:sz w:val="20"/>
              </w:rPr>
              <w:t>материала от людей на особо опасные и</w:t>
            </w:r>
            <w:r>
              <w:br/>
            </w:r>
            <w:r>
              <w:rPr>
                <w:rFonts w:ascii="Times New Roman"/>
                <w:b w:val="false"/>
                <w:i w:val="false"/>
                <w:color w:val="000000"/>
                <w:sz w:val="20"/>
              </w:rPr>
              <w:t>
</w:t>
            </w:r>
            <w:r>
              <w:rPr>
                <w:rFonts w:ascii="Times New Roman"/>
                <w:b w:val="false"/>
                <w:i w:val="false"/>
                <w:color w:val="000000"/>
                <w:sz w:val="20"/>
              </w:rPr>
              <w:t>зоонозные инфекции)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зерттеулерді 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биологических</w:t>
            </w:r>
            <w:r>
              <w:br/>
            </w:r>
            <w:r>
              <w:rPr>
                <w:rFonts w:ascii="Times New Roman"/>
                <w:b w:val="false"/>
                <w:i w:val="false"/>
                <w:color w:val="000000"/>
                <w:sz w:val="20"/>
              </w:rPr>
              <w:t>
</w:t>
            </w:r>
            <w:r>
              <w:rPr>
                <w:rFonts w:ascii="Times New Roman"/>
                <w:b w:val="false"/>
                <w:i w:val="false"/>
                <w:color w:val="000000"/>
                <w:sz w:val="20"/>
              </w:rPr>
              <w:t>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Иммунобиологиялық препараттардың</w:t>
            </w:r>
            <w:r>
              <w:br/>
            </w:r>
            <w:r>
              <w:rPr>
                <w:rFonts w:ascii="Times New Roman"/>
                <w:b w:val="false"/>
                <w:i w:val="false"/>
                <w:color w:val="000000"/>
                <w:sz w:val="20"/>
              </w:rPr>
              <w:t>
</w:t>
            </w:r>
            <w:r>
              <w:rPr>
                <w:rFonts w:ascii="Times New Roman"/>
                <w:b w:val="false"/>
                <w:i w:val="false"/>
                <w:color w:val="000000"/>
                <w:sz w:val="20"/>
              </w:rPr>
              <w:t>белсендiлiгiн бақылау нәтижелерін тіркеу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результатов контроля</w:t>
            </w:r>
            <w:r>
              <w:br/>
            </w:r>
            <w:r>
              <w:rPr>
                <w:rFonts w:ascii="Times New Roman"/>
                <w:b w:val="false"/>
                <w:i w:val="false"/>
                <w:color w:val="000000"/>
                <w:sz w:val="20"/>
              </w:rPr>
              <w:t>
</w:t>
            </w:r>
            <w:r>
              <w:rPr>
                <w:rFonts w:ascii="Times New Roman"/>
                <w:b w:val="false"/>
                <w:i w:val="false"/>
                <w:color w:val="000000"/>
                <w:sz w:val="20"/>
              </w:rPr>
              <w:t>активности иммунобиологических препаратов)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 сапасын (шайындыларды)</w:t>
            </w:r>
            <w:r>
              <w:br/>
            </w:r>
            <w:r>
              <w:rPr>
                <w:rFonts w:ascii="Times New Roman"/>
                <w:b w:val="false"/>
                <w:i w:val="false"/>
                <w:color w:val="000000"/>
                <w:sz w:val="20"/>
              </w:rPr>
              <w:t>
</w:t>
            </w:r>
            <w:r>
              <w:rPr>
                <w:rFonts w:ascii="Times New Roman"/>
                <w:b w:val="false"/>
                <w:i w:val="false"/>
                <w:color w:val="000000"/>
                <w:sz w:val="20"/>
              </w:rPr>
              <w:t>зертханаішілік бақылау нәтижелерін тіркеу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результатов</w:t>
            </w:r>
            <w:r>
              <w:br/>
            </w:r>
            <w:r>
              <w:rPr>
                <w:rFonts w:ascii="Times New Roman"/>
                <w:b w:val="false"/>
                <w:i w:val="false"/>
                <w:color w:val="000000"/>
                <w:sz w:val="20"/>
              </w:rPr>
              <w:t>
</w:t>
            </w:r>
            <w:r>
              <w:rPr>
                <w:rFonts w:ascii="Times New Roman"/>
                <w:b w:val="false"/>
                <w:i w:val="false"/>
                <w:color w:val="000000"/>
                <w:sz w:val="20"/>
              </w:rPr>
              <w:t>внутрилабораторного контроля качества</w:t>
            </w:r>
            <w:r>
              <w:br/>
            </w:r>
            <w:r>
              <w:rPr>
                <w:rFonts w:ascii="Times New Roman"/>
                <w:b w:val="false"/>
                <w:i w:val="false"/>
                <w:color w:val="000000"/>
                <w:sz w:val="20"/>
              </w:rPr>
              <w:t>
</w:t>
            </w:r>
            <w:r>
              <w:rPr>
                <w:rFonts w:ascii="Times New Roman"/>
                <w:b w:val="false"/>
                <w:i w:val="false"/>
                <w:color w:val="000000"/>
                <w:sz w:val="20"/>
              </w:rPr>
              <w:t>дезинфекции (смывы)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 ауасын зертханаішілік бақылау</w:t>
            </w:r>
            <w:r>
              <w:br/>
            </w:r>
            <w:r>
              <w:rPr>
                <w:rFonts w:ascii="Times New Roman"/>
                <w:b w:val="false"/>
                <w:i w:val="false"/>
                <w:color w:val="000000"/>
                <w:sz w:val="20"/>
              </w:rPr>
              <w:t>
</w:t>
            </w:r>
            <w:r>
              <w:rPr>
                <w:rFonts w:ascii="Times New Roman"/>
                <w:b w:val="false"/>
                <w:i w:val="false"/>
                <w:color w:val="000000"/>
                <w:sz w:val="20"/>
              </w:rPr>
              <w:t>нәтижелерін 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результатов</w:t>
            </w:r>
            <w:r>
              <w:br/>
            </w:r>
            <w:r>
              <w:rPr>
                <w:rFonts w:ascii="Times New Roman"/>
                <w:b w:val="false"/>
                <w:i w:val="false"/>
                <w:color w:val="000000"/>
                <w:sz w:val="20"/>
              </w:rPr>
              <w:t>
</w:t>
            </w:r>
            <w:r>
              <w:rPr>
                <w:rFonts w:ascii="Times New Roman"/>
                <w:b w:val="false"/>
                <w:i w:val="false"/>
                <w:color w:val="000000"/>
                <w:sz w:val="20"/>
              </w:rPr>
              <w:t>внутрилабораторного контроля воздуха</w:t>
            </w:r>
            <w:r>
              <w:br/>
            </w:r>
            <w:r>
              <w:rPr>
                <w:rFonts w:ascii="Times New Roman"/>
                <w:b w:val="false"/>
                <w:i w:val="false"/>
                <w:color w:val="000000"/>
                <w:sz w:val="20"/>
              </w:rPr>
              <w:t>
</w:t>
            </w:r>
            <w:r>
              <w:rPr>
                <w:rFonts w:ascii="Times New Roman"/>
                <w:b w:val="false"/>
                <w:i w:val="false"/>
                <w:color w:val="000000"/>
                <w:sz w:val="20"/>
              </w:rPr>
              <w:t xml:space="preserve">помещений)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Адамдардан алынған материалдардың</w:t>
            </w:r>
            <w:r>
              <w:br/>
            </w:r>
            <w:r>
              <w:rPr>
                <w:rFonts w:ascii="Times New Roman"/>
                <w:b w:val="false"/>
                <w:i w:val="false"/>
                <w:color w:val="000000"/>
                <w:sz w:val="20"/>
              </w:rPr>
              <w:t>
</w:t>
            </w:r>
            <w:r>
              <w:rPr>
                <w:rFonts w:ascii="Times New Roman"/>
                <w:b w:val="false"/>
                <w:i w:val="false"/>
                <w:color w:val="000000"/>
                <w:sz w:val="20"/>
              </w:rPr>
              <w:t>үлгiлерін серологиялық зерттеулерді тіркеу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серологических</w:t>
            </w:r>
            <w:r>
              <w:br/>
            </w:r>
            <w:r>
              <w:rPr>
                <w:rFonts w:ascii="Times New Roman"/>
                <w:b w:val="false"/>
                <w:i w:val="false"/>
                <w:color w:val="000000"/>
                <w:sz w:val="20"/>
              </w:rPr>
              <w:t>
</w:t>
            </w:r>
            <w:r>
              <w:rPr>
                <w:rFonts w:ascii="Times New Roman"/>
                <w:b w:val="false"/>
                <w:i w:val="false"/>
                <w:color w:val="000000"/>
                <w:sz w:val="20"/>
              </w:rPr>
              <w:t>исследований образцов материала от людей)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Адамдардан алынған материал үлгiлеріне</w:t>
            </w:r>
            <w:r>
              <w:br/>
            </w:r>
            <w:r>
              <w:rPr>
                <w:rFonts w:ascii="Times New Roman"/>
                <w:b w:val="false"/>
                <w:i w:val="false"/>
                <w:color w:val="000000"/>
                <w:sz w:val="20"/>
              </w:rPr>
              <w:t>
</w:t>
            </w:r>
            <w:r>
              <w:rPr>
                <w:rFonts w:ascii="Times New Roman"/>
                <w:b w:val="false"/>
                <w:i w:val="false"/>
                <w:color w:val="000000"/>
                <w:sz w:val="20"/>
              </w:rPr>
              <w:t>жүргiзiлген микробиологиялық зерттеулердi</w:t>
            </w:r>
            <w:r>
              <w:br/>
            </w:r>
            <w:r>
              <w:rPr>
                <w:rFonts w:ascii="Times New Roman"/>
                <w:b w:val="false"/>
                <w:i w:val="false"/>
                <w:color w:val="000000"/>
                <w:sz w:val="20"/>
              </w:rPr>
              <w:t>
</w:t>
            </w:r>
            <w:r>
              <w:rPr>
                <w:rFonts w:ascii="Times New Roman"/>
                <w:b w:val="false"/>
                <w:i w:val="false"/>
                <w:color w:val="000000"/>
                <w:sz w:val="20"/>
              </w:rPr>
              <w:t>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 xml:space="preserve">исследований образцов материала от людей)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арналған үлгiлердi тiркеу (жұқпа</w:t>
            </w:r>
            <w:r>
              <w:br/>
            </w:r>
            <w:r>
              <w:rPr>
                <w:rFonts w:ascii="Times New Roman"/>
                <w:b w:val="false"/>
                <w:i w:val="false"/>
                <w:color w:val="000000"/>
                <w:sz w:val="20"/>
              </w:rPr>
              <w:t>
</w:t>
            </w:r>
            <w:r>
              <w:rPr>
                <w:rFonts w:ascii="Times New Roman"/>
                <w:b w:val="false"/>
                <w:i w:val="false"/>
                <w:color w:val="000000"/>
                <w:sz w:val="20"/>
              </w:rPr>
              <w:t xml:space="preserve">түрiн)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для</w:t>
            </w:r>
            <w:r>
              <w:br/>
            </w:r>
            <w:r>
              <w:rPr>
                <w:rFonts w:ascii="Times New Roman"/>
                <w:b w:val="false"/>
                <w:i w:val="false"/>
                <w:color w:val="000000"/>
                <w:sz w:val="20"/>
              </w:rPr>
              <w:t>
</w:t>
            </w:r>
            <w:r>
              <w:rPr>
                <w:rFonts w:ascii="Times New Roman"/>
                <w:b w:val="false"/>
                <w:i w:val="false"/>
                <w:color w:val="000000"/>
                <w:sz w:val="20"/>
              </w:rPr>
              <w:t xml:space="preserve">исследования (вид инфекции))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Шетелден тiрi өсiндiлер алуды тіркеу</w:t>
            </w:r>
            <w:r>
              <w:br/>
            </w:r>
            <w:r>
              <w:rPr>
                <w:rFonts w:ascii="Times New Roman"/>
                <w:b w:val="false"/>
                <w:i w:val="false"/>
                <w:color w:val="000000"/>
                <w:sz w:val="20"/>
              </w:rPr>
              <w:t>
</w:t>
            </w:r>
            <w:r>
              <w:rPr>
                <w:rFonts w:ascii="Times New Roman"/>
                <w:b w:val="false"/>
                <w:i w:val="false"/>
                <w:color w:val="000000"/>
                <w:sz w:val="20"/>
              </w:rPr>
              <w:t>журналы (Журнал регистрации получения</w:t>
            </w:r>
            <w:r>
              <w:br/>
            </w:r>
            <w:r>
              <w:rPr>
                <w:rFonts w:ascii="Times New Roman"/>
                <w:b w:val="false"/>
                <w:i w:val="false"/>
                <w:color w:val="000000"/>
                <w:sz w:val="20"/>
              </w:rPr>
              <w:t>
</w:t>
            </w:r>
            <w:r>
              <w:rPr>
                <w:rFonts w:ascii="Times New Roman"/>
                <w:b w:val="false"/>
                <w:i w:val="false"/>
                <w:color w:val="000000"/>
                <w:sz w:val="20"/>
              </w:rPr>
              <w:t>культур из-за рубежа)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Иммунитеттi анықтауға арналған үлгiлердi</w:t>
            </w:r>
            <w:r>
              <w:br/>
            </w:r>
            <w:r>
              <w:rPr>
                <w:rFonts w:ascii="Times New Roman"/>
                <w:b w:val="false"/>
                <w:i w:val="false"/>
                <w:color w:val="000000"/>
                <w:sz w:val="20"/>
              </w:rPr>
              <w:t>
</w:t>
            </w:r>
            <w:r>
              <w:rPr>
                <w:rFonts w:ascii="Times New Roman"/>
                <w:b w:val="false"/>
                <w:i w:val="false"/>
                <w:color w:val="000000"/>
                <w:sz w:val="20"/>
              </w:rPr>
              <w:t xml:space="preserve">тiркеу (жұқпа түрi)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для</w:t>
            </w:r>
            <w:r>
              <w:br/>
            </w:r>
            <w:r>
              <w:rPr>
                <w:rFonts w:ascii="Times New Roman"/>
                <w:b w:val="false"/>
                <w:i w:val="false"/>
                <w:color w:val="000000"/>
                <w:sz w:val="20"/>
              </w:rPr>
              <w:t>
</w:t>
            </w:r>
            <w:r>
              <w:rPr>
                <w:rFonts w:ascii="Times New Roman"/>
                <w:b w:val="false"/>
                <w:i w:val="false"/>
                <w:color w:val="000000"/>
                <w:sz w:val="20"/>
              </w:rPr>
              <w:t xml:space="preserve">определения иммунитета (вид инфекции))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Вирустық гепатиттерге серологиялық</w:t>
            </w:r>
            <w:r>
              <w:br/>
            </w:r>
            <w:r>
              <w:rPr>
                <w:rFonts w:ascii="Times New Roman"/>
                <w:b w:val="false"/>
                <w:i w:val="false"/>
                <w:color w:val="000000"/>
                <w:sz w:val="20"/>
              </w:rPr>
              <w:t>
</w:t>
            </w:r>
            <w:r>
              <w:rPr>
                <w:rFonts w:ascii="Times New Roman"/>
                <w:b w:val="false"/>
                <w:i w:val="false"/>
                <w:color w:val="000000"/>
                <w:sz w:val="20"/>
              </w:rPr>
              <w:t>зерттеуді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серологических</w:t>
            </w:r>
            <w:r>
              <w:br/>
            </w:r>
            <w:r>
              <w:rPr>
                <w:rFonts w:ascii="Times New Roman"/>
                <w:b w:val="false"/>
                <w:i w:val="false"/>
                <w:color w:val="000000"/>
                <w:sz w:val="20"/>
              </w:rPr>
              <w:t>
</w:t>
            </w:r>
            <w:r>
              <w:rPr>
                <w:rFonts w:ascii="Times New Roman"/>
                <w:b w:val="false"/>
                <w:i w:val="false"/>
                <w:color w:val="000000"/>
                <w:sz w:val="20"/>
              </w:rPr>
              <w:t>исследований на вирусные гепатиты)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Штаммдарды ұқсастыру нәтижелерін есепке</w:t>
            </w:r>
            <w:r>
              <w:br/>
            </w:r>
            <w:r>
              <w:rPr>
                <w:rFonts w:ascii="Times New Roman"/>
                <w:b w:val="false"/>
                <w:i w:val="false"/>
                <w:color w:val="000000"/>
                <w:sz w:val="20"/>
              </w:rPr>
              <w:t>
</w:t>
            </w:r>
            <w:r>
              <w:rPr>
                <w:rFonts w:ascii="Times New Roman"/>
                <w:b w:val="false"/>
                <w:i w:val="false"/>
                <w:color w:val="000000"/>
                <w:sz w:val="20"/>
              </w:rPr>
              <w:t xml:space="preserve">алудың журналы </w:t>
            </w:r>
            <w:r>
              <w:br/>
            </w:r>
            <w:r>
              <w:rPr>
                <w:rFonts w:ascii="Times New Roman"/>
                <w:b w:val="false"/>
                <w:i w:val="false"/>
                <w:color w:val="000000"/>
                <w:sz w:val="20"/>
              </w:rPr>
              <w:t>
</w:t>
            </w:r>
            <w:r>
              <w:rPr>
                <w:rFonts w:ascii="Times New Roman"/>
                <w:b w:val="false"/>
                <w:i w:val="false"/>
                <w:color w:val="000000"/>
                <w:sz w:val="20"/>
              </w:rPr>
              <w:t>(Журнал учета результатов идентификации</w:t>
            </w:r>
            <w:r>
              <w:br/>
            </w:r>
            <w:r>
              <w:rPr>
                <w:rFonts w:ascii="Times New Roman"/>
                <w:b w:val="false"/>
                <w:i w:val="false"/>
                <w:color w:val="000000"/>
                <w:sz w:val="20"/>
              </w:rPr>
              <w:t>
</w:t>
            </w:r>
            <w:r>
              <w:rPr>
                <w:rFonts w:ascii="Times New Roman"/>
                <w:b w:val="false"/>
                <w:i w:val="false"/>
                <w:color w:val="000000"/>
                <w:sz w:val="20"/>
              </w:rPr>
              <w:t>штаммов)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Вирусологиялық зерттеулердің журналы </w:t>
            </w:r>
            <w:r>
              <w:br/>
            </w:r>
            <w:r>
              <w:rPr>
                <w:rFonts w:ascii="Times New Roman"/>
                <w:b w:val="false"/>
                <w:i w:val="false"/>
                <w:color w:val="000000"/>
                <w:sz w:val="20"/>
              </w:rPr>
              <w:t>
</w:t>
            </w:r>
            <w:r>
              <w:rPr>
                <w:rFonts w:ascii="Times New Roman"/>
                <w:b w:val="false"/>
                <w:i w:val="false"/>
                <w:color w:val="000000"/>
                <w:sz w:val="20"/>
              </w:rPr>
              <w:t xml:space="preserve">(Журнал вирусологических исследований)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Тiн өсiндiсіне жүргізілген серологиялық</w:t>
            </w:r>
            <w:r>
              <w:br/>
            </w:r>
            <w:r>
              <w:rPr>
                <w:rFonts w:ascii="Times New Roman"/>
                <w:b w:val="false"/>
                <w:i w:val="false"/>
                <w:color w:val="000000"/>
                <w:sz w:val="20"/>
              </w:rPr>
              <w:t>
</w:t>
            </w:r>
            <w:r>
              <w:rPr>
                <w:rFonts w:ascii="Times New Roman"/>
                <w:b w:val="false"/>
                <w:i w:val="false"/>
                <w:color w:val="000000"/>
                <w:sz w:val="20"/>
              </w:rPr>
              <w:t>зерттеулердің нәтижелерін тiркеу журналы</w:t>
            </w:r>
            <w:r>
              <w:br/>
            </w:r>
            <w:r>
              <w:rPr>
                <w:rFonts w:ascii="Times New Roman"/>
                <w:b w:val="false"/>
                <w:i w:val="false"/>
                <w:color w:val="000000"/>
                <w:sz w:val="20"/>
              </w:rPr>
              <w:t>
</w:t>
            </w:r>
            <w:r>
              <w:rPr>
                <w:rFonts w:ascii="Times New Roman"/>
                <w:b w:val="false"/>
                <w:i w:val="false"/>
                <w:color w:val="000000"/>
                <w:sz w:val="20"/>
              </w:rPr>
              <w:t>(Журнал учета результатов серологических</w:t>
            </w:r>
            <w:r>
              <w:br/>
            </w:r>
            <w:r>
              <w:rPr>
                <w:rFonts w:ascii="Times New Roman"/>
                <w:b w:val="false"/>
                <w:i w:val="false"/>
                <w:color w:val="000000"/>
                <w:sz w:val="20"/>
              </w:rPr>
              <w:t>
</w:t>
            </w:r>
            <w:r>
              <w:rPr>
                <w:rFonts w:ascii="Times New Roman"/>
                <w:b w:val="false"/>
                <w:i w:val="false"/>
                <w:color w:val="000000"/>
                <w:sz w:val="20"/>
              </w:rPr>
              <w:t>исследований на культуре ткани)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Паразитарлық аурулар қоздырғыштарына</w:t>
            </w:r>
            <w:r>
              <w:br/>
            </w:r>
            <w:r>
              <w:rPr>
                <w:rFonts w:ascii="Times New Roman"/>
                <w:b w:val="false"/>
                <w:i w:val="false"/>
                <w:color w:val="000000"/>
                <w:sz w:val="20"/>
              </w:rPr>
              <w:t>
</w:t>
            </w:r>
            <w:r>
              <w:rPr>
                <w:rFonts w:ascii="Times New Roman"/>
                <w:b w:val="false"/>
                <w:i w:val="false"/>
                <w:color w:val="000000"/>
                <w:sz w:val="20"/>
              </w:rPr>
              <w:t>тексерiлген адамдарды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лиц, обследуемых на</w:t>
            </w:r>
            <w:r>
              <w:br/>
            </w:r>
            <w:r>
              <w:rPr>
                <w:rFonts w:ascii="Times New Roman"/>
                <w:b w:val="false"/>
                <w:i w:val="false"/>
                <w:color w:val="000000"/>
                <w:sz w:val="20"/>
              </w:rPr>
              <w:t>
</w:t>
            </w:r>
            <w:r>
              <w:rPr>
                <w:rFonts w:ascii="Times New Roman"/>
                <w:b w:val="false"/>
                <w:i w:val="false"/>
                <w:color w:val="000000"/>
                <w:sz w:val="20"/>
              </w:rPr>
              <w:t>возбудители паразитарных заболеваний)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ошақтарындағы</w:t>
            </w:r>
            <w:r>
              <w:br/>
            </w:r>
            <w:r>
              <w:rPr>
                <w:rFonts w:ascii="Times New Roman"/>
                <w:b w:val="false"/>
                <w:i w:val="false"/>
                <w:color w:val="000000"/>
                <w:sz w:val="20"/>
              </w:rPr>
              <w:t>
</w:t>
            </w:r>
            <w:r>
              <w:rPr>
                <w:rFonts w:ascii="Times New Roman"/>
                <w:b w:val="false"/>
                <w:i w:val="false"/>
                <w:color w:val="000000"/>
                <w:sz w:val="20"/>
              </w:rPr>
              <w:t>зарарсыздандыру шараларын есепке алу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учета дезинфекционных мероприятий</w:t>
            </w:r>
            <w:r>
              <w:br/>
            </w:r>
            <w:r>
              <w:rPr>
                <w:rFonts w:ascii="Times New Roman"/>
                <w:b w:val="false"/>
                <w:i w:val="false"/>
                <w:color w:val="000000"/>
                <w:sz w:val="20"/>
              </w:rPr>
              <w:t>
</w:t>
            </w:r>
            <w:r>
              <w:rPr>
                <w:rFonts w:ascii="Times New Roman"/>
                <w:b w:val="false"/>
                <w:i w:val="false"/>
                <w:color w:val="000000"/>
                <w:sz w:val="20"/>
              </w:rPr>
              <w:t>в очагах инфекционных заболеваний)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Камералық өңдеуден өткiзiлген жұмсақ</w:t>
            </w:r>
            <w:r>
              <w:br/>
            </w:r>
            <w:r>
              <w:rPr>
                <w:rFonts w:ascii="Times New Roman"/>
                <w:b w:val="false"/>
                <w:i w:val="false"/>
                <w:color w:val="000000"/>
                <w:sz w:val="20"/>
              </w:rPr>
              <w:t>
</w:t>
            </w:r>
            <w:r>
              <w:rPr>
                <w:rFonts w:ascii="Times New Roman"/>
                <w:b w:val="false"/>
                <w:i w:val="false"/>
                <w:color w:val="000000"/>
                <w:sz w:val="20"/>
              </w:rPr>
              <w:t>керек-жарақты (киiмдер мен төсек</w:t>
            </w:r>
            <w:r>
              <w:br/>
            </w:r>
            <w:r>
              <w:rPr>
                <w:rFonts w:ascii="Times New Roman"/>
                <w:b w:val="false"/>
                <w:i w:val="false"/>
                <w:color w:val="000000"/>
                <w:sz w:val="20"/>
              </w:rPr>
              <w:t>
</w:t>
            </w:r>
            <w:r>
              <w:rPr>
                <w:rFonts w:ascii="Times New Roman"/>
                <w:b w:val="false"/>
                <w:i w:val="false"/>
                <w:color w:val="000000"/>
                <w:sz w:val="20"/>
              </w:rPr>
              <w:t xml:space="preserve">әбзелдерiн)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камерной обработки</w:t>
            </w:r>
            <w:r>
              <w:br/>
            </w:r>
            <w:r>
              <w:rPr>
                <w:rFonts w:ascii="Times New Roman"/>
                <w:b w:val="false"/>
                <w:i w:val="false"/>
                <w:color w:val="000000"/>
                <w:sz w:val="20"/>
              </w:rPr>
              <w:t>
</w:t>
            </w:r>
            <w:r>
              <w:rPr>
                <w:rFonts w:ascii="Times New Roman"/>
                <w:b w:val="false"/>
                <w:i w:val="false"/>
                <w:color w:val="000000"/>
                <w:sz w:val="20"/>
              </w:rPr>
              <w:t>мягкого инвентаря (одежды и постельных</w:t>
            </w:r>
            <w:r>
              <w:br/>
            </w:r>
            <w:r>
              <w:rPr>
                <w:rFonts w:ascii="Times New Roman"/>
                <w:b w:val="false"/>
                <w:i w:val="false"/>
                <w:color w:val="000000"/>
                <w:sz w:val="20"/>
              </w:rPr>
              <w:t>
</w:t>
            </w:r>
            <w:r>
              <w:rPr>
                <w:rFonts w:ascii="Times New Roman"/>
                <w:b w:val="false"/>
                <w:i w:val="false"/>
                <w:color w:val="000000"/>
                <w:sz w:val="20"/>
              </w:rPr>
              <w:t>принадлежностей)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иммундық-биологиялық</w:t>
            </w:r>
            <w:r>
              <w:br/>
            </w:r>
            <w:r>
              <w:rPr>
                <w:rFonts w:ascii="Times New Roman"/>
                <w:b w:val="false"/>
                <w:i w:val="false"/>
                <w:color w:val="000000"/>
                <w:sz w:val="20"/>
              </w:rPr>
              <w:t>
</w:t>
            </w:r>
            <w:r>
              <w:rPr>
                <w:rFonts w:ascii="Times New Roman"/>
                <w:b w:val="false"/>
                <w:i w:val="false"/>
                <w:color w:val="000000"/>
                <w:sz w:val="20"/>
              </w:rPr>
              <w:t>препараттарды есепке алу журналы</w:t>
            </w:r>
            <w:r>
              <w:br/>
            </w:r>
            <w:r>
              <w:rPr>
                <w:rFonts w:ascii="Times New Roman"/>
                <w:b w:val="false"/>
                <w:i w:val="false"/>
                <w:color w:val="000000"/>
                <w:sz w:val="20"/>
              </w:rPr>
              <w:t>
</w:t>
            </w:r>
            <w:r>
              <w:rPr>
                <w:rFonts w:ascii="Times New Roman"/>
                <w:b w:val="false"/>
                <w:i w:val="false"/>
                <w:color w:val="000000"/>
                <w:sz w:val="20"/>
              </w:rPr>
              <w:t>(Журнал учета медицинских</w:t>
            </w:r>
            <w:r>
              <w:br/>
            </w:r>
            <w:r>
              <w:rPr>
                <w:rFonts w:ascii="Times New Roman"/>
                <w:b w:val="false"/>
                <w:i w:val="false"/>
                <w:color w:val="000000"/>
                <w:sz w:val="20"/>
              </w:rPr>
              <w:t>
</w:t>
            </w:r>
            <w:r>
              <w:rPr>
                <w:rFonts w:ascii="Times New Roman"/>
                <w:b w:val="false"/>
                <w:i w:val="false"/>
                <w:color w:val="000000"/>
                <w:sz w:val="20"/>
              </w:rPr>
              <w:t>иммунобиологических препаратов)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органдарының жұқпалы ауруларды</w:t>
            </w:r>
            <w:r>
              <w:br/>
            </w:r>
            <w:r>
              <w:rPr>
                <w:rFonts w:ascii="Times New Roman"/>
                <w:b w:val="false"/>
                <w:i w:val="false"/>
                <w:color w:val="000000"/>
                <w:sz w:val="20"/>
              </w:rPr>
              <w:t>
</w:t>
            </w:r>
            <w:r>
              <w:rPr>
                <w:rFonts w:ascii="Times New Roman"/>
                <w:b w:val="false"/>
                <w:i w:val="false"/>
                <w:color w:val="000000"/>
                <w:sz w:val="20"/>
              </w:rPr>
              <w:t xml:space="preserve">есепке алу журналы </w:t>
            </w:r>
            <w:r>
              <w:br/>
            </w:r>
            <w:r>
              <w:rPr>
                <w:rFonts w:ascii="Times New Roman"/>
                <w:b w:val="false"/>
                <w:i w:val="false"/>
                <w:color w:val="000000"/>
                <w:sz w:val="20"/>
              </w:rPr>
              <w:t>
</w:t>
            </w:r>
            <w:r>
              <w:rPr>
                <w:rFonts w:ascii="Times New Roman"/>
                <w:b w:val="false"/>
                <w:i w:val="false"/>
                <w:color w:val="000000"/>
                <w:sz w:val="20"/>
              </w:rPr>
              <w:t>(Журнал учета инфекционных заболеваний</w:t>
            </w:r>
            <w:r>
              <w:br/>
            </w:r>
            <w:r>
              <w:rPr>
                <w:rFonts w:ascii="Times New Roman"/>
                <w:b w:val="false"/>
                <w:i w:val="false"/>
                <w:color w:val="000000"/>
                <w:sz w:val="20"/>
              </w:rPr>
              <w:t>
</w:t>
            </w:r>
            <w:r>
              <w:rPr>
                <w:rFonts w:ascii="Times New Roman"/>
                <w:b w:val="false"/>
                <w:i w:val="false"/>
                <w:color w:val="000000"/>
                <w:sz w:val="20"/>
              </w:rPr>
              <w:t>государственными органами</w:t>
            </w:r>
            <w:r>
              <w:br/>
            </w:r>
            <w:r>
              <w:rPr>
                <w:rFonts w:ascii="Times New Roman"/>
                <w:b w:val="false"/>
                <w:i w:val="false"/>
                <w:color w:val="000000"/>
                <w:sz w:val="20"/>
              </w:rPr>
              <w:t>
</w:t>
            </w:r>
            <w:r>
              <w:rPr>
                <w:rFonts w:ascii="Times New Roman"/>
                <w:b w:val="false"/>
                <w:i w:val="false"/>
                <w:color w:val="000000"/>
                <w:sz w:val="20"/>
              </w:rPr>
              <w:t>санитарно-эпидемиологического надзора)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Санитариялық-паразитологиялық зерттеуді</w:t>
            </w:r>
            <w:r>
              <w:br/>
            </w:r>
            <w:r>
              <w:rPr>
                <w:rFonts w:ascii="Times New Roman"/>
                <w:b w:val="false"/>
                <w:i w:val="false"/>
                <w:color w:val="000000"/>
                <w:sz w:val="20"/>
              </w:rPr>
              <w:t>
</w:t>
            </w:r>
            <w:r>
              <w:rPr>
                <w:rFonts w:ascii="Times New Roman"/>
                <w:b w:val="false"/>
                <w:i w:val="false"/>
                <w:color w:val="000000"/>
                <w:sz w:val="20"/>
              </w:rPr>
              <w:t xml:space="preserve">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w:t>
            </w:r>
            <w:r>
              <w:br/>
            </w:r>
            <w:r>
              <w:rPr>
                <w:rFonts w:ascii="Times New Roman"/>
                <w:b w:val="false"/>
                <w:i w:val="false"/>
                <w:color w:val="000000"/>
                <w:sz w:val="20"/>
              </w:rPr>
              <w:t>
</w:t>
            </w:r>
            <w:r>
              <w:rPr>
                <w:rFonts w:ascii="Times New Roman"/>
                <w:b w:val="false"/>
                <w:i w:val="false"/>
                <w:color w:val="000000"/>
                <w:sz w:val="20"/>
              </w:rPr>
              <w:t>санитарно-паразитологических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шаңы кенелерінің болуына түбіттен және</w:t>
            </w:r>
            <w:r>
              <w:br/>
            </w:r>
            <w:r>
              <w:rPr>
                <w:rFonts w:ascii="Times New Roman"/>
                <w:b w:val="false"/>
                <w:i w:val="false"/>
                <w:color w:val="000000"/>
                <w:sz w:val="20"/>
              </w:rPr>
              <w:t>
</w:t>
            </w:r>
            <w:r>
              <w:rPr>
                <w:rFonts w:ascii="Times New Roman"/>
                <w:b w:val="false"/>
                <w:i w:val="false"/>
                <w:color w:val="000000"/>
                <w:sz w:val="20"/>
              </w:rPr>
              <w:t>құс жүнінен жасалған өнімдер үлгілерін</w:t>
            </w:r>
            <w:r>
              <w:br/>
            </w:r>
            <w:r>
              <w:rPr>
                <w:rFonts w:ascii="Times New Roman"/>
                <w:b w:val="false"/>
                <w:i w:val="false"/>
                <w:color w:val="000000"/>
                <w:sz w:val="20"/>
              </w:rPr>
              <w:t>
</w:t>
            </w:r>
            <w:r>
              <w:rPr>
                <w:rFonts w:ascii="Times New Roman"/>
                <w:b w:val="false"/>
                <w:i w:val="false"/>
                <w:color w:val="000000"/>
                <w:sz w:val="20"/>
              </w:rPr>
              <w:t xml:space="preserve">зерттеуді 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исследований образцов</w:t>
            </w:r>
            <w:r>
              <w:br/>
            </w:r>
            <w:r>
              <w:rPr>
                <w:rFonts w:ascii="Times New Roman"/>
                <w:b w:val="false"/>
                <w:i w:val="false"/>
                <w:color w:val="000000"/>
                <w:sz w:val="20"/>
              </w:rPr>
              <w:t>
</w:t>
            </w:r>
            <w:r>
              <w:rPr>
                <w:rFonts w:ascii="Times New Roman"/>
                <w:b w:val="false"/>
                <w:i w:val="false"/>
                <w:color w:val="000000"/>
                <w:sz w:val="20"/>
              </w:rPr>
              <w:t>домашней пыли, пуховых и перьевых изделий</w:t>
            </w:r>
            <w:r>
              <w:br/>
            </w:r>
            <w:r>
              <w:rPr>
                <w:rFonts w:ascii="Times New Roman"/>
                <w:b w:val="false"/>
                <w:i w:val="false"/>
                <w:color w:val="000000"/>
                <w:sz w:val="20"/>
              </w:rPr>
              <w:t>
</w:t>
            </w:r>
            <w:r>
              <w:rPr>
                <w:rFonts w:ascii="Times New Roman"/>
                <w:b w:val="false"/>
                <w:i w:val="false"/>
                <w:color w:val="000000"/>
                <w:sz w:val="20"/>
              </w:rPr>
              <w:t xml:space="preserve">на наличие клещей домашней пыли)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Паразитарлық ауруларға серологиялық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зерттеулерді 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серологических</w:t>
            </w:r>
            <w:r>
              <w:br/>
            </w:r>
            <w:r>
              <w:rPr>
                <w:rFonts w:ascii="Times New Roman"/>
                <w:b w:val="false"/>
                <w:i w:val="false"/>
                <w:color w:val="000000"/>
                <w:sz w:val="20"/>
              </w:rPr>
              <w:t>
</w:t>
            </w:r>
            <w:r>
              <w:rPr>
                <w:rFonts w:ascii="Times New Roman"/>
                <w:b w:val="false"/>
                <w:i w:val="false"/>
                <w:color w:val="000000"/>
                <w:sz w:val="20"/>
              </w:rPr>
              <w:t>исследований на паразитарные заболевания)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Биоүлгі жасалған жануарларды тiркеу</w:t>
            </w:r>
            <w:r>
              <w:br/>
            </w:r>
            <w:r>
              <w:rPr>
                <w:rFonts w:ascii="Times New Roman"/>
                <w:b w:val="false"/>
                <w:i w:val="false"/>
                <w:color w:val="000000"/>
                <w:sz w:val="20"/>
              </w:rPr>
              <w:t>
</w:t>
            </w:r>
            <w:r>
              <w:rPr>
                <w:rFonts w:ascii="Times New Roman"/>
                <w:b w:val="false"/>
                <w:i w:val="false"/>
                <w:color w:val="000000"/>
                <w:sz w:val="20"/>
              </w:rPr>
              <w:t>журналы (Журнал регистрации биопробных</w:t>
            </w:r>
            <w:r>
              <w:br/>
            </w:r>
            <w:r>
              <w:rPr>
                <w:rFonts w:ascii="Times New Roman"/>
                <w:b w:val="false"/>
                <w:i w:val="false"/>
                <w:color w:val="000000"/>
                <w:sz w:val="20"/>
              </w:rPr>
              <w:t>
</w:t>
            </w:r>
            <w:r>
              <w:rPr>
                <w:rFonts w:ascii="Times New Roman"/>
                <w:b w:val="false"/>
                <w:i w:val="false"/>
                <w:color w:val="000000"/>
                <w:sz w:val="20"/>
              </w:rPr>
              <w:t xml:space="preserve">животных)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Сарыпқа (қан өсіні) адамдардан алынған</w:t>
            </w:r>
            <w:r>
              <w:br/>
            </w:r>
            <w:r>
              <w:rPr>
                <w:rFonts w:ascii="Times New Roman"/>
                <w:b w:val="false"/>
                <w:i w:val="false"/>
                <w:color w:val="000000"/>
                <w:sz w:val="20"/>
              </w:rPr>
              <w:t>
</w:t>
            </w:r>
            <w:r>
              <w:rPr>
                <w:rFonts w:ascii="Times New Roman"/>
                <w:b w:val="false"/>
                <w:i w:val="false"/>
                <w:color w:val="000000"/>
                <w:sz w:val="20"/>
              </w:rPr>
              <w:t>үлгiлердi тіркеу және зерттеу нәтижелерiн</w:t>
            </w:r>
            <w:r>
              <w:br/>
            </w:r>
            <w:r>
              <w:rPr>
                <w:rFonts w:ascii="Times New Roman"/>
                <w:b w:val="false"/>
                <w:i w:val="false"/>
                <w:color w:val="000000"/>
                <w:sz w:val="20"/>
              </w:rPr>
              <w:t>
</w:t>
            </w:r>
            <w:r>
              <w:rPr>
                <w:rFonts w:ascii="Times New Roman"/>
                <w:b w:val="false"/>
                <w:i w:val="false"/>
                <w:color w:val="000000"/>
                <w:sz w:val="20"/>
              </w:rPr>
              <w:t xml:space="preserve">беру журналы </w:t>
            </w:r>
            <w:r>
              <w:br/>
            </w:r>
            <w:r>
              <w:rPr>
                <w:rFonts w:ascii="Times New Roman"/>
                <w:b w:val="false"/>
                <w:i w:val="false"/>
                <w:color w:val="000000"/>
                <w:sz w:val="20"/>
              </w:rPr>
              <w:t>
</w:t>
            </w:r>
            <w:r>
              <w:rPr>
                <w:rFonts w:ascii="Times New Roman"/>
                <w:b w:val="false"/>
                <w:i w:val="false"/>
                <w:color w:val="000000"/>
                <w:sz w:val="20"/>
              </w:rPr>
              <w:t>(Журнал регистрации и выдачи результатов</w:t>
            </w:r>
            <w:r>
              <w:br/>
            </w:r>
            <w:r>
              <w:rPr>
                <w:rFonts w:ascii="Times New Roman"/>
                <w:b w:val="false"/>
                <w:i w:val="false"/>
                <w:color w:val="000000"/>
                <w:sz w:val="20"/>
              </w:rPr>
              <w:t>
</w:t>
            </w:r>
            <w:r>
              <w:rPr>
                <w:rFonts w:ascii="Times New Roman"/>
                <w:b w:val="false"/>
                <w:i w:val="false"/>
                <w:color w:val="000000"/>
                <w:sz w:val="20"/>
              </w:rPr>
              <w:t>исследований образцов от людей на</w:t>
            </w:r>
            <w:r>
              <w:br/>
            </w:r>
            <w:r>
              <w:rPr>
                <w:rFonts w:ascii="Times New Roman"/>
                <w:b w:val="false"/>
                <w:i w:val="false"/>
                <w:color w:val="000000"/>
                <w:sz w:val="20"/>
              </w:rPr>
              <w:t>
</w:t>
            </w:r>
            <w:r>
              <w:rPr>
                <w:rFonts w:ascii="Times New Roman"/>
                <w:b w:val="false"/>
                <w:i w:val="false"/>
                <w:color w:val="000000"/>
                <w:sz w:val="20"/>
              </w:rPr>
              <w:t>бруцеллез (гемокультура)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Қызамық/қызылшаға серологиялық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серологических</w:t>
            </w:r>
            <w:r>
              <w:br/>
            </w:r>
            <w:r>
              <w:rPr>
                <w:rFonts w:ascii="Times New Roman"/>
                <w:b w:val="false"/>
                <w:i w:val="false"/>
                <w:color w:val="000000"/>
                <w:sz w:val="20"/>
              </w:rPr>
              <w:t>
</w:t>
            </w:r>
            <w:r>
              <w:rPr>
                <w:rFonts w:ascii="Times New Roman"/>
                <w:b w:val="false"/>
                <w:i w:val="false"/>
                <w:color w:val="000000"/>
                <w:sz w:val="20"/>
              </w:rPr>
              <w:t>исследований на корь/краснуху)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( 1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Люминисценттік зерттеулер журналы</w:t>
            </w:r>
            <w:r>
              <w:br/>
            </w:r>
            <w:r>
              <w:rPr>
                <w:rFonts w:ascii="Times New Roman"/>
                <w:b w:val="false"/>
                <w:i w:val="false"/>
                <w:color w:val="000000"/>
                <w:sz w:val="20"/>
              </w:rPr>
              <w:t>
</w:t>
            </w:r>
            <w:r>
              <w:rPr>
                <w:rFonts w:ascii="Times New Roman"/>
                <w:b w:val="false"/>
                <w:i w:val="false"/>
                <w:color w:val="000000"/>
                <w:sz w:val="20"/>
              </w:rPr>
              <w:t>(Журнал люминисцентных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10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вирусологияға зерттеуге</w:t>
            </w:r>
            <w:r>
              <w:br/>
            </w:r>
            <w:r>
              <w:rPr>
                <w:rFonts w:ascii="Times New Roman"/>
                <w:b w:val="false"/>
                <w:i w:val="false"/>
                <w:color w:val="000000"/>
                <w:sz w:val="20"/>
              </w:rPr>
              <w:t>
</w:t>
            </w:r>
            <w:r>
              <w:rPr>
                <w:rFonts w:ascii="Times New Roman"/>
                <w:b w:val="false"/>
                <w:i w:val="false"/>
                <w:color w:val="000000"/>
                <w:sz w:val="20"/>
              </w:rPr>
              <w:t xml:space="preserve">арналған үлгілерді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для</w:t>
            </w:r>
            <w:r>
              <w:br/>
            </w:r>
            <w:r>
              <w:rPr>
                <w:rFonts w:ascii="Times New Roman"/>
                <w:b w:val="false"/>
                <w:i w:val="false"/>
                <w:color w:val="000000"/>
                <w:sz w:val="20"/>
              </w:rPr>
              <w:t>
</w:t>
            </w:r>
            <w:r>
              <w:rPr>
                <w:rFonts w:ascii="Times New Roman"/>
                <w:b w:val="false"/>
                <w:i w:val="false"/>
                <w:color w:val="000000"/>
                <w:sz w:val="20"/>
              </w:rPr>
              <w:t>исследования на санитарную вирусологию)</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 қоздырғышының өсінділерін бөлуді</w:t>
            </w:r>
            <w:r>
              <w:br/>
            </w:r>
            <w:r>
              <w:rPr>
                <w:rFonts w:ascii="Times New Roman"/>
                <w:b w:val="false"/>
                <w:i w:val="false"/>
                <w:color w:val="000000"/>
                <w:sz w:val="20"/>
              </w:rPr>
              <w:t>
</w:t>
            </w:r>
            <w:r>
              <w:rPr>
                <w:rFonts w:ascii="Times New Roman"/>
                <w:b w:val="false"/>
                <w:i w:val="false"/>
                <w:color w:val="000000"/>
                <w:sz w:val="20"/>
              </w:rPr>
              <w:t>және сәйкестендіруді 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выделения и</w:t>
            </w:r>
            <w:r>
              <w:br/>
            </w:r>
            <w:r>
              <w:rPr>
                <w:rFonts w:ascii="Times New Roman"/>
                <w:b w:val="false"/>
                <w:i w:val="false"/>
                <w:color w:val="000000"/>
                <w:sz w:val="20"/>
              </w:rPr>
              <w:t>
</w:t>
            </w:r>
            <w:r>
              <w:rPr>
                <w:rFonts w:ascii="Times New Roman"/>
                <w:b w:val="false"/>
                <w:i w:val="false"/>
                <w:color w:val="000000"/>
                <w:sz w:val="20"/>
              </w:rPr>
              <w:t>идентификации культур возбудителя</w:t>
            </w:r>
            <w:r>
              <w:br/>
            </w:r>
            <w:r>
              <w:rPr>
                <w:rFonts w:ascii="Times New Roman"/>
                <w:b w:val="false"/>
                <w:i w:val="false"/>
                <w:color w:val="000000"/>
                <w:sz w:val="20"/>
              </w:rPr>
              <w:t>
</w:t>
            </w:r>
            <w:r>
              <w:rPr>
                <w:rFonts w:ascii="Times New Roman"/>
                <w:b w:val="false"/>
                <w:i w:val="false"/>
                <w:color w:val="000000"/>
                <w:sz w:val="20"/>
              </w:rPr>
              <w:t>бруцеллеза)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орта нысандары үлгiлерiн ИФТ</w:t>
            </w:r>
            <w:r>
              <w:br/>
            </w:r>
            <w:r>
              <w:rPr>
                <w:rFonts w:ascii="Times New Roman"/>
                <w:b w:val="false"/>
                <w:i w:val="false"/>
                <w:color w:val="000000"/>
                <w:sz w:val="20"/>
              </w:rPr>
              <w:t>
</w:t>
            </w:r>
            <w:r>
              <w:rPr>
                <w:rFonts w:ascii="Times New Roman"/>
                <w:b w:val="false"/>
                <w:i w:val="false"/>
                <w:color w:val="000000"/>
                <w:sz w:val="20"/>
              </w:rPr>
              <w:t xml:space="preserve">әдісімен зерттеудің жұмыс журналы </w:t>
            </w:r>
            <w:r>
              <w:br/>
            </w:r>
            <w:r>
              <w:rPr>
                <w:rFonts w:ascii="Times New Roman"/>
                <w:b w:val="false"/>
                <w:i w:val="false"/>
                <w:color w:val="000000"/>
                <w:sz w:val="20"/>
              </w:rPr>
              <w:t>
</w:t>
            </w:r>
            <w:r>
              <w:rPr>
                <w:rFonts w:ascii="Times New Roman"/>
                <w:b w:val="false"/>
                <w:i w:val="false"/>
                <w:color w:val="000000"/>
                <w:sz w:val="20"/>
              </w:rPr>
              <w:t>(Журнал исследования образцов от объектов</w:t>
            </w:r>
            <w:r>
              <w:br/>
            </w:r>
            <w:r>
              <w:rPr>
                <w:rFonts w:ascii="Times New Roman"/>
                <w:b w:val="false"/>
                <w:i w:val="false"/>
                <w:color w:val="000000"/>
                <w:sz w:val="20"/>
              </w:rPr>
              <w:t>
</w:t>
            </w:r>
            <w:r>
              <w:rPr>
                <w:rFonts w:ascii="Times New Roman"/>
                <w:b w:val="false"/>
                <w:i w:val="false"/>
                <w:color w:val="000000"/>
                <w:sz w:val="20"/>
              </w:rPr>
              <w:t>внешней среды методом ИФА)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Адамдардан алынған материалды ИФР әдісімен</w:t>
            </w:r>
            <w:r>
              <w:br/>
            </w:r>
            <w:r>
              <w:rPr>
                <w:rFonts w:ascii="Times New Roman"/>
                <w:b w:val="false"/>
                <w:i w:val="false"/>
                <w:color w:val="000000"/>
                <w:sz w:val="20"/>
              </w:rPr>
              <w:t>
</w:t>
            </w:r>
            <w:r>
              <w:rPr>
                <w:rFonts w:ascii="Times New Roman"/>
                <w:b w:val="false"/>
                <w:i w:val="false"/>
                <w:color w:val="000000"/>
                <w:sz w:val="20"/>
              </w:rPr>
              <w:t>зерттеу журналы</w:t>
            </w:r>
            <w:r>
              <w:br/>
            </w:r>
            <w:r>
              <w:rPr>
                <w:rFonts w:ascii="Times New Roman"/>
                <w:b w:val="false"/>
                <w:i w:val="false"/>
                <w:color w:val="000000"/>
                <w:sz w:val="20"/>
              </w:rPr>
              <w:t>
</w:t>
            </w:r>
            <w:r>
              <w:rPr>
                <w:rFonts w:ascii="Times New Roman"/>
                <w:b w:val="false"/>
                <w:i w:val="false"/>
                <w:color w:val="000000"/>
                <w:sz w:val="20"/>
              </w:rPr>
              <w:t>(Журнал исследования образцов материала от</w:t>
            </w:r>
            <w:r>
              <w:br/>
            </w:r>
            <w:r>
              <w:rPr>
                <w:rFonts w:ascii="Times New Roman"/>
                <w:b w:val="false"/>
                <w:i w:val="false"/>
                <w:color w:val="000000"/>
                <w:sz w:val="20"/>
              </w:rPr>
              <w:t>
</w:t>
            </w:r>
            <w:r>
              <w:rPr>
                <w:rFonts w:ascii="Times New Roman"/>
                <w:b w:val="false"/>
                <w:i w:val="false"/>
                <w:color w:val="000000"/>
                <w:sz w:val="20"/>
              </w:rPr>
              <w:t>людей методом ИФА)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 және пастереллезге жүргізілген</w:t>
            </w:r>
            <w:r>
              <w:br/>
            </w:r>
            <w:r>
              <w:rPr>
                <w:rFonts w:ascii="Times New Roman"/>
                <w:b w:val="false"/>
                <w:i w:val="false"/>
                <w:color w:val="000000"/>
                <w:sz w:val="20"/>
              </w:rPr>
              <w:t>
</w:t>
            </w:r>
            <w:r>
              <w:rPr>
                <w:rFonts w:ascii="Times New Roman"/>
                <w:b w:val="false"/>
                <w:i w:val="false"/>
                <w:color w:val="000000"/>
                <w:sz w:val="20"/>
              </w:rPr>
              <w:t>микробиологиялық зерттеулердің жұмыс</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микробиологических исследований на</w:t>
            </w:r>
            <w:r>
              <w:br/>
            </w:r>
            <w:r>
              <w:rPr>
                <w:rFonts w:ascii="Times New Roman"/>
                <w:b w:val="false"/>
                <w:i w:val="false"/>
                <w:color w:val="000000"/>
                <w:sz w:val="20"/>
              </w:rPr>
              <w:t>
</w:t>
            </w:r>
            <w:r>
              <w:rPr>
                <w:rFonts w:ascii="Times New Roman"/>
                <w:b w:val="false"/>
                <w:i w:val="false"/>
                <w:color w:val="000000"/>
                <w:sz w:val="20"/>
              </w:rPr>
              <w:t>сибирскую язву и пастереллез)</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Молекулярлы-генетикалық зерттеулердi</w:t>
            </w:r>
            <w:r>
              <w:br/>
            </w:r>
            <w:r>
              <w:rPr>
                <w:rFonts w:ascii="Times New Roman"/>
                <w:b w:val="false"/>
                <w:i w:val="false"/>
                <w:color w:val="000000"/>
                <w:sz w:val="20"/>
              </w:rPr>
              <w:t>
</w:t>
            </w:r>
            <w:r>
              <w:rPr>
                <w:rFonts w:ascii="Times New Roman"/>
                <w:b w:val="false"/>
                <w:i w:val="false"/>
                <w:color w:val="000000"/>
                <w:sz w:val="20"/>
              </w:rPr>
              <w:t xml:space="preserve">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w:t>
            </w:r>
            <w:r>
              <w:br/>
            </w:r>
            <w:r>
              <w:rPr>
                <w:rFonts w:ascii="Times New Roman"/>
                <w:b w:val="false"/>
                <w:i w:val="false"/>
                <w:color w:val="000000"/>
                <w:sz w:val="20"/>
              </w:rPr>
              <w:t>
</w:t>
            </w:r>
            <w:r>
              <w:rPr>
                <w:rFonts w:ascii="Times New Roman"/>
                <w:b w:val="false"/>
                <w:i w:val="false"/>
                <w:color w:val="000000"/>
                <w:sz w:val="20"/>
              </w:rPr>
              <w:t>молекулярно-генетических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орта нысандарынан алынған үлгілерге</w:t>
            </w:r>
            <w:r>
              <w:br/>
            </w:r>
            <w:r>
              <w:rPr>
                <w:rFonts w:ascii="Times New Roman"/>
                <w:b w:val="false"/>
                <w:i w:val="false"/>
                <w:color w:val="000000"/>
                <w:sz w:val="20"/>
              </w:rPr>
              <w:t>
</w:t>
            </w:r>
            <w:r>
              <w:rPr>
                <w:rFonts w:ascii="Times New Roman"/>
                <w:b w:val="false"/>
                <w:i w:val="false"/>
                <w:color w:val="000000"/>
                <w:sz w:val="20"/>
              </w:rPr>
              <w:t>молекулярлық-генетикалық зерттеуді тіркеу</w:t>
            </w:r>
            <w:r>
              <w:br/>
            </w:r>
            <w:r>
              <w:rPr>
                <w:rFonts w:ascii="Times New Roman"/>
                <w:b w:val="false"/>
                <w:i w:val="false"/>
                <w:color w:val="000000"/>
                <w:sz w:val="20"/>
              </w:rPr>
              <w:t>
</w:t>
            </w:r>
            <w:r>
              <w:rPr>
                <w:rFonts w:ascii="Times New Roman"/>
                <w:b w:val="false"/>
                <w:i w:val="false"/>
                <w:color w:val="000000"/>
                <w:sz w:val="20"/>
              </w:rPr>
              <w:t xml:space="preserve">және нәтижесін беру журналы </w:t>
            </w:r>
            <w:r>
              <w:br/>
            </w:r>
            <w:r>
              <w:rPr>
                <w:rFonts w:ascii="Times New Roman"/>
                <w:b w:val="false"/>
                <w:i w:val="false"/>
                <w:color w:val="000000"/>
                <w:sz w:val="20"/>
              </w:rPr>
              <w:t>
</w:t>
            </w:r>
            <w:r>
              <w:rPr>
                <w:rFonts w:ascii="Times New Roman"/>
                <w:b w:val="false"/>
                <w:i w:val="false"/>
                <w:color w:val="000000"/>
                <w:sz w:val="20"/>
              </w:rPr>
              <w:t>(Журнал регистрации и выдачи результатов</w:t>
            </w:r>
            <w:r>
              <w:br/>
            </w:r>
            <w:r>
              <w:rPr>
                <w:rFonts w:ascii="Times New Roman"/>
                <w:b w:val="false"/>
                <w:i w:val="false"/>
                <w:color w:val="000000"/>
                <w:sz w:val="20"/>
              </w:rPr>
              <w:t>
</w:t>
            </w:r>
            <w:r>
              <w:rPr>
                <w:rFonts w:ascii="Times New Roman"/>
                <w:b w:val="false"/>
                <w:i w:val="false"/>
                <w:color w:val="000000"/>
                <w:sz w:val="20"/>
              </w:rPr>
              <w:t>молекулярно-генетического исследования</w:t>
            </w:r>
            <w:r>
              <w:br/>
            </w:r>
            <w:r>
              <w:rPr>
                <w:rFonts w:ascii="Times New Roman"/>
                <w:b w:val="false"/>
                <w:i w:val="false"/>
                <w:color w:val="000000"/>
                <w:sz w:val="20"/>
              </w:rPr>
              <w:t>
</w:t>
            </w:r>
            <w:r>
              <w:rPr>
                <w:rFonts w:ascii="Times New Roman"/>
                <w:b w:val="false"/>
                <w:i w:val="false"/>
                <w:color w:val="000000"/>
                <w:sz w:val="20"/>
              </w:rPr>
              <w:t>образцов от объектов внешней среды)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Адамдардан алынған үлгілерге</w:t>
            </w:r>
            <w:r>
              <w:br/>
            </w:r>
            <w:r>
              <w:rPr>
                <w:rFonts w:ascii="Times New Roman"/>
                <w:b w:val="false"/>
                <w:i w:val="false"/>
                <w:color w:val="000000"/>
                <w:sz w:val="20"/>
              </w:rPr>
              <w:t>
</w:t>
            </w:r>
            <w:r>
              <w:rPr>
                <w:rFonts w:ascii="Times New Roman"/>
                <w:b w:val="false"/>
                <w:i w:val="false"/>
                <w:color w:val="000000"/>
                <w:sz w:val="20"/>
              </w:rPr>
              <w:t>молекулярлық-генетикалық зерттеуді тіркеу</w:t>
            </w:r>
            <w:r>
              <w:br/>
            </w:r>
            <w:r>
              <w:rPr>
                <w:rFonts w:ascii="Times New Roman"/>
                <w:b w:val="false"/>
                <w:i w:val="false"/>
                <w:color w:val="000000"/>
                <w:sz w:val="20"/>
              </w:rPr>
              <w:t>
</w:t>
            </w:r>
            <w:r>
              <w:rPr>
                <w:rFonts w:ascii="Times New Roman"/>
                <w:b w:val="false"/>
                <w:i w:val="false"/>
                <w:color w:val="000000"/>
                <w:sz w:val="20"/>
              </w:rPr>
              <w:t>және нәтижесін беру журналы</w:t>
            </w:r>
            <w:r>
              <w:br/>
            </w:r>
            <w:r>
              <w:rPr>
                <w:rFonts w:ascii="Times New Roman"/>
                <w:b w:val="false"/>
                <w:i w:val="false"/>
                <w:color w:val="000000"/>
                <w:sz w:val="20"/>
              </w:rPr>
              <w:t>
</w:t>
            </w:r>
            <w:r>
              <w:rPr>
                <w:rFonts w:ascii="Times New Roman"/>
                <w:b w:val="false"/>
                <w:i w:val="false"/>
                <w:color w:val="000000"/>
                <w:sz w:val="20"/>
              </w:rPr>
              <w:t>(Журнал регистрации и выдачи результатов</w:t>
            </w:r>
            <w:r>
              <w:br/>
            </w:r>
            <w:r>
              <w:rPr>
                <w:rFonts w:ascii="Times New Roman"/>
                <w:b w:val="false"/>
                <w:i w:val="false"/>
                <w:color w:val="000000"/>
                <w:sz w:val="20"/>
              </w:rPr>
              <w:t>
</w:t>
            </w:r>
            <w:r>
              <w:rPr>
                <w:rFonts w:ascii="Times New Roman"/>
                <w:b w:val="false"/>
                <w:i w:val="false"/>
                <w:color w:val="000000"/>
                <w:sz w:val="20"/>
              </w:rPr>
              <w:t>молекулярно-генетического исследования</w:t>
            </w:r>
            <w:r>
              <w:br/>
            </w:r>
            <w:r>
              <w:rPr>
                <w:rFonts w:ascii="Times New Roman"/>
                <w:b w:val="false"/>
                <w:i w:val="false"/>
                <w:color w:val="000000"/>
                <w:sz w:val="20"/>
              </w:rPr>
              <w:t>
</w:t>
            </w:r>
            <w:r>
              <w:rPr>
                <w:rFonts w:ascii="Times New Roman"/>
                <w:b w:val="false"/>
                <w:i w:val="false"/>
                <w:color w:val="000000"/>
                <w:sz w:val="20"/>
              </w:rPr>
              <w:t>образцов от людей)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Зооноздық жұқпаларға жүргізілген</w:t>
            </w:r>
            <w:r>
              <w:br/>
            </w:r>
            <w:r>
              <w:rPr>
                <w:rFonts w:ascii="Times New Roman"/>
                <w:b w:val="false"/>
                <w:i w:val="false"/>
                <w:color w:val="000000"/>
                <w:sz w:val="20"/>
              </w:rPr>
              <w:t>
</w:t>
            </w:r>
            <w:r>
              <w:rPr>
                <w:rFonts w:ascii="Times New Roman"/>
                <w:b w:val="false"/>
                <w:i w:val="false"/>
                <w:color w:val="000000"/>
                <w:sz w:val="20"/>
              </w:rPr>
              <w:t xml:space="preserve">микробиологиялық зерттеулердің журналы </w:t>
            </w:r>
            <w:r>
              <w:br/>
            </w:r>
            <w:r>
              <w:rPr>
                <w:rFonts w:ascii="Times New Roman"/>
                <w:b w:val="false"/>
                <w:i w:val="false"/>
                <w:color w:val="000000"/>
                <w:sz w:val="20"/>
              </w:rPr>
              <w:t>
</w:t>
            </w:r>
            <w:r>
              <w:rPr>
                <w:rFonts w:ascii="Times New Roman"/>
                <w:b w:val="false"/>
                <w:i w:val="false"/>
                <w:color w:val="000000"/>
                <w:sz w:val="20"/>
              </w:rPr>
              <w:t>(Журнал микробиологических исследований на</w:t>
            </w:r>
            <w:r>
              <w:br/>
            </w:r>
            <w:r>
              <w:rPr>
                <w:rFonts w:ascii="Times New Roman"/>
                <w:b w:val="false"/>
                <w:i w:val="false"/>
                <w:color w:val="000000"/>
                <w:sz w:val="20"/>
              </w:rPr>
              <w:t>
</w:t>
            </w:r>
            <w:r>
              <w:rPr>
                <w:rFonts w:ascii="Times New Roman"/>
                <w:b w:val="false"/>
                <w:i w:val="false"/>
                <w:color w:val="000000"/>
                <w:sz w:val="20"/>
              </w:rPr>
              <w:t>зоонозные инфекции)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Туляремияға жүргізілген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зерттеулердің журналы </w:t>
            </w:r>
            <w:r>
              <w:br/>
            </w:r>
            <w:r>
              <w:rPr>
                <w:rFonts w:ascii="Times New Roman"/>
                <w:b w:val="false"/>
                <w:i w:val="false"/>
                <w:color w:val="000000"/>
                <w:sz w:val="20"/>
              </w:rPr>
              <w:t>
</w:t>
            </w:r>
            <w:r>
              <w:rPr>
                <w:rFonts w:ascii="Times New Roman"/>
                <w:b w:val="false"/>
                <w:i w:val="false"/>
                <w:color w:val="000000"/>
                <w:sz w:val="20"/>
              </w:rPr>
              <w:t>(Журнал микробиологических исследований на</w:t>
            </w:r>
            <w:r>
              <w:br/>
            </w:r>
            <w:r>
              <w:rPr>
                <w:rFonts w:ascii="Times New Roman"/>
                <w:b w:val="false"/>
                <w:i w:val="false"/>
                <w:color w:val="000000"/>
                <w:sz w:val="20"/>
              </w:rPr>
              <w:t>
</w:t>
            </w:r>
            <w:r>
              <w:rPr>
                <w:rFonts w:ascii="Times New Roman"/>
                <w:b w:val="false"/>
                <w:i w:val="false"/>
                <w:color w:val="000000"/>
                <w:sz w:val="20"/>
              </w:rPr>
              <w:t>туляремию)</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 қоздырғышына зерттеуге сыртқы</w:t>
            </w:r>
            <w:r>
              <w:br/>
            </w:r>
            <w:r>
              <w:rPr>
                <w:rFonts w:ascii="Times New Roman"/>
                <w:b w:val="false"/>
                <w:i w:val="false"/>
                <w:color w:val="000000"/>
                <w:sz w:val="20"/>
              </w:rPr>
              <w:t>
</w:t>
            </w:r>
            <w:r>
              <w:rPr>
                <w:rFonts w:ascii="Times New Roman"/>
                <w:b w:val="false"/>
                <w:i w:val="false"/>
                <w:color w:val="000000"/>
                <w:sz w:val="20"/>
              </w:rPr>
              <w:t>орта нысандарынан алынған үлгілерді және</w:t>
            </w:r>
            <w:r>
              <w:br/>
            </w:r>
            <w:r>
              <w:rPr>
                <w:rFonts w:ascii="Times New Roman"/>
                <w:b w:val="false"/>
                <w:i w:val="false"/>
                <w:color w:val="000000"/>
                <w:sz w:val="20"/>
              </w:rPr>
              <w:t>
</w:t>
            </w:r>
            <w:r>
              <w:rPr>
                <w:rFonts w:ascii="Times New Roman"/>
                <w:b w:val="false"/>
                <w:i w:val="false"/>
                <w:color w:val="000000"/>
                <w:sz w:val="20"/>
              </w:rPr>
              <w:t xml:space="preserve">зерттеу нәтижелерін тіркеу журналы </w:t>
            </w:r>
            <w:r>
              <w:br/>
            </w:r>
            <w:r>
              <w:rPr>
                <w:rFonts w:ascii="Times New Roman"/>
                <w:b w:val="false"/>
                <w:i w:val="false"/>
                <w:color w:val="000000"/>
                <w:sz w:val="20"/>
              </w:rPr>
              <w:t>
</w:t>
            </w:r>
            <w:r>
              <w:rPr>
                <w:rFonts w:ascii="Times New Roman"/>
                <w:b w:val="false"/>
                <w:i w:val="false"/>
                <w:color w:val="000000"/>
                <w:sz w:val="20"/>
              </w:rPr>
              <w:t>(Журнал</w:t>
            </w:r>
            <w:r>
              <w:rPr>
                <w:rFonts w:ascii="Times New Roman"/>
                <w:b w:val="false"/>
                <w:i w:val="false"/>
                <w:color w:val="000000"/>
                <w:sz w:val="20"/>
              </w:rPr>
              <w:t> </w:t>
            </w:r>
            <w:r>
              <w:rPr>
                <w:rFonts w:ascii="Times New Roman"/>
                <w:b w:val="false"/>
                <w:i w:val="false"/>
                <w:color w:val="000000"/>
                <w:sz w:val="20"/>
              </w:rPr>
              <w:t>регистрации образцов и результатов</w:t>
            </w:r>
            <w:r>
              <w:br/>
            </w:r>
            <w:r>
              <w:rPr>
                <w:rFonts w:ascii="Times New Roman"/>
                <w:b w:val="false"/>
                <w:i w:val="false"/>
                <w:color w:val="000000"/>
                <w:sz w:val="20"/>
              </w:rPr>
              <w:t>
</w:t>
            </w:r>
            <w:r>
              <w:rPr>
                <w:rFonts w:ascii="Times New Roman"/>
                <w:b w:val="false"/>
                <w:i w:val="false"/>
                <w:color w:val="000000"/>
                <w:sz w:val="20"/>
              </w:rPr>
              <w:t>исследований объектов внешней среды на</w:t>
            </w:r>
            <w:r>
              <w:br/>
            </w:r>
            <w:r>
              <w:rPr>
                <w:rFonts w:ascii="Times New Roman"/>
                <w:b w:val="false"/>
                <w:i w:val="false"/>
                <w:color w:val="000000"/>
                <w:sz w:val="20"/>
              </w:rPr>
              <w:t>
</w:t>
            </w:r>
            <w:r>
              <w:rPr>
                <w:rFonts w:ascii="Times New Roman"/>
                <w:b w:val="false"/>
                <w:i w:val="false"/>
                <w:color w:val="000000"/>
                <w:sz w:val="20"/>
              </w:rPr>
              <w:t>наличие возбудителя холеры)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тырысқақ өсінділерін есепке алу</w:t>
            </w:r>
            <w:r>
              <w:br/>
            </w:r>
            <w:r>
              <w:rPr>
                <w:rFonts w:ascii="Times New Roman"/>
                <w:b w:val="false"/>
                <w:i w:val="false"/>
                <w:color w:val="000000"/>
                <w:sz w:val="20"/>
              </w:rPr>
              <w:t>
</w:t>
            </w:r>
            <w:r>
              <w:rPr>
                <w:rFonts w:ascii="Times New Roman"/>
                <w:b w:val="false"/>
                <w:i w:val="false"/>
                <w:color w:val="000000"/>
                <w:sz w:val="20"/>
              </w:rPr>
              <w:t xml:space="preserve">және сипаттау журналы </w:t>
            </w:r>
            <w:r>
              <w:br/>
            </w:r>
            <w:r>
              <w:rPr>
                <w:rFonts w:ascii="Times New Roman"/>
                <w:b w:val="false"/>
                <w:i w:val="false"/>
                <w:color w:val="000000"/>
                <w:sz w:val="20"/>
              </w:rPr>
              <w:t>
</w:t>
            </w:r>
            <w:r>
              <w:rPr>
                <w:rFonts w:ascii="Times New Roman"/>
                <w:b w:val="false"/>
                <w:i w:val="false"/>
                <w:color w:val="000000"/>
                <w:sz w:val="20"/>
              </w:rPr>
              <w:t>(Журнал учета и характеристики выделенных</w:t>
            </w:r>
            <w:r>
              <w:br/>
            </w:r>
            <w:r>
              <w:rPr>
                <w:rFonts w:ascii="Times New Roman"/>
                <w:b w:val="false"/>
                <w:i w:val="false"/>
                <w:color w:val="000000"/>
                <w:sz w:val="20"/>
              </w:rPr>
              <w:t>
</w:t>
            </w:r>
            <w:r>
              <w:rPr>
                <w:rFonts w:ascii="Times New Roman"/>
                <w:b w:val="false"/>
                <w:i w:val="false"/>
                <w:color w:val="000000"/>
                <w:sz w:val="20"/>
              </w:rPr>
              <w:t>культур холеры)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11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 қоздырғышына зерттеуге адамдардан</w:t>
            </w:r>
            <w:r>
              <w:br/>
            </w:r>
            <w:r>
              <w:rPr>
                <w:rFonts w:ascii="Times New Roman"/>
                <w:b w:val="false"/>
                <w:i w:val="false"/>
                <w:color w:val="000000"/>
                <w:sz w:val="20"/>
              </w:rPr>
              <w:t>
</w:t>
            </w:r>
            <w:r>
              <w:rPr>
                <w:rFonts w:ascii="Times New Roman"/>
                <w:b w:val="false"/>
                <w:i w:val="false"/>
                <w:color w:val="000000"/>
                <w:sz w:val="20"/>
              </w:rPr>
              <w:t>алынған материал үлгілерін және зерттеу</w:t>
            </w:r>
            <w:r>
              <w:br/>
            </w:r>
            <w:r>
              <w:rPr>
                <w:rFonts w:ascii="Times New Roman"/>
                <w:b w:val="false"/>
                <w:i w:val="false"/>
                <w:color w:val="000000"/>
                <w:sz w:val="20"/>
              </w:rPr>
              <w:t>
</w:t>
            </w:r>
            <w:r>
              <w:rPr>
                <w:rFonts w:ascii="Times New Roman"/>
                <w:b w:val="false"/>
                <w:i w:val="false"/>
                <w:color w:val="000000"/>
                <w:sz w:val="20"/>
              </w:rPr>
              <w:t xml:space="preserve">нәтижелерін 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материала от</w:t>
            </w:r>
            <w:r>
              <w:br/>
            </w:r>
            <w:r>
              <w:rPr>
                <w:rFonts w:ascii="Times New Roman"/>
                <w:b w:val="false"/>
                <w:i w:val="false"/>
                <w:color w:val="000000"/>
                <w:sz w:val="20"/>
              </w:rPr>
              <w:t>
</w:t>
            </w:r>
            <w:r>
              <w:rPr>
                <w:rFonts w:ascii="Times New Roman"/>
                <w:b w:val="false"/>
                <w:i w:val="false"/>
                <w:color w:val="000000"/>
                <w:sz w:val="20"/>
              </w:rPr>
              <w:t>людей и результатов исследования на</w:t>
            </w:r>
            <w:r>
              <w:br/>
            </w:r>
            <w:r>
              <w:rPr>
                <w:rFonts w:ascii="Times New Roman"/>
                <w:b w:val="false"/>
                <w:i w:val="false"/>
                <w:color w:val="000000"/>
                <w:sz w:val="20"/>
              </w:rPr>
              <w:t>
</w:t>
            </w:r>
            <w:r>
              <w:rPr>
                <w:rFonts w:ascii="Times New Roman"/>
                <w:b w:val="false"/>
                <w:i w:val="false"/>
                <w:color w:val="000000"/>
                <w:sz w:val="20"/>
              </w:rPr>
              <w:t>наличие возбудителя холеры)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p>
            <w:pPr>
              <w:spacing w:after="20"/>
              <w:ind w:left="20"/>
              <w:jc w:val="both"/>
            </w:pP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Аэроиондар құрамын өлшеудің 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измерений концетрации</w:t>
            </w:r>
            <w:r>
              <w:br/>
            </w:r>
            <w:r>
              <w:rPr>
                <w:rFonts w:ascii="Times New Roman"/>
                <w:b w:val="false"/>
                <w:i w:val="false"/>
                <w:color w:val="000000"/>
                <w:sz w:val="20"/>
              </w:rPr>
              <w:t>
</w:t>
            </w:r>
            <w:r>
              <w:rPr>
                <w:rFonts w:ascii="Times New Roman"/>
                <w:b w:val="false"/>
                <w:i w:val="false"/>
                <w:color w:val="000000"/>
                <w:sz w:val="20"/>
              </w:rPr>
              <w:t xml:space="preserve">аэроионов)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туралы актiсi </w:t>
            </w:r>
            <w:r>
              <w:br/>
            </w:r>
            <w:r>
              <w:rPr>
                <w:rFonts w:ascii="Times New Roman"/>
                <w:b w:val="false"/>
                <w:i w:val="false"/>
                <w:color w:val="000000"/>
                <w:sz w:val="20"/>
              </w:rPr>
              <w:t>
</w:t>
            </w:r>
            <w:r>
              <w:rPr>
                <w:rFonts w:ascii="Times New Roman"/>
                <w:b w:val="false"/>
                <w:i w:val="false"/>
                <w:color w:val="000000"/>
                <w:sz w:val="20"/>
              </w:rPr>
              <w:t xml:space="preserve">(Акт о назначении проверки)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тексеру</w:t>
            </w:r>
            <w:r>
              <w:br/>
            </w:r>
            <w:r>
              <w:rPr>
                <w:rFonts w:ascii="Times New Roman"/>
                <w:b w:val="false"/>
                <w:i w:val="false"/>
                <w:color w:val="000000"/>
                <w:sz w:val="20"/>
              </w:rPr>
              <w:t>
</w:t>
            </w:r>
            <w:r>
              <w:rPr>
                <w:rFonts w:ascii="Times New Roman"/>
                <w:b w:val="false"/>
                <w:i w:val="false"/>
                <w:color w:val="000000"/>
                <w:sz w:val="20"/>
              </w:rPr>
              <w:t xml:space="preserve">актісі </w:t>
            </w:r>
            <w:r>
              <w:br/>
            </w:r>
            <w:r>
              <w:rPr>
                <w:rFonts w:ascii="Times New Roman"/>
                <w:b w:val="false"/>
                <w:i w:val="false"/>
                <w:color w:val="000000"/>
                <w:sz w:val="20"/>
              </w:rPr>
              <w:t>
</w:t>
            </w:r>
            <w:r>
              <w:rPr>
                <w:rFonts w:ascii="Times New Roman"/>
                <w:b w:val="false"/>
                <w:i w:val="false"/>
                <w:color w:val="000000"/>
                <w:sz w:val="20"/>
              </w:rPr>
              <w:t>(Акт санитарно-эпидемиологического</w:t>
            </w:r>
            <w:r>
              <w:br/>
            </w:r>
            <w:r>
              <w:rPr>
                <w:rFonts w:ascii="Times New Roman"/>
                <w:b w:val="false"/>
                <w:i w:val="false"/>
                <w:color w:val="000000"/>
                <w:sz w:val="20"/>
              </w:rPr>
              <w:t>
</w:t>
            </w:r>
            <w:r>
              <w:rPr>
                <w:rFonts w:ascii="Times New Roman"/>
                <w:b w:val="false"/>
                <w:i w:val="false"/>
                <w:color w:val="000000"/>
                <w:sz w:val="20"/>
              </w:rPr>
              <w:t>обследования)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үлгісін алу актiсi </w:t>
            </w:r>
            <w:r>
              <w:br/>
            </w:r>
            <w:r>
              <w:rPr>
                <w:rFonts w:ascii="Times New Roman"/>
                <w:b w:val="false"/>
                <w:i w:val="false"/>
                <w:color w:val="000000"/>
                <w:sz w:val="20"/>
              </w:rPr>
              <w:t>
</w:t>
            </w:r>
            <w:r>
              <w:rPr>
                <w:rFonts w:ascii="Times New Roman"/>
                <w:b w:val="false"/>
                <w:i w:val="false"/>
                <w:color w:val="000000"/>
                <w:sz w:val="20"/>
              </w:rPr>
              <w:t>(Акт отбора образцов воды)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Шайынды алу актiсi </w:t>
            </w:r>
            <w:r>
              <w:br/>
            </w:r>
            <w:r>
              <w:rPr>
                <w:rFonts w:ascii="Times New Roman"/>
                <w:b w:val="false"/>
                <w:i w:val="false"/>
                <w:color w:val="000000"/>
                <w:sz w:val="20"/>
              </w:rPr>
              <w:t>
</w:t>
            </w:r>
            <w:r>
              <w:rPr>
                <w:rFonts w:ascii="Times New Roman"/>
                <w:b w:val="false"/>
                <w:i w:val="false"/>
                <w:color w:val="000000"/>
                <w:sz w:val="20"/>
              </w:rPr>
              <w:t>(Акт отбора смывов)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Топырақтан үлгі алу актісі </w:t>
            </w:r>
            <w:r>
              <w:br/>
            </w:r>
            <w:r>
              <w:rPr>
                <w:rFonts w:ascii="Times New Roman"/>
                <w:b w:val="false"/>
                <w:i w:val="false"/>
                <w:color w:val="000000"/>
                <w:sz w:val="20"/>
              </w:rPr>
              <w:t>
</w:t>
            </w:r>
            <w:r>
              <w:rPr>
                <w:rFonts w:ascii="Times New Roman"/>
                <w:b w:val="false"/>
                <w:i w:val="false"/>
                <w:color w:val="000000"/>
                <w:sz w:val="20"/>
              </w:rPr>
              <w:t>(Акт отбора образцов почвы)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жүргізуге тағам өнімдерінің</w:t>
            </w:r>
            <w:r>
              <w:br/>
            </w:r>
            <w:r>
              <w:rPr>
                <w:rFonts w:ascii="Times New Roman"/>
                <w:b w:val="false"/>
                <w:i w:val="false"/>
                <w:color w:val="000000"/>
                <w:sz w:val="20"/>
              </w:rPr>
              <w:t>
</w:t>
            </w:r>
            <w:r>
              <w:rPr>
                <w:rFonts w:ascii="Times New Roman"/>
                <w:b w:val="false"/>
                <w:i w:val="false"/>
                <w:color w:val="000000"/>
                <w:sz w:val="20"/>
              </w:rPr>
              <w:t>үлгілерін алу актісі</w:t>
            </w:r>
            <w:r>
              <w:br/>
            </w:r>
            <w:r>
              <w:rPr>
                <w:rFonts w:ascii="Times New Roman"/>
                <w:b w:val="false"/>
                <w:i w:val="false"/>
                <w:color w:val="000000"/>
                <w:sz w:val="20"/>
              </w:rPr>
              <w:t>
</w:t>
            </w:r>
            <w:r>
              <w:rPr>
                <w:rFonts w:ascii="Times New Roman"/>
                <w:b w:val="false"/>
                <w:i w:val="false"/>
                <w:color w:val="000000"/>
                <w:sz w:val="20"/>
              </w:rPr>
              <w:t>(Акт отбора образцов пищевых продуктов на</w:t>
            </w:r>
            <w:r>
              <w:br/>
            </w:r>
            <w:r>
              <w:rPr>
                <w:rFonts w:ascii="Times New Roman"/>
                <w:b w:val="false"/>
                <w:i w:val="false"/>
                <w:color w:val="000000"/>
                <w:sz w:val="20"/>
              </w:rPr>
              <w:t>
</w:t>
            </w:r>
            <w:r>
              <w:rPr>
                <w:rFonts w:ascii="Times New Roman"/>
                <w:b w:val="false"/>
                <w:i w:val="false"/>
                <w:color w:val="000000"/>
                <w:sz w:val="20"/>
              </w:rPr>
              <w:t>проведение исследования)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өнiмдерi мен тағам</w:t>
            </w:r>
            <w:r>
              <w:br/>
            </w:r>
            <w:r>
              <w:rPr>
                <w:rFonts w:ascii="Times New Roman"/>
                <w:b w:val="false"/>
                <w:i w:val="false"/>
                <w:color w:val="000000"/>
                <w:sz w:val="20"/>
              </w:rPr>
              <w:t>
</w:t>
            </w:r>
            <w:r>
              <w:rPr>
                <w:rFonts w:ascii="Times New Roman"/>
                <w:b w:val="false"/>
                <w:i w:val="false"/>
                <w:color w:val="000000"/>
                <w:sz w:val="20"/>
              </w:rPr>
              <w:t>өнiмдерiнен, ауыз су мен шаруашылыққа</w:t>
            </w:r>
            <w:r>
              <w:br/>
            </w:r>
            <w:r>
              <w:rPr>
                <w:rFonts w:ascii="Times New Roman"/>
                <w:b w:val="false"/>
                <w:i w:val="false"/>
                <w:color w:val="000000"/>
                <w:sz w:val="20"/>
              </w:rPr>
              <w:t>
</w:t>
            </w:r>
            <w:r>
              <w:rPr>
                <w:rFonts w:ascii="Times New Roman"/>
                <w:b w:val="false"/>
                <w:i w:val="false"/>
                <w:color w:val="000000"/>
                <w:sz w:val="20"/>
              </w:rPr>
              <w:t>қолданылатын судан және жұмыс аумағының</w:t>
            </w:r>
            <w:r>
              <w:br/>
            </w:r>
            <w:r>
              <w:rPr>
                <w:rFonts w:ascii="Times New Roman"/>
                <w:b w:val="false"/>
                <w:i w:val="false"/>
                <w:color w:val="000000"/>
                <w:sz w:val="20"/>
              </w:rPr>
              <w:t>
</w:t>
            </w:r>
            <w:r>
              <w:rPr>
                <w:rFonts w:ascii="Times New Roman"/>
                <w:b w:val="false"/>
                <w:i w:val="false"/>
                <w:color w:val="000000"/>
                <w:sz w:val="20"/>
              </w:rPr>
              <w:t>ауасынан пестицидтердiң қалдық мөлшерiн</w:t>
            </w:r>
            <w:r>
              <w:br/>
            </w:r>
            <w:r>
              <w:rPr>
                <w:rFonts w:ascii="Times New Roman"/>
                <w:b w:val="false"/>
                <w:i w:val="false"/>
                <w:color w:val="000000"/>
                <w:sz w:val="20"/>
              </w:rPr>
              <w:t>
</w:t>
            </w:r>
            <w:r>
              <w:rPr>
                <w:rFonts w:ascii="Times New Roman"/>
                <w:b w:val="false"/>
                <w:i w:val="false"/>
                <w:color w:val="000000"/>
                <w:sz w:val="20"/>
              </w:rPr>
              <w:t xml:space="preserve">анықтау үшiн үлгі алу актiсi </w:t>
            </w:r>
            <w:r>
              <w:br/>
            </w:r>
            <w:r>
              <w:rPr>
                <w:rFonts w:ascii="Times New Roman"/>
                <w:b w:val="false"/>
                <w:i w:val="false"/>
                <w:color w:val="000000"/>
                <w:sz w:val="20"/>
              </w:rPr>
              <w:t>
</w:t>
            </w:r>
            <w:r>
              <w:rPr>
                <w:rFonts w:ascii="Times New Roman"/>
                <w:b w:val="false"/>
                <w:i w:val="false"/>
                <w:color w:val="000000"/>
                <w:sz w:val="20"/>
              </w:rPr>
              <w:t>(Акт отбора образцов 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и продуктов питания, воды</w:t>
            </w:r>
            <w:r>
              <w:br/>
            </w:r>
            <w:r>
              <w:rPr>
                <w:rFonts w:ascii="Times New Roman"/>
                <w:b w:val="false"/>
                <w:i w:val="false"/>
                <w:color w:val="000000"/>
                <w:sz w:val="20"/>
              </w:rPr>
              <w:t>
</w:t>
            </w:r>
            <w:r>
              <w:rPr>
                <w:rFonts w:ascii="Times New Roman"/>
                <w:b w:val="false"/>
                <w:i w:val="false"/>
                <w:color w:val="000000"/>
                <w:sz w:val="20"/>
              </w:rPr>
              <w:t>хозяйственно-питьевого назначения и</w:t>
            </w:r>
            <w:r>
              <w:br/>
            </w:r>
            <w:r>
              <w:rPr>
                <w:rFonts w:ascii="Times New Roman"/>
                <w:b w:val="false"/>
                <w:i w:val="false"/>
                <w:color w:val="000000"/>
                <w:sz w:val="20"/>
              </w:rPr>
              <w:t>
</w:t>
            </w:r>
            <w:r>
              <w:rPr>
                <w:rFonts w:ascii="Times New Roman"/>
                <w:b w:val="false"/>
                <w:i w:val="false"/>
                <w:color w:val="000000"/>
                <w:sz w:val="20"/>
              </w:rPr>
              <w:t>воздуха рабочей зоны для определения</w:t>
            </w:r>
            <w:r>
              <w:br/>
            </w:r>
            <w:r>
              <w:rPr>
                <w:rFonts w:ascii="Times New Roman"/>
                <w:b w:val="false"/>
                <w:i w:val="false"/>
                <w:color w:val="000000"/>
                <w:sz w:val="20"/>
              </w:rPr>
              <w:t>
</w:t>
            </w:r>
            <w:r>
              <w:rPr>
                <w:rFonts w:ascii="Times New Roman"/>
                <w:b w:val="false"/>
                <w:i w:val="false"/>
                <w:color w:val="000000"/>
                <w:sz w:val="20"/>
              </w:rPr>
              <w:t>остаточных количеств пестицидов)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(2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Полимерлі және басқа материалдар, олардан</w:t>
            </w:r>
            <w:r>
              <w:br/>
            </w:r>
            <w:r>
              <w:rPr>
                <w:rFonts w:ascii="Times New Roman"/>
                <w:b w:val="false"/>
                <w:i w:val="false"/>
                <w:color w:val="000000"/>
                <w:sz w:val="20"/>
              </w:rPr>
              <w:t>
</w:t>
            </w:r>
            <w:r>
              <w:rPr>
                <w:rFonts w:ascii="Times New Roman"/>
                <w:b w:val="false"/>
                <w:i w:val="false"/>
                <w:color w:val="000000"/>
                <w:sz w:val="20"/>
              </w:rPr>
              <w:t>жасалған бұйымдар, химиялық заттар мен</w:t>
            </w:r>
            <w:r>
              <w:br/>
            </w:r>
            <w:r>
              <w:rPr>
                <w:rFonts w:ascii="Times New Roman"/>
                <w:b w:val="false"/>
                <w:i w:val="false"/>
                <w:color w:val="000000"/>
                <w:sz w:val="20"/>
              </w:rPr>
              <w:t>
</w:t>
            </w:r>
            <w:r>
              <w:rPr>
                <w:rFonts w:ascii="Times New Roman"/>
                <w:b w:val="false"/>
                <w:i w:val="false"/>
                <w:color w:val="000000"/>
                <w:sz w:val="20"/>
              </w:rPr>
              <w:t>композиция үлгілерін зерттеу актісі</w:t>
            </w:r>
            <w:r>
              <w:br/>
            </w:r>
            <w:r>
              <w:rPr>
                <w:rFonts w:ascii="Times New Roman"/>
                <w:b w:val="false"/>
                <w:i w:val="false"/>
                <w:color w:val="000000"/>
                <w:sz w:val="20"/>
              </w:rPr>
              <w:t>
</w:t>
            </w:r>
            <w:r>
              <w:rPr>
                <w:rFonts w:ascii="Times New Roman"/>
                <w:b w:val="false"/>
                <w:i w:val="false"/>
                <w:color w:val="000000"/>
                <w:sz w:val="20"/>
              </w:rPr>
              <w:t>(Акт отбора образца полимерных и других</w:t>
            </w:r>
            <w:r>
              <w:br/>
            </w:r>
            <w:r>
              <w:rPr>
                <w:rFonts w:ascii="Times New Roman"/>
                <w:b w:val="false"/>
                <w:i w:val="false"/>
                <w:color w:val="000000"/>
                <w:sz w:val="20"/>
              </w:rPr>
              <w:t>
</w:t>
            </w:r>
            <w:r>
              <w:rPr>
                <w:rFonts w:ascii="Times New Roman"/>
                <w:b w:val="false"/>
                <w:i w:val="false"/>
                <w:color w:val="000000"/>
                <w:sz w:val="20"/>
              </w:rPr>
              <w:t>материалов, изделий из них, химических</w:t>
            </w:r>
            <w:r>
              <w:br/>
            </w:r>
            <w:r>
              <w:rPr>
                <w:rFonts w:ascii="Times New Roman"/>
                <w:b w:val="false"/>
                <w:i w:val="false"/>
                <w:color w:val="000000"/>
                <w:sz w:val="20"/>
              </w:rPr>
              <w:t>
</w:t>
            </w:r>
            <w:r>
              <w:rPr>
                <w:rFonts w:ascii="Times New Roman"/>
                <w:b w:val="false"/>
                <w:i w:val="false"/>
                <w:color w:val="000000"/>
                <w:sz w:val="20"/>
              </w:rPr>
              <w:t>веществ и композиций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(2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Радиобелсендiлiкке зерттеуге үлгілер</w:t>
            </w:r>
            <w:r>
              <w:br/>
            </w:r>
            <w:r>
              <w:rPr>
                <w:rFonts w:ascii="Times New Roman"/>
                <w:b w:val="false"/>
                <w:i w:val="false"/>
                <w:color w:val="000000"/>
                <w:sz w:val="20"/>
              </w:rPr>
              <w:t>
</w:t>
            </w:r>
            <w:r>
              <w:rPr>
                <w:rFonts w:ascii="Times New Roman"/>
                <w:b w:val="false"/>
                <w:i w:val="false"/>
                <w:color w:val="000000"/>
                <w:sz w:val="20"/>
              </w:rPr>
              <w:t xml:space="preserve">алудың актiсi </w:t>
            </w:r>
            <w:r>
              <w:br/>
            </w:r>
            <w:r>
              <w:rPr>
                <w:rFonts w:ascii="Times New Roman"/>
                <w:b w:val="false"/>
                <w:i w:val="false"/>
                <w:color w:val="000000"/>
                <w:sz w:val="20"/>
              </w:rPr>
              <w:t>
</w:t>
            </w:r>
            <w:r>
              <w:rPr>
                <w:rFonts w:ascii="Times New Roman"/>
                <w:b w:val="false"/>
                <w:i w:val="false"/>
                <w:color w:val="000000"/>
                <w:sz w:val="20"/>
              </w:rPr>
              <w:t>(Акт отбора образов на исследование</w:t>
            </w:r>
            <w:r>
              <w:br/>
            </w:r>
            <w:r>
              <w:rPr>
                <w:rFonts w:ascii="Times New Roman"/>
                <w:b w:val="false"/>
                <w:i w:val="false"/>
                <w:color w:val="000000"/>
                <w:sz w:val="20"/>
              </w:rPr>
              <w:t>
</w:t>
            </w:r>
            <w:r>
              <w:rPr>
                <w:rFonts w:ascii="Times New Roman"/>
                <w:b w:val="false"/>
                <w:i w:val="false"/>
                <w:color w:val="000000"/>
                <w:sz w:val="20"/>
              </w:rPr>
              <w:t xml:space="preserve">радиоактивности)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Бұқырлау, дератизацияға берілетін наряд </w:t>
            </w:r>
            <w:r>
              <w:br/>
            </w:r>
            <w:r>
              <w:rPr>
                <w:rFonts w:ascii="Times New Roman"/>
                <w:b w:val="false"/>
                <w:i w:val="false"/>
                <w:color w:val="000000"/>
                <w:sz w:val="20"/>
              </w:rPr>
              <w:t>
</w:t>
            </w:r>
            <w:r>
              <w:rPr>
                <w:rFonts w:ascii="Times New Roman"/>
                <w:b w:val="false"/>
                <w:i w:val="false"/>
                <w:color w:val="000000"/>
                <w:sz w:val="20"/>
              </w:rPr>
              <w:t>(Наряд на дезинсекцию, дератизацию)</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тағам үлгілерін және олардың</w:t>
            </w:r>
            <w:r>
              <w:br/>
            </w:r>
            <w:r>
              <w:rPr>
                <w:rFonts w:ascii="Times New Roman"/>
                <w:b w:val="false"/>
                <w:i w:val="false"/>
                <w:color w:val="000000"/>
                <w:sz w:val="20"/>
              </w:rPr>
              <w:t>
</w:t>
            </w:r>
            <w:r>
              <w:rPr>
                <w:rFonts w:ascii="Times New Roman"/>
                <w:b w:val="false"/>
                <w:i w:val="false"/>
                <w:color w:val="000000"/>
                <w:sz w:val="20"/>
              </w:rPr>
              <w:t xml:space="preserve">құнарлығын зерттеу 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исследования готовых блюд,</w:t>
            </w:r>
            <w:r>
              <w:br/>
            </w:r>
            <w:r>
              <w:rPr>
                <w:rFonts w:ascii="Times New Roman"/>
                <w:b w:val="false"/>
                <w:i w:val="false"/>
                <w:color w:val="000000"/>
                <w:sz w:val="20"/>
              </w:rPr>
              <w:t>
</w:t>
            </w:r>
            <w:r>
              <w:rPr>
                <w:rFonts w:ascii="Times New Roman"/>
                <w:b w:val="false"/>
                <w:i w:val="false"/>
                <w:color w:val="000000"/>
                <w:sz w:val="20"/>
              </w:rPr>
              <w:t>рационов на калорийность)</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ауасы үлгілерін алу және</w:t>
            </w:r>
            <w:r>
              <w:br/>
            </w:r>
            <w:r>
              <w:rPr>
                <w:rFonts w:ascii="Times New Roman"/>
                <w:b w:val="false"/>
                <w:i w:val="false"/>
                <w:color w:val="000000"/>
                <w:sz w:val="20"/>
              </w:rPr>
              <w:t>
</w:t>
            </w:r>
            <w:r>
              <w:rPr>
                <w:rFonts w:ascii="Times New Roman"/>
                <w:b w:val="false"/>
                <w:i w:val="false"/>
                <w:color w:val="000000"/>
                <w:sz w:val="20"/>
              </w:rPr>
              <w:t xml:space="preserve">зерттеу 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исследования образца</w:t>
            </w:r>
            <w:r>
              <w:br/>
            </w:r>
            <w:r>
              <w:rPr>
                <w:rFonts w:ascii="Times New Roman"/>
                <w:b w:val="false"/>
                <w:i w:val="false"/>
                <w:color w:val="000000"/>
                <w:sz w:val="20"/>
              </w:rPr>
              <w:t>
</w:t>
            </w:r>
            <w:r>
              <w:rPr>
                <w:rFonts w:ascii="Times New Roman"/>
                <w:b w:val="false"/>
                <w:i w:val="false"/>
                <w:color w:val="000000"/>
                <w:sz w:val="20"/>
              </w:rPr>
              <w:t>атмосферного воздуха населенных мест)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үй-жайлардың және жұмыс аймағының</w:t>
            </w:r>
            <w:r>
              <w:br/>
            </w:r>
            <w:r>
              <w:rPr>
                <w:rFonts w:ascii="Times New Roman"/>
                <w:b w:val="false"/>
                <w:i w:val="false"/>
                <w:color w:val="000000"/>
                <w:sz w:val="20"/>
              </w:rPr>
              <w:t>
</w:t>
            </w:r>
            <w:r>
              <w:rPr>
                <w:rFonts w:ascii="Times New Roman"/>
                <w:b w:val="false"/>
                <w:i w:val="false"/>
                <w:color w:val="000000"/>
                <w:sz w:val="20"/>
              </w:rPr>
              <w:t>ауасынан үлгі алу және оны зерттеу</w:t>
            </w:r>
            <w:r>
              <w:br/>
            </w:r>
            <w:r>
              <w:rPr>
                <w:rFonts w:ascii="Times New Roman"/>
                <w:b w:val="false"/>
                <w:i w:val="false"/>
                <w:color w:val="000000"/>
                <w:sz w:val="20"/>
              </w:rPr>
              <w:t>
</w:t>
            </w:r>
            <w:r>
              <w:rPr>
                <w:rFonts w:ascii="Times New Roman"/>
                <w:b w:val="false"/>
                <w:i w:val="false"/>
                <w:color w:val="000000"/>
                <w:sz w:val="20"/>
              </w:rPr>
              <w:t>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образцов воздуха</w:t>
            </w:r>
            <w:r>
              <w:br/>
            </w:r>
            <w:r>
              <w:rPr>
                <w:rFonts w:ascii="Times New Roman"/>
                <w:b w:val="false"/>
                <w:i w:val="false"/>
                <w:color w:val="000000"/>
                <w:sz w:val="20"/>
              </w:rPr>
              <w:t>
</w:t>
            </w:r>
            <w:r>
              <w:rPr>
                <w:rFonts w:ascii="Times New Roman"/>
                <w:b w:val="false"/>
                <w:i w:val="false"/>
                <w:color w:val="000000"/>
                <w:sz w:val="20"/>
              </w:rPr>
              <w:t>закрытых помещений и рабочей зоны)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және</w:t>
            </w:r>
            <w:r>
              <w:br/>
            </w:r>
            <w:r>
              <w:rPr>
                <w:rFonts w:ascii="Times New Roman"/>
                <w:b w:val="false"/>
                <w:i w:val="false"/>
                <w:color w:val="000000"/>
                <w:sz w:val="20"/>
              </w:rPr>
              <w:t>
</w:t>
            </w:r>
            <w:r>
              <w:rPr>
                <w:rFonts w:ascii="Times New Roman"/>
                <w:b w:val="false"/>
                <w:i w:val="false"/>
                <w:color w:val="000000"/>
                <w:sz w:val="20"/>
              </w:rPr>
              <w:t>орталықтандырылмаған сумен қамтамасыз ету</w:t>
            </w:r>
            <w:r>
              <w:br/>
            </w:r>
            <w:r>
              <w:rPr>
                <w:rFonts w:ascii="Times New Roman"/>
                <w:b w:val="false"/>
                <w:i w:val="false"/>
                <w:color w:val="000000"/>
                <w:sz w:val="20"/>
              </w:rPr>
              <w:t>
</w:t>
            </w:r>
            <w:r>
              <w:rPr>
                <w:rFonts w:ascii="Times New Roman"/>
                <w:b w:val="false"/>
                <w:i w:val="false"/>
                <w:color w:val="000000"/>
                <w:sz w:val="20"/>
              </w:rPr>
              <w:t>жүйесінің ауыз су үлгілерін зерттеу</w:t>
            </w:r>
            <w:r>
              <w:br/>
            </w:r>
            <w:r>
              <w:rPr>
                <w:rFonts w:ascii="Times New Roman"/>
                <w:b w:val="false"/>
                <w:i w:val="false"/>
                <w:color w:val="000000"/>
                <w:sz w:val="20"/>
              </w:rPr>
              <w:t>
</w:t>
            </w:r>
            <w:r>
              <w:rPr>
                <w:rFonts w:ascii="Times New Roman"/>
                <w:b w:val="false"/>
                <w:i w:val="false"/>
                <w:color w:val="000000"/>
                <w:sz w:val="20"/>
              </w:rPr>
              <w:t>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образцов питьевой</w:t>
            </w:r>
            <w:r>
              <w:br/>
            </w:r>
            <w:r>
              <w:rPr>
                <w:rFonts w:ascii="Times New Roman"/>
                <w:b w:val="false"/>
                <w:i w:val="false"/>
                <w:color w:val="000000"/>
                <w:sz w:val="20"/>
              </w:rPr>
              <w:t>
</w:t>
            </w:r>
            <w:r>
              <w:rPr>
                <w:rFonts w:ascii="Times New Roman"/>
                <w:b w:val="false"/>
                <w:i w:val="false"/>
                <w:color w:val="000000"/>
                <w:sz w:val="20"/>
              </w:rPr>
              <w:t>воды централизованного и</w:t>
            </w:r>
            <w:r>
              <w:br/>
            </w:r>
            <w:r>
              <w:rPr>
                <w:rFonts w:ascii="Times New Roman"/>
                <w:b w:val="false"/>
                <w:i w:val="false"/>
                <w:color w:val="000000"/>
                <w:sz w:val="20"/>
              </w:rPr>
              <w:t>
</w:t>
            </w:r>
            <w:r>
              <w:rPr>
                <w:rFonts w:ascii="Times New Roman"/>
                <w:b w:val="false"/>
                <w:i w:val="false"/>
                <w:color w:val="000000"/>
                <w:sz w:val="20"/>
              </w:rPr>
              <w:t xml:space="preserve">нецентрализованного водоснабжения)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өнімдерінен алынған үлгілерді</w:t>
            </w:r>
            <w:r>
              <w:br/>
            </w:r>
            <w:r>
              <w:rPr>
                <w:rFonts w:ascii="Times New Roman"/>
                <w:b w:val="false"/>
                <w:i w:val="false"/>
                <w:color w:val="000000"/>
                <w:sz w:val="20"/>
              </w:rPr>
              <w:t>
</w:t>
            </w:r>
            <w:r>
              <w:rPr>
                <w:rFonts w:ascii="Times New Roman"/>
                <w:b w:val="false"/>
                <w:i w:val="false"/>
                <w:color w:val="000000"/>
                <w:sz w:val="20"/>
              </w:rPr>
              <w:t xml:space="preserve">зерттеу 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исследования образцов пищевых</w:t>
            </w:r>
            <w:r>
              <w:br/>
            </w:r>
            <w:r>
              <w:rPr>
                <w:rFonts w:ascii="Times New Roman"/>
                <w:b w:val="false"/>
                <w:i w:val="false"/>
                <w:color w:val="000000"/>
                <w:sz w:val="20"/>
              </w:rPr>
              <w:t>
</w:t>
            </w:r>
            <w:r>
              <w:rPr>
                <w:rFonts w:ascii="Times New Roman"/>
                <w:b w:val="false"/>
                <w:i w:val="false"/>
                <w:color w:val="000000"/>
                <w:sz w:val="20"/>
              </w:rPr>
              <w:t>продуктов)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үстi суы нысандарының және ағынды су</w:t>
            </w:r>
            <w:r>
              <w:br/>
            </w:r>
            <w:r>
              <w:rPr>
                <w:rFonts w:ascii="Times New Roman"/>
                <w:b w:val="false"/>
                <w:i w:val="false"/>
                <w:color w:val="000000"/>
                <w:sz w:val="20"/>
              </w:rPr>
              <w:t>
</w:t>
            </w:r>
            <w:r>
              <w:rPr>
                <w:rFonts w:ascii="Times New Roman"/>
                <w:b w:val="false"/>
                <w:i w:val="false"/>
                <w:color w:val="000000"/>
                <w:sz w:val="20"/>
              </w:rPr>
              <w:t xml:space="preserve">үлгілерін зерттеудiң 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исследования образцов</w:t>
            </w:r>
            <w:r>
              <w:br/>
            </w:r>
            <w:r>
              <w:rPr>
                <w:rFonts w:ascii="Times New Roman"/>
                <w:b w:val="false"/>
                <w:i w:val="false"/>
                <w:color w:val="000000"/>
                <w:sz w:val="20"/>
              </w:rPr>
              <w:t>
</w:t>
            </w:r>
            <w:r>
              <w:rPr>
                <w:rFonts w:ascii="Times New Roman"/>
                <w:b w:val="false"/>
                <w:i w:val="false"/>
                <w:color w:val="000000"/>
                <w:sz w:val="20"/>
              </w:rPr>
              <w:t>поверхностных водных объектов и сточных</w:t>
            </w:r>
            <w:r>
              <w:br/>
            </w:r>
            <w:r>
              <w:rPr>
                <w:rFonts w:ascii="Times New Roman"/>
                <w:b w:val="false"/>
                <w:i w:val="false"/>
                <w:color w:val="000000"/>
                <w:sz w:val="20"/>
              </w:rPr>
              <w:t>
</w:t>
            </w:r>
            <w:r>
              <w:rPr>
                <w:rFonts w:ascii="Times New Roman"/>
                <w:b w:val="false"/>
                <w:i w:val="false"/>
                <w:color w:val="000000"/>
                <w:sz w:val="20"/>
              </w:rPr>
              <w:t>вод)</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Зарарсыздандырушы құралдар үлгілерін</w:t>
            </w:r>
            <w:r>
              <w:br/>
            </w:r>
            <w:r>
              <w:rPr>
                <w:rFonts w:ascii="Times New Roman"/>
                <w:b w:val="false"/>
                <w:i w:val="false"/>
                <w:color w:val="000000"/>
                <w:sz w:val="20"/>
              </w:rPr>
              <w:t>
</w:t>
            </w:r>
            <w:r>
              <w:rPr>
                <w:rFonts w:ascii="Times New Roman"/>
                <w:b w:val="false"/>
                <w:i w:val="false"/>
                <w:color w:val="000000"/>
                <w:sz w:val="20"/>
              </w:rPr>
              <w:t>зерттеу 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дезинфицирующих</w:t>
            </w:r>
            <w:r>
              <w:br/>
            </w:r>
            <w:r>
              <w:rPr>
                <w:rFonts w:ascii="Times New Roman"/>
                <w:b w:val="false"/>
                <w:i w:val="false"/>
                <w:color w:val="000000"/>
                <w:sz w:val="20"/>
              </w:rPr>
              <w:t>
</w:t>
            </w:r>
            <w:r>
              <w:rPr>
                <w:rFonts w:ascii="Times New Roman"/>
                <w:b w:val="false"/>
                <w:i w:val="false"/>
                <w:color w:val="000000"/>
                <w:sz w:val="20"/>
              </w:rPr>
              <w:t>средств)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Полимерлі және басқа материалдар, олардан</w:t>
            </w:r>
            <w:r>
              <w:br/>
            </w:r>
            <w:r>
              <w:rPr>
                <w:rFonts w:ascii="Times New Roman"/>
                <w:b w:val="false"/>
                <w:i w:val="false"/>
                <w:color w:val="000000"/>
                <w:sz w:val="20"/>
              </w:rPr>
              <w:t>
</w:t>
            </w:r>
            <w:r>
              <w:rPr>
                <w:rFonts w:ascii="Times New Roman"/>
                <w:b w:val="false"/>
                <w:i w:val="false"/>
                <w:color w:val="000000"/>
                <w:sz w:val="20"/>
              </w:rPr>
              <w:t>жасалған бұйымдар, химиялық заттар мен</w:t>
            </w:r>
            <w:r>
              <w:br/>
            </w:r>
            <w:r>
              <w:rPr>
                <w:rFonts w:ascii="Times New Roman"/>
                <w:b w:val="false"/>
                <w:i w:val="false"/>
                <w:color w:val="000000"/>
                <w:sz w:val="20"/>
              </w:rPr>
              <w:t>
</w:t>
            </w:r>
            <w:r>
              <w:rPr>
                <w:rFonts w:ascii="Times New Roman"/>
                <w:b w:val="false"/>
                <w:i w:val="false"/>
                <w:color w:val="000000"/>
                <w:sz w:val="20"/>
              </w:rPr>
              <w:t>композиция үлгілерін зерттеу 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образца полимерных</w:t>
            </w:r>
            <w:r>
              <w:br/>
            </w:r>
            <w:r>
              <w:rPr>
                <w:rFonts w:ascii="Times New Roman"/>
                <w:b w:val="false"/>
                <w:i w:val="false"/>
                <w:color w:val="000000"/>
                <w:sz w:val="20"/>
              </w:rPr>
              <w:t>
</w:t>
            </w:r>
            <w:r>
              <w:rPr>
                <w:rFonts w:ascii="Times New Roman"/>
                <w:b w:val="false"/>
                <w:i w:val="false"/>
                <w:color w:val="000000"/>
                <w:sz w:val="20"/>
              </w:rPr>
              <w:t>и других материалов, изделий из них,</w:t>
            </w:r>
            <w:r>
              <w:br/>
            </w:r>
            <w:r>
              <w:rPr>
                <w:rFonts w:ascii="Times New Roman"/>
                <w:b w:val="false"/>
                <w:i w:val="false"/>
                <w:color w:val="000000"/>
                <w:sz w:val="20"/>
              </w:rPr>
              <w:t>
</w:t>
            </w:r>
            <w:r>
              <w:rPr>
                <w:rFonts w:ascii="Times New Roman"/>
                <w:b w:val="false"/>
                <w:i w:val="false"/>
                <w:color w:val="000000"/>
                <w:sz w:val="20"/>
              </w:rPr>
              <w:t>химических веществ и композиций)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тағам</w:t>
            </w:r>
            <w:r>
              <w:br/>
            </w:r>
            <w:r>
              <w:rPr>
                <w:rFonts w:ascii="Times New Roman"/>
                <w:b w:val="false"/>
                <w:i w:val="false"/>
                <w:color w:val="000000"/>
                <w:sz w:val="20"/>
              </w:rPr>
              <w:t>
</w:t>
            </w:r>
            <w:r>
              <w:rPr>
                <w:rFonts w:ascii="Times New Roman"/>
                <w:b w:val="false"/>
                <w:i w:val="false"/>
                <w:color w:val="000000"/>
                <w:sz w:val="20"/>
              </w:rPr>
              <w:t>өнімдерін, суды, топырақты және ауаны</w:t>
            </w:r>
            <w:r>
              <w:br/>
            </w:r>
            <w:r>
              <w:rPr>
                <w:rFonts w:ascii="Times New Roman"/>
                <w:b w:val="false"/>
                <w:i w:val="false"/>
                <w:color w:val="000000"/>
                <w:sz w:val="20"/>
              </w:rPr>
              <w:t>
</w:t>
            </w:r>
            <w:r>
              <w:rPr>
                <w:rFonts w:ascii="Times New Roman"/>
                <w:b w:val="false"/>
                <w:i w:val="false"/>
                <w:color w:val="000000"/>
                <w:sz w:val="20"/>
              </w:rPr>
              <w:t>пестицидтердің қалдық мөлшеріне зерттеу</w:t>
            </w:r>
            <w:r>
              <w:br/>
            </w:r>
            <w:r>
              <w:rPr>
                <w:rFonts w:ascii="Times New Roman"/>
                <w:b w:val="false"/>
                <w:i w:val="false"/>
                <w:color w:val="000000"/>
                <w:sz w:val="20"/>
              </w:rPr>
              <w:t>
</w:t>
            </w:r>
            <w:r>
              <w:rPr>
                <w:rFonts w:ascii="Times New Roman"/>
                <w:b w:val="false"/>
                <w:i w:val="false"/>
                <w:color w:val="000000"/>
                <w:sz w:val="20"/>
              </w:rPr>
              <w:t>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w:t>
            </w:r>
            <w:r>
              <w:br/>
            </w:r>
            <w:r>
              <w:rPr>
                <w:rFonts w:ascii="Times New Roman"/>
                <w:b w:val="false"/>
                <w:i w:val="false"/>
                <w:color w:val="000000"/>
                <w:sz w:val="20"/>
              </w:rPr>
              <w:t>
</w:t>
            </w:r>
            <w:r>
              <w:rPr>
                <w:rFonts w:ascii="Times New Roman"/>
                <w:b w:val="false"/>
                <w:i w:val="false"/>
                <w:color w:val="000000"/>
                <w:sz w:val="20"/>
              </w:rPr>
              <w:t>сельскохозяйственной продукции, продуктов</w:t>
            </w:r>
            <w:r>
              <w:br/>
            </w:r>
            <w:r>
              <w:rPr>
                <w:rFonts w:ascii="Times New Roman"/>
                <w:b w:val="false"/>
                <w:i w:val="false"/>
                <w:color w:val="000000"/>
                <w:sz w:val="20"/>
              </w:rPr>
              <w:t>
</w:t>
            </w:r>
            <w:r>
              <w:rPr>
                <w:rFonts w:ascii="Times New Roman"/>
                <w:b w:val="false"/>
                <w:i w:val="false"/>
                <w:color w:val="000000"/>
                <w:sz w:val="20"/>
              </w:rPr>
              <w:t>питания, воды, почвы и воздуха на</w:t>
            </w:r>
            <w:r>
              <w:br/>
            </w:r>
            <w:r>
              <w:rPr>
                <w:rFonts w:ascii="Times New Roman"/>
                <w:b w:val="false"/>
                <w:i w:val="false"/>
                <w:color w:val="000000"/>
                <w:sz w:val="20"/>
              </w:rPr>
              <w:t>
</w:t>
            </w:r>
            <w:r>
              <w:rPr>
                <w:rFonts w:ascii="Times New Roman"/>
                <w:b w:val="false"/>
                <w:i w:val="false"/>
                <w:color w:val="000000"/>
                <w:sz w:val="20"/>
              </w:rPr>
              <w:t>остаточное количество пестицидов)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8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өсіру өнімдері үлгілерін нитратқа</w:t>
            </w:r>
            <w:r>
              <w:br/>
            </w:r>
            <w:r>
              <w:rPr>
                <w:rFonts w:ascii="Times New Roman"/>
                <w:b w:val="false"/>
                <w:i w:val="false"/>
                <w:color w:val="000000"/>
                <w:sz w:val="20"/>
              </w:rPr>
              <w:t>
</w:t>
            </w:r>
            <w:r>
              <w:rPr>
                <w:rFonts w:ascii="Times New Roman"/>
                <w:b w:val="false"/>
                <w:i w:val="false"/>
                <w:color w:val="000000"/>
                <w:sz w:val="20"/>
              </w:rPr>
              <w:t>зерттеу 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w:t>
            </w:r>
            <w:r>
              <w:rPr>
                <w:rFonts w:ascii="Times New Roman"/>
                <w:b w:val="false"/>
                <w:i w:val="false"/>
                <w:color w:val="000000"/>
                <w:sz w:val="20"/>
              </w:rPr>
              <w:t> </w:t>
            </w:r>
            <w:r>
              <w:rPr>
                <w:rFonts w:ascii="Times New Roman"/>
                <w:b w:val="false"/>
                <w:i w:val="false"/>
                <w:color w:val="000000"/>
                <w:sz w:val="20"/>
              </w:rPr>
              <w:t>растениеводческой</w:t>
            </w:r>
            <w:r>
              <w:br/>
            </w:r>
            <w:r>
              <w:rPr>
                <w:rFonts w:ascii="Times New Roman"/>
                <w:b w:val="false"/>
                <w:i w:val="false"/>
                <w:color w:val="000000"/>
                <w:sz w:val="20"/>
              </w:rPr>
              <w:t>
</w:t>
            </w:r>
            <w:r>
              <w:rPr>
                <w:rFonts w:ascii="Times New Roman"/>
                <w:b w:val="false"/>
                <w:i w:val="false"/>
                <w:color w:val="000000"/>
                <w:sz w:val="20"/>
              </w:rPr>
              <w:t>продукции на содержание нитратов)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Жарықты өлшеу хаттамасы </w:t>
            </w:r>
            <w:r>
              <w:br/>
            </w:r>
            <w:r>
              <w:rPr>
                <w:rFonts w:ascii="Times New Roman"/>
                <w:b w:val="false"/>
                <w:i w:val="false"/>
                <w:color w:val="000000"/>
                <w:sz w:val="20"/>
              </w:rPr>
              <w:t>
</w:t>
            </w:r>
            <w:r>
              <w:rPr>
                <w:rFonts w:ascii="Times New Roman"/>
                <w:b w:val="false"/>
                <w:i w:val="false"/>
                <w:color w:val="000000"/>
                <w:sz w:val="20"/>
              </w:rPr>
              <w:t>(Протокол измерения освещенности)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факторларды өлшеу және</w:t>
            </w:r>
            <w:r>
              <w:br/>
            </w:r>
            <w:r>
              <w:rPr>
                <w:rFonts w:ascii="Times New Roman"/>
                <w:b w:val="false"/>
                <w:i w:val="false"/>
                <w:color w:val="000000"/>
                <w:sz w:val="20"/>
              </w:rPr>
              <w:t>
</w:t>
            </w:r>
            <w:r>
              <w:rPr>
                <w:rFonts w:ascii="Times New Roman"/>
                <w:b w:val="false"/>
                <w:i w:val="false"/>
                <w:color w:val="000000"/>
                <w:sz w:val="20"/>
              </w:rPr>
              <w:t>оларды зерттеу нәтижелерін беруді тіркеу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измерений и выдачи</w:t>
            </w:r>
            <w:r>
              <w:br/>
            </w:r>
            <w:r>
              <w:rPr>
                <w:rFonts w:ascii="Times New Roman"/>
                <w:b w:val="false"/>
                <w:i w:val="false"/>
                <w:color w:val="000000"/>
                <w:sz w:val="20"/>
              </w:rPr>
              <w:t>
</w:t>
            </w:r>
            <w:r>
              <w:rPr>
                <w:rFonts w:ascii="Times New Roman"/>
                <w:b w:val="false"/>
                <w:i w:val="false"/>
                <w:color w:val="000000"/>
                <w:sz w:val="20"/>
              </w:rPr>
              <w:t>результатов исследований метеорологических</w:t>
            </w:r>
            <w:r>
              <w:br/>
            </w:r>
            <w:r>
              <w:rPr>
                <w:rFonts w:ascii="Times New Roman"/>
                <w:b w:val="false"/>
                <w:i w:val="false"/>
                <w:color w:val="000000"/>
                <w:sz w:val="20"/>
              </w:rPr>
              <w:t>
</w:t>
            </w:r>
            <w:r>
              <w:rPr>
                <w:rFonts w:ascii="Times New Roman"/>
                <w:b w:val="false"/>
                <w:i w:val="false"/>
                <w:color w:val="000000"/>
                <w:sz w:val="20"/>
              </w:rPr>
              <w:t>факторов)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Электромагниттік өрістің (бұдан әрі – ЭМӨ)</w:t>
            </w:r>
            <w:r>
              <w:br/>
            </w:r>
            <w:r>
              <w:rPr>
                <w:rFonts w:ascii="Times New Roman"/>
                <w:b w:val="false"/>
                <w:i w:val="false"/>
                <w:color w:val="000000"/>
                <w:sz w:val="20"/>
              </w:rPr>
              <w:t>
</w:t>
            </w:r>
            <w:r>
              <w:rPr>
                <w:rFonts w:ascii="Times New Roman"/>
                <w:b w:val="false"/>
                <w:i w:val="false"/>
                <w:color w:val="000000"/>
                <w:sz w:val="20"/>
              </w:rPr>
              <w:t xml:space="preserve">кернеулілігін өлшеу хаттамасы </w:t>
            </w:r>
            <w:r>
              <w:br/>
            </w:r>
            <w:r>
              <w:rPr>
                <w:rFonts w:ascii="Times New Roman"/>
                <w:b w:val="false"/>
                <w:i w:val="false"/>
                <w:color w:val="000000"/>
                <w:sz w:val="20"/>
              </w:rPr>
              <w:t>
</w:t>
            </w:r>
            <w:r>
              <w:rPr>
                <w:rFonts w:ascii="Times New Roman"/>
                <w:b w:val="false"/>
                <w:i w:val="false"/>
                <w:color w:val="000000"/>
                <w:sz w:val="20"/>
              </w:rPr>
              <w:t>(Протокол измерений электромагнитного поля</w:t>
            </w:r>
            <w:r>
              <w:br/>
            </w:r>
            <w:r>
              <w:rPr>
                <w:rFonts w:ascii="Times New Roman"/>
                <w:b w:val="false"/>
                <w:i w:val="false"/>
                <w:color w:val="000000"/>
                <w:sz w:val="20"/>
              </w:rPr>
              <w:t>
</w:t>
            </w:r>
            <w:r>
              <w:rPr>
                <w:rFonts w:ascii="Times New Roman"/>
                <w:b w:val="false"/>
                <w:i w:val="false"/>
                <w:color w:val="000000"/>
                <w:sz w:val="20"/>
              </w:rPr>
              <w:t>(далее - ЭМП)</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мен дірілді өлшеу хаттамасы </w:t>
            </w:r>
            <w:r>
              <w:br/>
            </w:r>
            <w:r>
              <w:rPr>
                <w:rFonts w:ascii="Times New Roman"/>
                <w:b w:val="false"/>
                <w:i w:val="false"/>
                <w:color w:val="000000"/>
                <w:sz w:val="20"/>
              </w:rPr>
              <w:t>
</w:t>
            </w:r>
            <w:r>
              <w:rPr>
                <w:rFonts w:ascii="Times New Roman"/>
                <w:b w:val="false"/>
                <w:i w:val="false"/>
                <w:color w:val="000000"/>
                <w:sz w:val="20"/>
              </w:rPr>
              <w:t>(Протокол измерения уровней шума)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Діріл деңгейлерін өлшеудің хаттамасы </w:t>
            </w:r>
            <w:r>
              <w:br/>
            </w:r>
            <w:r>
              <w:rPr>
                <w:rFonts w:ascii="Times New Roman"/>
                <w:b w:val="false"/>
                <w:i w:val="false"/>
                <w:color w:val="000000"/>
                <w:sz w:val="20"/>
              </w:rPr>
              <w:t>
</w:t>
            </w:r>
            <w:r>
              <w:rPr>
                <w:rFonts w:ascii="Times New Roman"/>
                <w:b w:val="false"/>
                <w:i w:val="false"/>
                <w:color w:val="000000"/>
                <w:sz w:val="20"/>
              </w:rPr>
              <w:t>(Протокол измерения уровней вибрации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Аэроиондар құрамын өлшеу хаттамасы</w:t>
            </w:r>
            <w:r>
              <w:br/>
            </w:r>
            <w:r>
              <w:rPr>
                <w:rFonts w:ascii="Times New Roman"/>
                <w:b w:val="false"/>
                <w:i w:val="false"/>
                <w:color w:val="000000"/>
                <w:sz w:val="20"/>
              </w:rPr>
              <w:t>
</w:t>
            </w:r>
            <w:r>
              <w:rPr>
                <w:rFonts w:ascii="Times New Roman"/>
                <w:b w:val="false"/>
                <w:i w:val="false"/>
                <w:color w:val="000000"/>
                <w:sz w:val="20"/>
              </w:rPr>
              <w:t>(Протокол измерений концентрации</w:t>
            </w:r>
            <w:r>
              <w:br/>
            </w:r>
            <w:r>
              <w:rPr>
                <w:rFonts w:ascii="Times New Roman"/>
                <w:b w:val="false"/>
                <w:i w:val="false"/>
                <w:color w:val="000000"/>
                <w:sz w:val="20"/>
              </w:rPr>
              <w:t>
</w:t>
            </w:r>
            <w:r>
              <w:rPr>
                <w:rFonts w:ascii="Times New Roman"/>
                <w:b w:val="false"/>
                <w:i w:val="false"/>
                <w:color w:val="000000"/>
                <w:sz w:val="20"/>
              </w:rPr>
              <w:t>аэроионов)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факторларды өлшеу</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измерений метеорологических</w:t>
            </w:r>
            <w:r>
              <w:br/>
            </w:r>
            <w:r>
              <w:rPr>
                <w:rFonts w:ascii="Times New Roman"/>
                <w:b w:val="false"/>
                <w:i w:val="false"/>
                <w:color w:val="000000"/>
                <w:sz w:val="20"/>
              </w:rPr>
              <w:t>
</w:t>
            </w:r>
            <w:r>
              <w:rPr>
                <w:rFonts w:ascii="Times New Roman"/>
                <w:b w:val="false"/>
                <w:i w:val="false"/>
                <w:color w:val="000000"/>
                <w:sz w:val="20"/>
              </w:rPr>
              <w:t>факторов)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нысандарындағы</w:t>
            </w:r>
            <w:r>
              <w:br/>
            </w:r>
            <w:r>
              <w:rPr>
                <w:rFonts w:ascii="Times New Roman"/>
                <w:b w:val="false"/>
                <w:i w:val="false"/>
                <w:color w:val="000000"/>
                <w:sz w:val="20"/>
              </w:rPr>
              <w:t>
</w:t>
            </w:r>
            <w:r>
              <w:rPr>
                <w:rFonts w:ascii="Times New Roman"/>
                <w:b w:val="false"/>
                <w:i w:val="false"/>
                <w:color w:val="000000"/>
                <w:sz w:val="20"/>
              </w:rPr>
              <w:t xml:space="preserve">радиобелсенділікті зерттеудің 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исследования радиоактивности</w:t>
            </w:r>
            <w:r>
              <w:br/>
            </w:r>
            <w:r>
              <w:rPr>
                <w:rFonts w:ascii="Times New Roman"/>
                <w:b w:val="false"/>
                <w:i w:val="false"/>
                <w:color w:val="000000"/>
                <w:sz w:val="20"/>
              </w:rPr>
              <w:t>
</w:t>
            </w:r>
            <w:r>
              <w:rPr>
                <w:rFonts w:ascii="Times New Roman"/>
                <w:b w:val="false"/>
                <w:i w:val="false"/>
                <w:color w:val="000000"/>
                <w:sz w:val="20"/>
              </w:rPr>
              <w:t>объектов окружающей среды)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 (терапия)</w:t>
            </w:r>
            <w:r>
              <w:br/>
            </w:r>
            <w:r>
              <w:rPr>
                <w:rFonts w:ascii="Times New Roman"/>
                <w:b w:val="false"/>
                <w:i w:val="false"/>
                <w:color w:val="000000"/>
                <w:sz w:val="20"/>
              </w:rPr>
              <w:t>
</w:t>
            </w:r>
            <w:r>
              <w:rPr>
                <w:rFonts w:ascii="Times New Roman"/>
                <w:b w:val="false"/>
                <w:i w:val="false"/>
                <w:color w:val="000000"/>
                <w:sz w:val="20"/>
              </w:rPr>
              <w:t>кабинетіндегі (гамма-сәулелену) рентген</w:t>
            </w:r>
            <w:r>
              <w:br/>
            </w:r>
            <w:r>
              <w:rPr>
                <w:rFonts w:ascii="Times New Roman"/>
                <w:b w:val="false"/>
                <w:i w:val="false"/>
                <w:color w:val="000000"/>
                <w:sz w:val="20"/>
              </w:rPr>
              <w:t>
</w:t>
            </w:r>
            <w:r>
              <w:rPr>
                <w:rFonts w:ascii="Times New Roman"/>
                <w:b w:val="false"/>
                <w:i w:val="false"/>
                <w:color w:val="000000"/>
                <w:sz w:val="20"/>
              </w:rPr>
              <w:t xml:space="preserve">сәулесін дозиметриялық өлшеулер хаттамасы </w:t>
            </w:r>
            <w:r>
              <w:br/>
            </w:r>
            <w:r>
              <w:rPr>
                <w:rFonts w:ascii="Times New Roman"/>
                <w:b w:val="false"/>
                <w:i w:val="false"/>
                <w:color w:val="000000"/>
                <w:sz w:val="20"/>
              </w:rPr>
              <w:t>
</w:t>
            </w:r>
            <w:r>
              <w:rPr>
                <w:rFonts w:ascii="Times New Roman"/>
                <w:b w:val="false"/>
                <w:i w:val="false"/>
                <w:color w:val="000000"/>
                <w:sz w:val="20"/>
              </w:rPr>
              <w:t>(Протокол дозиметрических измерений</w:t>
            </w:r>
            <w:r>
              <w:br/>
            </w:r>
            <w:r>
              <w:rPr>
                <w:rFonts w:ascii="Times New Roman"/>
                <w:b w:val="false"/>
                <w:i w:val="false"/>
                <w:color w:val="000000"/>
                <w:sz w:val="20"/>
              </w:rPr>
              <w:t>
</w:t>
            </w:r>
            <w:r>
              <w:rPr>
                <w:rFonts w:ascii="Times New Roman"/>
                <w:b w:val="false"/>
                <w:i w:val="false"/>
                <w:color w:val="000000"/>
                <w:sz w:val="20"/>
              </w:rPr>
              <w:t>рентгеновского излучения (гамма-излучения)</w:t>
            </w:r>
            <w:r>
              <w:br/>
            </w:r>
            <w:r>
              <w:rPr>
                <w:rFonts w:ascii="Times New Roman"/>
                <w:b w:val="false"/>
                <w:i w:val="false"/>
                <w:color w:val="000000"/>
                <w:sz w:val="20"/>
              </w:rPr>
              <w:t>
</w:t>
            </w:r>
            <w:r>
              <w:rPr>
                <w:rFonts w:ascii="Times New Roman"/>
                <w:b w:val="false"/>
                <w:i w:val="false"/>
                <w:color w:val="000000"/>
                <w:sz w:val="20"/>
              </w:rPr>
              <w:t>в кабинете лучевой диагностики (терапии)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түрдегі радиобелсенді заттармен жұмыс</w:t>
            </w:r>
            <w:r>
              <w:br/>
            </w:r>
            <w:r>
              <w:rPr>
                <w:rFonts w:ascii="Times New Roman"/>
                <w:b w:val="false"/>
                <w:i w:val="false"/>
                <w:color w:val="000000"/>
                <w:sz w:val="20"/>
              </w:rPr>
              <w:t>
</w:t>
            </w:r>
            <w:r>
              <w:rPr>
                <w:rFonts w:ascii="Times New Roman"/>
                <w:b w:val="false"/>
                <w:i w:val="false"/>
                <w:color w:val="000000"/>
                <w:sz w:val="20"/>
              </w:rPr>
              <w:t>істегенде жүргізілетін дозиметриялық және</w:t>
            </w:r>
            <w:r>
              <w:br/>
            </w:r>
            <w:r>
              <w:rPr>
                <w:rFonts w:ascii="Times New Roman"/>
                <w:b w:val="false"/>
                <w:i w:val="false"/>
                <w:color w:val="000000"/>
                <w:sz w:val="20"/>
              </w:rPr>
              <w:t>
</w:t>
            </w:r>
            <w:r>
              <w:rPr>
                <w:rFonts w:ascii="Times New Roman"/>
                <w:b w:val="false"/>
                <w:i w:val="false"/>
                <w:color w:val="000000"/>
                <w:sz w:val="20"/>
              </w:rPr>
              <w:t xml:space="preserve">радиометриялық өлшеулердің хаттамасы </w:t>
            </w:r>
            <w:r>
              <w:br/>
            </w:r>
            <w:r>
              <w:rPr>
                <w:rFonts w:ascii="Times New Roman"/>
                <w:b w:val="false"/>
                <w:i w:val="false"/>
                <w:color w:val="000000"/>
                <w:sz w:val="20"/>
              </w:rPr>
              <w:t>
</w:t>
            </w:r>
            <w:r>
              <w:rPr>
                <w:rFonts w:ascii="Times New Roman"/>
                <w:b w:val="false"/>
                <w:i w:val="false"/>
                <w:color w:val="000000"/>
                <w:sz w:val="20"/>
              </w:rPr>
              <w:t>(Протокол дозиметрических и</w:t>
            </w:r>
            <w:r>
              <w:br/>
            </w:r>
            <w:r>
              <w:rPr>
                <w:rFonts w:ascii="Times New Roman"/>
                <w:b w:val="false"/>
                <w:i w:val="false"/>
                <w:color w:val="000000"/>
                <w:sz w:val="20"/>
              </w:rPr>
              <w:t>
</w:t>
            </w:r>
            <w:r>
              <w:rPr>
                <w:rFonts w:ascii="Times New Roman"/>
                <w:b w:val="false"/>
                <w:i w:val="false"/>
                <w:color w:val="000000"/>
                <w:sz w:val="20"/>
              </w:rPr>
              <w:t>радиометрических измерений при работе с</w:t>
            </w:r>
            <w:r>
              <w:br/>
            </w:r>
            <w:r>
              <w:rPr>
                <w:rFonts w:ascii="Times New Roman"/>
                <w:b w:val="false"/>
                <w:i w:val="false"/>
                <w:color w:val="000000"/>
                <w:sz w:val="20"/>
              </w:rPr>
              <w:t>
</w:t>
            </w:r>
            <w:r>
              <w:rPr>
                <w:rFonts w:ascii="Times New Roman"/>
                <w:b w:val="false"/>
                <w:i w:val="false"/>
                <w:color w:val="000000"/>
                <w:sz w:val="20"/>
              </w:rPr>
              <w:t>радиоактивными веществами в открытом виде)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Дозиметрлік бақылау хаттамасы </w:t>
            </w:r>
            <w:r>
              <w:br/>
            </w:r>
            <w:r>
              <w:rPr>
                <w:rFonts w:ascii="Times New Roman"/>
                <w:b w:val="false"/>
                <w:i w:val="false"/>
                <w:color w:val="000000"/>
                <w:sz w:val="20"/>
              </w:rPr>
              <w:t>
</w:t>
            </w:r>
            <w:r>
              <w:rPr>
                <w:rFonts w:ascii="Times New Roman"/>
                <w:b w:val="false"/>
                <w:i w:val="false"/>
                <w:color w:val="000000"/>
                <w:sz w:val="20"/>
              </w:rPr>
              <w:t>(Протокол дозиметрического контроля)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сынықтарын дозиметриялық бақылау</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дозиметрического контроля</w:t>
            </w:r>
            <w:r>
              <w:br/>
            </w:r>
            <w:r>
              <w:rPr>
                <w:rFonts w:ascii="Times New Roman"/>
                <w:b w:val="false"/>
                <w:i w:val="false"/>
                <w:color w:val="000000"/>
                <w:sz w:val="20"/>
              </w:rPr>
              <w:t>
</w:t>
            </w:r>
            <w:r>
              <w:rPr>
                <w:rFonts w:ascii="Times New Roman"/>
                <w:b w:val="false"/>
                <w:i w:val="false"/>
                <w:color w:val="000000"/>
                <w:sz w:val="20"/>
              </w:rPr>
              <w:t>металлолома)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мөлшерлерді өлшеу хаттамасы </w:t>
            </w:r>
            <w:r>
              <w:br/>
            </w:r>
            <w:r>
              <w:rPr>
                <w:rFonts w:ascii="Times New Roman"/>
                <w:b w:val="false"/>
                <w:i w:val="false"/>
                <w:color w:val="000000"/>
                <w:sz w:val="20"/>
              </w:rPr>
              <w:t>
</w:t>
            </w:r>
            <w:r>
              <w:rPr>
                <w:rFonts w:ascii="Times New Roman"/>
                <w:b w:val="false"/>
                <w:i w:val="false"/>
                <w:color w:val="000000"/>
                <w:sz w:val="20"/>
              </w:rPr>
              <w:t>(Протокол измерения индивидуальных доз)</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өнімдерінің және судың</w:t>
            </w:r>
            <w:r>
              <w:br/>
            </w:r>
            <w:r>
              <w:rPr>
                <w:rFonts w:ascii="Times New Roman"/>
                <w:b w:val="false"/>
                <w:i w:val="false"/>
                <w:color w:val="000000"/>
                <w:sz w:val="20"/>
              </w:rPr>
              <w:t>
</w:t>
            </w:r>
            <w:r>
              <w:rPr>
                <w:rFonts w:ascii="Times New Roman"/>
                <w:b w:val="false"/>
                <w:i w:val="false"/>
                <w:color w:val="000000"/>
                <w:sz w:val="20"/>
              </w:rPr>
              <w:t xml:space="preserve">радиобелсенділігін зерттеудің 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исследование радиоактивности</w:t>
            </w:r>
            <w:r>
              <w:br/>
            </w:r>
            <w:r>
              <w:rPr>
                <w:rFonts w:ascii="Times New Roman"/>
                <w:b w:val="false"/>
                <w:i w:val="false"/>
                <w:color w:val="000000"/>
                <w:sz w:val="20"/>
              </w:rPr>
              <w:t>
</w:t>
            </w:r>
            <w:r>
              <w:rPr>
                <w:rFonts w:ascii="Times New Roman"/>
                <w:b w:val="false"/>
                <w:i w:val="false"/>
                <w:color w:val="000000"/>
                <w:sz w:val="20"/>
              </w:rPr>
              <w:t>пищевых продуктов и воды)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Ауадағы радонның және оның ыдырауынан</w:t>
            </w:r>
            <w:r>
              <w:br/>
            </w:r>
            <w:r>
              <w:rPr>
                <w:rFonts w:ascii="Times New Roman"/>
                <w:b w:val="false"/>
                <w:i w:val="false"/>
                <w:color w:val="000000"/>
                <w:sz w:val="20"/>
              </w:rPr>
              <w:t>
</w:t>
            </w:r>
            <w:r>
              <w:rPr>
                <w:rFonts w:ascii="Times New Roman"/>
                <w:b w:val="false"/>
                <w:i w:val="false"/>
                <w:color w:val="000000"/>
                <w:sz w:val="20"/>
              </w:rPr>
              <w:t>пайда болған өнімдердің құрамын өлшеу</w:t>
            </w:r>
            <w:r>
              <w:br/>
            </w:r>
            <w:r>
              <w:rPr>
                <w:rFonts w:ascii="Times New Roman"/>
                <w:b w:val="false"/>
                <w:i w:val="false"/>
                <w:color w:val="000000"/>
                <w:sz w:val="20"/>
              </w:rPr>
              <w:t>
</w:t>
            </w:r>
            <w:r>
              <w:rPr>
                <w:rFonts w:ascii="Times New Roman"/>
                <w:b w:val="false"/>
                <w:i w:val="false"/>
                <w:color w:val="000000"/>
                <w:sz w:val="20"/>
              </w:rPr>
              <w:t>(Топырақ бетінен алынған радонның ағымдық</w:t>
            </w:r>
            <w:r>
              <w:br/>
            </w:r>
            <w:r>
              <w:rPr>
                <w:rFonts w:ascii="Times New Roman"/>
                <w:b w:val="false"/>
                <w:i w:val="false"/>
                <w:color w:val="000000"/>
                <w:sz w:val="20"/>
              </w:rPr>
              <w:t>
</w:t>
            </w:r>
            <w:r>
              <w:rPr>
                <w:rFonts w:ascii="Times New Roman"/>
                <w:b w:val="false"/>
                <w:i w:val="false"/>
                <w:color w:val="000000"/>
                <w:sz w:val="20"/>
              </w:rPr>
              <w:t>тығыздығын өлшеу) хаттамасы</w:t>
            </w:r>
            <w:r>
              <w:br/>
            </w:r>
            <w:r>
              <w:rPr>
                <w:rFonts w:ascii="Times New Roman"/>
                <w:b w:val="false"/>
                <w:i w:val="false"/>
                <w:color w:val="000000"/>
                <w:sz w:val="20"/>
              </w:rPr>
              <w:t>
</w:t>
            </w:r>
            <w:r>
              <w:rPr>
                <w:rFonts w:ascii="Times New Roman"/>
                <w:b w:val="false"/>
                <w:i w:val="false"/>
                <w:color w:val="000000"/>
                <w:sz w:val="20"/>
              </w:rPr>
              <w:t>(Протокол измерений содержания радона и</w:t>
            </w:r>
            <w:r>
              <w:br/>
            </w:r>
            <w:r>
              <w:rPr>
                <w:rFonts w:ascii="Times New Roman"/>
                <w:b w:val="false"/>
                <w:i w:val="false"/>
                <w:color w:val="000000"/>
                <w:sz w:val="20"/>
              </w:rPr>
              <w:t>
</w:t>
            </w:r>
            <w:r>
              <w:rPr>
                <w:rFonts w:ascii="Times New Roman"/>
                <w:b w:val="false"/>
                <w:i w:val="false"/>
                <w:color w:val="000000"/>
                <w:sz w:val="20"/>
              </w:rPr>
              <w:t>продуктов его распада в воздухе (Измерений</w:t>
            </w:r>
            <w:r>
              <w:br/>
            </w:r>
            <w:r>
              <w:rPr>
                <w:rFonts w:ascii="Times New Roman"/>
                <w:b w:val="false"/>
                <w:i w:val="false"/>
                <w:color w:val="000000"/>
                <w:sz w:val="20"/>
              </w:rPr>
              <w:t>
</w:t>
            </w:r>
            <w:r>
              <w:rPr>
                <w:rFonts w:ascii="Times New Roman"/>
                <w:b w:val="false"/>
                <w:i w:val="false"/>
                <w:color w:val="000000"/>
                <w:sz w:val="20"/>
              </w:rPr>
              <w:t>плотности потока радона с поверхности</w:t>
            </w:r>
            <w:r>
              <w:br/>
            </w:r>
            <w:r>
              <w:rPr>
                <w:rFonts w:ascii="Times New Roman"/>
                <w:b w:val="false"/>
                <w:i w:val="false"/>
                <w:color w:val="000000"/>
                <w:sz w:val="20"/>
              </w:rPr>
              <w:t>
</w:t>
            </w:r>
            <w:r>
              <w:rPr>
                <w:rFonts w:ascii="Times New Roman"/>
                <w:b w:val="false"/>
                <w:i w:val="false"/>
                <w:color w:val="000000"/>
                <w:sz w:val="20"/>
              </w:rPr>
              <w:t>грунта)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үлгісінің микробиологиялық зерттеудiң</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микробиологического исследования</w:t>
            </w:r>
            <w:r>
              <w:br/>
            </w:r>
            <w:r>
              <w:rPr>
                <w:rFonts w:ascii="Times New Roman"/>
                <w:b w:val="false"/>
                <w:i w:val="false"/>
                <w:color w:val="000000"/>
                <w:sz w:val="20"/>
              </w:rPr>
              <w:t>
</w:t>
            </w:r>
            <w:r>
              <w:rPr>
                <w:rFonts w:ascii="Times New Roman"/>
                <w:b w:val="false"/>
                <w:i w:val="false"/>
                <w:color w:val="000000"/>
                <w:sz w:val="20"/>
              </w:rPr>
              <w:t>воды)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 үлгісін зерттеудiң 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смывов)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 үлгісін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зерттеудiң хаттамасы </w:t>
            </w:r>
            <w:r>
              <w:br/>
            </w:r>
            <w:r>
              <w:rPr>
                <w:rFonts w:ascii="Times New Roman"/>
                <w:b w:val="false"/>
                <w:i w:val="false"/>
                <w:color w:val="000000"/>
                <w:sz w:val="20"/>
              </w:rPr>
              <w:t>
</w:t>
            </w:r>
            <w:r>
              <w:rPr>
                <w:rFonts w:ascii="Times New Roman"/>
                <w:b w:val="false"/>
                <w:i w:val="false"/>
                <w:color w:val="000000"/>
                <w:sz w:val="20"/>
              </w:rPr>
              <w:t>(Протокол микробиологического исследования</w:t>
            </w:r>
            <w:r>
              <w:br/>
            </w:r>
            <w:r>
              <w:rPr>
                <w:rFonts w:ascii="Times New Roman"/>
                <w:b w:val="false"/>
                <w:i w:val="false"/>
                <w:color w:val="000000"/>
                <w:sz w:val="20"/>
              </w:rPr>
              <w:t>
</w:t>
            </w:r>
            <w:r>
              <w:rPr>
                <w:rFonts w:ascii="Times New Roman"/>
                <w:b w:val="false"/>
                <w:i w:val="false"/>
                <w:color w:val="000000"/>
                <w:sz w:val="20"/>
              </w:rPr>
              <w:t>смывов)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өнімдерінен микробиологиялық зерттеу</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микробиологического исследования пищевых продуктов)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(ауа, жер қыртысы, дәрi</w:t>
            </w:r>
            <w:r>
              <w:br/>
            </w:r>
            <w:r>
              <w:rPr>
                <w:rFonts w:ascii="Times New Roman"/>
                <w:b w:val="false"/>
                <w:i w:val="false"/>
                <w:color w:val="000000"/>
                <w:sz w:val="20"/>
              </w:rPr>
              <w:t>
</w:t>
            </w:r>
            <w:r>
              <w:rPr>
                <w:rFonts w:ascii="Times New Roman"/>
                <w:b w:val="false"/>
                <w:i w:val="false"/>
                <w:color w:val="000000"/>
                <w:sz w:val="20"/>
              </w:rPr>
              <w:t xml:space="preserve">және басқалары) зерттеу хаттамасы </w:t>
            </w:r>
            <w:r>
              <w:br/>
            </w:r>
            <w:r>
              <w:rPr>
                <w:rFonts w:ascii="Times New Roman"/>
                <w:b w:val="false"/>
                <w:i w:val="false"/>
                <w:color w:val="000000"/>
                <w:sz w:val="20"/>
              </w:rPr>
              <w:t>
</w:t>
            </w:r>
            <w:r>
              <w:rPr>
                <w:rFonts w:ascii="Times New Roman"/>
                <w:b w:val="false"/>
                <w:i w:val="false"/>
                <w:color w:val="000000"/>
                <w:sz w:val="20"/>
              </w:rPr>
              <w:t>(Протокол микробиологического исследования</w:t>
            </w:r>
            <w:r>
              <w:br/>
            </w:r>
            <w:r>
              <w:rPr>
                <w:rFonts w:ascii="Times New Roman"/>
                <w:b w:val="false"/>
                <w:i w:val="false"/>
                <w:color w:val="000000"/>
                <w:sz w:val="20"/>
              </w:rPr>
              <w:t>
</w:t>
            </w:r>
            <w:r>
              <w:rPr>
                <w:rFonts w:ascii="Times New Roman"/>
                <w:b w:val="false"/>
                <w:i w:val="false"/>
                <w:color w:val="000000"/>
                <w:sz w:val="20"/>
              </w:rPr>
              <w:t>(воздуха, почвы, лекарственных форм и</w:t>
            </w:r>
            <w:r>
              <w:br/>
            </w:r>
            <w:r>
              <w:rPr>
                <w:rFonts w:ascii="Times New Roman"/>
                <w:b w:val="false"/>
                <w:i w:val="false"/>
                <w:color w:val="000000"/>
                <w:sz w:val="20"/>
              </w:rPr>
              <w:t>
</w:t>
            </w:r>
            <w:r>
              <w:rPr>
                <w:rFonts w:ascii="Times New Roman"/>
                <w:b w:val="false"/>
                <w:i w:val="false"/>
                <w:color w:val="000000"/>
                <w:sz w:val="20"/>
              </w:rPr>
              <w:t>прочих)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Перионалды қырынды үлгісін зерттеудiң</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исследования соскоба с</w:t>
            </w:r>
            <w:r>
              <w:br/>
            </w:r>
            <w:r>
              <w:rPr>
                <w:rFonts w:ascii="Times New Roman"/>
                <w:b w:val="false"/>
                <w:i w:val="false"/>
                <w:color w:val="000000"/>
                <w:sz w:val="20"/>
              </w:rPr>
              <w:t>
</w:t>
            </w:r>
            <w:r>
              <w:rPr>
                <w:rFonts w:ascii="Times New Roman"/>
                <w:b w:val="false"/>
                <w:i w:val="false"/>
                <w:color w:val="000000"/>
                <w:sz w:val="20"/>
              </w:rPr>
              <w:t>периональных складок)</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Нәжісті бактериологиялық зерттеу хаттамасы</w:t>
            </w:r>
            <w:r>
              <w:br/>
            </w:r>
            <w:r>
              <w:rPr>
                <w:rFonts w:ascii="Times New Roman"/>
                <w:b w:val="false"/>
                <w:i w:val="false"/>
                <w:color w:val="000000"/>
                <w:sz w:val="20"/>
              </w:rPr>
              <w:t>
</w:t>
            </w:r>
            <w:r>
              <w:rPr>
                <w:rFonts w:ascii="Times New Roman"/>
                <w:b w:val="false"/>
                <w:i w:val="false"/>
                <w:color w:val="000000"/>
                <w:sz w:val="20"/>
              </w:rPr>
              <w:t>(Протокол бактериологического исследования</w:t>
            </w:r>
            <w:r>
              <w:br/>
            </w:r>
            <w:r>
              <w:rPr>
                <w:rFonts w:ascii="Times New Roman"/>
                <w:b w:val="false"/>
                <w:i w:val="false"/>
                <w:color w:val="000000"/>
                <w:sz w:val="20"/>
              </w:rPr>
              <w:t>
</w:t>
            </w:r>
            <w:r>
              <w:rPr>
                <w:rFonts w:ascii="Times New Roman"/>
                <w:b w:val="false"/>
                <w:i w:val="false"/>
                <w:color w:val="000000"/>
                <w:sz w:val="20"/>
              </w:rPr>
              <w:t>фекалий)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биологиялық хаттамасы </w:t>
            </w:r>
            <w:r>
              <w:br/>
            </w:r>
            <w:r>
              <w:rPr>
                <w:rFonts w:ascii="Times New Roman"/>
                <w:b w:val="false"/>
                <w:i w:val="false"/>
                <w:color w:val="000000"/>
                <w:sz w:val="20"/>
              </w:rPr>
              <w:t>
</w:t>
            </w:r>
            <w:r>
              <w:rPr>
                <w:rFonts w:ascii="Times New Roman"/>
                <w:b w:val="false"/>
                <w:i w:val="false"/>
                <w:color w:val="000000"/>
                <w:sz w:val="20"/>
              </w:rPr>
              <w:t>(Протокол биологического исследования)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зерттеудің жұқпа түрі</w:t>
            </w:r>
            <w:r>
              <w:br/>
            </w:r>
            <w:r>
              <w:rPr>
                <w:rFonts w:ascii="Times New Roman"/>
                <w:b w:val="false"/>
                <w:i w:val="false"/>
                <w:color w:val="000000"/>
                <w:sz w:val="20"/>
              </w:rPr>
              <w:t>
</w:t>
            </w:r>
            <w:r>
              <w:rPr>
                <w:rFonts w:ascii="Times New Roman"/>
                <w:b w:val="false"/>
                <w:i w:val="false"/>
                <w:color w:val="000000"/>
                <w:sz w:val="20"/>
              </w:rPr>
              <w:t>хаттамасы</w:t>
            </w:r>
            <w:r>
              <w:br/>
            </w:r>
            <w:r>
              <w:rPr>
                <w:rFonts w:ascii="Times New Roman"/>
                <w:b w:val="false"/>
                <w:i w:val="false"/>
                <w:color w:val="000000"/>
                <w:sz w:val="20"/>
              </w:rPr>
              <w:t>
</w:t>
            </w:r>
            <w:r>
              <w:rPr>
                <w:rFonts w:ascii="Times New Roman"/>
                <w:b w:val="false"/>
                <w:i w:val="false"/>
                <w:color w:val="000000"/>
                <w:sz w:val="20"/>
              </w:rPr>
              <w:t>(Протокол серологических исследований</w:t>
            </w:r>
            <w:r>
              <w:br/>
            </w:r>
            <w:r>
              <w:rPr>
                <w:rFonts w:ascii="Times New Roman"/>
                <w:b w:val="false"/>
                <w:i w:val="false"/>
                <w:color w:val="000000"/>
                <w:sz w:val="20"/>
              </w:rPr>
              <w:t>
</w:t>
            </w:r>
            <w:r>
              <w:rPr>
                <w:rFonts w:ascii="Times New Roman"/>
                <w:b w:val="false"/>
                <w:i w:val="false"/>
                <w:color w:val="000000"/>
                <w:sz w:val="20"/>
              </w:rPr>
              <w:t>вид инфекции)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вирусологияға үлгілерді</w:t>
            </w:r>
            <w:r>
              <w:br/>
            </w:r>
            <w:r>
              <w:rPr>
                <w:rFonts w:ascii="Times New Roman"/>
                <w:b w:val="false"/>
                <w:i w:val="false"/>
                <w:color w:val="000000"/>
                <w:sz w:val="20"/>
              </w:rPr>
              <w:t>
</w:t>
            </w:r>
            <w:r>
              <w:rPr>
                <w:rFonts w:ascii="Times New Roman"/>
                <w:b w:val="false"/>
                <w:i w:val="false"/>
                <w:color w:val="000000"/>
                <w:sz w:val="20"/>
              </w:rPr>
              <w:t>зерттеудің 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образцов на</w:t>
            </w:r>
            <w:r>
              <w:br/>
            </w:r>
            <w:r>
              <w:rPr>
                <w:rFonts w:ascii="Times New Roman"/>
                <w:b w:val="false"/>
                <w:i w:val="false"/>
                <w:color w:val="000000"/>
                <w:sz w:val="20"/>
              </w:rPr>
              <w:t>
</w:t>
            </w:r>
            <w:r>
              <w:rPr>
                <w:rFonts w:ascii="Times New Roman"/>
                <w:b w:val="false"/>
                <w:i w:val="false"/>
                <w:color w:val="000000"/>
                <w:sz w:val="20"/>
              </w:rPr>
              <w:t>санитарную виусологию)</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 зерттеулердің жұқпа түрі</w:t>
            </w:r>
            <w:r>
              <w:br/>
            </w:r>
            <w:r>
              <w:rPr>
                <w:rFonts w:ascii="Times New Roman"/>
                <w:b w:val="false"/>
                <w:i w:val="false"/>
                <w:color w:val="000000"/>
                <w:sz w:val="20"/>
              </w:rPr>
              <w:t>
</w:t>
            </w:r>
            <w:r>
              <w:rPr>
                <w:rFonts w:ascii="Times New Roman"/>
                <w:b w:val="false"/>
                <w:i w:val="false"/>
                <w:color w:val="000000"/>
                <w:sz w:val="20"/>
              </w:rPr>
              <w:t>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исследований образцов вид</w:t>
            </w:r>
            <w:r>
              <w:br/>
            </w:r>
            <w:r>
              <w:rPr>
                <w:rFonts w:ascii="Times New Roman"/>
                <w:b w:val="false"/>
                <w:i w:val="false"/>
                <w:color w:val="000000"/>
                <w:sz w:val="20"/>
              </w:rPr>
              <w:t>
</w:t>
            </w:r>
            <w:r>
              <w:rPr>
                <w:rFonts w:ascii="Times New Roman"/>
                <w:b w:val="false"/>
                <w:i w:val="false"/>
                <w:color w:val="000000"/>
                <w:sz w:val="20"/>
              </w:rPr>
              <w:t>инфекции)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Нәжісті паразитологиялық зерттеу хаттамасы</w:t>
            </w:r>
            <w:r>
              <w:br/>
            </w:r>
            <w:r>
              <w:rPr>
                <w:rFonts w:ascii="Times New Roman"/>
                <w:b w:val="false"/>
                <w:i w:val="false"/>
                <w:color w:val="000000"/>
                <w:sz w:val="20"/>
              </w:rPr>
              <w:t>
</w:t>
            </w:r>
            <w:r>
              <w:rPr>
                <w:rFonts w:ascii="Times New Roman"/>
                <w:b w:val="false"/>
                <w:i w:val="false"/>
                <w:color w:val="000000"/>
                <w:sz w:val="20"/>
              </w:rPr>
              <w:t>(Протокол паразитологического исследования</w:t>
            </w:r>
            <w:r>
              <w:br/>
            </w:r>
            <w:r>
              <w:rPr>
                <w:rFonts w:ascii="Times New Roman"/>
                <w:b w:val="false"/>
                <w:i w:val="false"/>
                <w:color w:val="000000"/>
                <w:sz w:val="20"/>
              </w:rPr>
              <w:t>
</w:t>
            </w:r>
            <w:r>
              <w:rPr>
                <w:rFonts w:ascii="Times New Roman"/>
                <w:b w:val="false"/>
                <w:i w:val="false"/>
                <w:color w:val="000000"/>
                <w:sz w:val="20"/>
              </w:rPr>
              <w:t>фекалий)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Безгек ауруына қанды зерттеу хаттамасы</w:t>
            </w:r>
            <w:r>
              <w:br/>
            </w:r>
            <w:r>
              <w:rPr>
                <w:rFonts w:ascii="Times New Roman"/>
                <w:b w:val="false"/>
                <w:i w:val="false"/>
                <w:color w:val="000000"/>
                <w:sz w:val="20"/>
              </w:rPr>
              <w:t>
</w:t>
            </w:r>
            <w:r>
              <w:rPr>
                <w:rFonts w:ascii="Times New Roman"/>
                <w:b w:val="false"/>
                <w:i w:val="false"/>
                <w:color w:val="000000"/>
                <w:sz w:val="20"/>
              </w:rPr>
              <w:t xml:space="preserve">(Протокол исследования крови на малярию)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Паразитарлық ауруларға серологиялық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зерттеулердің хаттамасы </w:t>
            </w:r>
            <w:r>
              <w:br/>
            </w:r>
            <w:r>
              <w:rPr>
                <w:rFonts w:ascii="Times New Roman"/>
                <w:b w:val="false"/>
                <w:i w:val="false"/>
                <w:color w:val="000000"/>
                <w:sz w:val="20"/>
              </w:rPr>
              <w:t>
</w:t>
            </w:r>
            <w:r>
              <w:rPr>
                <w:rFonts w:ascii="Times New Roman"/>
                <w:b w:val="false"/>
                <w:i w:val="false"/>
                <w:color w:val="000000"/>
                <w:sz w:val="20"/>
              </w:rPr>
              <w:t>(Протокол серологических исследований на</w:t>
            </w:r>
            <w:r>
              <w:br/>
            </w:r>
            <w:r>
              <w:rPr>
                <w:rFonts w:ascii="Times New Roman"/>
                <w:b w:val="false"/>
                <w:i w:val="false"/>
                <w:color w:val="000000"/>
                <w:sz w:val="20"/>
              </w:rPr>
              <w:t>
</w:t>
            </w:r>
            <w:r>
              <w:rPr>
                <w:rFonts w:ascii="Times New Roman"/>
                <w:b w:val="false"/>
                <w:i w:val="false"/>
                <w:color w:val="000000"/>
                <w:sz w:val="20"/>
              </w:rPr>
              <w:t>паразитарные заболевания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Санитариялық-паразитологиялық зерттеу</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санитарно-паразитологического</w:t>
            </w:r>
            <w:r>
              <w:br/>
            </w:r>
            <w:r>
              <w:rPr>
                <w:rFonts w:ascii="Times New Roman"/>
                <w:b w:val="false"/>
                <w:i w:val="false"/>
                <w:color w:val="000000"/>
                <w:sz w:val="20"/>
              </w:rPr>
              <w:t>
</w:t>
            </w:r>
            <w:r>
              <w:rPr>
                <w:rFonts w:ascii="Times New Roman"/>
                <w:b w:val="false"/>
                <w:i w:val="false"/>
                <w:color w:val="000000"/>
                <w:sz w:val="20"/>
              </w:rPr>
              <w:t xml:space="preserve">исследования)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үлгісін зерттеудiң 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образца почвы)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Бунақаяқтылар энтомологиялық зерттеу</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энтомологического исследования</w:t>
            </w:r>
            <w:r>
              <w:br/>
            </w:r>
            <w:r>
              <w:rPr>
                <w:rFonts w:ascii="Times New Roman"/>
                <w:b w:val="false"/>
                <w:i w:val="false"/>
                <w:color w:val="000000"/>
                <w:sz w:val="20"/>
              </w:rPr>
              <w:t>
</w:t>
            </w:r>
            <w:r>
              <w:rPr>
                <w:rFonts w:ascii="Times New Roman"/>
                <w:b w:val="false"/>
                <w:i w:val="false"/>
                <w:color w:val="000000"/>
                <w:sz w:val="20"/>
              </w:rPr>
              <w:t>членистоногих)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Кәсiби ауруды (улануларды) есепке алу</w:t>
            </w:r>
            <w:r>
              <w:br/>
            </w:r>
            <w:r>
              <w:rPr>
                <w:rFonts w:ascii="Times New Roman"/>
                <w:b w:val="false"/>
                <w:i w:val="false"/>
                <w:color w:val="000000"/>
                <w:sz w:val="20"/>
              </w:rPr>
              <w:t>
</w:t>
            </w:r>
            <w:r>
              <w:rPr>
                <w:rFonts w:ascii="Times New Roman"/>
                <w:b w:val="false"/>
                <w:i w:val="false"/>
                <w:color w:val="000000"/>
                <w:sz w:val="20"/>
              </w:rPr>
              <w:t>картасы (Карта учета профессионального</w:t>
            </w:r>
            <w:r>
              <w:br/>
            </w:r>
            <w:r>
              <w:rPr>
                <w:rFonts w:ascii="Times New Roman"/>
                <w:b w:val="false"/>
                <w:i w:val="false"/>
                <w:color w:val="000000"/>
                <w:sz w:val="20"/>
              </w:rPr>
              <w:t>
</w:t>
            </w:r>
            <w:r>
              <w:rPr>
                <w:rFonts w:ascii="Times New Roman"/>
                <w:b w:val="false"/>
                <w:i w:val="false"/>
                <w:color w:val="000000"/>
                <w:sz w:val="20"/>
              </w:rPr>
              <w:t>заболевания (отравления)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 ошағын эпидемиологиялық</w:t>
            </w:r>
            <w:r>
              <w:br/>
            </w:r>
            <w:r>
              <w:rPr>
                <w:rFonts w:ascii="Times New Roman"/>
                <w:b w:val="false"/>
                <w:i w:val="false"/>
                <w:color w:val="000000"/>
                <w:sz w:val="20"/>
              </w:rPr>
              <w:t>
</w:t>
            </w:r>
            <w:r>
              <w:rPr>
                <w:rFonts w:ascii="Times New Roman"/>
                <w:b w:val="false"/>
                <w:i w:val="false"/>
                <w:color w:val="000000"/>
                <w:sz w:val="20"/>
              </w:rPr>
              <w:t xml:space="preserve">тексеру картасы </w:t>
            </w:r>
            <w:r>
              <w:br/>
            </w:r>
            <w:r>
              <w:rPr>
                <w:rFonts w:ascii="Times New Roman"/>
                <w:b w:val="false"/>
                <w:i w:val="false"/>
                <w:color w:val="000000"/>
                <w:sz w:val="20"/>
              </w:rPr>
              <w:t>
</w:t>
            </w:r>
            <w:r>
              <w:rPr>
                <w:rFonts w:ascii="Times New Roman"/>
                <w:b w:val="false"/>
                <w:i w:val="false"/>
                <w:color w:val="000000"/>
                <w:sz w:val="20"/>
              </w:rPr>
              <w:t>(Карта эпидемиологического обследования</w:t>
            </w:r>
            <w:r>
              <w:br/>
            </w:r>
            <w:r>
              <w:rPr>
                <w:rFonts w:ascii="Times New Roman"/>
                <w:b w:val="false"/>
                <w:i w:val="false"/>
                <w:color w:val="000000"/>
                <w:sz w:val="20"/>
              </w:rPr>
              <w:t>
</w:t>
            </w:r>
            <w:r>
              <w:rPr>
                <w:rFonts w:ascii="Times New Roman"/>
                <w:b w:val="false"/>
                <w:i w:val="false"/>
                <w:color w:val="000000"/>
                <w:sz w:val="20"/>
              </w:rPr>
              <w:t xml:space="preserve">очага инфекционного заболевания)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Зоонозды аурулар ошағын</w:t>
            </w:r>
            <w:r>
              <w:br/>
            </w:r>
            <w:r>
              <w:rPr>
                <w:rFonts w:ascii="Times New Roman"/>
                <w:b w:val="false"/>
                <w:i w:val="false"/>
                <w:color w:val="000000"/>
                <w:sz w:val="20"/>
              </w:rPr>
              <w:t>
</w:t>
            </w:r>
            <w:r>
              <w:rPr>
                <w:rFonts w:ascii="Times New Roman"/>
                <w:b w:val="false"/>
                <w:i w:val="false"/>
                <w:color w:val="000000"/>
                <w:sz w:val="20"/>
              </w:rPr>
              <w:t>эпизоотологиялық-эпидемиологиялық тексеру</w:t>
            </w:r>
            <w:r>
              <w:br/>
            </w:r>
            <w:r>
              <w:rPr>
                <w:rFonts w:ascii="Times New Roman"/>
                <w:b w:val="false"/>
                <w:i w:val="false"/>
                <w:color w:val="000000"/>
                <w:sz w:val="20"/>
              </w:rPr>
              <w:t>
</w:t>
            </w:r>
            <w:r>
              <w:rPr>
                <w:rFonts w:ascii="Times New Roman"/>
                <w:b w:val="false"/>
                <w:i w:val="false"/>
                <w:color w:val="000000"/>
                <w:sz w:val="20"/>
              </w:rPr>
              <w:t xml:space="preserve">картасы </w:t>
            </w:r>
            <w:r>
              <w:br/>
            </w:r>
            <w:r>
              <w:rPr>
                <w:rFonts w:ascii="Times New Roman"/>
                <w:b w:val="false"/>
                <w:i w:val="false"/>
                <w:color w:val="000000"/>
                <w:sz w:val="20"/>
              </w:rPr>
              <w:t>
</w:t>
            </w:r>
            <w:r>
              <w:rPr>
                <w:rFonts w:ascii="Times New Roman"/>
                <w:b w:val="false"/>
                <w:i w:val="false"/>
                <w:color w:val="000000"/>
                <w:sz w:val="20"/>
              </w:rPr>
              <w:t>(Карта эпизоотолого-эпидемиологического</w:t>
            </w:r>
            <w:r>
              <w:br/>
            </w:r>
            <w:r>
              <w:rPr>
                <w:rFonts w:ascii="Times New Roman"/>
                <w:b w:val="false"/>
                <w:i w:val="false"/>
                <w:color w:val="000000"/>
                <w:sz w:val="20"/>
              </w:rPr>
              <w:t>
</w:t>
            </w:r>
            <w:r>
              <w:rPr>
                <w:rFonts w:ascii="Times New Roman"/>
                <w:b w:val="false"/>
                <w:i w:val="false"/>
                <w:color w:val="000000"/>
                <w:sz w:val="20"/>
              </w:rPr>
              <w:t>обследования очага зоонозного заболевания)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 (л)</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бациллалық түрінің ошағын</w:t>
            </w:r>
            <w:r>
              <w:br/>
            </w:r>
            <w:r>
              <w:rPr>
                <w:rFonts w:ascii="Times New Roman"/>
                <w:b w:val="false"/>
                <w:i w:val="false"/>
                <w:color w:val="000000"/>
                <w:sz w:val="20"/>
              </w:rPr>
              <w:t>
</w:t>
            </w:r>
            <w:r>
              <w:rPr>
                <w:rFonts w:ascii="Times New Roman"/>
                <w:b w:val="false"/>
                <w:i w:val="false"/>
                <w:color w:val="000000"/>
                <w:sz w:val="20"/>
              </w:rPr>
              <w:t xml:space="preserve">эпидемиологиялық тексеру картасы </w:t>
            </w:r>
            <w:r>
              <w:br/>
            </w:r>
            <w:r>
              <w:rPr>
                <w:rFonts w:ascii="Times New Roman"/>
                <w:b w:val="false"/>
                <w:i w:val="false"/>
                <w:color w:val="000000"/>
                <w:sz w:val="20"/>
              </w:rPr>
              <w:t>
</w:t>
            </w:r>
            <w:r>
              <w:rPr>
                <w:rFonts w:ascii="Times New Roman"/>
                <w:b w:val="false"/>
                <w:i w:val="false"/>
                <w:color w:val="000000"/>
                <w:sz w:val="20"/>
              </w:rPr>
              <w:t>(Карта эпидемиологического обследования</w:t>
            </w:r>
            <w:r>
              <w:br/>
            </w:r>
            <w:r>
              <w:rPr>
                <w:rFonts w:ascii="Times New Roman"/>
                <w:b w:val="false"/>
                <w:i w:val="false"/>
                <w:color w:val="000000"/>
                <w:sz w:val="20"/>
              </w:rPr>
              <w:t>
</w:t>
            </w:r>
            <w:r>
              <w:rPr>
                <w:rFonts w:ascii="Times New Roman"/>
                <w:b w:val="false"/>
                <w:i w:val="false"/>
                <w:color w:val="000000"/>
                <w:sz w:val="20"/>
              </w:rPr>
              <w:t>очага бациллярной формы туберкулеза)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сүзегінің, А,В парасүзегінің</w:t>
            </w:r>
            <w:r>
              <w:br/>
            </w:r>
            <w:r>
              <w:rPr>
                <w:rFonts w:ascii="Times New Roman"/>
                <w:b w:val="false"/>
                <w:i w:val="false"/>
                <w:color w:val="000000"/>
                <w:sz w:val="20"/>
              </w:rPr>
              <w:t>
</w:t>
            </w:r>
            <w:r>
              <w:rPr>
                <w:rFonts w:ascii="Times New Roman"/>
                <w:b w:val="false"/>
                <w:i w:val="false"/>
                <w:color w:val="000000"/>
                <w:sz w:val="20"/>
              </w:rPr>
              <w:t>бактерияларын тасымалдаушыларды есепке алу</w:t>
            </w:r>
            <w:r>
              <w:br/>
            </w:r>
            <w:r>
              <w:rPr>
                <w:rFonts w:ascii="Times New Roman"/>
                <w:b w:val="false"/>
                <w:i w:val="false"/>
                <w:color w:val="000000"/>
                <w:sz w:val="20"/>
              </w:rPr>
              <w:t>
</w:t>
            </w:r>
            <w:r>
              <w:rPr>
                <w:rFonts w:ascii="Times New Roman"/>
                <w:b w:val="false"/>
                <w:i w:val="false"/>
                <w:color w:val="000000"/>
                <w:sz w:val="20"/>
              </w:rPr>
              <w:t>картасы</w:t>
            </w:r>
            <w:r>
              <w:br/>
            </w:r>
            <w:r>
              <w:rPr>
                <w:rFonts w:ascii="Times New Roman"/>
                <w:b w:val="false"/>
                <w:i w:val="false"/>
                <w:color w:val="000000"/>
                <w:sz w:val="20"/>
              </w:rPr>
              <w:t>
</w:t>
            </w:r>
            <w:r>
              <w:rPr>
                <w:rFonts w:ascii="Times New Roman"/>
                <w:b w:val="false"/>
                <w:i w:val="false"/>
                <w:color w:val="000000"/>
                <w:sz w:val="20"/>
              </w:rPr>
              <w:t>(Карта учета носителя бактерий брюшного</w:t>
            </w:r>
            <w:r>
              <w:br/>
            </w:r>
            <w:r>
              <w:rPr>
                <w:rFonts w:ascii="Times New Roman"/>
                <w:b w:val="false"/>
                <w:i w:val="false"/>
                <w:color w:val="000000"/>
                <w:sz w:val="20"/>
              </w:rPr>
              <w:t>
</w:t>
            </w:r>
            <w:r>
              <w:rPr>
                <w:rFonts w:ascii="Times New Roman"/>
                <w:b w:val="false"/>
                <w:i w:val="false"/>
                <w:color w:val="000000"/>
                <w:sz w:val="20"/>
              </w:rPr>
              <w:t>тифа, паратифов А,В)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тістеуінен, сілекейленуінен,</w:t>
            </w:r>
            <w:r>
              <w:br/>
            </w:r>
            <w:r>
              <w:rPr>
                <w:rFonts w:ascii="Times New Roman"/>
                <w:b w:val="false"/>
                <w:i w:val="false"/>
                <w:color w:val="000000"/>
                <w:sz w:val="20"/>
              </w:rPr>
              <w:t>
</w:t>
            </w:r>
            <w:r>
              <w:rPr>
                <w:rFonts w:ascii="Times New Roman"/>
                <w:b w:val="false"/>
                <w:i w:val="false"/>
                <w:color w:val="000000"/>
                <w:sz w:val="20"/>
              </w:rPr>
              <w:t>тырнауынан адам зардап шеккен оқиғаны</w:t>
            </w:r>
            <w:r>
              <w:br/>
            </w:r>
            <w:r>
              <w:rPr>
                <w:rFonts w:ascii="Times New Roman"/>
                <w:b w:val="false"/>
                <w:i w:val="false"/>
                <w:color w:val="000000"/>
                <w:sz w:val="20"/>
              </w:rPr>
              <w:t>
</w:t>
            </w:r>
            <w:r>
              <w:rPr>
                <w:rFonts w:ascii="Times New Roman"/>
                <w:b w:val="false"/>
                <w:i w:val="false"/>
                <w:color w:val="000000"/>
                <w:sz w:val="20"/>
              </w:rPr>
              <w:t xml:space="preserve">эпидемиологиялық тексеру картасы </w:t>
            </w:r>
            <w:r>
              <w:br/>
            </w:r>
            <w:r>
              <w:rPr>
                <w:rFonts w:ascii="Times New Roman"/>
                <w:b w:val="false"/>
                <w:i w:val="false"/>
                <w:color w:val="000000"/>
                <w:sz w:val="20"/>
              </w:rPr>
              <w:t>
</w:t>
            </w:r>
            <w:r>
              <w:rPr>
                <w:rFonts w:ascii="Times New Roman"/>
                <w:b w:val="false"/>
                <w:i w:val="false"/>
                <w:color w:val="000000"/>
                <w:sz w:val="20"/>
              </w:rPr>
              <w:t>(Карта эпидемиологического расследования</w:t>
            </w:r>
            <w:r>
              <w:br/>
            </w:r>
            <w:r>
              <w:rPr>
                <w:rFonts w:ascii="Times New Roman"/>
                <w:b w:val="false"/>
                <w:i w:val="false"/>
                <w:color w:val="000000"/>
                <w:sz w:val="20"/>
              </w:rPr>
              <w:t>
</w:t>
            </w:r>
            <w:r>
              <w:rPr>
                <w:rFonts w:ascii="Times New Roman"/>
                <w:b w:val="false"/>
                <w:i w:val="false"/>
                <w:color w:val="000000"/>
                <w:sz w:val="20"/>
              </w:rPr>
              <w:t>случая укуса, ослюнения, оцарапывания</w:t>
            </w:r>
            <w:r>
              <w:br/>
            </w:r>
            <w:r>
              <w:rPr>
                <w:rFonts w:ascii="Times New Roman"/>
                <w:b w:val="false"/>
                <w:i w:val="false"/>
                <w:color w:val="000000"/>
                <w:sz w:val="20"/>
              </w:rPr>
              <w:t>
</w:t>
            </w:r>
            <w:r>
              <w:rPr>
                <w:rFonts w:ascii="Times New Roman"/>
                <w:b w:val="false"/>
                <w:i w:val="false"/>
                <w:color w:val="000000"/>
                <w:sz w:val="20"/>
              </w:rPr>
              <w:t xml:space="preserve">пострадавшего животным)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жұқпаларды тасымалдаушы</w:t>
            </w:r>
            <w:r>
              <w:br/>
            </w:r>
            <w:r>
              <w:rPr>
                <w:rFonts w:ascii="Times New Roman"/>
                <w:b w:val="false"/>
                <w:i w:val="false"/>
                <w:color w:val="000000"/>
                <w:sz w:val="20"/>
              </w:rPr>
              <w:t>
</w:t>
            </w:r>
            <w:r>
              <w:rPr>
                <w:rFonts w:ascii="Times New Roman"/>
                <w:b w:val="false"/>
                <w:i w:val="false"/>
                <w:color w:val="000000"/>
                <w:sz w:val="20"/>
              </w:rPr>
              <w:t>иксодты кенелердің аумақта болуын анықтау</w:t>
            </w:r>
            <w:r>
              <w:br/>
            </w:r>
            <w:r>
              <w:rPr>
                <w:rFonts w:ascii="Times New Roman"/>
                <w:b w:val="false"/>
                <w:i w:val="false"/>
                <w:color w:val="000000"/>
                <w:sz w:val="20"/>
              </w:rPr>
              <w:t>
</w:t>
            </w:r>
            <w:r>
              <w:rPr>
                <w:rFonts w:ascii="Times New Roman"/>
                <w:b w:val="false"/>
                <w:i w:val="false"/>
                <w:color w:val="000000"/>
                <w:sz w:val="20"/>
              </w:rPr>
              <w:t>үшін жүргізілген тексеру нәтижесін есепке</w:t>
            </w:r>
            <w:r>
              <w:br/>
            </w:r>
            <w:r>
              <w:rPr>
                <w:rFonts w:ascii="Times New Roman"/>
                <w:b w:val="false"/>
                <w:i w:val="false"/>
                <w:color w:val="000000"/>
                <w:sz w:val="20"/>
              </w:rPr>
              <w:t>
</w:t>
            </w:r>
            <w:r>
              <w:rPr>
                <w:rFonts w:ascii="Times New Roman"/>
                <w:b w:val="false"/>
                <w:i w:val="false"/>
                <w:color w:val="000000"/>
                <w:sz w:val="20"/>
              </w:rPr>
              <w:t>алудың жиынтық ведомосi</w:t>
            </w:r>
            <w:r>
              <w:br/>
            </w:r>
            <w:r>
              <w:rPr>
                <w:rFonts w:ascii="Times New Roman"/>
                <w:b w:val="false"/>
                <w:i w:val="false"/>
                <w:color w:val="000000"/>
                <w:sz w:val="20"/>
              </w:rPr>
              <w:t>
</w:t>
            </w:r>
            <w:r>
              <w:rPr>
                <w:rFonts w:ascii="Times New Roman"/>
                <w:b w:val="false"/>
                <w:i w:val="false"/>
                <w:color w:val="000000"/>
                <w:sz w:val="20"/>
              </w:rPr>
              <w:t>(Сводная ведомость учета результатов</w:t>
            </w:r>
            <w:r>
              <w:br/>
            </w:r>
            <w:r>
              <w:rPr>
                <w:rFonts w:ascii="Times New Roman"/>
                <w:b w:val="false"/>
                <w:i w:val="false"/>
                <w:color w:val="000000"/>
                <w:sz w:val="20"/>
              </w:rPr>
              <w:t>
</w:t>
            </w:r>
            <w:r>
              <w:rPr>
                <w:rFonts w:ascii="Times New Roman"/>
                <w:b w:val="false"/>
                <w:i w:val="false"/>
                <w:color w:val="000000"/>
                <w:sz w:val="20"/>
              </w:rPr>
              <w:t>рекогносцировочных обследований территорий</w:t>
            </w:r>
            <w:r>
              <w:br/>
            </w:r>
            <w:r>
              <w:rPr>
                <w:rFonts w:ascii="Times New Roman"/>
                <w:b w:val="false"/>
                <w:i w:val="false"/>
                <w:color w:val="000000"/>
                <w:sz w:val="20"/>
              </w:rPr>
              <w:t>
</w:t>
            </w:r>
            <w:r>
              <w:rPr>
                <w:rFonts w:ascii="Times New Roman"/>
                <w:b w:val="false"/>
                <w:i w:val="false"/>
                <w:color w:val="000000"/>
                <w:sz w:val="20"/>
              </w:rPr>
              <w:t>на наличие иксодовых клещей-переносчиков</w:t>
            </w:r>
            <w:r>
              <w:br/>
            </w:r>
            <w:r>
              <w:rPr>
                <w:rFonts w:ascii="Times New Roman"/>
                <w:b w:val="false"/>
                <w:i w:val="false"/>
                <w:color w:val="000000"/>
                <w:sz w:val="20"/>
              </w:rPr>
              <w:t>
</w:t>
            </w:r>
            <w:r>
              <w:rPr>
                <w:rFonts w:ascii="Times New Roman"/>
                <w:b w:val="false"/>
                <w:i w:val="false"/>
                <w:color w:val="000000"/>
                <w:sz w:val="20"/>
              </w:rPr>
              <w:t>особо опасных инфекций)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Ведомость</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зарарсыздандыруға берілетін наряд</w:t>
            </w:r>
            <w:r>
              <w:br/>
            </w:r>
            <w:r>
              <w:rPr>
                <w:rFonts w:ascii="Times New Roman"/>
                <w:b w:val="false"/>
                <w:i w:val="false"/>
                <w:color w:val="000000"/>
                <w:sz w:val="20"/>
              </w:rPr>
              <w:t>
</w:t>
            </w:r>
            <w:r>
              <w:rPr>
                <w:rFonts w:ascii="Times New Roman"/>
                <w:b w:val="false"/>
                <w:i w:val="false"/>
                <w:color w:val="000000"/>
                <w:sz w:val="20"/>
              </w:rPr>
              <w:t xml:space="preserve">(Наряд на заключительную дезинфекцию)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 бойынша зарарсыздандыру жүргізілгені</w:t>
            </w:r>
            <w:r>
              <w:br/>
            </w:r>
            <w:r>
              <w:rPr>
                <w:rFonts w:ascii="Times New Roman"/>
                <w:b w:val="false"/>
                <w:i w:val="false"/>
                <w:color w:val="000000"/>
                <w:sz w:val="20"/>
              </w:rPr>
              <w:t>
</w:t>
            </w:r>
            <w:r>
              <w:rPr>
                <w:rFonts w:ascii="Times New Roman"/>
                <w:b w:val="false"/>
                <w:i w:val="false"/>
                <w:color w:val="000000"/>
                <w:sz w:val="20"/>
              </w:rPr>
              <w:t xml:space="preserve">туралы анықтама </w:t>
            </w:r>
            <w:r>
              <w:br/>
            </w:r>
            <w:r>
              <w:rPr>
                <w:rFonts w:ascii="Times New Roman"/>
                <w:b w:val="false"/>
                <w:i w:val="false"/>
                <w:color w:val="000000"/>
                <w:sz w:val="20"/>
              </w:rPr>
              <w:t>
</w:t>
            </w:r>
            <w:r>
              <w:rPr>
                <w:rFonts w:ascii="Times New Roman"/>
                <w:b w:val="false"/>
                <w:i w:val="false"/>
                <w:color w:val="000000"/>
                <w:sz w:val="20"/>
              </w:rPr>
              <w:t>(Справка о проведении дезинфекции по</w:t>
            </w:r>
            <w:r>
              <w:br/>
            </w:r>
            <w:r>
              <w:rPr>
                <w:rFonts w:ascii="Times New Roman"/>
                <w:b w:val="false"/>
                <w:i w:val="false"/>
                <w:color w:val="000000"/>
                <w:sz w:val="20"/>
              </w:rPr>
              <w:t>
</w:t>
            </w:r>
            <w:r>
              <w:rPr>
                <w:rFonts w:ascii="Times New Roman"/>
                <w:b w:val="false"/>
                <w:i w:val="false"/>
                <w:color w:val="000000"/>
                <w:sz w:val="20"/>
              </w:rPr>
              <w:t>наряду)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Справка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 ошағында ағымдық</w:t>
            </w:r>
            <w:r>
              <w:br/>
            </w:r>
            <w:r>
              <w:rPr>
                <w:rFonts w:ascii="Times New Roman"/>
                <w:b w:val="false"/>
                <w:i w:val="false"/>
                <w:color w:val="000000"/>
                <w:sz w:val="20"/>
              </w:rPr>
              <w:t>
</w:t>
            </w:r>
            <w:r>
              <w:rPr>
                <w:rFonts w:ascii="Times New Roman"/>
                <w:b w:val="false"/>
                <w:i w:val="false"/>
                <w:color w:val="000000"/>
                <w:sz w:val="20"/>
              </w:rPr>
              <w:t xml:space="preserve">зарарсыздандыруды бақылау картасы </w:t>
            </w:r>
            <w:r>
              <w:br/>
            </w:r>
            <w:r>
              <w:rPr>
                <w:rFonts w:ascii="Times New Roman"/>
                <w:b w:val="false"/>
                <w:i w:val="false"/>
                <w:color w:val="000000"/>
                <w:sz w:val="20"/>
              </w:rPr>
              <w:t>
</w:t>
            </w:r>
            <w:r>
              <w:rPr>
                <w:rFonts w:ascii="Times New Roman"/>
                <w:b w:val="false"/>
                <w:i w:val="false"/>
                <w:color w:val="000000"/>
                <w:sz w:val="20"/>
              </w:rPr>
              <w:t>(Карта контроля текущей дезинфекции в</w:t>
            </w:r>
            <w:r>
              <w:br/>
            </w:r>
            <w:r>
              <w:rPr>
                <w:rFonts w:ascii="Times New Roman"/>
                <w:b w:val="false"/>
                <w:i w:val="false"/>
                <w:color w:val="000000"/>
                <w:sz w:val="20"/>
              </w:rPr>
              <w:t>
</w:t>
            </w:r>
            <w:r>
              <w:rPr>
                <w:rFonts w:ascii="Times New Roman"/>
                <w:b w:val="false"/>
                <w:i w:val="false"/>
                <w:color w:val="000000"/>
                <w:sz w:val="20"/>
              </w:rPr>
              <w:t xml:space="preserve">очаге инфекционного заболевания)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Заттарға берілетін түбіртек </w:t>
            </w:r>
            <w:r>
              <w:br/>
            </w:r>
            <w:r>
              <w:rPr>
                <w:rFonts w:ascii="Times New Roman"/>
                <w:b w:val="false"/>
                <w:i w:val="false"/>
                <w:color w:val="000000"/>
                <w:sz w:val="20"/>
              </w:rPr>
              <w:t>
</w:t>
            </w:r>
            <w:r>
              <w:rPr>
                <w:rFonts w:ascii="Times New Roman"/>
                <w:b w:val="false"/>
                <w:i w:val="false"/>
                <w:color w:val="000000"/>
                <w:sz w:val="20"/>
              </w:rPr>
              <w:t>(Квитанция на вещи)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Квитанция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Денсаулық сақтау министрінің 20.02.2013 </w:t>
            </w:r>
            <w:r>
              <w:rPr>
                <w:rFonts w:ascii="Times New Roman"/>
                <w:b w:val="false"/>
                <w:i w:val="false"/>
                <w:color w:val="ff0000"/>
                <w:sz w:val="20"/>
              </w:rPr>
              <w:t>№ 95</w:t>
            </w:r>
            <w:r>
              <w:rPr>
                <w:rFonts w:ascii="Times New Roman"/>
                <w:b w:val="false"/>
                <w:i w:val="false"/>
                <w:color w:val="ff0000"/>
                <w:sz w:val="20"/>
              </w:rPr>
              <w:t xml:space="preserve"> Бұйрығымен (алғашқы ресми жарияланғанынан кейін күнтізбелік он күн өткен соң қолданысқа енгізіледі).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 камерасына жолдама</w:t>
            </w:r>
            <w:r>
              <w:br/>
            </w:r>
            <w:r>
              <w:rPr>
                <w:rFonts w:ascii="Times New Roman"/>
                <w:b w:val="false"/>
                <w:i w:val="false"/>
                <w:color w:val="000000"/>
                <w:sz w:val="20"/>
              </w:rPr>
              <w:t>
</w:t>
            </w:r>
            <w:r>
              <w:rPr>
                <w:rFonts w:ascii="Times New Roman"/>
                <w:b w:val="false"/>
                <w:i w:val="false"/>
                <w:color w:val="000000"/>
                <w:sz w:val="20"/>
              </w:rPr>
              <w:t>(Направление в дезинфекционную камеру)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басқа ұйымдарда ағымдық</w:t>
            </w:r>
            <w:r>
              <w:br/>
            </w:r>
            <w:r>
              <w:rPr>
                <w:rFonts w:ascii="Times New Roman"/>
                <w:b w:val="false"/>
                <w:i w:val="false"/>
                <w:color w:val="000000"/>
                <w:sz w:val="20"/>
              </w:rPr>
              <w:t>
</w:t>
            </w:r>
            <w:r>
              <w:rPr>
                <w:rFonts w:ascii="Times New Roman"/>
                <w:b w:val="false"/>
                <w:i w:val="false"/>
                <w:color w:val="000000"/>
                <w:sz w:val="20"/>
              </w:rPr>
              <w:t>бұқырлауды ұйымдастыру мен жүргізуді</w:t>
            </w:r>
            <w:r>
              <w:br/>
            </w:r>
            <w:r>
              <w:rPr>
                <w:rFonts w:ascii="Times New Roman"/>
                <w:b w:val="false"/>
                <w:i w:val="false"/>
                <w:color w:val="000000"/>
                <w:sz w:val="20"/>
              </w:rPr>
              <w:t>
</w:t>
            </w:r>
            <w:r>
              <w:rPr>
                <w:rFonts w:ascii="Times New Roman"/>
                <w:b w:val="false"/>
                <w:i w:val="false"/>
                <w:color w:val="000000"/>
                <w:sz w:val="20"/>
              </w:rPr>
              <w:t xml:space="preserve">бақылау картасы </w:t>
            </w:r>
            <w:r>
              <w:br/>
            </w:r>
            <w:r>
              <w:rPr>
                <w:rFonts w:ascii="Times New Roman"/>
                <w:b w:val="false"/>
                <w:i w:val="false"/>
                <w:color w:val="000000"/>
                <w:sz w:val="20"/>
              </w:rPr>
              <w:t>
</w:t>
            </w:r>
            <w:r>
              <w:rPr>
                <w:rFonts w:ascii="Times New Roman"/>
                <w:b w:val="false"/>
                <w:i w:val="false"/>
                <w:color w:val="000000"/>
                <w:sz w:val="20"/>
              </w:rPr>
              <w:t>(Карта контроля организации и проведения</w:t>
            </w:r>
            <w:r>
              <w:br/>
            </w:r>
            <w:r>
              <w:rPr>
                <w:rFonts w:ascii="Times New Roman"/>
                <w:b w:val="false"/>
                <w:i w:val="false"/>
                <w:color w:val="000000"/>
                <w:sz w:val="20"/>
              </w:rPr>
              <w:t>
</w:t>
            </w:r>
            <w:r>
              <w:rPr>
                <w:rFonts w:ascii="Times New Roman"/>
                <w:b w:val="false"/>
                <w:i w:val="false"/>
                <w:color w:val="000000"/>
                <w:sz w:val="20"/>
              </w:rPr>
              <w:t>текущей дезинфекции в медицинских и других</w:t>
            </w:r>
            <w:r>
              <w:br/>
            </w:r>
            <w:r>
              <w:rPr>
                <w:rFonts w:ascii="Times New Roman"/>
                <w:b w:val="false"/>
                <w:i w:val="false"/>
                <w:color w:val="000000"/>
                <w:sz w:val="20"/>
              </w:rPr>
              <w:t>
</w:t>
            </w:r>
            <w:r>
              <w:rPr>
                <w:rFonts w:ascii="Times New Roman"/>
                <w:b w:val="false"/>
                <w:i w:val="false"/>
                <w:color w:val="000000"/>
                <w:sz w:val="20"/>
              </w:rPr>
              <w:t>организациях)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 жұмыстан уақытша шеттету</w:t>
            </w:r>
            <w:r>
              <w:br/>
            </w:r>
            <w:r>
              <w:rPr>
                <w:rFonts w:ascii="Times New Roman"/>
                <w:b w:val="false"/>
                <w:i w:val="false"/>
                <w:color w:val="000000"/>
                <w:sz w:val="20"/>
              </w:rPr>
              <w:t>
</w:t>
            </w:r>
            <w:r>
              <w:rPr>
                <w:rFonts w:ascii="Times New Roman"/>
                <w:b w:val="false"/>
                <w:i w:val="false"/>
                <w:color w:val="000000"/>
                <w:sz w:val="20"/>
              </w:rPr>
              <w:t xml:space="preserve">туралы қаулы </w:t>
            </w:r>
            <w:r>
              <w:br/>
            </w:r>
            <w:r>
              <w:rPr>
                <w:rFonts w:ascii="Times New Roman"/>
                <w:b w:val="false"/>
                <w:i w:val="false"/>
                <w:color w:val="000000"/>
                <w:sz w:val="20"/>
              </w:rPr>
              <w:t>
</w:t>
            </w:r>
            <w:r>
              <w:rPr>
                <w:rFonts w:ascii="Times New Roman"/>
                <w:b w:val="false"/>
                <w:i w:val="false"/>
                <w:color w:val="000000"/>
                <w:sz w:val="20"/>
              </w:rPr>
              <w:t>(Постановление о временном отстранении от</w:t>
            </w:r>
            <w:r>
              <w:br/>
            </w:r>
            <w:r>
              <w:rPr>
                <w:rFonts w:ascii="Times New Roman"/>
                <w:b w:val="false"/>
                <w:i w:val="false"/>
                <w:color w:val="000000"/>
                <w:sz w:val="20"/>
              </w:rPr>
              <w:t>
</w:t>
            </w:r>
            <w:r>
              <w:rPr>
                <w:rFonts w:ascii="Times New Roman"/>
                <w:b w:val="false"/>
                <w:i w:val="false"/>
                <w:color w:val="000000"/>
                <w:sz w:val="20"/>
              </w:rPr>
              <w:t>работы физических лиц)</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немесе қызметтің жекелеген</w:t>
            </w:r>
            <w:r>
              <w:br/>
            </w:r>
            <w:r>
              <w:rPr>
                <w:rFonts w:ascii="Times New Roman"/>
                <w:b w:val="false"/>
                <w:i w:val="false"/>
                <w:color w:val="000000"/>
                <w:sz w:val="20"/>
              </w:rPr>
              <w:t>
</w:t>
            </w:r>
            <w:r>
              <w:rPr>
                <w:rFonts w:ascii="Times New Roman"/>
                <w:b w:val="false"/>
                <w:i w:val="false"/>
                <w:color w:val="000000"/>
                <w:sz w:val="20"/>
              </w:rPr>
              <w:t xml:space="preserve">түрлерін тоқтата тұру туралы қаулы </w:t>
            </w:r>
            <w:r>
              <w:br/>
            </w: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w:t>
            </w:r>
            <w:r>
              <w:rPr>
                <w:rFonts w:ascii="Times New Roman"/>
                <w:b w:val="false"/>
                <w:i w:val="false"/>
                <w:color w:val="000000"/>
                <w:sz w:val="20"/>
              </w:rPr>
              <w:t>о приостановлении</w:t>
            </w:r>
            <w:r>
              <w:br/>
            </w:r>
            <w:r>
              <w:rPr>
                <w:rFonts w:ascii="Times New Roman"/>
                <w:b w:val="false"/>
                <w:i w:val="false"/>
                <w:color w:val="000000"/>
                <w:sz w:val="20"/>
              </w:rPr>
              <w:t>
</w:t>
            </w:r>
            <w:r>
              <w:rPr>
                <w:rFonts w:ascii="Times New Roman"/>
                <w:b w:val="false"/>
                <w:i w:val="false"/>
                <w:color w:val="000000"/>
                <w:sz w:val="20"/>
              </w:rPr>
              <w:t>деятельности или отдельных видов</w:t>
            </w:r>
            <w:r>
              <w:br/>
            </w:r>
            <w:r>
              <w:rPr>
                <w:rFonts w:ascii="Times New Roman"/>
                <w:b w:val="false"/>
                <w:i w:val="false"/>
                <w:color w:val="000000"/>
                <w:sz w:val="20"/>
              </w:rPr>
              <w:t>
</w:t>
            </w:r>
            <w:r>
              <w:rPr>
                <w:rFonts w:ascii="Times New Roman"/>
                <w:b w:val="false"/>
                <w:i w:val="false"/>
                <w:color w:val="000000"/>
                <w:sz w:val="20"/>
              </w:rPr>
              <w:t>деятельности)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Санитариялық-індетке қарсы</w:t>
            </w:r>
            <w:r>
              <w:br/>
            </w:r>
            <w:r>
              <w:rPr>
                <w:rFonts w:ascii="Times New Roman"/>
                <w:b w:val="false"/>
                <w:i w:val="false"/>
                <w:color w:val="000000"/>
                <w:sz w:val="20"/>
              </w:rPr>
              <w:t>
</w:t>
            </w:r>
            <w:r>
              <w:rPr>
                <w:rFonts w:ascii="Times New Roman"/>
                <w:b w:val="false"/>
                <w:i w:val="false"/>
                <w:color w:val="000000"/>
                <w:sz w:val="20"/>
              </w:rPr>
              <w:t>(профилактикалық) іс-шараларды жүргізу</w:t>
            </w:r>
            <w:r>
              <w:br/>
            </w:r>
            <w:r>
              <w:rPr>
                <w:rFonts w:ascii="Times New Roman"/>
                <w:b w:val="false"/>
                <w:i w:val="false"/>
                <w:color w:val="000000"/>
                <w:sz w:val="20"/>
              </w:rPr>
              <w:t>
</w:t>
            </w:r>
            <w:r>
              <w:rPr>
                <w:rFonts w:ascii="Times New Roman"/>
                <w:b w:val="false"/>
                <w:i w:val="false"/>
                <w:color w:val="000000"/>
                <w:sz w:val="20"/>
              </w:rPr>
              <w:t xml:space="preserve">туралы қаулы </w:t>
            </w:r>
            <w:r>
              <w:br/>
            </w:r>
            <w:r>
              <w:rPr>
                <w:rFonts w:ascii="Times New Roman"/>
                <w:b w:val="false"/>
                <w:i w:val="false"/>
                <w:color w:val="000000"/>
                <w:sz w:val="20"/>
              </w:rPr>
              <w:t>
</w:t>
            </w:r>
            <w:r>
              <w:rPr>
                <w:rFonts w:ascii="Times New Roman"/>
                <w:b w:val="false"/>
                <w:i w:val="false"/>
                <w:color w:val="000000"/>
                <w:sz w:val="20"/>
              </w:rPr>
              <w:t>(Постановление о проведении</w:t>
            </w:r>
            <w:r>
              <w:br/>
            </w:r>
            <w:r>
              <w:rPr>
                <w:rFonts w:ascii="Times New Roman"/>
                <w:b w:val="false"/>
                <w:i w:val="false"/>
                <w:color w:val="000000"/>
                <w:sz w:val="20"/>
              </w:rPr>
              <w:t>
</w:t>
            </w:r>
            <w:r>
              <w:rPr>
                <w:rFonts w:ascii="Times New Roman"/>
                <w:b w:val="false"/>
                <w:i w:val="false"/>
                <w:color w:val="000000"/>
                <w:sz w:val="20"/>
              </w:rPr>
              <w:t>санитарно-противоэпидемических</w:t>
            </w:r>
            <w:r>
              <w:br/>
            </w:r>
            <w:r>
              <w:rPr>
                <w:rFonts w:ascii="Times New Roman"/>
                <w:b w:val="false"/>
                <w:i w:val="false"/>
                <w:color w:val="000000"/>
                <w:sz w:val="20"/>
              </w:rPr>
              <w:t>
</w:t>
            </w:r>
            <w:r>
              <w:rPr>
                <w:rFonts w:ascii="Times New Roman"/>
                <w:b w:val="false"/>
                <w:i w:val="false"/>
                <w:color w:val="000000"/>
                <w:sz w:val="20"/>
              </w:rPr>
              <w:t>(профилактических) мероприятий)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спектрометриялық өлшеу</w:t>
            </w:r>
            <w:r>
              <w:br/>
            </w:r>
            <w:r>
              <w:rPr>
                <w:rFonts w:ascii="Times New Roman"/>
                <w:b w:val="false"/>
                <w:i w:val="false"/>
                <w:color w:val="000000"/>
                <w:sz w:val="20"/>
              </w:rPr>
              <w:t>
</w:t>
            </w:r>
            <w:r>
              <w:rPr>
                <w:rFonts w:ascii="Times New Roman"/>
                <w:b w:val="false"/>
                <w:i w:val="false"/>
                <w:color w:val="000000"/>
                <w:sz w:val="20"/>
              </w:rPr>
              <w:t xml:space="preserve">(АСӨ)хаттамасы </w:t>
            </w:r>
            <w:r>
              <w:br/>
            </w:r>
            <w:r>
              <w:rPr>
                <w:rFonts w:ascii="Times New Roman"/>
                <w:b w:val="false"/>
                <w:i w:val="false"/>
                <w:color w:val="000000"/>
                <w:sz w:val="20"/>
              </w:rPr>
              <w:t>
</w:t>
            </w:r>
            <w:r>
              <w:rPr>
                <w:rFonts w:ascii="Times New Roman"/>
                <w:b w:val="false"/>
                <w:i w:val="false"/>
                <w:color w:val="000000"/>
                <w:sz w:val="20"/>
              </w:rPr>
              <w:t>(Протокол спектрометрического измерения</w:t>
            </w:r>
            <w:r>
              <w:br/>
            </w:r>
            <w:r>
              <w:rPr>
                <w:rFonts w:ascii="Times New Roman"/>
                <w:b w:val="false"/>
                <w:i w:val="false"/>
                <w:color w:val="000000"/>
                <w:sz w:val="20"/>
              </w:rPr>
              <w:t>
</w:t>
            </w:r>
            <w:r>
              <w:rPr>
                <w:rFonts w:ascii="Times New Roman"/>
                <w:b w:val="false"/>
                <w:i w:val="false"/>
                <w:color w:val="000000"/>
                <w:sz w:val="20"/>
              </w:rPr>
              <w:t>человека (СИЧ)</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халықтың</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салауаттылығы саласындағы заңнамасының</w:t>
            </w:r>
            <w:r>
              <w:br/>
            </w:r>
            <w:r>
              <w:rPr>
                <w:rFonts w:ascii="Times New Roman"/>
                <w:b w:val="false"/>
                <w:i w:val="false"/>
                <w:color w:val="000000"/>
                <w:sz w:val="20"/>
              </w:rPr>
              <w:t>
</w:t>
            </w:r>
            <w:r>
              <w:rPr>
                <w:rFonts w:ascii="Times New Roman"/>
                <w:b w:val="false"/>
                <w:i w:val="false"/>
                <w:color w:val="000000"/>
                <w:sz w:val="20"/>
              </w:rPr>
              <w:t xml:space="preserve">талаптарын бұзуды жою жөніндегі нұсқама </w:t>
            </w:r>
            <w:r>
              <w:br/>
            </w:r>
            <w:r>
              <w:rPr>
                <w:rFonts w:ascii="Times New Roman"/>
                <w:b w:val="false"/>
                <w:i w:val="false"/>
                <w:color w:val="000000"/>
                <w:sz w:val="20"/>
              </w:rPr>
              <w:t>
</w:t>
            </w:r>
            <w:r>
              <w:rPr>
                <w:rFonts w:ascii="Times New Roman"/>
                <w:b w:val="false"/>
                <w:i w:val="false"/>
                <w:color w:val="000000"/>
                <w:sz w:val="20"/>
              </w:rPr>
              <w:t>(Предписание об устранении нарушений</w:t>
            </w:r>
            <w:r>
              <w:br/>
            </w:r>
            <w:r>
              <w:rPr>
                <w:rFonts w:ascii="Times New Roman"/>
                <w:b w:val="false"/>
                <w:i w:val="false"/>
                <w:color w:val="000000"/>
                <w:sz w:val="20"/>
              </w:rPr>
              <w:t>
</w:t>
            </w:r>
            <w:r>
              <w:rPr>
                <w:rFonts w:ascii="Times New Roman"/>
                <w:b w:val="false"/>
                <w:i w:val="false"/>
                <w:color w:val="000000"/>
                <w:sz w:val="20"/>
              </w:rPr>
              <w:t>требований законодательства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в сфере</w:t>
            </w:r>
            <w:r>
              <w:br/>
            </w:r>
            <w:r>
              <w:rPr>
                <w:rFonts w:ascii="Times New Roman"/>
                <w:b w:val="false"/>
                <w:i w:val="false"/>
                <w:color w:val="000000"/>
                <w:sz w:val="20"/>
              </w:rPr>
              <w:t>
</w:t>
            </w:r>
            <w:r>
              <w:rPr>
                <w:rFonts w:ascii="Times New Roman"/>
                <w:b w:val="false"/>
                <w:i w:val="false"/>
                <w:color w:val="000000"/>
                <w:sz w:val="20"/>
              </w:rPr>
              <w:t>санитарно-эпидемиологического благополучия</w:t>
            </w:r>
            <w:r>
              <w:br/>
            </w:r>
            <w:r>
              <w:rPr>
                <w:rFonts w:ascii="Times New Roman"/>
                <w:b w:val="false"/>
                <w:i w:val="false"/>
                <w:color w:val="000000"/>
                <w:sz w:val="20"/>
              </w:rPr>
              <w:t>
</w:t>
            </w:r>
            <w:r>
              <w:rPr>
                <w:rFonts w:ascii="Times New Roman"/>
                <w:b w:val="false"/>
                <w:i w:val="false"/>
                <w:color w:val="000000"/>
                <w:sz w:val="20"/>
              </w:rPr>
              <w:t xml:space="preserve">населения)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Предписание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өмірі мен денсаулығына қауіпті</w:t>
            </w:r>
            <w:r>
              <w:br/>
            </w:r>
            <w:r>
              <w:rPr>
                <w:rFonts w:ascii="Times New Roman"/>
                <w:b w:val="false"/>
                <w:i w:val="false"/>
                <w:color w:val="000000"/>
                <w:sz w:val="20"/>
              </w:rPr>
              <w:t>
</w:t>
            </w:r>
            <w:r>
              <w:rPr>
                <w:rFonts w:ascii="Times New Roman"/>
                <w:b w:val="false"/>
                <w:i w:val="false"/>
                <w:color w:val="000000"/>
                <w:sz w:val="20"/>
              </w:rPr>
              <w:t>деп танылған жағдайда шикізаттың, өнімнің,</w:t>
            </w:r>
            <w:r>
              <w:br/>
            </w:r>
            <w:r>
              <w:rPr>
                <w:rFonts w:ascii="Times New Roman"/>
                <w:b w:val="false"/>
                <w:i w:val="false"/>
                <w:color w:val="000000"/>
                <w:sz w:val="20"/>
              </w:rPr>
              <w:t>
</w:t>
            </w:r>
            <w:r>
              <w:rPr>
                <w:rFonts w:ascii="Times New Roman"/>
                <w:b w:val="false"/>
                <w:i w:val="false"/>
                <w:color w:val="000000"/>
                <w:sz w:val="20"/>
              </w:rPr>
              <w:t>химиялық заттардың, технологиялық</w:t>
            </w:r>
            <w:r>
              <w:br/>
            </w:r>
            <w:r>
              <w:rPr>
                <w:rFonts w:ascii="Times New Roman"/>
                <w:b w:val="false"/>
                <w:i w:val="false"/>
                <w:color w:val="000000"/>
                <w:sz w:val="20"/>
              </w:rPr>
              <w:t>
</w:t>
            </w:r>
            <w:r>
              <w:rPr>
                <w:rFonts w:ascii="Times New Roman"/>
                <w:b w:val="false"/>
                <w:i w:val="false"/>
                <w:color w:val="000000"/>
                <w:sz w:val="20"/>
              </w:rPr>
              <w:t>жабдықтың, механизмдердің, үрдістердің,</w:t>
            </w:r>
            <w:r>
              <w:br/>
            </w:r>
            <w:r>
              <w:rPr>
                <w:rFonts w:ascii="Times New Roman"/>
                <w:b w:val="false"/>
                <w:i w:val="false"/>
                <w:color w:val="000000"/>
                <w:sz w:val="20"/>
              </w:rPr>
              <w:t>
</w:t>
            </w:r>
            <w:r>
              <w:rPr>
                <w:rFonts w:ascii="Times New Roman"/>
                <w:b w:val="false"/>
                <w:i w:val="false"/>
                <w:color w:val="000000"/>
                <w:sz w:val="20"/>
              </w:rPr>
              <w:t>құрал-сайманның жаңа түрлерін өндіруге,</w:t>
            </w:r>
            <w:r>
              <w:br/>
            </w:r>
            <w:r>
              <w:rPr>
                <w:rFonts w:ascii="Times New Roman"/>
                <w:b w:val="false"/>
                <w:i w:val="false"/>
                <w:color w:val="000000"/>
                <w:sz w:val="20"/>
              </w:rPr>
              <w:t>
</w:t>
            </w:r>
            <w:r>
              <w:rPr>
                <w:rFonts w:ascii="Times New Roman"/>
                <w:b w:val="false"/>
                <w:i w:val="false"/>
                <w:color w:val="000000"/>
                <w:sz w:val="20"/>
              </w:rPr>
              <w:t>қолдануға және өткізуге тыйым салу туралы</w:t>
            </w:r>
            <w:r>
              <w:br/>
            </w:r>
            <w:r>
              <w:rPr>
                <w:rFonts w:ascii="Times New Roman"/>
                <w:b w:val="false"/>
                <w:i w:val="false"/>
                <w:color w:val="000000"/>
                <w:sz w:val="20"/>
              </w:rPr>
              <w:t>
</w:t>
            </w:r>
            <w:r>
              <w:rPr>
                <w:rFonts w:ascii="Times New Roman"/>
                <w:b w:val="false"/>
                <w:i w:val="false"/>
                <w:color w:val="000000"/>
                <w:sz w:val="20"/>
              </w:rPr>
              <w:t xml:space="preserve">қаулы </w:t>
            </w:r>
            <w:r>
              <w:br/>
            </w:r>
            <w:r>
              <w:rPr>
                <w:rFonts w:ascii="Times New Roman"/>
                <w:b w:val="false"/>
                <w:i w:val="false"/>
                <w:color w:val="000000"/>
                <w:sz w:val="20"/>
              </w:rPr>
              <w:t>
</w:t>
            </w:r>
            <w:r>
              <w:rPr>
                <w:rFonts w:ascii="Times New Roman"/>
                <w:b w:val="false"/>
                <w:i w:val="false"/>
                <w:color w:val="000000"/>
                <w:sz w:val="20"/>
              </w:rPr>
              <w:t>(Постановление о запрещении производства,</w:t>
            </w:r>
            <w:r>
              <w:br/>
            </w:r>
            <w:r>
              <w:rPr>
                <w:rFonts w:ascii="Times New Roman"/>
                <w:b w:val="false"/>
                <w:i w:val="false"/>
                <w:color w:val="000000"/>
                <w:sz w:val="20"/>
              </w:rPr>
              <w:t>
</w:t>
            </w:r>
            <w:r>
              <w:rPr>
                <w:rFonts w:ascii="Times New Roman"/>
                <w:b w:val="false"/>
                <w:i w:val="false"/>
                <w:color w:val="000000"/>
                <w:sz w:val="20"/>
              </w:rPr>
              <w:t>применения и реализации новых видов сырья,</w:t>
            </w:r>
            <w:r>
              <w:br/>
            </w:r>
            <w:r>
              <w:rPr>
                <w:rFonts w:ascii="Times New Roman"/>
                <w:b w:val="false"/>
                <w:i w:val="false"/>
                <w:color w:val="000000"/>
                <w:sz w:val="20"/>
              </w:rPr>
              <w:t>
</w:t>
            </w:r>
            <w:r>
              <w:rPr>
                <w:rFonts w:ascii="Times New Roman"/>
                <w:b w:val="false"/>
                <w:i w:val="false"/>
                <w:color w:val="000000"/>
                <w:sz w:val="20"/>
              </w:rPr>
              <w:t>продукции, химических веществ,</w:t>
            </w:r>
            <w:r>
              <w:br/>
            </w:r>
            <w:r>
              <w:rPr>
                <w:rFonts w:ascii="Times New Roman"/>
                <w:b w:val="false"/>
                <w:i w:val="false"/>
                <w:color w:val="000000"/>
                <w:sz w:val="20"/>
              </w:rPr>
              <w:t>
</w:t>
            </w:r>
            <w:r>
              <w:rPr>
                <w:rFonts w:ascii="Times New Roman"/>
                <w:b w:val="false"/>
                <w:i w:val="false"/>
                <w:color w:val="000000"/>
                <w:sz w:val="20"/>
              </w:rPr>
              <w:t>технологического оборудования, механизмов,</w:t>
            </w:r>
            <w:r>
              <w:br/>
            </w:r>
            <w:r>
              <w:rPr>
                <w:rFonts w:ascii="Times New Roman"/>
                <w:b w:val="false"/>
                <w:i w:val="false"/>
                <w:color w:val="000000"/>
                <w:sz w:val="20"/>
              </w:rPr>
              <w:t>
</w:t>
            </w:r>
            <w:r>
              <w:rPr>
                <w:rFonts w:ascii="Times New Roman"/>
                <w:b w:val="false"/>
                <w:i w:val="false"/>
                <w:color w:val="000000"/>
                <w:sz w:val="20"/>
              </w:rPr>
              <w:t>процессов, инструментария в случае</w:t>
            </w:r>
            <w:r>
              <w:br/>
            </w:r>
            <w:r>
              <w:rPr>
                <w:rFonts w:ascii="Times New Roman"/>
                <w:b w:val="false"/>
                <w:i w:val="false"/>
                <w:color w:val="000000"/>
                <w:sz w:val="20"/>
              </w:rPr>
              <w:t>
</w:t>
            </w:r>
            <w:r>
              <w:rPr>
                <w:rFonts w:ascii="Times New Roman"/>
                <w:b w:val="false"/>
                <w:i w:val="false"/>
                <w:color w:val="000000"/>
                <w:sz w:val="20"/>
              </w:rPr>
              <w:t>признания их опасными для жизни и здоровья</w:t>
            </w:r>
            <w:r>
              <w:br/>
            </w:r>
            <w:r>
              <w:rPr>
                <w:rFonts w:ascii="Times New Roman"/>
                <w:b w:val="false"/>
                <w:i w:val="false"/>
                <w:color w:val="000000"/>
                <w:sz w:val="20"/>
              </w:rPr>
              <w:t>
</w:t>
            </w:r>
            <w:r>
              <w:rPr>
                <w:rFonts w:ascii="Times New Roman"/>
                <w:b w:val="false"/>
                <w:i w:val="false"/>
                <w:color w:val="000000"/>
                <w:sz w:val="20"/>
              </w:rPr>
              <w:t>людей)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тұтынуына, кәсіпкерлік және</w:t>
            </w:r>
            <w:r>
              <w:br/>
            </w:r>
            <w:r>
              <w:rPr>
                <w:rFonts w:ascii="Times New Roman"/>
                <w:b w:val="false"/>
                <w:i w:val="false"/>
                <w:color w:val="000000"/>
                <w:sz w:val="20"/>
              </w:rPr>
              <w:t>
</w:t>
            </w:r>
            <w:r>
              <w:rPr>
                <w:rFonts w:ascii="Times New Roman"/>
                <w:b w:val="false"/>
                <w:i w:val="false"/>
                <w:color w:val="000000"/>
                <w:sz w:val="20"/>
              </w:rPr>
              <w:t>(немесе) басқа да қызметте пайдалануға</w:t>
            </w:r>
            <w:r>
              <w:br/>
            </w:r>
            <w:r>
              <w:rPr>
                <w:rFonts w:ascii="Times New Roman"/>
                <w:b w:val="false"/>
                <w:i w:val="false"/>
                <w:color w:val="000000"/>
                <w:sz w:val="20"/>
              </w:rPr>
              <w:t>
</w:t>
            </w:r>
            <w:r>
              <w:rPr>
                <w:rFonts w:ascii="Times New Roman"/>
                <w:b w:val="false"/>
                <w:i w:val="false"/>
                <w:color w:val="000000"/>
                <w:sz w:val="20"/>
              </w:rPr>
              <w:t>арналған өнімді әкелуге, өндіруге,</w:t>
            </w:r>
            <w:r>
              <w:br/>
            </w:r>
            <w:r>
              <w:rPr>
                <w:rFonts w:ascii="Times New Roman"/>
                <w:b w:val="false"/>
                <w:i w:val="false"/>
                <w:color w:val="000000"/>
                <w:sz w:val="20"/>
              </w:rPr>
              <w:t>
</w:t>
            </w:r>
            <w:r>
              <w:rPr>
                <w:rFonts w:ascii="Times New Roman"/>
                <w:b w:val="false"/>
                <w:i w:val="false"/>
                <w:color w:val="000000"/>
                <w:sz w:val="20"/>
              </w:rPr>
              <w:t>қолдануға және өткізуге тыйым салу туралы</w:t>
            </w:r>
            <w:r>
              <w:br/>
            </w:r>
            <w:r>
              <w:rPr>
                <w:rFonts w:ascii="Times New Roman"/>
                <w:b w:val="false"/>
                <w:i w:val="false"/>
                <w:color w:val="000000"/>
                <w:sz w:val="20"/>
              </w:rPr>
              <w:t>
</w:t>
            </w:r>
            <w:r>
              <w:rPr>
                <w:rFonts w:ascii="Times New Roman"/>
                <w:b w:val="false"/>
                <w:i w:val="false"/>
                <w:color w:val="000000"/>
                <w:sz w:val="20"/>
              </w:rPr>
              <w:t xml:space="preserve">қаулы </w:t>
            </w:r>
            <w:r>
              <w:br/>
            </w:r>
            <w:r>
              <w:rPr>
                <w:rFonts w:ascii="Times New Roman"/>
                <w:b w:val="false"/>
                <w:i w:val="false"/>
                <w:color w:val="000000"/>
                <w:sz w:val="20"/>
              </w:rPr>
              <w:t>
</w:t>
            </w:r>
            <w:r>
              <w:rPr>
                <w:rFonts w:ascii="Times New Roman"/>
                <w:b w:val="false"/>
                <w:i w:val="false"/>
                <w:color w:val="000000"/>
                <w:sz w:val="20"/>
              </w:rPr>
              <w:t>(Постановление о запрещении ввоза,</w:t>
            </w:r>
            <w:r>
              <w:br/>
            </w:r>
            <w:r>
              <w:rPr>
                <w:rFonts w:ascii="Times New Roman"/>
                <w:b w:val="false"/>
                <w:i w:val="false"/>
                <w:color w:val="000000"/>
                <w:sz w:val="20"/>
              </w:rPr>
              <w:t>
</w:t>
            </w:r>
            <w:r>
              <w:rPr>
                <w:rFonts w:ascii="Times New Roman"/>
                <w:b w:val="false"/>
                <w:i w:val="false"/>
                <w:color w:val="000000"/>
                <w:sz w:val="20"/>
              </w:rPr>
              <w:t>производства, применения и реализации</w:t>
            </w:r>
            <w:r>
              <w:br/>
            </w:r>
            <w:r>
              <w:rPr>
                <w:rFonts w:ascii="Times New Roman"/>
                <w:b w:val="false"/>
                <w:i w:val="false"/>
                <w:color w:val="000000"/>
                <w:sz w:val="20"/>
              </w:rPr>
              <w:t>
</w:t>
            </w:r>
            <w:r>
              <w:rPr>
                <w:rFonts w:ascii="Times New Roman"/>
                <w:b w:val="false"/>
                <w:i w:val="false"/>
                <w:color w:val="000000"/>
                <w:sz w:val="20"/>
              </w:rPr>
              <w:t>продукции, предназначенной для</w:t>
            </w:r>
            <w:r>
              <w:br/>
            </w:r>
            <w:r>
              <w:rPr>
                <w:rFonts w:ascii="Times New Roman"/>
                <w:b w:val="false"/>
                <w:i w:val="false"/>
                <w:color w:val="000000"/>
                <w:sz w:val="20"/>
              </w:rPr>
              <w:t>
</w:t>
            </w:r>
            <w:r>
              <w:rPr>
                <w:rFonts w:ascii="Times New Roman"/>
                <w:b w:val="false"/>
                <w:i w:val="false"/>
                <w:color w:val="000000"/>
                <w:sz w:val="20"/>
              </w:rPr>
              <w:t>использования и применения населением, в</w:t>
            </w:r>
            <w:r>
              <w:br/>
            </w:r>
            <w:r>
              <w:rPr>
                <w:rFonts w:ascii="Times New Roman"/>
                <w:b w:val="false"/>
                <w:i w:val="false"/>
                <w:color w:val="000000"/>
                <w:sz w:val="20"/>
              </w:rPr>
              <w:t>
</w:t>
            </w:r>
            <w:r>
              <w:rPr>
                <w:rFonts w:ascii="Times New Roman"/>
                <w:b w:val="false"/>
                <w:i w:val="false"/>
                <w:color w:val="000000"/>
                <w:sz w:val="20"/>
              </w:rPr>
              <w:t>предпринимательской и (или) иной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Санитарлық-паразитологиялық зерттеудің</w:t>
            </w:r>
            <w:r>
              <w:br/>
            </w:r>
            <w:r>
              <w:rPr>
                <w:rFonts w:ascii="Times New Roman"/>
                <w:b w:val="false"/>
                <w:i w:val="false"/>
                <w:color w:val="000000"/>
                <w:sz w:val="20"/>
              </w:rPr>
              <w:t>
</w:t>
            </w:r>
            <w:r>
              <w:rPr>
                <w:rFonts w:ascii="Times New Roman"/>
                <w:b w:val="false"/>
                <w:i w:val="false"/>
                <w:color w:val="000000"/>
                <w:sz w:val="20"/>
              </w:rPr>
              <w:t>жолдамасы</w:t>
            </w:r>
            <w:r>
              <w:br/>
            </w:r>
            <w:r>
              <w:rPr>
                <w:rFonts w:ascii="Times New Roman"/>
                <w:b w:val="false"/>
                <w:i w:val="false"/>
                <w:color w:val="000000"/>
                <w:sz w:val="20"/>
              </w:rPr>
              <w:t>
</w:t>
            </w:r>
            <w:r>
              <w:rPr>
                <w:rFonts w:ascii="Times New Roman"/>
                <w:b w:val="false"/>
                <w:i w:val="false"/>
                <w:color w:val="000000"/>
                <w:sz w:val="20"/>
              </w:rPr>
              <w:t xml:space="preserve">(Направление на </w:t>
            </w:r>
            <w:r>
              <w:rPr>
                <w:rFonts w:ascii="Times New Roman"/>
                <w:b w:val="false"/>
                <w:i w:val="false"/>
                <w:color w:val="000000"/>
                <w:sz w:val="20"/>
              </w:rPr>
              <w:t>санитарно-паразитологическое исследование)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 және терапия</w:t>
            </w:r>
            <w:r>
              <w:br/>
            </w:r>
            <w:r>
              <w:rPr>
                <w:rFonts w:ascii="Times New Roman"/>
                <w:b w:val="false"/>
                <w:i w:val="false"/>
                <w:color w:val="000000"/>
                <w:sz w:val="20"/>
              </w:rPr>
              <w:t>
</w:t>
            </w:r>
            <w:r>
              <w:rPr>
                <w:rFonts w:ascii="Times New Roman"/>
                <w:b w:val="false"/>
                <w:i w:val="false"/>
                <w:color w:val="000000"/>
                <w:sz w:val="20"/>
              </w:rPr>
              <w:t>кабинеттерін санитариялық-эпидемиологиялық</w:t>
            </w:r>
            <w:r>
              <w:br/>
            </w:r>
            <w:r>
              <w:rPr>
                <w:rFonts w:ascii="Times New Roman"/>
                <w:b w:val="false"/>
                <w:i w:val="false"/>
                <w:color w:val="000000"/>
                <w:sz w:val="20"/>
              </w:rPr>
              <w:t>
</w:t>
            </w:r>
            <w:r>
              <w:rPr>
                <w:rFonts w:ascii="Times New Roman"/>
                <w:b w:val="false"/>
                <w:i w:val="false"/>
                <w:color w:val="000000"/>
                <w:sz w:val="20"/>
              </w:rPr>
              <w:t>тексеру актiсi</w:t>
            </w:r>
            <w:r>
              <w:br/>
            </w:r>
            <w:r>
              <w:rPr>
                <w:rFonts w:ascii="Times New Roman"/>
                <w:b w:val="false"/>
                <w:i w:val="false"/>
                <w:color w:val="000000"/>
                <w:sz w:val="20"/>
              </w:rPr>
              <w:t>
</w:t>
            </w:r>
            <w:r>
              <w:rPr>
                <w:rFonts w:ascii="Times New Roman"/>
                <w:b w:val="false"/>
                <w:i w:val="false"/>
                <w:color w:val="000000"/>
                <w:sz w:val="20"/>
              </w:rPr>
              <w:t>(АКТ cанитарно-эпидемиологического</w:t>
            </w:r>
            <w:r>
              <w:br/>
            </w:r>
            <w:r>
              <w:rPr>
                <w:rFonts w:ascii="Times New Roman"/>
                <w:b w:val="false"/>
                <w:i w:val="false"/>
                <w:color w:val="000000"/>
                <w:sz w:val="20"/>
              </w:rPr>
              <w:t>
</w:t>
            </w:r>
            <w:r>
              <w:rPr>
                <w:rFonts w:ascii="Times New Roman"/>
                <w:b w:val="false"/>
                <w:i w:val="false"/>
                <w:color w:val="000000"/>
                <w:sz w:val="20"/>
              </w:rPr>
              <w:t>обследования кабинетов лучевой диагностики</w:t>
            </w:r>
            <w:r>
              <w:br/>
            </w:r>
            <w:r>
              <w:rPr>
                <w:rFonts w:ascii="Times New Roman"/>
                <w:b w:val="false"/>
                <w:i w:val="false"/>
                <w:color w:val="000000"/>
                <w:sz w:val="20"/>
              </w:rPr>
              <w:t>
</w:t>
            </w:r>
            <w:r>
              <w:rPr>
                <w:rFonts w:ascii="Times New Roman"/>
                <w:b w:val="false"/>
                <w:i w:val="false"/>
                <w:color w:val="000000"/>
                <w:sz w:val="20"/>
              </w:rPr>
              <w:t>и терапии)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жаза қолдану туралы қаулы </w:t>
            </w:r>
            <w:r>
              <w:br/>
            </w:r>
            <w:r>
              <w:rPr>
                <w:rFonts w:ascii="Times New Roman"/>
                <w:b w:val="false"/>
                <w:i w:val="false"/>
                <w:color w:val="000000"/>
                <w:sz w:val="20"/>
              </w:rPr>
              <w:t>
</w:t>
            </w:r>
            <w:r>
              <w:rPr>
                <w:rFonts w:ascii="Times New Roman"/>
                <w:b w:val="false"/>
                <w:i w:val="false"/>
                <w:color w:val="000000"/>
                <w:sz w:val="20"/>
              </w:rPr>
              <w:t>(Постановление о наложении</w:t>
            </w:r>
            <w:r>
              <w:br/>
            </w:r>
            <w:r>
              <w:rPr>
                <w:rFonts w:ascii="Times New Roman"/>
                <w:b w:val="false"/>
                <w:i w:val="false"/>
                <w:color w:val="000000"/>
                <w:sz w:val="20"/>
              </w:rPr>
              <w:t>
</w:t>
            </w:r>
            <w:r>
              <w:rPr>
                <w:rFonts w:ascii="Times New Roman"/>
                <w:b w:val="false"/>
                <w:i w:val="false"/>
                <w:color w:val="000000"/>
                <w:sz w:val="20"/>
              </w:rPr>
              <w:t>административного взыскания)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 жөніндегі іс бойынша</w:t>
            </w:r>
            <w:r>
              <w:br/>
            </w:r>
            <w:r>
              <w:rPr>
                <w:rFonts w:ascii="Times New Roman"/>
                <w:b w:val="false"/>
                <w:i w:val="false"/>
                <w:color w:val="000000"/>
                <w:sz w:val="20"/>
              </w:rPr>
              <w:t>
</w:t>
            </w:r>
            <w:r>
              <w:rPr>
                <w:rFonts w:ascii="Times New Roman"/>
                <w:b w:val="false"/>
                <w:i w:val="false"/>
                <w:color w:val="000000"/>
                <w:sz w:val="20"/>
              </w:rPr>
              <w:t xml:space="preserve">өндіріс тілін анықтау туралы қаулы </w:t>
            </w:r>
            <w:r>
              <w:br/>
            </w:r>
            <w:r>
              <w:rPr>
                <w:rFonts w:ascii="Times New Roman"/>
                <w:b w:val="false"/>
                <w:i w:val="false"/>
                <w:color w:val="000000"/>
                <w:sz w:val="20"/>
              </w:rPr>
              <w:t>
</w:t>
            </w:r>
            <w:r>
              <w:rPr>
                <w:rFonts w:ascii="Times New Roman"/>
                <w:b w:val="false"/>
                <w:i w:val="false"/>
                <w:color w:val="000000"/>
                <w:sz w:val="20"/>
              </w:rPr>
              <w:t>(Постановление об определении языка</w:t>
            </w:r>
            <w:r>
              <w:br/>
            </w:r>
            <w:r>
              <w:rPr>
                <w:rFonts w:ascii="Times New Roman"/>
                <w:b w:val="false"/>
                <w:i w:val="false"/>
                <w:color w:val="000000"/>
                <w:sz w:val="20"/>
              </w:rPr>
              <w:t>
</w:t>
            </w:r>
            <w:r>
              <w:rPr>
                <w:rFonts w:ascii="Times New Roman"/>
                <w:b w:val="false"/>
                <w:i w:val="false"/>
                <w:color w:val="000000"/>
                <w:sz w:val="20"/>
              </w:rPr>
              <w:t>производства по делу об административном</w:t>
            </w:r>
            <w:r>
              <w:br/>
            </w:r>
            <w:r>
              <w:rPr>
                <w:rFonts w:ascii="Times New Roman"/>
                <w:b w:val="false"/>
                <w:i w:val="false"/>
                <w:color w:val="000000"/>
                <w:sz w:val="20"/>
              </w:rPr>
              <w:t>
</w:t>
            </w:r>
            <w:r>
              <w:rPr>
                <w:rFonts w:ascii="Times New Roman"/>
                <w:b w:val="false"/>
                <w:i w:val="false"/>
                <w:color w:val="000000"/>
                <w:sz w:val="20"/>
              </w:rPr>
              <w:t>правонарушении)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құқық бұзушылығы туралы</w:t>
            </w:r>
            <w:r>
              <w:br/>
            </w:r>
            <w:r>
              <w:rPr>
                <w:rFonts w:ascii="Times New Roman"/>
                <w:b w:val="false"/>
                <w:i w:val="false"/>
                <w:color w:val="000000"/>
                <w:sz w:val="20"/>
              </w:rPr>
              <w:t>
</w:t>
            </w:r>
            <w:r>
              <w:rPr>
                <w:rFonts w:ascii="Times New Roman"/>
                <w:b w:val="false"/>
                <w:i w:val="false"/>
                <w:color w:val="000000"/>
                <w:sz w:val="20"/>
              </w:rPr>
              <w:t xml:space="preserve">хаттама </w:t>
            </w:r>
            <w:r>
              <w:br/>
            </w:r>
            <w:r>
              <w:rPr>
                <w:rFonts w:ascii="Times New Roman"/>
                <w:b w:val="false"/>
                <w:i w:val="false"/>
                <w:color w:val="000000"/>
                <w:sz w:val="20"/>
              </w:rPr>
              <w:t>
</w:t>
            </w:r>
            <w:r>
              <w:rPr>
                <w:rFonts w:ascii="Times New Roman"/>
                <w:b w:val="false"/>
                <w:i w:val="false"/>
                <w:color w:val="000000"/>
                <w:sz w:val="20"/>
              </w:rPr>
              <w:t>(Протокол об административном</w:t>
            </w:r>
            <w:r>
              <w:br/>
            </w:r>
            <w:r>
              <w:rPr>
                <w:rFonts w:ascii="Times New Roman"/>
                <w:b w:val="false"/>
                <w:i w:val="false"/>
                <w:color w:val="000000"/>
                <w:sz w:val="20"/>
              </w:rPr>
              <w:t>
</w:t>
            </w:r>
            <w:r>
              <w:rPr>
                <w:rFonts w:ascii="Times New Roman"/>
                <w:b w:val="false"/>
                <w:i w:val="false"/>
                <w:color w:val="000000"/>
                <w:sz w:val="20"/>
              </w:rPr>
              <w:t>правонарушений)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Санитариялық-эпидемиологиялық </w:t>
            </w:r>
            <w:r>
              <w:br/>
            </w:r>
            <w:r>
              <w:rPr>
                <w:rFonts w:ascii="Times New Roman"/>
                <w:b w:val="false"/>
                <w:i w:val="false"/>
                <w:color w:val="000000"/>
                <w:sz w:val="20"/>
              </w:rPr>
              <w:t>
</w:t>
            </w:r>
            <w:r>
              <w:rPr>
                <w:rFonts w:ascii="Times New Roman"/>
                <w:b w:val="false"/>
                <w:i w:val="false"/>
                <w:color w:val="000000"/>
                <w:sz w:val="20"/>
              </w:rPr>
              <w:t xml:space="preserve">қорытынды </w:t>
            </w:r>
            <w:r>
              <w:br/>
            </w:r>
            <w:r>
              <w:rPr>
                <w:rFonts w:ascii="Times New Roman"/>
                <w:b w:val="false"/>
                <w:i w:val="false"/>
                <w:color w:val="000000"/>
                <w:sz w:val="20"/>
              </w:rPr>
              <w:t>
</w:t>
            </w:r>
            <w:r>
              <w:rPr>
                <w:rFonts w:ascii="Times New Roman"/>
                <w:b w:val="false"/>
                <w:i w:val="false"/>
                <w:color w:val="000000"/>
                <w:sz w:val="20"/>
              </w:rPr>
              <w:t>(Санитарно-эпидемиологическое заключение)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Санитарлық-эпидсмиологиялық қорытындыларды</w:t>
            </w:r>
            <w:r>
              <w:br/>
            </w:r>
            <w:r>
              <w:rPr>
                <w:rFonts w:ascii="Times New Roman"/>
                <w:b w:val="false"/>
                <w:i w:val="false"/>
                <w:color w:val="000000"/>
                <w:sz w:val="20"/>
              </w:rPr>
              <w:t>
</w:t>
            </w:r>
            <w:r>
              <w:rPr>
                <w:rFonts w:ascii="Times New Roman"/>
                <w:b w:val="false"/>
                <w:i w:val="false"/>
                <w:color w:val="000000"/>
                <w:sz w:val="20"/>
              </w:rPr>
              <w:t>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санитарно-эпидемиологических заключений)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bl>
    <w:bookmarkStart w:name="z152"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1733"/>
        <w:gridCol w:w="59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735"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001/е нысанды медициналық құжаттама</w:t>
            </w:r>
          </w:p>
        </w:tc>
      </w:tr>
      <w:tr>
        <w:trPr>
          <w:trHeight w:val="975"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001/у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w:t>
            </w:r>
            <w:r>
              <w:br/>
            </w:r>
            <w:r>
              <w:rPr>
                <w:rFonts w:ascii="Times New Roman"/>
                <w:b w:val="false"/>
                <w:i w:val="false"/>
                <w:color w:val="000000"/>
                <w:sz w:val="20"/>
              </w:rPr>
              <w:t>
</w:t>
            </w:r>
            <w:r>
              <w:rPr>
                <w:rFonts w:ascii="Times New Roman"/>
                <w:b w:val="false"/>
                <w:i w:val="false"/>
                <w:color w:val="000000"/>
                <w:sz w:val="20"/>
              </w:rPr>
              <w:t>2011 года № 902</w:t>
            </w:r>
          </w:p>
        </w:tc>
      </w:tr>
    </w:tbl>
    <w:bookmarkStart w:name="z13" w:id="5"/>
    <w:p>
      <w:pPr>
        <w:spacing w:after="0"/>
        <w:ind w:left="0"/>
        <w:jc w:val="left"/>
      </w:pPr>
      <w:r>
        <w:rPr>
          <w:rFonts w:ascii="Times New Roman"/>
          <w:b/>
          <w:i w:val="false"/>
          <w:color w:val="000000"/>
        </w:rPr>
        <w:t xml:space="preserve"> 
Мемлекеттiк санитариялық-эпидемиологиялық қадағалау</w:t>
      </w:r>
      <w:r>
        <w:br/>
      </w:r>
      <w:r>
        <w:rPr>
          <w:rFonts w:ascii="Times New Roman"/>
          <w:b/>
          <w:i w:val="false"/>
          <w:color w:val="000000"/>
        </w:rPr>
        <w:t>
нысандарының тiзiмiн тiркеу</w:t>
      </w:r>
      <w:r>
        <w:br/>
      </w:r>
      <w:r>
        <w:rPr>
          <w:rFonts w:ascii="Times New Roman"/>
          <w:b/>
          <w:i w:val="false"/>
          <w:color w:val="000000"/>
        </w:rPr>
        <w:t>
ЖУРНАЛЫ ЖУРНАЛ</w:t>
      </w:r>
      <w:r>
        <w:br/>
      </w:r>
      <w:r>
        <w:rPr>
          <w:rFonts w:ascii="Times New Roman"/>
          <w:b/>
          <w:i w:val="false"/>
          <w:color w:val="000000"/>
        </w:rPr>
        <w:t>
регистрации перечня объектов государственного</w:t>
      </w:r>
      <w:r>
        <w:br/>
      </w:r>
      <w:r>
        <w:rPr>
          <w:rFonts w:ascii="Times New Roman"/>
          <w:b/>
          <w:i w:val="false"/>
          <w:color w:val="000000"/>
        </w:rPr>
        <w:t>
санитарно-эпидемиологического надзора</w:t>
      </w:r>
    </w:p>
    <w:bookmarkEnd w:id="5"/>
    <w:p>
      <w:pPr>
        <w:spacing w:after="0"/>
        <w:ind w:left="0"/>
        <w:jc w:val="both"/>
      </w:pPr>
      <w:r>
        <w:rPr>
          <w:rFonts w:ascii="Times New Roman"/>
          <w:b w:val="false"/>
          <w:i w:val="false"/>
          <w:color w:val="000000"/>
          <w:sz w:val="28"/>
        </w:rPr>
        <w:t>Басталуы (Начат) «___»_______________20 ж.(г)</w:t>
      </w:r>
      <w:r>
        <w:br/>
      </w:r>
      <w:r>
        <w:rPr>
          <w:rFonts w:ascii="Times New Roman"/>
          <w:b w:val="false"/>
          <w:i w:val="false"/>
          <w:color w:val="000000"/>
          <w:sz w:val="28"/>
        </w:rPr>
        <w:t>
Аяқталуы (Окончен) «___»_______________20 ж. (г.)</w:t>
      </w:r>
    </w:p>
    <w:p>
      <w:pPr>
        <w:spacing w:after="0"/>
        <w:ind w:left="0"/>
        <w:jc w:val="both"/>
      </w:pPr>
      <w:r>
        <w:rPr>
          <w:rFonts w:ascii="Times New Roman"/>
          <w:b w:val="false"/>
          <w:i w:val="false"/>
          <w:color w:val="000000"/>
          <w:sz w:val="28"/>
        </w:rPr>
        <w:t>Облыс (Область)____________________________________________________</w:t>
      </w:r>
      <w:r>
        <w:br/>
      </w:r>
      <w:r>
        <w:rPr>
          <w:rFonts w:ascii="Times New Roman"/>
          <w:b w:val="false"/>
          <w:i w:val="false"/>
          <w:color w:val="000000"/>
          <w:sz w:val="28"/>
        </w:rPr>
        <w:t>
Елдi мекен (Населенный пункт)___________ Аудан (Район)_____________</w:t>
      </w:r>
      <w:r>
        <w:br/>
      </w:r>
      <w:r>
        <w:rPr>
          <w:rFonts w:ascii="Times New Roman"/>
          <w:b w:val="false"/>
          <w:i w:val="false"/>
          <w:color w:val="000000"/>
          <w:sz w:val="28"/>
        </w:rPr>
        <w:t>
Қала (Город)_______________________________________________________</w:t>
      </w:r>
      <w:r>
        <w:br/>
      </w:r>
      <w:r>
        <w:rPr>
          <w:rFonts w:ascii="Times New Roman"/>
          <w:b w:val="false"/>
          <w:i w:val="false"/>
          <w:color w:val="000000"/>
          <w:sz w:val="28"/>
        </w:rPr>
        <w:t>
Санитариялық қадағалау саласы (Раздел санитарного надзора)</w:t>
      </w:r>
      <w:r>
        <w:br/>
      </w:r>
      <w:r>
        <w:rPr>
          <w:rFonts w:ascii="Times New Roman"/>
          <w:b w:val="false"/>
          <w:i w:val="false"/>
          <w:color w:val="000000"/>
          <w:sz w:val="28"/>
        </w:rPr>
        <w:t xml:space="preserve">
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428"/>
        <w:gridCol w:w="2388"/>
        <w:gridCol w:w="1318"/>
        <w:gridCol w:w="1429"/>
        <w:gridCol w:w="1738"/>
        <w:gridCol w:w="3020"/>
        <w:gridCol w:w="1275"/>
        <w:gridCol w:w="368"/>
        <w:gridCol w:w="457"/>
      </w:tblGrid>
      <w:tr>
        <w:trPr>
          <w:trHeight w:val="670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 номер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қадағалау нысанының толық атауы</w:t>
            </w:r>
            <w:r>
              <w:br/>
            </w:r>
            <w:r>
              <w:rPr>
                <w:rFonts w:ascii="Times New Roman"/>
                <w:b w:val="false"/>
                <w:i w:val="false"/>
                <w:color w:val="000000"/>
                <w:sz w:val="20"/>
              </w:rPr>
              <w:t>
</w:t>
            </w:r>
            <w:r>
              <w:rPr>
                <w:rFonts w:ascii="Times New Roman"/>
                <w:b w:val="false"/>
                <w:i w:val="false"/>
                <w:color w:val="000000"/>
                <w:sz w:val="20"/>
              </w:rPr>
              <w:t>Полное наименование объекта санитарно-эпидемиологического надзора</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субъектсінің толық атауы (заңды тұлғаның мемлекеттік тіркелуін (қайта тіркелуін), филиалды (өкілдікті) есепке алып тіркелуін (қайта тіркелуін) растайтын анықтама.</w:t>
            </w:r>
            <w:r>
              <w:br/>
            </w:r>
            <w:r>
              <w:rPr>
                <w:rFonts w:ascii="Times New Roman"/>
                <w:b w:val="false"/>
                <w:i w:val="false"/>
                <w:color w:val="000000"/>
                <w:sz w:val="20"/>
              </w:rPr>
              <w:t>
</w:t>
            </w:r>
            <w:r>
              <w:rPr>
                <w:rFonts w:ascii="Times New Roman"/>
                <w:b w:val="false"/>
                <w:i w:val="false"/>
                <w:color w:val="000000"/>
                <w:sz w:val="20"/>
              </w:rPr>
              <w:t>ЖК тіркеу куәлігі, ЖИН/БИН)</w:t>
            </w:r>
            <w:r>
              <w:br/>
            </w:r>
            <w:r>
              <w:rPr>
                <w:rFonts w:ascii="Times New Roman"/>
                <w:b w:val="false"/>
                <w:i w:val="false"/>
                <w:color w:val="000000"/>
                <w:sz w:val="20"/>
              </w:rPr>
              <w:t>
</w:t>
            </w:r>
            <w:r>
              <w:rPr>
                <w:rFonts w:ascii="Times New Roman"/>
                <w:b w:val="false"/>
                <w:i w:val="false"/>
                <w:color w:val="000000"/>
                <w:sz w:val="20"/>
              </w:rPr>
              <w:t>Полное наименование хозяйствующего субъекта (справка подтверждающая государственную регистрацию (перерегистрацию) юридического лица, учетную регистрацию (перерегистрацию) филиала (представительства), свидетельство о регистрации ИП, ИИН/БИН)</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телефон нөмірi</w:t>
            </w:r>
            <w:r>
              <w:br/>
            </w:r>
            <w:r>
              <w:rPr>
                <w:rFonts w:ascii="Times New Roman"/>
                <w:b w:val="false"/>
                <w:i w:val="false"/>
                <w:color w:val="000000"/>
                <w:sz w:val="20"/>
              </w:rPr>
              <w:t>
</w:t>
            </w:r>
            <w:r>
              <w:rPr>
                <w:rFonts w:ascii="Times New Roman"/>
                <w:b w:val="false"/>
                <w:i w:val="false"/>
                <w:color w:val="000000"/>
                <w:sz w:val="20"/>
              </w:rPr>
              <w:t>Адрес, номер телефона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жұмыс iстейтiн адамдардың саны, оның ішінде әйелдер</w:t>
            </w:r>
            <w:r>
              <w:br/>
            </w:r>
            <w:r>
              <w:rPr>
                <w:rFonts w:ascii="Times New Roman"/>
                <w:b w:val="false"/>
                <w:i w:val="false"/>
                <w:color w:val="000000"/>
                <w:sz w:val="20"/>
              </w:rPr>
              <w:t>
</w:t>
            </w:r>
            <w:r>
              <w:rPr>
                <w:rFonts w:ascii="Times New Roman"/>
                <w:b w:val="false"/>
                <w:i w:val="false"/>
                <w:color w:val="000000"/>
                <w:sz w:val="20"/>
              </w:rPr>
              <w:t>Всего работающих/ из них женщин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зиянды жұмыс жағдайында жұмыс iстейтiндер</w:t>
            </w:r>
            <w:r>
              <w:br/>
            </w:r>
            <w:r>
              <w:rPr>
                <w:rFonts w:ascii="Times New Roman"/>
                <w:b w:val="false"/>
                <w:i w:val="false"/>
                <w:color w:val="000000"/>
                <w:sz w:val="20"/>
              </w:rPr>
              <w:t>
</w:t>
            </w:r>
            <w:r>
              <w:rPr>
                <w:rFonts w:ascii="Times New Roman"/>
                <w:b w:val="false"/>
                <w:i w:val="false"/>
                <w:color w:val="000000"/>
                <w:sz w:val="20"/>
              </w:rPr>
              <w:t>Из них занятых во вредных условиях/ из них женщин</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Нысанға берілетін құқықтық құжаттар (жер телімін бөлудің, орналастырудың санэпид. қорытындысы, құрылыс, қайта салу, пайдалану жобалық құжатын бекіту немесе сатып алу-сату келісімшарты, жалға алу келісімшарты және т.б)</w:t>
            </w:r>
            <w:r>
              <w:br/>
            </w:r>
            <w:r>
              <w:rPr>
                <w:rFonts w:ascii="Times New Roman"/>
                <w:b w:val="false"/>
                <w:i w:val="false"/>
                <w:color w:val="000000"/>
                <w:sz w:val="20"/>
              </w:rPr>
              <w:t>
</w:t>
            </w:r>
            <w:r>
              <w:rPr>
                <w:rFonts w:ascii="Times New Roman"/>
                <w:b w:val="false"/>
                <w:i w:val="false"/>
                <w:color w:val="000000"/>
                <w:sz w:val="20"/>
              </w:rPr>
              <w:t>Правоустанавливающие документы на объект (санитарно-эпидемиологическое заключение на отвод земельного участка, размещение, утвержденной проектной документации, на строительство, ввод в эксплуатацию, реконструкцию, или договор купли-продажи, договор аренды и другое)</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түрi</w:t>
            </w:r>
            <w:r>
              <w:br/>
            </w:r>
            <w:r>
              <w:rPr>
                <w:rFonts w:ascii="Times New Roman"/>
                <w:b w:val="false"/>
                <w:i w:val="false"/>
                <w:color w:val="000000"/>
                <w:sz w:val="20"/>
              </w:rPr>
              <w:t>
</w:t>
            </w:r>
            <w:r>
              <w:rPr>
                <w:rFonts w:ascii="Times New Roman"/>
                <w:b w:val="false"/>
                <w:i w:val="false"/>
                <w:color w:val="000000"/>
                <w:sz w:val="20"/>
              </w:rPr>
              <w:t>Вид деятельности</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w:t>
            </w:r>
            <w:r>
              <w:br/>
            </w:r>
            <w:r>
              <w:rPr>
                <w:rFonts w:ascii="Times New Roman"/>
                <w:b w:val="false"/>
                <w:i w:val="false"/>
                <w:color w:val="000000"/>
                <w:sz w:val="20"/>
              </w:rPr>
              <w:t>
</w:t>
            </w:r>
            <w:r>
              <w:rPr>
                <w:rFonts w:ascii="Times New Roman"/>
                <w:b w:val="false"/>
                <w:i w:val="false"/>
                <w:color w:val="000000"/>
                <w:sz w:val="20"/>
              </w:rPr>
              <w:t>Ввод в эксплуатацию</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7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3-қосымша          </w:t>
      </w:r>
    </w:p>
    <w:bookmarkEnd w:id="6"/>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1773"/>
        <w:gridCol w:w="59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w:t>
            </w:r>
          </w:p>
        </w:tc>
      </w:tr>
      <w:tr>
        <w:trPr>
          <w:trHeight w:val="735"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002/е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75"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002/у</w:t>
            </w:r>
            <w:r>
              <w:br/>
            </w:r>
            <w:r>
              <w:rPr>
                <w:rFonts w:ascii="Times New Roman"/>
                <w:b w:val="false"/>
                <w:i w:val="false"/>
                <w:color w:val="000000"/>
                <w:sz w:val="20"/>
              </w:rPr>
              <w:t>
</w:t>
            </w:r>
            <w:r>
              <w:rPr>
                <w:rFonts w:ascii="Times New Roman"/>
                <w:b w:val="false"/>
                <w:i w:val="false"/>
                <w:color w:val="000000"/>
                <w:sz w:val="20"/>
              </w:rPr>
              <w:t>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4" w:id="7"/>
    <w:p>
      <w:pPr>
        <w:spacing w:after="0"/>
        <w:ind w:left="0"/>
        <w:jc w:val="left"/>
      </w:pPr>
      <w:r>
        <w:rPr>
          <w:rFonts w:ascii="Times New Roman"/>
          <w:b/>
          <w:i w:val="false"/>
          <w:color w:val="000000"/>
        </w:rPr>
        <w:t xml:space="preserve"> 
Әкімшілік құқық бұзушылық туралы хаттамаларды, әкiмшiлiк</w:t>
      </w:r>
      <w:r>
        <w:br/>
      </w:r>
      <w:r>
        <w:rPr>
          <w:rFonts w:ascii="Times New Roman"/>
          <w:b/>
          <w:i w:val="false"/>
          <w:color w:val="000000"/>
        </w:rPr>
        <w:t>
жауапкершiлiкке тарту туралы қаулыны, және жұмыстан уақытша</w:t>
      </w:r>
      <w:r>
        <w:br/>
      </w:r>
      <w:r>
        <w:rPr>
          <w:rFonts w:ascii="Times New Roman"/>
          <w:b/>
          <w:i w:val="false"/>
          <w:color w:val="000000"/>
        </w:rPr>
        <w:t>
шеттетiлген адамдар туралы қаулыны тiркеу</w:t>
      </w:r>
      <w:r>
        <w:br/>
      </w:r>
      <w:r>
        <w:rPr>
          <w:rFonts w:ascii="Times New Roman"/>
          <w:b/>
          <w:i w:val="false"/>
          <w:color w:val="000000"/>
        </w:rPr>
        <w:t>
ЖУРНАЛЫ ЖУРНАЛ</w:t>
      </w:r>
      <w:r>
        <w:br/>
      </w:r>
      <w:r>
        <w:rPr>
          <w:rFonts w:ascii="Times New Roman"/>
          <w:b/>
          <w:i w:val="false"/>
          <w:color w:val="000000"/>
        </w:rPr>
        <w:t>
регистрации протоколов об административном правонарушении,</w:t>
      </w:r>
      <w:r>
        <w:br/>
      </w:r>
      <w:r>
        <w:rPr>
          <w:rFonts w:ascii="Times New Roman"/>
          <w:b/>
          <w:i w:val="false"/>
          <w:color w:val="000000"/>
        </w:rPr>
        <w:t>
постановлений о наложении административного взыскания и</w:t>
      </w:r>
      <w:r>
        <w:br/>
      </w:r>
      <w:r>
        <w:rPr>
          <w:rFonts w:ascii="Times New Roman"/>
          <w:b/>
          <w:i w:val="false"/>
          <w:color w:val="000000"/>
        </w:rPr>
        <w:t>
постановлений о временном отстранении от работы физических лиц</w:t>
      </w:r>
    </w:p>
    <w:bookmarkEnd w:id="7"/>
    <w:p>
      <w:pPr>
        <w:spacing w:after="0"/>
        <w:ind w:left="0"/>
        <w:jc w:val="both"/>
      </w:pPr>
      <w:r>
        <w:rPr>
          <w:rFonts w:ascii="Times New Roman"/>
          <w:b w:val="false"/>
          <w:i w:val="false"/>
          <w:color w:val="000000"/>
          <w:sz w:val="28"/>
        </w:rPr>
        <w:t>Басталуы (Начат) «___»____________20__ж. (г).</w:t>
      </w:r>
      <w:r>
        <w:br/>
      </w:r>
      <w:r>
        <w:rPr>
          <w:rFonts w:ascii="Times New Roman"/>
          <w:b w:val="false"/>
          <w:i w:val="false"/>
          <w:color w:val="000000"/>
          <w:sz w:val="28"/>
        </w:rPr>
        <w:t>
Аяқталуы (Окончен) «___»____________20__ж. (г).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444"/>
        <w:gridCol w:w="1465"/>
        <w:gridCol w:w="2007"/>
        <w:gridCol w:w="1596"/>
        <w:gridCol w:w="3113"/>
        <w:gridCol w:w="2073"/>
        <w:gridCol w:w="1142"/>
      </w:tblGrid>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 номер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 толтырған күні, нөмірі</w:t>
            </w:r>
            <w:r>
              <w:br/>
            </w:r>
            <w:r>
              <w:rPr>
                <w:rFonts w:ascii="Times New Roman"/>
                <w:b w:val="false"/>
                <w:i w:val="false"/>
                <w:color w:val="000000"/>
                <w:sz w:val="20"/>
              </w:rPr>
              <w:t>
</w:t>
            </w:r>
            <w:r>
              <w:rPr>
                <w:rFonts w:ascii="Times New Roman"/>
                <w:b w:val="false"/>
                <w:i w:val="false"/>
                <w:color w:val="000000"/>
                <w:sz w:val="20"/>
              </w:rPr>
              <w:t>Дата составления, номер протокола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 толтыруға негіздеме (Құжаттың атауы, күні, нөмірі)</w:t>
            </w:r>
            <w:r>
              <w:br/>
            </w:r>
            <w:r>
              <w:rPr>
                <w:rFonts w:ascii="Times New Roman"/>
                <w:b w:val="false"/>
                <w:i w:val="false"/>
                <w:color w:val="000000"/>
                <w:sz w:val="20"/>
              </w:rPr>
              <w:t>
</w:t>
            </w:r>
            <w:r>
              <w:rPr>
                <w:rFonts w:ascii="Times New Roman"/>
                <w:b w:val="false"/>
                <w:i w:val="false"/>
                <w:color w:val="000000"/>
                <w:sz w:val="20"/>
              </w:rPr>
              <w:t>Основание для составления протокола (наименование документа, дата, номер)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орын алған орын, объектің атауы, мекен-жайы</w:t>
            </w:r>
            <w:r>
              <w:br/>
            </w:r>
            <w:r>
              <w:rPr>
                <w:rFonts w:ascii="Times New Roman"/>
                <w:b w:val="false"/>
                <w:i w:val="false"/>
                <w:color w:val="000000"/>
                <w:sz w:val="20"/>
              </w:rPr>
              <w:t>
</w:t>
            </w:r>
            <w:r>
              <w:rPr>
                <w:rFonts w:ascii="Times New Roman"/>
                <w:b w:val="false"/>
                <w:i w:val="false"/>
                <w:color w:val="000000"/>
                <w:sz w:val="20"/>
              </w:rPr>
              <w:t>Место совершения правонарушения, наименование объекта, адрес</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 толтырылған (маманның Т.А.Ә., лауазымы)</w:t>
            </w:r>
            <w:r>
              <w:br/>
            </w:r>
            <w:r>
              <w:rPr>
                <w:rFonts w:ascii="Times New Roman"/>
                <w:b w:val="false"/>
                <w:i w:val="false"/>
                <w:color w:val="000000"/>
                <w:sz w:val="20"/>
              </w:rPr>
              <w:t>
</w:t>
            </w:r>
            <w:r>
              <w:rPr>
                <w:rFonts w:ascii="Times New Roman"/>
                <w:b w:val="false"/>
                <w:i w:val="false"/>
                <w:color w:val="000000"/>
                <w:sz w:val="20"/>
              </w:rPr>
              <w:t>Кем составлен протокол (Ф.И.О. специалиста, должность)</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субъектің Т.А.Ә, лауазымы, заңды тұлғаның атауы, ЖСН/БСН</w:t>
            </w:r>
            <w:r>
              <w:br/>
            </w:r>
            <w:r>
              <w:rPr>
                <w:rFonts w:ascii="Times New Roman"/>
                <w:b w:val="false"/>
                <w:i w:val="false"/>
                <w:color w:val="000000"/>
                <w:sz w:val="20"/>
              </w:rPr>
              <w:t>
</w:t>
            </w:r>
            <w:r>
              <w:rPr>
                <w:rFonts w:ascii="Times New Roman"/>
                <w:b w:val="false"/>
                <w:i w:val="false"/>
                <w:color w:val="000000"/>
                <w:sz w:val="20"/>
              </w:rPr>
              <w:t>Ф.И.О. субъекта, должность, наименование юридического лица совершившего административное правонарушение, ИИН/БИН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әкімшілік жазаға тартылу</w:t>
            </w:r>
            <w:r>
              <w:br/>
            </w:r>
            <w:r>
              <w:rPr>
                <w:rFonts w:ascii="Times New Roman"/>
                <w:b w:val="false"/>
                <w:i w:val="false"/>
                <w:color w:val="000000"/>
                <w:sz w:val="20"/>
              </w:rPr>
              <w:t>
</w:t>
            </w:r>
            <w:r>
              <w:rPr>
                <w:rFonts w:ascii="Times New Roman"/>
                <w:b w:val="false"/>
                <w:i w:val="false"/>
                <w:color w:val="000000"/>
                <w:sz w:val="20"/>
              </w:rPr>
              <w:t>Привлечение в течении года к административной ответственности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бұзушылық түрі (ҚР ӘҚБ К-ң бабы.)</w:t>
            </w:r>
            <w:r>
              <w:br/>
            </w:r>
            <w:r>
              <w:rPr>
                <w:rFonts w:ascii="Times New Roman"/>
                <w:b w:val="false"/>
                <w:i w:val="false"/>
                <w:color w:val="000000"/>
                <w:sz w:val="20"/>
              </w:rPr>
              <w:t>
</w:t>
            </w:r>
            <w:r>
              <w:rPr>
                <w:rFonts w:ascii="Times New Roman"/>
                <w:b w:val="false"/>
                <w:i w:val="false"/>
                <w:color w:val="000000"/>
                <w:sz w:val="20"/>
              </w:rPr>
              <w:t>Квалификация правонарушения (статья КРК оАП)</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1485"/>
        <w:gridCol w:w="1962"/>
        <w:gridCol w:w="1940"/>
        <w:gridCol w:w="1334"/>
        <w:gridCol w:w="1616"/>
        <w:gridCol w:w="1789"/>
        <w:gridCol w:w="1075"/>
      </w:tblGrid>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Жауапкершiлiкке тарту туралы қаулыны шығарылған күні, нөмірі, қаулыны шығарған адамның Т.А.Ә., лауазымы)</w:t>
            </w:r>
            <w:r>
              <w:br/>
            </w:r>
            <w:r>
              <w:rPr>
                <w:rFonts w:ascii="Times New Roman"/>
                <w:b w:val="false"/>
                <w:i w:val="false"/>
                <w:color w:val="000000"/>
                <w:sz w:val="20"/>
              </w:rPr>
              <w:t>
</w:t>
            </w:r>
            <w:r>
              <w:rPr>
                <w:rFonts w:ascii="Times New Roman"/>
                <w:b w:val="false"/>
                <w:i w:val="false"/>
                <w:color w:val="000000"/>
                <w:sz w:val="20"/>
              </w:rPr>
              <w:t>Дата вынесения постановления о наложении административного взыскания, номер, Ф.И.О., должность лица вынесшего постановление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сомасы</w:t>
            </w:r>
            <w:r>
              <w:br/>
            </w:r>
            <w:r>
              <w:rPr>
                <w:rFonts w:ascii="Times New Roman"/>
                <w:b w:val="false"/>
                <w:i w:val="false"/>
                <w:color w:val="000000"/>
                <w:sz w:val="20"/>
              </w:rPr>
              <w:t>
</w:t>
            </w:r>
            <w:r>
              <w:rPr>
                <w:rFonts w:ascii="Times New Roman"/>
                <w:b w:val="false"/>
                <w:i w:val="false"/>
                <w:color w:val="000000"/>
                <w:sz w:val="20"/>
              </w:rPr>
              <w:t>Сумма наложенного штрафа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Айыппұлды өндіріп алу туралы белгі (төлем күні, сомасы)</w:t>
            </w:r>
            <w:r>
              <w:br/>
            </w:r>
            <w:r>
              <w:rPr>
                <w:rFonts w:ascii="Times New Roman"/>
                <w:b w:val="false"/>
                <w:i w:val="false"/>
                <w:color w:val="000000"/>
                <w:sz w:val="20"/>
              </w:rPr>
              <w:t>
</w:t>
            </w:r>
            <w:r>
              <w:rPr>
                <w:rFonts w:ascii="Times New Roman"/>
                <w:b w:val="false"/>
                <w:i w:val="false"/>
                <w:color w:val="000000"/>
                <w:sz w:val="20"/>
              </w:rPr>
              <w:t>Отметка о взыскании штрафа (дата оплаты, сумма)</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шеттетiлген адамдардың саны, Т.А.Ә. лауазымы</w:t>
            </w:r>
            <w:r>
              <w:br/>
            </w:r>
            <w:r>
              <w:rPr>
                <w:rFonts w:ascii="Times New Roman"/>
                <w:b w:val="false"/>
                <w:i w:val="false"/>
                <w:color w:val="000000"/>
                <w:sz w:val="20"/>
              </w:rPr>
              <w:t>
</w:t>
            </w:r>
            <w:r>
              <w:rPr>
                <w:rFonts w:ascii="Times New Roman"/>
                <w:b w:val="false"/>
                <w:i w:val="false"/>
                <w:color w:val="000000"/>
                <w:sz w:val="20"/>
              </w:rPr>
              <w:t>Число временно отстраненных лиц, Ф.И.О., должность</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шеттетілген күні</w:t>
            </w:r>
            <w:r>
              <w:br/>
            </w:r>
            <w:r>
              <w:rPr>
                <w:rFonts w:ascii="Times New Roman"/>
                <w:b w:val="false"/>
                <w:i w:val="false"/>
                <w:color w:val="000000"/>
                <w:sz w:val="20"/>
              </w:rPr>
              <w:t>
</w:t>
            </w:r>
            <w:r>
              <w:rPr>
                <w:rFonts w:ascii="Times New Roman"/>
                <w:b w:val="false"/>
                <w:i w:val="false"/>
                <w:color w:val="000000"/>
                <w:sz w:val="20"/>
              </w:rPr>
              <w:t>Дата отстранения от работы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шеттетiлгендердің жұмысқа қайта жiберiлу күні</w:t>
            </w:r>
            <w:r>
              <w:br/>
            </w:r>
            <w:r>
              <w:rPr>
                <w:rFonts w:ascii="Times New Roman"/>
                <w:b w:val="false"/>
                <w:i w:val="false"/>
                <w:color w:val="000000"/>
                <w:sz w:val="20"/>
              </w:rPr>
              <w:t>
</w:t>
            </w:r>
            <w:r>
              <w:rPr>
                <w:rFonts w:ascii="Times New Roman"/>
                <w:b w:val="false"/>
                <w:i w:val="false"/>
                <w:color w:val="000000"/>
                <w:sz w:val="20"/>
              </w:rPr>
              <w:t>Дата допуска к работе лица, отстраненного от работы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мәжбүрлеп орындау үшін сот орындаушыларының аумақтық органына тапсыру күні</w:t>
            </w:r>
            <w:r>
              <w:br/>
            </w:r>
            <w:r>
              <w:rPr>
                <w:rFonts w:ascii="Times New Roman"/>
                <w:b w:val="false"/>
                <w:i w:val="false"/>
                <w:color w:val="000000"/>
                <w:sz w:val="20"/>
              </w:rPr>
              <w:t>
</w:t>
            </w:r>
            <w:r>
              <w:rPr>
                <w:rFonts w:ascii="Times New Roman"/>
                <w:b w:val="false"/>
                <w:i w:val="false"/>
                <w:color w:val="000000"/>
                <w:sz w:val="20"/>
              </w:rPr>
              <w:t>Дата передачи в территориальный орган судебных исполнителей для исполнения постановления в принудительном порядке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Айыппұлды мәжбүрлеп төлету күні</w:t>
            </w:r>
            <w:r>
              <w:br/>
            </w:r>
            <w:r>
              <w:rPr>
                <w:rFonts w:ascii="Times New Roman"/>
                <w:b w:val="false"/>
                <w:i w:val="false"/>
                <w:color w:val="000000"/>
                <w:sz w:val="20"/>
              </w:rPr>
              <w:t>
</w:t>
            </w:r>
            <w:r>
              <w:rPr>
                <w:rFonts w:ascii="Times New Roman"/>
                <w:b w:val="false"/>
                <w:i w:val="false"/>
                <w:color w:val="000000"/>
                <w:sz w:val="20"/>
              </w:rPr>
              <w:t>Дата оплаты штрафа в принудительном порядке</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4 қосымша         </w:t>
      </w:r>
    </w:p>
    <w:bookmarkStart w:name="z16" w:id="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8"/>
    <w:bookmarkStart w:name="z21" w:id="9"/>
    <w:p>
      <w:pPr>
        <w:spacing w:after="0"/>
        <w:ind w:left="0"/>
        <w:jc w:val="both"/>
      </w:pPr>
      <w:r>
        <w:rPr>
          <w:rFonts w:ascii="Times New Roman"/>
          <w:b w:val="false"/>
          <w:i w:val="false"/>
          <w:color w:val="000000"/>
          <w:sz w:val="28"/>
        </w:rPr>
        <w:t>
Форма</w:t>
      </w:r>
    </w:p>
    <w:bookmarkEnd w:id="9"/>
    <w:bookmarkStart w:name="z22" w:id="10"/>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4"/>
        <w:gridCol w:w="1505"/>
        <w:gridCol w:w="70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ОКПО_______________</w:t>
            </w:r>
          </w:p>
        </w:tc>
      </w:tr>
      <w:tr>
        <w:trPr>
          <w:trHeight w:val="90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w:t>
            </w:r>
            <w:r>
              <w:br/>
            </w:r>
            <w:r>
              <w:rPr>
                <w:rFonts w:ascii="Times New Roman"/>
                <w:b w:val="false"/>
                <w:i w:val="false"/>
                <w:color w:val="000000"/>
                <w:sz w:val="20"/>
              </w:rPr>
              <w:t>
</w:t>
            </w:r>
            <w:r>
              <w:rPr>
                <w:rFonts w:ascii="Times New Roman"/>
                <w:b w:val="false"/>
                <w:i w:val="false"/>
                <w:color w:val="000000"/>
                <w:sz w:val="20"/>
              </w:rPr>
              <w:t>министрінің 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003/е нысанды медициналық құжаттама</w:t>
            </w:r>
          </w:p>
        </w:tc>
      </w:tr>
      <w:tr>
        <w:trPr>
          <w:trHeight w:val="1035"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w:t>
            </w:r>
            <w:r>
              <w:br/>
            </w:r>
            <w:r>
              <w:rPr>
                <w:rFonts w:ascii="Times New Roman"/>
                <w:b w:val="false"/>
                <w:i w:val="false"/>
                <w:color w:val="000000"/>
                <w:sz w:val="20"/>
              </w:rPr>
              <w:t>
</w:t>
            </w:r>
            <w:r>
              <w:rPr>
                <w:rFonts w:ascii="Times New Roman"/>
                <w:b w:val="false"/>
                <w:i w:val="false"/>
                <w:color w:val="000000"/>
                <w:sz w:val="20"/>
              </w:rPr>
              <w:t>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003/у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left"/>
      </w:pPr>
      <w:r>
        <w:rPr>
          <w:rFonts w:ascii="Times New Roman"/>
          <w:b/>
          <w:i w:val="false"/>
          <w:color w:val="000000"/>
        </w:rPr>
        <w:t xml:space="preserve"> Тағам өнiмдері үлгілерiн және ПТР әдісімен ГМҮ (генетикалық</w:t>
      </w:r>
      <w:r>
        <w:br/>
      </w:r>
      <w:r>
        <w:rPr>
          <w:rFonts w:ascii="Times New Roman"/>
          <w:b/>
          <w:i w:val="false"/>
          <w:color w:val="000000"/>
        </w:rPr>
        <w:t>
модификацияланған үлгілер) мөлшерін зерттеу нәтижелерін тіркеу</w:t>
      </w:r>
      <w:r>
        <w:br/>
      </w:r>
      <w:r>
        <w:rPr>
          <w:rFonts w:ascii="Times New Roman"/>
          <w:b/>
          <w:i w:val="false"/>
          <w:color w:val="000000"/>
        </w:rPr>
        <w:t>
ЖУРНАЛЫ</w:t>
      </w:r>
    </w:p>
    <w:bookmarkStart w:name="z23" w:id="11"/>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образцов и выдачи результатов исследования пищевых</w:t>
      </w:r>
      <w:r>
        <w:br/>
      </w:r>
      <w:r>
        <w:rPr>
          <w:rFonts w:ascii="Times New Roman"/>
          <w:b/>
          <w:i w:val="false"/>
          <w:color w:val="000000"/>
        </w:rPr>
        <w:t>
продуктов на содержание ГМО (генетически модифицированных объектов)</w:t>
      </w:r>
      <w:r>
        <w:br/>
      </w:r>
      <w:r>
        <w:rPr>
          <w:rFonts w:ascii="Times New Roman"/>
          <w:b/>
          <w:i w:val="false"/>
          <w:color w:val="000000"/>
        </w:rPr>
        <w:t>
методом ПЦР</w:t>
      </w:r>
    </w:p>
    <w:bookmarkEnd w:id="11"/>
    <w:p>
      <w:pPr>
        <w:spacing w:after="0"/>
        <w:ind w:left="0"/>
        <w:jc w:val="both"/>
      </w:pPr>
      <w:r>
        <w:rPr>
          <w:rFonts w:ascii="Times New Roman"/>
          <w:b w:val="false"/>
          <w:i w:val="false"/>
          <w:color w:val="000000"/>
          <w:sz w:val="28"/>
        </w:rPr>
        <w:t>Басталды (Начат) «___»_______________20____ж. (г.)</w:t>
      </w:r>
      <w:r>
        <w:br/>
      </w:r>
      <w:r>
        <w:rPr>
          <w:rFonts w:ascii="Times New Roman"/>
          <w:b w:val="false"/>
          <w:i w:val="false"/>
          <w:color w:val="000000"/>
          <w:sz w:val="28"/>
        </w:rPr>
        <w:t>
Аяқталды (Окончен) «___»_______________20____ж. (г.)</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Пайдалнылатын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2445"/>
        <w:gridCol w:w="2931"/>
        <w:gridCol w:w="3101"/>
        <w:gridCol w:w="3313"/>
      </w:tblGrid>
      <w:tr>
        <w:trPr>
          <w:trHeight w:val="240" w:hRule="atLeast"/>
        </w:trPr>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дата</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атауы, саны,</w:t>
            </w:r>
            <w:r>
              <w:br/>
            </w:r>
            <w:r>
              <w:rPr>
                <w:rFonts w:ascii="Times New Roman"/>
                <w:b w:val="false"/>
                <w:i w:val="false"/>
                <w:color w:val="000000"/>
                <w:sz w:val="20"/>
              </w:rPr>
              <w:t>
</w:t>
            </w:r>
            <w:r>
              <w:rPr>
                <w:rFonts w:ascii="Times New Roman"/>
                <w:b w:val="false"/>
                <w:i w:val="false"/>
                <w:color w:val="000000"/>
                <w:sz w:val="20"/>
              </w:rPr>
              <w:t>көлемi, алынған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количество, объем,</w:t>
            </w:r>
            <w:r>
              <w:br/>
            </w:r>
            <w:r>
              <w:rPr>
                <w:rFonts w:ascii="Times New Roman"/>
                <w:b w:val="false"/>
                <w:i w:val="false"/>
                <w:color w:val="000000"/>
                <w:sz w:val="20"/>
              </w:rPr>
              <w:t>
</w:t>
            </w:r>
            <w:r>
              <w:rPr>
                <w:rFonts w:ascii="Times New Roman"/>
                <w:b w:val="false"/>
                <w:i w:val="false"/>
                <w:color w:val="000000"/>
                <w:sz w:val="20"/>
              </w:rPr>
              <w:t>место отбора</w:t>
            </w:r>
          </w:p>
        </w:tc>
      </w:tr>
      <w:tr>
        <w:trPr>
          <w:trHeight w:val="1650" w:hRule="atLeast"/>
        </w:trPr>
        <w:tc>
          <w:tcPr>
            <w:tcW w:w="0" w:type="auto"/>
            <w:vMerge/>
            <w:tcBorders>
              <w:top w:val="nil"/>
              <w:left w:val="single" w:color="cfcfcf" w:sz="5"/>
              <w:bottom w:val="single" w:color="cfcfcf" w:sz="5"/>
              <w:right w:val="single" w:color="cfcfcf" w:sz="5"/>
            </w:tcBorders>
          </w:tcP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алынған</w:t>
            </w:r>
            <w:r>
              <w:br/>
            </w:r>
            <w:r>
              <w:rPr>
                <w:rFonts w:ascii="Times New Roman"/>
                <w:b w:val="false"/>
                <w:i w:val="false"/>
                <w:color w:val="000000"/>
                <w:sz w:val="20"/>
              </w:rPr>
              <w:t>
</w:t>
            </w:r>
            <w:r>
              <w:rPr>
                <w:rFonts w:ascii="Times New Roman"/>
                <w:b w:val="false"/>
                <w:i w:val="false"/>
                <w:color w:val="000000"/>
                <w:sz w:val="20"/>
              </w:rPr>
              <w:t>Отбора образцов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келіп түскен</w:t>
            </w:r>
            <w:r>
              <w:br/>
            </w:r>
            <w:r>
              <w:rPr>
                <w:rFonts w:ascii="Times New Roman"/>
                <w:b w:val="false"/>
                <w:i w:val="false"/>
                <w:color w:val="000000"/>
                <w:sz w:val="20"/>
              </w:rPr>
              <w:t>
</w:t>
            </w:r>
            <w:r>
              <w:rPr>
                <w:rFonts w:ascii="Times New Roman"/>
                <w:b w:val="false"/>
                <w:i w:val="false"/>
                <w:color w:val="000000"/>
                <w:sz w:val="20"/>
              </w:rPr>
              <w:t>Поступления в</w:t>
            </w:r>
            <w:r>
              <w:br/>
            </w:r>
            <w:r>
              <w:rPr>
                <w:rFonts w:ascii="Times New Roman"/>
                <w:b w:val="false"/>
                <w:i w:val="false"/>
                <w:color w:val="000000"/>
                <w:sz w:val="20"/>
              </w:rPr>
              <w:t>
</w:t>
            </w:r>
            <w:r>
              <w:rPr>
                <w:rFonts w:ascii="Times New Roman"/>
                <w:b w:val="false"/>
                <w:i w:val="false"/>
                <w:color w:val="000000"/>
                <w:sz w:val="20"/>
              </w:rPr>
              <w:t>лабораторию</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vMerge/>
            <w:tcBorders>
              <w:top w:val="nil"/>
              <w:left w:val="single" w:color="cfcfcf" w:sz="5"/>
              <w:bottom w:val="single" w:color="cfcfcf" w:sz="5"/>
              <w:right w:val="single" w:color="cfcfcf" w:sz="5"/>
            </w:tcBorders>
          </w:tcPr>
          <w:p/>
        </w:tc>
      </w:tr>
      <w:tr>
        <w:trPr>
          <w:trHeight w:val="16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7"/>
        <w:gridCol w:w="3267"/>
        <w:gridCol w:w="3271"/>
        <w:gridCol w:w="3275"/>
      </w:tblGrid>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әдісі</w:t>
            </w:r>
            <w:r>
              <w:br/>
            </w:r>
            <w:r>
              <w:rPr>
                <w:rFonts w:ascii="Times New Roman"/>
                <w:b w:val="false"/>
                <w:i w:val="false"/>
                <w:color w:val="000000"/>
                <w:sz w:val="20"/>
              </w:rPr>
              <w:t>
</w:t>
            </w:r>
            <w:r>
              <w:rPr>
                <w:rFonts w:ascii="Times New Roman"/>
                <w:b w:val="false"/>
                <w:i w:val="false"/>
                <w:color w:val="000000"/>
                <w:sz w:val="20"/>
              </w:rPr>
              <w:t>Метод исследования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w:t>
            </w:r>
            <w:r>
              <w:br/>
            </w:r>
            <w:r>
              <w:rPr>
                <w:rFonts w:ascii="Times New Roman"/>
                <w:b w:val="false"/>
                <w:i w:val="false"/>
                <w:color w:val="000000"/>
                <w:sz w:val="20"/>
              </w:rPr>
              <w:t>
</w:t>
            </w:r>
            <w:r>
              <w:rPr>
                <w:rFonts w:ascii="Times New Roman"/>
                <w:b w:val="false"/>
                <w:i w:val="false"/>
                <w:color w:val="000000"/>
                <w:sz w:val="20"/>
              </w:rPr>
              <w:t>күн, жүргiзген</w:t>
            </w:r>
            <w:r>
              <w:br/>
            </w:r>
            <w:r>
              <w:rPr>
                <w:rFonts w:ascii="Times New Roman"/>
                <w:b w:val="false"/>
                <w:i w:val="false"/>
                <w:color w:val="000000"/>
                <w:sz w:val="20"/>
              </w:rPr>
              <w:t>
</w:t>
            </w:r>
            <w:r>
              <w:rPr>
                <w:rFonts w:ascii="Times New Roman"/>
                <w:b w:val="false"/>
                <w:i w:val="false"/>
                <w:color w:val="000000"/>
                <w:sz w:val="20"/>
              </w:rPr>
              <w:t>адамның лауазымы,</w:t>
            </w:r>
            <w:r>
              <w:br/>
            </w:r>
            <w:r>
              <w:rPr>
                <w:rFonts w:ascii="Times New Roman"/>
                <w:b w:val="false"/>
                <w:i w:val="false"/>
                <w:color w:val="000000"/>
                <w:sz w:val="20"/>
              </w:rPr>
              <w:t>
</w:t>
            </w:r>
            <w:r>
              <w:rPr>
                <w:rFonts w:ascii="Times New Roman"/>
                <w:b w:val="false"/>
                <w:i w:val="false"/>
                <w:color w:val="000000"/>
                <w:sz w:val="20"/>
              </w:rPr>
              <w:t>Т.А.Ж. және қолы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должность, Фамилия</w:t>
            </w:r>
            <w:r>
              <w:br/>
            </w:r>
            <w:r>
              <w:rPr>
                <w:rFonts w:ascii="Times New Roman"/>
                <w:b w:val="false"/>
                <w:i w:val="false"/>
                <w:color w:val="000000"/>
                <w:sz w:val="20"/>
              </w:rPr>
              <w:t>
</w:t>
            </w:r>
            <w:r>
              <w:rPr>
                <w:rFonts w:ascii="Times New Roman"/>
                <w:b w:val="false"/>
                <w:i w:val="false"/>
                <w:color w:val="000000"/>
                <w:sz w:val="20"/>
              </w:rPr>
              <w:t>имя отчество и</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берілген күні</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результата</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5 қосымша         </w:t>
      </w:r>
    </w:p>
    <w:bookmarkStart w:name="z20" w:id="1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2"/>
    <w:bookmarkStart w:name="z25" w:id="13"/>
    <w:p>
      <w:pPr>
        <w:spacing w:after="0"/>
        <w:ind w:left="0"/>
        <w:jc w:val="both"/>
      </w:pPr>
      <w:r>
        <w:rPr>
          <w:rFonts w:ascii="Times New Roman"/>
          <w:b w:val="false"/>
          <w:i w:val="false"/>
          <w:color w:val="000000"/>
          <w:sz w:val="28"/>
        </w:rPr>
        <w:t>
Форма</w:t>
      </w:r>
    </w:p>
    <w:bookmarkEnd w:id="13"/>
    <w:bookmarkStart w:name="z26" w:id="14"/>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0"/>
        <w:gridCol w:w="1374"/>
        <w:gridCol w:w="6636"/>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
</w:t>
            </w:r>
            <w:r>
              <w:rPr>
                <w:rFonts w:ascii="Times New Roman"/>
                <w:b w:val="false"/>
                <w:i w:val="false"/>
                <w:color w:val="000000"/>
                <w:sz w:val="20"/>
              </w:rPr>
              <w:t>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004/е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100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№004/у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«20» декабря 2011 года № 902</w:t>
            </w:r>
          </w:p>
        </w:tc>
      </w:tr>
    </w:tbl>
    <w:p>
      <w:pPr>
        <w:spacing w:after="0"/>
        <w:ind w:left="0"/>
        <w:jc w:val="left"/>
      </w:pPr>
      <w:r>
        <w:rPr>
          <w:rFonts w:ascii="Times New Roman"/>
          <w:b/>
          <w:i w:val="false"/>
          <w:color w:val="000000"/>
        </w:rPr>
        <w:t xml:space="preserve"> Алдын-алу және iндетке қарсы шараларды жүргiзу туралы</w:t>
      </w:r>
      <w:r>
        <w:br/>
      </w:r>
      <w:r>
        <w:rPr>
          <w:rFonts w:ascii="Times New Roman"/>
          <w:b/>
          <w:i w:val="false"/>
          <w:color w:val="000000"/>
        </w:rPr>
        <w:t>
мемлекеттiк Бас санитарлық дәрiгердiң қаулысын тiркеу</w:t>
      </w:r>
      <w:r>
        <w:br/>
      </w:r>
      <w:r>
        <w:rPr>
          <w:rFonts w:ascii="Times New Roman"/>
          <w:b/>
          <w:i w:val="false"/>
          <w:color w:val="000000"/>
        </w:rPr>
        <w:t>
ЖУРНАЛЫ</w:t>
      </w:r>
    </w:p>
    <w:bookmarkStart w:name="z27" w:id="15"/>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постановлений главного государственного санитарного</w:t>
      </w:r>
      <w:r>
        <w:br/>
      </w:r>
      <w:r>
        <w:rPr>
          <w:rFonts w:ascii="Times New Roman"/>
          <w:b/>
          <w:i w:val="false"/>
          <w:color w:val="000000"/>
        </w:rPr>
        <w:t>
врача о проведении профилактических и противоэпидемических</w:t>
      </w:r>
      <w:r>
        <w:br/>
      </w:r>
      <w:r>
        <w:rPr>
          <w:rFonts w:ascii="Times New Roman"/>
          <w:b/>
          <w:i w:val="false"/>
          <w:color w:val="000000"/>
        </w:rPr>
        <w:t>
мероприятий</w:t>
      </w:r>
    </w:p>
    <w:bookmarkEnd w:id="15"/>
    <w:p>
      <w:pPr>
        <w:spacing w:after="0"/>
        <w:ind w:left="0"/>
        <w:jc w:val="both"/>
      </w:pPr>
      <w:r>
        <w:rPr>
          <w:rFonts w:ascii="Times New Roman"/>
          <w:b w:val="false"/>
          <w:i w:val="false"/>
          <w:color w:val="000000"/>
          <w:sz w:val="28"/>
        </w:rPr>
        <w:t>Басталуы (Начат) «___»____________20__ж. (г).</w:t>
      </w:r>
      <w:r>
        <w:br/>
      </w:r>
      <w:r>
        <w:rPr>
          <w:rFonts w:ascii="Times New Roman"/>
          <w:b w:val="false"/>
          <w:i w:val="false"/>
          <w:color w:val="000000"/>
          <w:sz w:val="28"/>
        </w:rPr>
        <w:t>
Аяқталуы (Окончен) «___»____________20__ж.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2965"/>
        <w:gridCol w:w="3474"/>
        <w:gridCol w:w="1903"/>
        <w:gridCol w:w="1882"/>
        <w:gridCol w:w="2160"/>
      </w:tblGrid>
      <w:tr>
        <w:trPr>
          <w:trHeight w:val="27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 вынесения</w:t>
            </w:r>
            <w:r>
              <w:br/>
            </w:r>
            <w:r>
              <w:rPr>
                <w:rFonts w:ascii="Times New Roman"/>
                <w:b w:val="false"/>
                <w:i w:val="false"/>
                <w:color w:val="000000"/>
                <w:sz w:val="20"/>
              </w:rPr>
              <w:t>
</w:t>
            </w:r>
            <w:r>
              <w:rPr>
                <w:rFonts w:ascii="Times New Roman"/>
                <w:b w:val="false"/>
                <w:i w:val="false"/>
                <w:color w:val="000000"/>
                <w:sz w:val="20"/>
              </w:rPr>
              <w:t>постановления</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шығаруға</w:t>
            </w:r>
            <w:r>
              <w:br/>
            </w:r>
            <w:r>
              <w:rPr>
                <w:rFonts w:ascii="Times New Roman"/>
                <w:b w:val="false"/>
                <w:i w:val="false"/>
                <w:color w:val="000000"/>
                <w:sz w:val="20"/>
              </w:rPr>
              <w:t>
</w:t>
            </w:r>
            <w:r>
              <w:rPr>
                <w:rFonts w:ascii="Times New Roman"/>
                <w:b w:val="false"/>
                <w:i w:val="false"/>
                <w:color w:val="000000"/>
                <w:sz w:val="20"/>
              </w:rPr>
              <w:t>негiз болған</w:t>
            </w:r>
            <w:r>
              <w:br/>
            </w:r>
            <w:r>
              <w:rPr>
                <w:rFonts w:ascii="Times New Roman"/>
                <w:b w:val="false"/>
                <w:i w:val="false"/>
                <w:color w:val="000000"/>
                <w:sz w:val="20"/>
              </w:rPr>
              <w:t>
</w:t>
            </w:r>
            <w:r>
              <w:rPr>
                <w:rFonts w:ascii="Times New Roman"/>
                <w:b w:val="false"/>
                <w:i w:val="false"/>
                <w:color w:val="000000"/>
                <w:sz w:val="20"/>
              </w:rPr>
              <w:t>құжаттардың атауы</w:t>
            </w:r>
            <w:r>
              <w:br/>
            </w:r>
            <w:r>
              <w:rPr>
                <w:rFonts w:ascii="Times New Roman"/>
                <w:b w:val="false"/>
                <w:i w:val="false"/>
                <w:color w:val="000000"/>
                <w:sz w:val="20"/>
              </w:rPr>
              <w:t>
</w:t>
            </w:r>
            <w:r>
              <w:rPr>
                <w:rFonts w:ascii="Times New Roman"/>
                <w:b w:val="false"/>
                <w:i w:val="false"/>
                <w:color w:val="000000"/>
                <w:sz w:val="20"/>
              </w:rPr>
              <w:t>және НҚА-ң нормалары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документов и нормы</w:t>
            </w:r>
            <w:r>
              <w:br/>
            </w:r>
            <w:r>
              <w:rPr>
                <w:rFonts w:ascii="Times New Roman"/>
                <w:b w:val="false"/>
                <w:i w:val="false"/>
                <w:color w:val="000000"/>
                <w:sz w:val="20"/>
              </w:rPr>
              <w:t>
</w:t>
            </w:r>
            <w:r>
              <w:rPr>
                <w:rFonts w:ascii="Times New Roman"/>
                <w:b w:val="false"/>
                <w:i w:val="false"/>
                <w:color w:val="000000"/>
                <w:sz w:val="20"/>
              </w:rPr>
              <w:t>НПА, на основании</w:t>
            </w:r>
            <w:r>
              <w:br/>
            </w:r>
            <w:r>
              <w:rPr>
                <w:rFonts w:ascii="Times New Roman"/>
                <w:b w:val="false"/>
                <w:i w:val="false"/>
                <w:color w:val="000000"/>
                <w:sz w:val="20"/>
              </w:rPr>
              <w:t>
</w:t>
            </w:r>
            <w:r>
              <w:rPr>
                <w:rFonts w:ascii="Times New Roman"/>
                <w:b w:val="false"/>
                <w:i w:val="false"/>
                <w:color w:val="000000"/>
                <w:sz w:val="20"/>
              </w:rPr>
              <w:t>которых вынесено</w:t>
            </w:r>
            <w:r>
              <w:br/>
            </w:r>
            <w:r>
              <w:rPr>
                <w:rFonts w:ascii="Times New Roman"/>
                <w:b w:val="false"/>
                <w:i w:val="false"/>
                <w:color w:val="000000"/>
                <w:sz w:val="20"/>
              </w:rPr>
              <w:t>
</w:t>
            </w:r>
            <w:r>
              <w:rPr>
                <w:rFonts w:ascii="Times New Roman"/>
                <w:b w:val="false"/>
                <w:i w:val="false"/>
                <w:color w:val="000000"/>
                <w:sz w:val="20"/>
              </w:rPr>
              <w:t>постановление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w:t>
            </w:r>
            <w:r>
              <w:br/>
            </w:r>
            <w:r>
              <w:rPr>
                <w:rFonts w:ascii="Times New Roman"/>
                <w:b w:val="false"/>
                <w:i w:val="false"/>
                <w:color w:val="000000"/>
                <w:sz w:val="20"/>
              </w:rPr>
              <w:t>
</w:t>
            </w:r>
            <w:r>
              <w:rPr>
                <w:rFonts w:ascii="Times New Roman"/>
                <w:b w:val="false"/>
                <w:i w:val="false"/>
                <w:color w:val="000000"/>
                <w:sz w:val="20"/>
              </w:rPr>
              <w:t>толық</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территории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орналасуы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нахождение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w:t>
            </w:r>
            <w:r>
              <w:br/>
            </w:r>
            <w:r>
              <w:rPr>
                <w:rFonts w:ascii="Times New Roman"/>
                <w:b w:val="false"/>
                <w:i w:val="false"/>
                <w:color w:val="000000"/>
                <w:sz w:val="20"/>
              </w:rPr>
              <w:t>
</w:t>
            </w: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постанов-</w:t>
            </w:r>
            <w:r>
              <w:br/>
            </w:r>
            <w:r>
              <w:rPr>
                <w:rFonts w:ascii="Times New Roman"/>
                <w:b w:val="false"/>
                <w:i w:val="false"/>
                <w:color w:val="000000"/>
                <w:sz w:val="20"/>
              </w:rPr>
              <w:t>
</w:t>
            </w:r>
            <w:r>
              <w:rPr>
                <w:rFonts w:ascii="Times New Roman"/>
                <w:b w:val="false"/>
                <w:i w:val="false"/>
                <w:color w:val="000000"/>
                <w:sz w:val="20"/>
              </w:rPr>
              <w:t>ления</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6 қосымша         </w:t>
      </w:r>
    </w:p>
    <w:bookmarkStart w:name="z24" w:id="1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6"/>
    <w:bookmarkStart w:name="z29" w:id="17"/>
    <w:p>
      <w:pPr>
        <w:spacing w:after="0"/>
        <w:ind w:left="0"/>
        <w:jc w:val="both"/>
      </w:pPr>
      <w:r>
        <w:rPr>
          <w:rFonts w:ascii="Times New Roman"/>
          <w:b w:val="false"/>
          <w:i w:val="false"/>
          <w:color w:val="000000"/>
          <w:sz w:val="28"/>
        </w:rPr>
        <w:t>
Форма</w:t>
      </w:r>
    </w:p>
    <w:bookmarkEnd w:id="17"/>
    <w:bookmarkStart w:name="z30" w:id="18"/>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9"/>
        <w:gridCol w:w="1117"/>
        <w:gridCol w:w="6844"/>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
</w:t>
            </w:r>
            <w:r>
              <w:rPr>
                <w:rFonts w:ascii="Times New Roman"/>
                <w:b w:val="false"/>
                <w:i w:val="false"/>
                <w:color w:val="000000"/>
                <w:sz w:val="20"/>
              </w:rPr>
              <w:t>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005/е нысанды медициналық құжаттама</w:t>
            </w:r>
          </w:p>
        </w:tc>
      </w:tr>
      <w:tr>
        <w:trPr>
          <w:trHeight w:val="1005" w:hRule="atLeast"/>
        </w:trPr>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005/у 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 № 902</w:t>
            </w:r>
          </w:p>
        </w:tc>
      </w:tr>
    </w:tbl>
    <w:p>
      <w:pPr>
        <w:spacing w:after="0"/>
        <w:ind w:left="0"/>
        <w:jc w:val="left"/>
      </w:pPr>
      <w:r>
        <w:rPr>
          <w:rFonts w:ascii="Times New Roman"/>
          <w:b/>
          <w:i w:val="false"/>
          <w:color w:val="000000"/>
        </w:rPr>
        <w:t xml:space="preserve"> Жұмыстан уақытша шеттетiлген адамдар туралы қаулыны тiркеу</w:t>
      </w:r>
      <w:r>
        <w:br/>
      </w:r>
      <w:r>
        <w:rPr>
          <w:rFonts w:ascii="Times New Roman"/>
          <w:b/>
          <w:i w:val="false"/>
          <w:color w:val="000000"/>
        </w:rPr>
        <w:t>
ЖУРНАЛЫ</w:t>
      </w:r>
    </w:p>
    <w:bookmarkStart w:name="z31" w:id="19"/>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постановлений главного государственного санитарного</w:t>
      </w:r>
      <w:r>
        <w:br/>
      </w:r>
      <w:r>
        <w:rPr>
          <w:rFonts w:ascii="Times New Roman"/>
          <w:b/>
          <w:i w:val="false"/>
          <w:color w:val="000000"/>
        </w:rPr>
        <w:t>
врача о временном отстранении от работы физических лиц</w:t>
      </w:r>
    </w:p>
    <w:bookmarkEnd w:id="19"/>
    <w:p>
      <w:pPr>
        <w:spacing w:after="0"/>
        <w:ind w:left="0"/>
        <w:jc w:val="both"/>
      </w:pPr>
      <w:r>
        <w:rPr>
          <w:rFonts w:ascii="Times New Roman"/>
          <w:b w:val="false"/>
          <w:i w:val="false"/>
          <w:color w:val="000000"/>
          <w:sz w:val="28"/>
        </w:rPr>
        <w:t>Басталуы (Начат) «___»____________20__ж. (г).</w:t>
      </w:r>
      <w:r>
        <w:br/>
      </w:r>
      <w:r>
        <w:rPr>
          <w:rFonts w:ascii="Times New Roman"/>
          <w:b w:val="false"/>
          <w:i w:val="false"/>
          <w:color w:val="000000"/>
          <w:sz w:val="28"/>
        </w:rPr>
        <w:t>
Аяқталуы (Окончен) «___»____________20__ж.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6"/>
        <w:gridCol w:w="3038"/>
        <w:gridCol w:w="4369"/>
        <w:gridCol w:w="3927"/>
      </w:tblGrid>
      <w:tr>
        <w:trPr>
          <w:trHeight w:val="438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w:t>
            </w:r>
            <w:r>
              <w:br/>
            </w:r>
            <w:r>
              <w:rPr>
                <w:rFonts w:ascii="Times New Roman"/>
                <w:b w:val="false"/>
                <w:i w:val="false"/>
                <w:color w:val="000000"/>
                <w:sz w:val="20"/>
              </w:rPr>
              <w:t>
</w:t>
            </w:r>
            <w:r>
              <w:rPr>
                <w:rFonts w:ascii="Times New Roman"/>
                <w:b w:val="false"/>
                <w:i w:val="false"/>
                <w:color w:val="000000"/>
                <w:sz w:val="20"/>
              </w:rPr>
              <w:t>ный номер</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 вынесения</w:t>
            </w:r>
            <w:r>
              <w:br/>
            </w:r>
            <w:r>
              <w:rPr>
                <w:rFonts w:ascii="Times New Roman"/>
                <w:b w:val="false"/>
                <w:i w:val="false"/>
                <w:color w:val="000000"/>
                <w:sz w:val="20"/>
              </w:rPr>
              <w:t>
</w:t>
            </w:r>
            <w:r>
              <w:rPr>
                <w:rFonts w:ascii="Times New Roman"/>
                <w:b w:val="false"/>
                <w:i w:val="false"/>
                <w:color w:val="000000"/>
                <w:sz w:val="20"/>
              </w:rPr>
              <w:t>постановления</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шығаруға негiз</w:t>
            </w:r>
            <w:r>
              <w:br/>
            </w:r>
            <w:r>
              <w:rPr>
                <w:rFonts w:ascii="Times New Roman"/>
                <w:b w:val="false"/>
                <w:i w:val="false"/>
                <w:color w:val="000000"/>
                <w:sz w:val="20"/>
              </w:rPr>
              <w:t>
</w:t>
            </w:r>
            <w:r>
              <w:rPr>
                <w:rFonts w:ascii="Times New Roman"/>
                <w:b w:val="false"/>
                <w:i w:val="false"/>
                <w:color w:val="000000"/>
                <w:sz w:val="20"/>
              </w:rPr>
              <w:t>болған құжаттардың атауы</w:t>
            </w:r>
            <w:r>
              <w:br/>
            </w:r>
            <w:r>
              <w:rPr>
                <w:rFonts w:ascii="Times New Roman"/>
                <w:b w:val="false"/>
                <w:i w:val="false"/>
                <w:color w:val="000000"/>
                <w:sz w:val="20"/>
              </w:rPr>
              <w:t>
</w:t>
            </w:r>
            <w:r>
              <w:rPr>
                <w:rFonts w:ascii="Times New Roman"/>
                <w:b w:val="false"/>
                <w:i w:val="false"/>
                <w:color w:val="000000"/>
                <w:sz w:val="20"/>
              </w:rPr>
              <w:t>Наименование документов,</w:t>
            </w:r>
            <w:r>
              <w:br/>
            </w:r>
            <w:r>
              <w:rPr>
                <w:rFonts w:ascii="Times New Roman"/>
                <w:b w:val="false"/>
                <w:i w:val="false"/>
                <w:color w:val="000000"/>
                <w:sz w:val="20"/>
              </w:rPr>
              <w:t>
</w:t>
            </w:r>
            <w:r>
              <w:rPr>
                <w:rFonts w:ascii="Times New Roman"/>
                <w:b w:val="false"/>
                <w:i w:val="false"/>
                <w:color w:val="000000"/>
                <w:sz w:val="20"/>
              </w:rPr>
              <w:t>на основании которых</w:t>
            </w:r>
            <w:r>
              <w:br/>
            </w:r>
            <w:r>
              <w:rPr>
                <w:rFonts w:ascii="Times New Roman"/>
                <w:b w:val="false"/>
                <w:i w:val="false"/>
                <w:color w:val="000000"/>
                <w:sz w:val="20"/>
              </w:rPr>
              <w:t>
</w:t>
            </w:r>
            <w:r>
              <w:rPr>
                <w:rFonts w:ascii="Times New Roman"/>
                <w:b w:val="false"/>
                <w:i w:val="false"/>
                <w:color w:val="000000"/>
                <w:sz w:val="20"/>
              </w:rPr>
              <w:t>вынесено постановление</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атауы, басшының </w:t>
            </w:r>
            <w:r>
              <w:br/>
            </w:r>
            <w:r>
              <w:rPr>
                <w:rFonts w:ascii="Times New Roman"/>
                <w:b w:val="false"/>
                <w:i w:val="false"/>
                <w:color w:val="000000"/>
                <w:sz w:val="20"/>
              </w:rPr>
              <w:t>
</w:t>
            </w:r>
            <w:r>
              <w:rPr>
                <w:rFonts w:ascii="Times New Roman"/>
                <w:b w:val="false"/>
                <w:i w:val="false"/>
                <w:color w:val="000000"/>
                <w:sz w:val="20"/>
              </w:rPr>
              <w:t>(жеке кәсіпкердің </w:t>
            </w:r>
            <w:r>
              <w:br/>
            </w:r>
            <w:r>
              <w:rPr>
                <w:rFonts w:ascii="Times New Roman"/>
                <w:b w:val="false"/>
                <w:i w:val="false"/>
                <w:color w:val="000000"/>
                <w:sz w:val="20"/>
              </w:rPr>
              <w:t>
</w:t>
            </w:r>
            <w:r>
              <w:rPr>
                <w:rFonts w:ascii="Times New Roman"/>
                <w:b w:val="false"/>
                <w:i w:val="false"/>
                <w:color w:val="000000"/>
                <w:sz w:val="20"/>
              </w:rPr>
              <w:t>немесе заңды тұлғаның)</w:t>
            </w:r>
            <w:r>
              <w:br/>
            </w:r>
            <w:r>
              <w:rPr>
                <w:rFonts w:ascii="Times New Roman"/>
                <w:b w:val="false"/>
                <w:i w:val="false"/>
                <w:color w:val="000000"/>
                <w:sz w:val="20"/>
              </w:rPr>
              <w:t>
</w:t>
            </w: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Наименование объекта,</w:t>
            </w:r>
            <w:r>
              <w:br/>
            </w:r>
            <w:r>
              <w:rPr>
                <w:rFonts w:ascii="Times New Roman"/>
                <w:b w:val="false"/>
                <w:i w:val="false"/>
                <w:color w:val="000000"/>
                <w:sz w:val="20"/>
              </w:rPr>
              <w:t>
</w:t>
            </w:r>
            <w:r>
              <w:rPr>
                <w:rFonts w:ascii="Times New Roman"/>
                <w:b w:val="false"/>
                <w:i w:val="false"/>
                <w:color w:val="000000"/>
                <w:sz w:val="20"/>
              </w:rPr>
              <w:t>Ф.И.О. руководителя</w:t>
            </w:r>
            <w:r>
              <w:br/>
            </w:r>
            <w:r>
              <w:rPr>
                <w:rFonts w:ascii="Times New Roman"/>
                <w:b w:val="false"/>
                <w:i w:val="false"/>
                <w:color w:val="000000"/>
                <w:sz w:val="20"/>
              </w:rPr>
              <w:t>
</w:t>
            </w:r>
            <w:r>
              <w:rPr>
                <w:rFonts w:ascii="Times New Roman"/>
                <w:b w:val="false"/>
                <w:i w:val="false"/>
                <w:color w:val="000000"/>
                <w:sz w:val="20"/>
              </w:rPr>
              <w:t>(индивидуального</w:t>
            </w:r>
            <w:r>
              <w:br/>
            </w:r>
            <w:r>
              <w:rPr>
                <w:rFonts w:ascii="Times New Roman"/>
                <w:b w:val="false"/>
                <w:i w:val="false"/>
                <w:color w:val="000000"/>
                <w:sz w:val="20"/>
              </w:rPr>
              <w:t>
</w:t>
            </w:r>
            <w:r>
              <w:rPr>
                <w:rFonts w:ascii="Times New Roman"/>
                <w:b w:val="false"/>
                <w:i w:val="false"/>
                <w:color w:val="000000"/>
                <w:sz w:val="20"/>
              </w:rPr>
              <w:t>предпринимателя или</w:t>
            </w:r>
            <w:r>
              <w:br/>
            </w:r>
            <w:r>
              <w:rPr>
                <w:rFonts w:ascii="Times New Roman"/>
                <w:b w:val="false"/>
                <w:i w:val="false"/>
                <w:color w:val="000000"/>
                <w:sz w:val="20"/>
              </w:rPr>
              <w:t>
</w:t>
            </w:r>
            <w:r>
              <w:rPr>
                <w:rFonts w:ascii="Times New Roman"/>
                <w:b w:val="false"/>
                <w:i w:val="false"/>
                <w:color w:val="000000"/>
                <w:sz w:val="20"/>
              </w:rPr>
              <w:t>юридического лица)</w:t>
            </w:r>
          </w:p>
        </w:tc>
      </w:tr>
      <w:tr>
        <w:trPr>
          <w:trHeight w:val="21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2502"/>
        <w:gridCol w:w="2332"/>
        <w:gridCol w:w="2391"/>
        <w:gridCol w:w="2767"/>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мекенжайы,</w:t>
            </w:r>
            <w:r>
              <w:br/>
            </w:r>
            <w:r>
              <w:rPr>
                <w:rFonts w:ascii="Times New Roman"/>
                <w:b w:val="false"/>
                <w:i w:val="false"/>
                <w:color w:val="000000"/>
                <w:sz w:val="20"/>
              </w:rPr>
              <w:t>
</w:t>
            </w:r>
            <w:r>
              <w:rPr>
                <w:rFonts w:ascii="Times New Roman"/>
                <w:b w:val="false"/>
                <w:i w:val="false"/>
                <w:color w:val="000000"/>
                <w:sz w:val="20"/>
              </w:rPr>
              <w:t>орналасуы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местонахождение</w:t>
            </w:r>
            <w:r>
              <w:br/>
            </w:r>
            <w:r>
              <w:rPr>
                <w:rFonts w:ascii="Times New Roman"/>
                <w:b w:val="false"/>
                <w:i w:val="false"/>
                <w:color w:val="000000"/>
                <w:sz w:val="20"/>
              </w:rPr>
              <w:t>
</w:t>
            </w:r>
            <w:r>
              <w:rPr>
                <w:rFonts w:ascii="Times New Roman"/>
                <w:b w:val="false"/>
                <w:i w:val="false"/>
                <w:color w:val="000000"/>
                <w:sz w:val="20"/>
              </w:rPr>
              <w:t>объекта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r>
              <w:br/>
            </w:r>
            <w:r>
              <w:rPr>
                <w:rFonts w:ascii="Times New Roman"/>
                <w:b w:val="false"/>
                <w:i w:val="false"/>
                <w:color w:val="000000"/>
                <w:sz w:val="20"/>
              </w:rPr>
              <w:t>
</w:t>
            </w:r>
            <w:r>
              <w:rPr>
                <w:rFonts w:ascii="Times New Roman"/>
                <w:b w:val="false"/>
                <w:i w:val="false"/>
                <w:color w:val="000000"/>
                <w:sz w:val="20"/>
              </w:rPr>
              <w:t>шеттетiлген</w:t>
            </w:r>
            <w:r>
              <w:br/>
            </w:r>
            <w:r>
              <w:rPr>
                <w:rFonts w:ascii="Times New Roman"/>
                <w:b w:val="false"/>
                <w:i w:val="false"/>
                <w:color w:val="000000"/>
                <w:sz w:val="20"/>
              </w:rPr>
              <w:t>
</w:t>
            </w:r>
            <w:r>
              <w:rPr>
                <w:rFonts w:ascii="Times New Roman"/>
                <w:b w:val="false"/>
                <w:i w:val="false"/>
                <w:color w:val="000000"/>
                <w:sz w:val="20"/>
              </w:rPr>
              <w:t>адамдар саны</w:t>
            </w:r>
            <w:r>
              <w:br/>
            </w:r>
            <w:r>
              <w:rPr>
                <w:rFonts w:ascii="Times New Roman"/>
                <w:b w:val="false"/>
                <w:i w:val="false"/>
                <w:color w:val="000000"/>
                <w:sz w:val="20"/>
              </w:rPr>
              <w:t>
</w:t>
            </w:r>
            <w:r>
              <w:rPr>
                <w:rFonts w:ascii="Times New Roman"/>
                <w:b w:val="false"/>
                <w:i w:val="false"/>
                <w:color w:val="000000"/>
                <w:sz w:val="20"/>
              </w:rPr>
              <w:t>Число временно</w:t>
            </w:r>
            <w:r>
              <w:br/>
            </w:r>
            <w:r>
              <w:rPr>
                <w:rFonts w:ascii="Times New Roman"/>
                <w:b w:val="false"/>
                <w:i w:val="false"/>
                <w:color w:val="000000"/>
                <w:sz w:val="20"/>
              </w:rPr>
              <w:t>
</w:t>
            </w:r>
            <w:r>
              <w:rPr>
                <w:rFonts w:ascii="Times New Roman"/>
                <w:b w:val="false"/>
                <w:i w:val="false"/>
                <w:color w:val="000000"/>
                <w:sz w:val="20"/>
              </w:rPr>
              <w:t>отстраненных лиц</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w:t>
            </w:r>
            <w:r>
              <w:br/>
            </w:r>
            <w:r>
              <w:rPr>
                <w:rFonts w:ascii="Times New Roman"/>
                <w:b w:val="false"/>
                <w:i w:val="false"/>
                <w:color w:val="000000"/>
                <w:sz w:val="20"/>
              </w:rPr>
              <w:t>
</w:t>
            </w:r>
            <w:r>
              <w:rPr>
                <w:rFonts w:ascii="Times New Roman"/>
                <w:b w:val="false"/>
                <w:i w:val="false"/>
                <w:color w:val="000000"/>
                <w:sz w:val="20"/>
              </w:rPr>
              <w:t>шеттетілген 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отстранения от</w:t>
            </w:r>
            <w:r>
              <w:br/>
            </w:r>
            <w:r>
              <w:rPr>
                <w:rFonts w:ascii="Times New Roman"/>
                <w:b w:val="false"/>
                <w:i w:val="false"/>
                <w:color w:val="000000"/>
                <w:sz w:val="20"/>
              </w:rPr>
              <w:t>
</w:t>
            </w:r>
            <w:r>
              <w:rPr>
                <w:rFonts w:ascii="Times New Roman"/>
                <w:b w:val="false"/>
                <w:i w:val="false"/>
                <w:color w:val="000000"/>
                <w:sz w:val="20"/>
              </w:rPr>
              <w:t>работы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w:t>
            </w:r>
            <w:r>
              <w:br/>
            </w:r>
            <w:r>
              <w:rPr>
                <w:rFonts w:ascii="Times New Roman"/>
                <w:b w:val="false"/>
                <w:i w:val="false"/>
                <w:color w:val="000000"/>
                <w:sz w:val="20"/>
              </w:rPr>
              <w:t>
</w:t>
            </w:r>
            <w:r>
              <w:rPr>
                <w:rFonts w:ascii="Times New Roman"/>
                <w:b w:val="false"/>
                <w:i w:val="false"/>
                <w:color w:val="000000"/>
                <w:sz w:val="20"/>
              </w:rPr>
              <w:t>шеттетiл-</w:t>
            </w:r>
            <w:r>
              <w:br/>
            </w:r>
            <w:r>
              <w:rPr>
                <w:rFonts w:ascii="Times New Roman"/>
                <w:b w:val="false"/>
                <w:i w:val="false"/>
                <w:color w:val="000000"/>
                <w:sz w:val="20"/>
              </w:rPr>
              <w:t>
</w:t>
            </w:r>
            <w:r>
              <w:rPr>
                <w:rFonts w:ascii="Times New Roman"/>
                <w:b w:val="false"/>
                <w:i w:val="false"/>
                <w:color w:val="000000"/>
                <w:sz w:val="20"/>
              </w:rPr>
              <w:t>гендердің</w:t>
            </w:r>
            <w:r>
              <w:br/>
            </w:r>
            <w:r>
              <w:rPr>
                <w:rFonts w:ascii="Times New Roman"/>
                <w:b w:val="false"/>
                <w:i w:val="false"/>
                <w:color w:val="000000"/>
                <w:sz w:val="20"/>
              </w:rPr>
              <w:t>
</w:t>
            </w:r>
            <w:r>
              <w:rPr>
                <w:rFonts w:ascii="Times New Roman"/>
                <w:b w:val="false"/>
                <w:i w:val="false"/>
                <w:color w:val="000000"/>
                <w:sz w:val="20"/>
              </w:rPr>
              <w:t>жұмысқа қайта</w:t>
            </w:r>
            <w:r>
              <w:br/>
            </w:r>
            <w:r>
              <w:rPr>
                <w:rFonts w:ascii="Times New Roman"/>
                <w:b w:val="false"/>
                <w:i w:val="false"/>
                <w:color w:val="000000"/>
                <w:sz w:val="20"/>
              </w:rPr>
              <w:t>
</w:t>
            </w:r>
            <w:r>
              <w:rPr>
                <w:rFonts w:ascii="Times New Roman"/>
                <w:b w:val="false"/>
                <w:i w:val="false"/>
                <w:color w:val="000000"/>
                <w:sz w:val="20"/>
              </w:rPr>
              <w:t>жiберiлу күні</w:t>
            </w:r>
            <w:r>
              <w:br/>
            </w:r>
            <w:r>
              <w:rPr>
                <w:rFonts w:ascii="Times New Roman"/>
                <w:b w:val="false"/>
                <w:i w:val="false"/>
                <w:color w:val="000000"/>
                <w:sz w:val="20"/>
              </w:rPr>
              <w:t>
</w:t>
            </w:r>
            <w:r>
              <w:rPr>
                <w:rFonts w:ascii="Times New Roman"/>
                <w:b w:val="false"/>
                <w:i w:val="false"/>
                <w:color w:val="000000"/>
                <w:sz w:val="20"/>
              </w:rPr>
              <w:t>Дата допуска к</w:t>
            </w:r>
            <w:r>
              <w:br/>
            </w:r>
            <w:r>
              <w:rPr>
                <w:rFonts w:ascii="Times New Roman"/>
                <w:b w:val="false"/>
                <w:i w:val="false"/>
                <w:color w:val="000000"/>
                <w:sz w:val="20"/>
              </w:rPr>
              <w:t>
</w:t>
            </w:r>
            <w:r>
              <w:rPr>
                <w:rFonts w:ascii="Times New Roman"/>
                <w:b w:val="false"/>
                <w:i w:val="false"/>
                <w:color w:val="000000"/>
                <w:sz w:val="20"/>
              </w:rPr>
              <w:t>работе лица,</w:t>
            </w:r>
            <w:r>
              <w:br/>
            </w:r>
            <w:r>
              <w:rPr>
                <w:rFonts w:ascii="Times New Roman"/>
                <w:b w:val="false"/>
                <w:i w:val="false"/>
                <w:color w:val="000000"/>
                <w:sz w:val="20"/>
              </w:rPr>
              <w:t>
</w:t>
            </w:r>
            <w:r>
              <w:rPr>
                <w:rFonts w:ascii="Times New Roman"/>
                <w:b w:val="false"/>
                <w:i w:val="false"/>
                <w:color w:val="000000"/>
                <w:sz w:val="20"/>
              </w:rPr>
              <w:t>отстраненного</w:t>
            </w:r>
            <w:r>
              <w:br/>
            </w:r>
            <w:r>
              <w:rPr>
                <w:rFonts w:ascii="Times New Roman"/>
                <w:b w:val="false"/>
                <w:i w:val="false"/>
                <w:color w:val="000000"/>
                <w:sz w:val="20"/>
              </w:rPr>
              <w:t>
</w:t>
            </w:r>
            <w:r>
              <w:rPr>
                <w:rFonts w:ascii="Times New Roman"/>
                <w:b w:val="false"/>
                <w:i w:val="false"/>
                <w:color w:val="000000"/>
                <w:sz w:val="20"/>
              </w:rPr>
              <w:t>от работы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исполнителя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7 қосымша         </w:t>
      </w:r>
    </w:p>
    <w:bookmarkStart w:name="z28" w:id="20"/>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0"/>
    <w:bookmarkStart w:name="z33" w:id="21"/>
    <w:p>
      <w:pPr>
        <w:spacing w:after="0"/>
        <w:ind w:left="0"/>
        <w:jc w:val="both"/>
      </w:pPr>
      <w:r>
        <w:rPr>
          <w:rFonts w:ascii="Times New Roman"/>
          <w:b w:val="false"/>
          <w:i w:val="false"/>
          <w:color w:val="000000"/>
          <w:sz w:val="28"/>
        </w:rPr>
        <w:t xml:space="preserve">
Форма      </w:t>
      </w:r>
    </w:p>
    <w:bookmarkEnd w:id="21"/>
    <w:bookmarkStart w:name="z34" w:id="22"/>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4"/>
        <w:gridCol w:w="3096"/>
        <w:gridCol w:w="589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ОКПО____________</w:t>
            </w:r>
          </w:p>
        </w:tc>
      </w:tr>
      <w:tr>
        <w:trPr>
          <w:trHeight w:val="735"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006/е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75"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006/у 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902</w:t>
            </w:r>
          </w:p>
        </w:tc>
      </w:tr>
    </w:tbl>
    <w:p>
      <w:pPr>
        <w:spacing w:after="0"/>
        <w:ind w:left="0"/>
        <w:jc w:val="left"/>
      </w:pPr>
      <w:r>
        <w:rPr>
          <w:rFonts w:ascii="Times New Roman"/>
          <w:b/>
          <w:i w:val="false"/>
          <w:color w:val="000000"/>
        </w:rPr>
        <w:t xml:space="preserve"> Жеке кәсіпкерлік немесе заңды тұлғалардың қызметі және бөлек</w:t>
      </w:r>
      <w:r>
        <w:br/>
      </w:r>
      <w:r>
        <w:rPr>
          <w:rFonts w:ascii="Times New Roman"/>
          <w:b/>
          <w:i w:val="false"/>
          <w:color w:val="000000"/>
        </w:rPr>
        <w:t>
қызмет түрлерін тоқтата тұру туралы мемлекеттік санитарлық бас</w:t>
      </w:r>
      <w:r>
        <w:br/>
      </w:r>
      <w:r>
        <w:rPr>
          <w:rFonts w:ascii="Times New Roman"/>
          <w:b/>
          <w:i w:val="false"/>
          <w:color w:val="000000"/>
        </w:rPr>
        <w:t>
дәрігерінің қаулысын тіркеу туралы</w:t>
      </w:r>
      <w:r>
        <w:br/>
      </w:r>
      <w:r>
        <w:rPr>
          <w:rFonts w:ascii="Times New Roman"/>
          <w:b/>
          <w:i w:val="false"/>
          <w:color w:val="000000"/>
        </w:rPr>
        <w:t>
ЖУРНАЛЫ</w:t>
      </w:r>
    </w:p>
    <w:bookmarkStart w:name="z35" w:id="23"/>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постановлений главного государственного санитарного</w:t>
      </w:r>
      <w:r>
        <w:br/>
      </w:r>
      <w:r>
        <w:rPr>
          <w:rFonts w:ascii="Times New Roman"/>
          <w:b/>
          <w:i w:val="false"/>
          <w:color w:val="000000"/>
        </w:rPr>
        <w:t>
врача о приостановлении деятельности или отдельных видов</w:t>
      </w:r>
      <w:r>
        <w:br/>
      </w:r>
      <w:r>
        <w:rPr>
          <w:rFonts w:ascii="Times New Roman"/>
          <w:b/>
          <w:i w:val="false"/>
          <w:color w:val="000000"/>
        </w:rPr>
        <w:t>
деятельности индивидуального предпринимателя или юридического</w:t>
      </w:r>
      <w:r>
        <w:br/>
      </w:r>
      <w:r>
        <w:rPr>
          <w:rFonts w:ascii="Times New Roman"/>
          <w:b/>
          <w:i w:val="false"/>
          <w:color w:val="000000"/>
        </w:rPr>
        <w:t>
лица</w:t>
      </w:r>
    </w:p>
    <w:bookmarkEnd w:id="23"/>
    <w:p>
      <w:pPr>
        <w:spacing w:after="0"/>
        <w:ind w:left="0"/>
        <w:jc w:val="both"/>
      </w:pPr>
      <w:r>
        <w:rPr>
          <w:rFonts w:ascii="Times New Roman"/>
          <w:b w:val="false"/>
          <w:i w:val="false"/>
          <w:color w:val="000000"/>
          <w:sz w:val="28"/>
        </w:rPr>
        <w:t>Басталуы (Начат) «___»_______________20__ж.(г)</w:t>
      </w:r>
      <w:r>
        <w:br/>
      </w:r>
      <w:r>
        <w:rPr>
          <w:rFonts w:ascii="Times New Roman"/>
          <w:b w:val="false"/>
          <w:i w:val="false"/>
          <w:color w:val="000000"/>
          <w:sz w:val="28"/>
        </w:rPr>
        <w:t>
Аяқталуы (Окончен) «___»_______________20__ж.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541"/>
        <w:gridCol w:w="2567"/>
        <w:gridCol w:w="1956"/>
        <w:gridCol w:w="1454"/>
        <w:gridCol w:w="1455"/>
        <w:gridCol w:w="1586"/>
        <w:gridCol w:w="1892"/>
      </w:tblGrid>
      <w:tr>
        <w:trPr>
          <w:trHeight w:val="252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w:t>
            </w:r>
            <w:r>
              <w:br/>
            </w:r>
            <w:r>
              <w:rPr>
                <w:rFonts w:ascii="Times New Roman"/>
                <w:b w:val="false"/>
                <w:i w:val="false"/>
                <w:color w:val="000000"/>
                <w:sz w:val="20"/>
              </w:rPr>
              <w:t>
</w:t>
            </w:r>
            <w:r>
              <w:rPr>
                <w:rFonts w:ascii="Times New Roman"/>
                <w:b w:val="false"/>
                <w:i w:val="false"/>
                <w:color w:val="000000"/>
                <w:sz w:val="20"/>
              </w:rPr>
              <w:t>шығарыл-</w:t>
            </w:r>
            <w:r>
              <w:br/>
            </w:r>
            <w:r>
              <w:rPr>
                <w:rFonts w:ascii="Times New Roman"/>
                <w:b w:val="false"/>
                <w:i w:val="false"/>
                <w:color w:val="000000"/>
                <w:sz w:val="20"/>
              </w:rPr>
              <w:t>
</w:t>
            </w:r>
            <w:r>
              <w:rPr>
                <w:rFonts w:ascii="Times New Roman"/>
                <w:b w:val="false"/>
                <w:i w:val="false"/>
                <w:color w:val="000000"/>
                <w:sz w:val="20"/>
              </w:rPr>
              <w:t>ған 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выне-</w:t>
            </w:r>
            <w:r>
              <w:br/>
            </w:r>
            <w:r>
              <w:rPr>
                <w:rFonts w:ascii="Times New Roman"/>
                <w:b w:val="false"/>
                <w:i w:val="false"/>
                <w:color w:val="000000"/>
                <w:sz w:val="20"/>
              </w:rPr>
              <w:t>
</w:t>
            </w:r>
            <w:r>
              <w:rPr>
                <w:rFonts w:ascii="Times New Roman"/>
                <w:b w:val="false"/>
                <w:i w:val="false"/>
                <w:color w:val="000000"/>
                <w:sz w:val="20"/>
              </w:rPr>
              <w:t>сения</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новления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шығаруға</w:t>
            </w:r>
            <w:r>
              <w:br/>
            </w:r>
            <w:r>
              <w:rPr>
                <w:rFonts w:ascii="Times New Roman"/>
                <w:b w:val="false"/>
                <w:i w:val="false"/>
                <w:color w:val="000000"/>
                <w:sz w:val="20"/>
              </w:rPr>
              <w:t>
</w:t>
            </w:r>
            <w:r>
              <w:rPr>
                <w:rFonts w:ascii="Times New Roman"/>
                <w:b w:val="false"/>
                <w:i w:val="false"/>
                <w:color w:val="000000"/>
                <w:sz w:val="20"/>
              </w:rPr>
              <w:t>негiз болған</w:t>
            </w:r>
            <w:r>
              <w:br/>
            </w:r>
            <w:r>
              <w:rPr>
                <w:rFonts w:ascii="Times New Roman"/>
                <w:b w:val="false"/>
                <w:i w:val="false"/>
                <w:color w:val="000000"/>
                <w:sz w:val="20"/>
              </w:rPr>
              <w:t>
</w:t>
            </w:r>
            <w:r>
              <w:rPr>
                <w:rFonts w:ascii="Times New Roman"/>
                <w:b w:val="false"/>
                <w:i w:val="false"/>
                <w:color w:val="000000"/>
                <w:sz w:val="20"/>
              </w:rPr>
              <w:t>құжаттардың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және НҚА-ң</w:t>
            </w:r>
            <w:r>
              <w:br/>
            </w:r>
            <w:r>
              <w:rPr>
                <w:rFonts w:ascii="Times New Roman"/>
                <w:b w:val="false"/>
                <w:i w:val="false"/>
                <w:color w:val="000000"/>
                <w:sz w:val="20"/>
              </w:rPr>
              <w:t>
</w:t>
            </w:r>
            <w:r>
              <w:rPr>
                <w:rFonts w:ascii="Times New Roman"/>
                <w:b w:val="false"/>
                <w:i w:val="false"/>
                <w:color w:val="000000"/>
                <w:sz w:val="20"/>
              </w:rPr>
              <w:t>нормалары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документов и</w:t>
            </w:r>
            <w:r>
              <w:br/>
            </w:r>
            <w:r>
              <w:rPr>
                <w:rFonts w:ascii="Times New Roman"/>
                <w:b w:val="false"/>
                <w:i w:val="false"/>
                <w:color w:val="000000"/>
                <w:sz w:val="20"/>
              </w:rPr>
              <w:t>
</w:t>
            </w:r>
            <w:r>
              <w:rPr>
                <w:rFonts w:ascii="Times New Roman"/>
                <w:b w:val="false"/>
                <w:i w:val="false"/>
                <w:color w:val="000000"/>
                <w:sz w:val="20"/>
              </w:rPr>
              <w:t>нормы НПА, на</w:t>
            </w:r>
            <w:r>
              <w:br/>
            </w:r>
            <w:r>
              <w:rPr>
                <w:rFonts w:ascii="Times New Roman"/>
                <w:b w:val="false"/>
                <w:i w:val="false"/>
                <w:color w:val="000000"/>
                <w:sz w:val="20"/>
              </w:rPr>
              <w:t>
</w:t>
            </w:r>
            <w:r>
              <w:rPr>
                <w:rFonts w:ascii="Times New Roman"/>
                <w:b w:val="false"/>
                <w:i w:val="false"/>
                <w:color w:val="000000"/>
                <w:sz w:val="20"/>
              </w:rPr>
              <w:t>основании</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вынесено</w:t>
            </w:r>
            <w:r>
              <w:br/>
            </w:r>
            <w:r>
              <w:rPr>
                <w:rFonts w:ascii="Times New Roman"/>
                <w:b w:val="false"/>
                <w:i w:val="false"/>
                <w:color w:val="000000"/>
                <w:sz w:val="20"/>
              </w:rPr>
              <w:t>
</w:t>
            </w:r>
            <w:r>
              <w:rPr>
                <w:rFonts w:ascii="Times New Roman"/>
                <w:b w:val="false"/>
                <w:i w:val="false"/>
                <w:color w:val="000000"/>
                <w:sz w:val="20"/>
              </w:rPr>
              <w:t>постановление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басшының</w:t>
            </w:r>
            <w:r>
              <w:br/>
            </w:r>
            <w:r>
              <w:rPr>
                <w:rFonts w:ascii="Times New Roman"/>
                <w:b w:val="false"/>
                <w:i w:val="false"/>
                <w:color w:val="000000"/>
                <w:sz w:val="20"/>
              </w:rPr>
              <w:t>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кәсіпкердің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руково-</w:t>
            </w:r>
            <w:r>
              <w:br/>
            </w:r>
            <w:r>
              <w:rPr>
                <w:rFonts w:ascii="Times New Roman"/>
                <w:b w:val="false"/>
                <w:i w:val="false"/>
                <w:color w:val="000000"/>
                <w:sz w:val="20"/>
              </w:rPr>
              <w:t>
</w:t>
            </w:r>
            <w:r>
              <w:rPr>
                <w:rFonts w:ascii="Times New Roman"/>
                <w:b w:val="false"/>
                <w:i w:val="false"/>
                <w:color w:val="000000"/>
                <w:sz w:val="20"/>
              </w:rPr>
              <w:t>дителя</w:t>
            </w:r>
            <w:r>
              <w:br/>
            </w:r>
            <w:r>
              <w:rPr>
                <w:rFonts w:ascii="Times New Roman"/>
                <w:b w:val="false"/>
                <w:i w:val="false"/>
                <w:color w:val="000000"/>
                <w:sz w:val="20"/>
              </w:rPr>
              <w:t>
</w:t>
            </w:r>
            <w:r>
              <w:rPr>
                <w:rFonts w:ascii="Times New Roman"/>
                <w:b w:val="false"/>
                <w:i w:val="false"/>
                <w:color w:val="000000"/>
                <w:sz w:val="20"/>
              </w:rPr>
              <w:t>(индиви-</w:t>
            </w:r>
            <w:r>
              <w:br/>
            </w:r>
            <w:r>
              <w:rPr>
                <w:rFonts w:ascii="Times New Roman"/>
                <w:b w:val="false"/>
                <w:i w:val="false"/>
                <w:color w:val="000000"/>
                <w:sz w:val="20"/>
              </w:rPr>
              <w:t>
</w:t>
            </w:r>
            <w:r>
              <w:rPr>
                <w:rFonts w:ascii="Times New Roman"/>
                <w:b w:val="false"/>
                <w:i w:val="false"/>
                <w:color w:val="000000"/>
                <w:sz w:val="20"/>
              </w:rPr>
              <w:t>дуального</w:t>
            </w:r>
            <w:r>
              <w:br/>
            </w:r>
            <w:r>
              <w:rPr>
                <w:rFonts w:ascii="Times New Roman"/>
                <w:b w:val="false"/>
                <w:i w:val="false"/>
                <w:color w:val="000000"/>
                <w:sz w:val="20"/>
              </w:rPr>
              <w:t>
</w:t>
            </w:r>
            <w:r>
              <w:rPr>
                <w:rFonts w:ascii="Times New Roman"/>
                <w:b w:val="false"/>
                <w:i w:val="false"/>
                <w:color w:val="000000"/>
                <w:sz w:val="20"/>
              </w:rPr>
              <w:t>предпри-</w:t>
            </w:r>
            <w:r>
              <w:br/>
            </w:r>
            <w:r>
              <w:rPr>
                <w:rFonts w:ascii="Times New Roman"/>
                <w:b w:val="false"/>
                <w:i w:val="false"/>
                <w:color w:val="000000"/>
                <w:sz w:val="20"/>
              </w:rPr>
              <w:t>
</w:t>
            </w:r>
            <w:r>
              <w:rPr>
                <w:rFonts w:ascii="Times New Roman"/>
                <w:b w:val="false"/>
                <w:i w:val="false"/>
                <w:color w:val="000000"/>
                <w:sz w:val="20"/>
              </w:rPr>
              <w:t>нимателя</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юридичес-</w:t>
            </w:r>
            <w:r>
              <w:br/>
            </w:r>
            <w:r>
              <w:rPr>
                <w:rFonts w:ascii="Times New Roman"/>
                <w:b w:val="false"/>
                <w:i w:val="false"/>
                <w:color w:val="000000"/>
                <w:sz w:val="20"/>
              </w:rPr>
              <w:t>
</w:t>
            </w:r>
            <w:r>
              <w:rPr>
                <w:rFonts w:ascii="Times New Roman"/>
                <w:b w:val="false"/>
                <w:i w:val="false"/>
                <w:color w:val="000000"/>
                <w:sz w:val="20"/>
              </w:rPr>
              <w:t>кого лица)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w:t>
            </w:r>
            <w:r>
              <w:br/>
            </w:r>
            <w:r>
              <w:rPr>
                <w:rFonts w:ascii="Times New Roman"/>
                <w:b w:val="false"/>
                <w:i w:val="false"/>
                <w:color w:val="000000"/>
                <w:sz w:val="20"/>
              </w:rPr>
              <w:t>
</w:t>
            </w:r>
            <w:r>
              <w:rPr>
                <w:rFonts w:ascii="Times New Roman"/>
                <w:b w:val="false"/>
                <w:i w:val="false"/>
                <w:color w:val="000000"/>
                <w:sz w:val="20"/>
              </w:rPr>
              <w:t>матери-</w:t>
            </w:r>
            <w:r>
              <w:br/>
            </w:r>
            <w:r>
              <w:rPr>
                <w:rFonts w:ascii="Times New Roman"/>
                <w:b w:val="false"/>
                <w:i w:val="false"/>
                <w:color w:val="000000"/>
                <w:sz w:val="20"/>
              </w:rPr>
              <w:t>
</w:t>
            </w:r>
            <w:r>
              <w:rPr>
                <w:rFonts w:ascii="Times New Roman"/>
                <w:b w:val="false"/>
                <w:i w:val="false"/>
                <w:color w:val="000000"/>
                <w:sz w:val="20"/>
              </w:rPr>
              <w:t>алды</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передачи</w:t>
            </w:r>
            <w:r>
              <w:br/>
            </w:r>
            <w:r>
              <w:rPr>
                <w:rFonts w:ascii="Times New Roman"/>
                <w:b w:val="false"/>
                <w:i w:val="false"/>
                <w:color w:val="000000"/>
                <w:sz w:val="20"/>
              </w:rPr>
              <w:t>
</w:t>
            </w:r>
            <w:r>
              <w:rPr>
                <w:rFonts w:ascii="Times New Roman"/>
                <w:b w:val="false"/>
                <w:i w:val="false"/>
                <w:color w:val="000000"/>
                <w:sz w:val="20"/>
              </w:rPr>
              <w:t>матери-</w:t>
            </w:r>
            <w:r>
              <w:br/>
            </w:r>
            <w:r>
              <w:rPr>
                <w:rFonts w:ascii="Times New Roman"/>
                <w:b w:val="false"/>
                <w:i w:val="false"/>
                <w:color w:val="000000"/>
                <w:sz w:val="20"/>
              </w:rPr>
              <w:t>
</w:t>
            </w:r>
            <w:r>
              <w:rPr>
                <w:rFonts w:ascii="Times New Roman"/>
                <w:b w:val="false"/>
                <w:i w:val="false"/>
                <w:color w:val="000000"/>
                <w:sz w:val="20"/>
              </w:rPr>
              <w:t>алов в</w:t>
            </w:r>
            <w:r>
              <w:br/>
            </w:r>
            <w:r>
              <w:rPr>
                <w:rFonts w:ascii="Times New Roman"/>
                <w:b w:val="false"/>
                <w:i w:val="false"/>
                <w:color w:val="000000"/>
                <w:sz w:val="20"/>
              </w:rPr>
              <w:t>
</w:t>
            </w:r>
            <w:r>
              <w:rPr>
                <w:rFonts w:ascii="Times New Roman"/>
                <w:b w:val="false"/>
                <w:i w:val="false"/>
                <w:color w:val="000000"/>
                <w:sz w:val="20"/>
              </w:rPr>
              <w:t>суд</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тоқтата-</w:t>
            </w:r>
            <w:r>
              <w:br/>
            </w:r>
            <w:r>
              <w:rPr>
                <w:rFonts w:ascii="Times New Roman"/>
                <w:b w:val="false"/>
                <w:i w:val="false"/>
                <w:color w:val="000000"/>
                <w:sz w:val="20"/>
              </w:rPr>
              <w:t>
</w:t>
            </w:r>
            <w:r>
              <w:rPr>
                <w:rFonts w:ascii="Times New Roman"/>
                <w:b w:val="false"/>
                <w:i w:val="false"/>
                <w:color w:val="000000"/>
                <w:sz w:val="20"/>
              </w:rPr>
              <w:t>тұру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приоста-</w:t>
            </w:r>
            <w:r>
              <w:br/>
            </w:r>
            <w:r>
              <w:rPr>
                <w:rFonts w:ascii="Times New Roman"/>
                <w:b w:val="false"/>
                <w:i w:val="false"/>
                <w:color w:val="000000"/>
                <w:sz w:val="20"/>
              </w:rPr>
              <w:t>
</w:t>
            </w:r>
            <w:r>
              <w:rPr>
                <w:rFonts w:ascii="Times New Roman"/>
                <w:b w:val="false"/>
                <w:i w:val="false"/>
                <w:color w:val="000000"/>
                <w:sz w:val="20"/>
              </w:rPr>
              <w:t>новления</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w:t>
            </w:r>
            <w:r>
              <w:br/>
            </w:r>
            <w:r>
              <w:rPr>
                <w:rFonts w:ascii="Times New Roman"/>
                <w:b w:val="false"/>
                <w:i w:val="false"/>
                <w:color w:val="000000"/>
                <w:sz w:val="20"/>
              </w:rPr>
              <w:t>
</w:t>
            </w:r>
            <w:r>
              <w:rPr>
                <w:rFonts w:ascii="Times New Roman"/>
                <w:b w:val="false"/>
                <w:i w:val="false"/>
                <w:color w:val="000000"/>
                <w:sz w:val="20"/>
              </w:rPr>
              <w:t>ушының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исполни-</w:t>
            </w:r>
            <w:r>
              <w:br/>
            </w:r>
            <w:r>
              <w:rPr>
                <w:rFonts w:ascii="Times New Roman"/>
                <w:b w:val="false"/>
                <w:i w:val="false"/>
                <w:color w:val="000000"/>
                <w:sz w:val="20"/>
              </w:rPr>
              <w:t>
</w:t>
            </w:r>
            <w:r>
              <w:rPr>
                <w:rFonts w:ascii="Times New Roman"/>
                <w:b w:val="false"/>
                <w:i w:val="false"/>
                <w:color w:val="000000"/>
                <w:sz w:val="20"/>
              </w:rPr>
              <w:t>теля</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8 қосымша         </w:t>
      </w:r>
    </w:p>
    <w:bookmarkStart w:name="z32" w:id="2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4"/>
    <w:bookmarkStart w:name="z37" w:id="25"/>
    <w:p>
      <w:pPr>
        <w:spacing w:after="0"/>
        <w:ind w:left="0"/>
        <w:jc w:val="both"/>
      </w:pPr>
      <w:r>
        <w:rPr>
          <w:rFonts w:ascii="Times New Roman"/>
          <w:b w:val="false"/>
          <w:i w:val="false"/>
          <w:color w:val="000000"/>
          <w:sz w:val="28"/>
        </w:rPr>
        <w:t xml:space="preserve">
Форма      </w:t>
      </w:r>
    </w:p>
    <w:bookmarkEnd w:id="25"/>
    <w:bookmarkStart w:name="z38" w:id="26"/>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7"/>
        <w:gridCol w:w="1362"/>
        <w:gridCol w:w="6801"/>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102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007/е нысанды медициналық құжаттама</w:t>
            </w:r>
          </w:p>
        </w:tc>
      </w:tr>
      <w:tr>
        <w:trPr>
          <w:trHeight w:val="102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 органың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007/у 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 № 902</w:t>
            </w:r>
          </w:p>
        </w:tc>
      </w:tr>
    </w:tbl>
    <w:p>
      <w:pPr>
        <w:spacing w:after="0"/>
        <w:ind w:left="0"/>
        <w:jc w:val="left"/>
      </w:pPr>
      <w:r>
        <w:rPr>
          <w:rFonts w:ascii="Times New Roman"/>
          <w:b/>
          <w:i w:val="false"/>
          <w:color w:val="000000"/>
        </w:rPr>
        <w:t xml:space="preserve"> Кәсіпкерлік және (немесе) басқа қызметте тұрғындардың</w:t>
      </w:r>
      <w:r>
        <w:br/>
      </w:r>
      <w:r>
        <w:rPr>
          <w:rFonts w:ascii="Times New Roman"/>
          <w:b/>
          <w:i w:val="false"/>
          <w:color w:val="000000"/>
        </w:rPr>
        <w:t>
пайдалануы мен қолдануына арналған өнімдерді шеттен әкелуге,</w:t>
      </w:r>
      <w:r>
        <w:br/>
      </w:r>
      <w:r>
        <w:rPr>
          <w:rFonts w:ascii="Times New Roman"/>
          <w:b/>
          <w:i w:val="false"/>
          <w:color w:val="000000"/>
        </w:rPr>
        <w:t>
өндіруге, қолдануға және таратуға тыйым салу туралы қаулыны</w:t>
      </w:r>
      <w:r>
        <w:br/>
      </w:r>
      <w:r>
        <w:rPr>
          <w:rFonts w:ascii="Times New Roman"/>
          <w:b/>
          <w:i w:val="false"/>
          <w:color w:val="000000"/>
        </w:rPr>
        <w:t>
тіркеу</w:t>
      </w:r>
      <w:r>
        <w:br/>
      </w:r>
      <w:r>
        <w:rPr>
          <w:rFonts w:ascii="Times New Roman"/>
          <w:b/>
          <w:i w:val="false"/>
          <w:color w:val="000000"/>
        </w:rPr>
        <w:t>
ЖУРНАЛЫ</w:t>
      </w:r>
    </w:p>
    <w:bookmarkStart w:name="z39" w:id="27"/>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постановлений о запрещении ввоза, производства,</w:t>
      </w:r>
      <w:r>
        <w:br/>
      </w:r>
      <w:r>
        <w:rPr>
          <w:rFonts w:ascii="Times New Roman"/>
          <w:b/>
          <w:i w:val="false"/>
          <w:color w:val="000000"/>
        </w:rPr>
        <w:t>
применения и реализации продукции, предназначенной для</w:t>
      </w:r>
      <w:r>
        <w:br/>
      </w:r>
      <w:r>
        <w:rPr>
          <w:rFonts w:ascii="Times New Roman"/>
          <w:b/>
          <w:i w:val="false"/>
          <w:color w:val="000000"/>
        </w:rPr>
        <w:t>
использования и применения населением, в предпринимательской и</w:t>
      </w:r>
      <w:r>
        <w:br/>
      </w:r>
      <w:r>
        <w:rPr>
          <w:rFonts w:ascii="Times New Roman"/>
          <w:b/>
          <w:i w:val="false"/>
          <w:color w:val="000000"/>
        </w:rPr>
        <w:t>
(или) иной деятельности.</w:t>
      </w:r>
    </w:p>
    <w:bookmarkEnd w:id="27"/>
    <w:p>
      <w:pPr>
        <w:spacing w:after="0"/>
        <w:ind w:left="0"/>
        <w:jc w:val="both"/>
      </w:pPr>
      <w:r>
        <w:rPr>
          <w:rFonts w:ascii="Times New Roman"/>
          <w:b w:val="false"/>
          <w:i w:val="false"/>
          <w:color w:val="000000"/>
          <w:sz w:val="28"/>
        </w:rPr>
        <w:t>Басталуы (Начат) «___»____________20__ж. (г).</w:t>
      </w:r>
      <w:r>
        <w:br/>
      </w:r>
      <w:r>
        <w:rPr>
          <w:rFonts w:ascii="Times New Roman"/>
          <w:b w:val="false"/>
          <w:i w:val="false"/>
          <w:color w:val="000000"/>
          <w:sz w:val="28"/>
        </w:rPr>
        <w:t>
Аяқталуы (Окончен) «___»____________20__ж.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208"/>
        <w:gridCol w:w="1628"/>
        <w:gridCol w:w="1937"/>
        <w:gridCol w:w="1804"/>
        <w:gridCol w:w="1296"/>
        <w:gridCol w:w="1274"/>
        <w:gridCol w:w="1452"/>
        <w:gridCol w:w="2182"/>
      </w:tblGrid>
      <w:tr>
        <w:trPr>
          <w:trHeight w:val="45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w:t>
            </w:r>
            <w:r>
              <w:br/>
            </w:r>
            <w:r>
              <w:rPr>
                <w:rFonts w:ascii="Times New Roman"/>
                <w:b w:val="false"/>
                <w:i w:val="false"/>
                <w:color w:val="000000"/>
                <w:sz w:val="20"/>
              </w:rPr>
              <w:t>
</w:t>
            </w:r>
            <w:r>
              <w:rPr>
                <w:rFonts w:ascii="Times New Roman"/>
                <w:b w:val="false"/>
                <w:i w:val="false"/>
                <w:color w:val="000000"/>
                <w:sz w:val="20"/>
              </w:rPr>
              <w:t>ның </w:t>
            </w:r>
            <w:r>
              <w:br/>
            </w:r>
            <w:r>
              <w:rPr>
                <w:rFonts w:ascii="Times New Roman"/>
                <w:b w:val="false"/>
                <w:i w:val="false"/>
                <w:color w:val="000000"/>
                <w:sz w:val="20"/>
              </w:rPr>
              <w:t>
</w:t>
            </w:r>
            <w:r>
              <w:rPr>
                <w:rFonts w:ascii="Times New Roman"/>
                <w:b w:val="false"/>
                <w:i w:val="false"/>
                <w:color w:val="000000"/>
                <w:sz w:val="20"/>
              </w:rPr>
              <w:t>шыға-</w:t>
            </w:r>
            <w:r>
              <w:br/>
            </w:r>
            <w:r>
              <w:rPr>
                <w:rFonts w:ascii="Times New Roman"/>
                <w:b w:val="false"/>
                <w:i w:val="false"/>
                <w:color w:val="000000"/>
                <w:sz w:val="20"/>
              </w:rPr>
              <w:t>
</w:t>
            </w:r>
            <w:r>
              <w:rPr>
                <w:rFonts w:ascii="Times New Roman"/>
                <w:b w:val="false"/>
                <w:i w:val="false"/>
                <w:color w:val="000000"/>
                <w:sz w:val="20"/>
              </w:rPr>
              <w:t>рылған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выне-</w:t>
            </w:r>
            <w:r>
              <w:br/>
            </w:r>
            <w:r>
              <w:rPr>
                <w:rFonts w:ascii="Times New Roman"/>
                <w:b w:val="false"/>
                <w:i w:val="false"/>
                <w:color w:val="000000"/>
                <w:sz w:val="20"/>
              </w:rPr>
              <w:t>
</w:t>
            </w:r>
            <w:r>
              <w:rPr>
                <w:rFonts w:ascii="Times New Roman"/>
                <w:b w:val="false"/>
                <w:i w:val="false"/>
                <w:color w:val="000000"/>
                <w:sz w:val="20"/>
              </w:rPr>
              <w:t>сения</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ления</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w:t>
            </w:r>
            <w:r>
              <w:br/>
            </w:r>
            <w:r>
              <w:rPr>
                <w:rFonts w:ascii="Times New Roman"/>
                <w:b w:val="false"/>
                <w:i w:val="false"/>
                <w:color w:val="000000"/>
                <w:sz w:val="20"/>
              </w:rPr>
              <w:t>
</w:t>
            </w:r>
            <w:r>
              <w:rPr>
                <w:rFonts w:ascii="Times New Roman"/>
                <w:b w:val="false"/>
                <w:i w:val="false"/>
                <w:color w:val="000000"/>
                <w:sz w:val="20"/>
              </w:rPr>
              <w:t>шығаруға</w:t>
            </w:r>
            <w:r>
              <w:br/>
            </w:r>
            <w:r>
              <w:rPr>
                <w:rFonts w:ascii="Times New Roman"/>
                <w:b w:val="false"/>
                <w:i w:val="false"/>
                <w:color w:val="000000"/>
                <w:sz w:val="20"/>
              </w:rPr>
              <w:t>
</w:t>
            </w:r>
            <w:r>
              <w:rPr>
                <w:rFonts w:ascii="Times New Roman"/>
                <w:b w:val="false"/>
                <w:i w:val="false"/>
                <w:color w:val="000000"/>
                <w:sz w:val="20"/>
              </w:rPr>
              <w:t>негiз</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ментов,</w:t>
            </w:r>
            <w:r>
              <w:br/>
            </w:r>
            <w:r>
              <w:rPr>
                <w:rFonts w:ascii="Times New Roman"/>
                <w:b w:val="false"/>
                <w:i w:val="false"/>
                <w:color w:val="000000"/>
                <w:sz w:val="20"/>
              </w:rPr>
              <w:t>
</w:t>
            </w:r>
            <w:r>
              <w:rPr>
                <w:rFonts w:ascii="Times New Roman"/>
                <w:b w:val="false"/>
                <w:i w:val="false"/>
                <w:color w:val="000000"/>
                <w:sz w:val="20"/>
              </w:rPr>
              <w:t>на осно-</w:t>
            </w:r>
            <w:r>
              <w:br/>
            </w:r>
            <w:r>
              <w:rPr>
                <w:rFonts w:ascii="Times New Roman"/>
                <w:b w:val="false"/>
                <w:i w:val="false"/>
                <w:color w:val="000000"/>
                <w:sz w:val="20"/>
              </w:rPr>
              <w:t>
</w:t>
            </w:r>
            <w:r>
              <w:rPr>
                <w:rFonts w:ascii="Times New Roman"/>
                <w:b w:val="false"/>
                <w:i w:val="false"/>
                <w:color w:val="000000"/>
                <w:sz w:val="20"/>
              </w:rPr>
              <w:t>вании</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вынесено</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новления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басшының</w:t>
            </w:r>
            <w:r>
              <w:br/>
            </w:r>
            <w:r>
              <w:rPr>
                <w:rFonts w:ascii="Times New Roman"/>
                <w:b w:val="false"/>
                <w:i w:val="false"/>
                <w:color w:val="000000"/>
                <w:sz w:val="20"/>
              </w:rPr>
              <w:t>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Кәсіпкер-</w:t>
            </w:r>
            <w:r>
              <w:br/>
            </w:r>
            <w:r>
              <w:rPr>
                <w:rFonts w:ascii="Times New Roman"/>
                <w:b w:val="false"/>
                <w:i w:val="false"/>
                <w:color w:val="000000"/>
                <w:sz w:val="20"/>
              </w:rPr>
              <w:t>
</w:t>
            </w:r>
            <w:r>
              <w:rPr>
                <w:rFonts w:ascii="Times New Roman"/>
                <w:b w:val="false"/>
                <w:i w:val="false"/>
                <w:color w:val="000000"/>
                <w:sz w:val="20"/>
              </w:rPr>
              <w:t>дің немесе</w:t>
            </w:r>
            <w:r>
              <w:br/>
            </w:r>
            <w:r>
              <w:rPr>
                <w:rFonts w:ascii="Times New Roman"/>
                <w:b w:val="false"/>
                <w:i w:val="false"/>
                <w:color w:val="000000"/>
                <w:sz w:val="20"/>
              </w:rPr>
              <w:t>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руково-</w:t>
            </w:r>
            <w:r>
              <w:br/>
            </w:r>
            <w:r>
              <w:rPr>
                <w:rFonts w:ascii="Times New Roman"/>
                <w:b w:val="false"/>
                <w:i w:val="false"/>
                <w:color w:val="000000"/>
                <w:sz w:val="20"/>
              </w:rPr>
              <w:t>
</w:t>
            </w:r>
            <w:r>
              <w:rPr>
                <w:rFonts w:ascii="Times New Roman"/>
                <w:b w:val="false"/>
                <w:i w:val="false"/>
                <w:color w:val="000000"/>
                <w:sz w:val="20"/>
              </w:rPr>
              <w:t>дителя</w:t>
            </w:r>
            <w:r>
              <w:br/>
            </w:r>
            <w:r>
              <w:rPr>
                <w:rFonts w:ascii="Times New Roman"/>
                <w:b w:val="false"/>
                <w:i w:val="false"/>
                <w:color w:val="000000"/>
                <w:sz w:val="20"/>
              </w:rPr>
              <w:t>
</w:t>
            </w:r>
            <w:r>
              <w:rPr>
                <w:rFonts w:ascii="Times New Roman"/>
                <w:b w:val="false"/>
                <w:i w:val="false"/>
                <w:color w:val="000000"/>
                <w:sz w:val="20"/>
              </w:rPr>
              <w:t>(индиви-</w:t>
            </w:r>
            <w:r>
              <w:br/>
            </w:r>
            <w:r>
              <w:rPr>
                <w:rFonts w:ascii="Times New Roman"/>
                <w:b w:val="false"/>
                <w:i w:val="false"/>
                <w:color w:val="000000"/>
                <w:sz w:val="20"/>
              </w:rPr>
              <w:t>
</w:t>
            </w:r>
            <w:r>
              <w:rPr>
                <w:rFonts w:ascii="Times New Roman"/>
                <w:b w:val="false"/>
                <w:i w:val="false"/>
                <w:color w:val="000000"/>
                <w:sz w:val="20"/>
              </w:rPr>
              <w:t>дуального</w:t>
            </w:r>
            <w:r>
              <w:br/>
            </w:r>
            <w:r>
              <w:rPr>
                <w:rFonts w:ascii="Times New Roman"/>
                <w:b w:val="false"/>
                <w:i w:val="false"/>
                <w:color w:val="000000"/>
                <w:sz w:val="20"/>
              </w:rPr>
              <w:t>
</w:t>
            </w:r>
            <w:r>
              <w:rPr>
                <w:rFonts w:ascii="Times New Roman"/>
                <w:b w:val="false"/>
                <w:i w:val="false"/>
                <w:color w:val="000000"/>
                <w:sz w:val="20"/>
              </w:rPr>
              <w:t>предпри-</w:t>
            </w:r>
            <w:r>
              <w:br/>
            </w:r>
            <w:r>
              <w:rPr>
                <w:rFonts w:ascii="Times New Roman"/>
                <w:b w:val="false"/>
                <w:i w:val="false"/>
                <w:color w:val="000000"/>
                <w:sz w:val="20"/>
              </w:rPr>
              <w:t>
</w:t>
            </w:r>
            <w:r>
              <w:rPr>
                <w:rFonts w:ascii="Times New Roman"/>
                <w:b w:val="false"/>
                <w:i w:val="false"/>
                <w:color w:val="000000"/>
                <w:sz w:val="20"/>
              </w:rPr>
              <w:t>нимателя</w:t>
            </w:r>
            <w:r>
              <w:br/>
            </w:r>
            <w:r>
              <w:rPr>
                <w:rFonts w:ascii="Times New Roman"/>
                <w:b w:val="false"/>
                <w:i w:val="false"/>
                <w:color w:val="000000"/>
                <w:sz w:val="20"/>
              </w:rPr>
              <w:t>
</w:t>
            </w:r>
            <w:r>
              <w:rPr>
                <w:rFonts w:ascii="Times New Roman"/>
                <w:b w:val="false"/>
                <w:i w:val="false"/>
                <w:color w:val="000000"/>
                <w:sz w:val="20"/>
              </w:rPr>
              <w:t>или юриди-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лица)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орналасуы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местона-</w:t>
            </w:r>
            <w:r>
              <w:br/>
            </w:r>
            <w:r>
              <w:rPr>
                <w:rFonts w:ascii="Times New Roman"/>
                <w:b w:val="false"/>
                <w:i w:val="false"/>
                <w:color w:val="000000"/>
                <w:sz w:val="20"/>
              </w:rPr>
              <w:t>
</w:t>
            </w:r>
            <w:r>
              <w:rPr>
                <w:rFonts w:ascii="Times New Roman"/>
                <w:b w:val="false"/>
                <w:i w:val="false"/>
                <w:color w:val="000000"/>
                <w:sz w:val="20"/>
              </w:rPr>
              <w:t>хождение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далу</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исполнителя</w:t>
            </w:r>
          </w:p>
        </w:tc>
      </w:tr>
      <w:tr>
        <w:trPr>
          <w:trHeight w:val="48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9 қосымша         </w:t>
      </w:r>
    </w:p>
    <w:bookmarkStart w:name="z36" w:id="2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8"/>
    <w:bookmarkStart w:name="z41" w:id="29"/>
    <w:p>
      <w:pPr>
        <w:spacing w:after="0"/>
        <w:ind w:left="0"/>
        <w:jc w:val="both"/>
      </w:pPr>
      <w:r>
        <w:rPr>
          <w:rFonts w:ascii="Times New Roman"/>
          <w:b w:val="false"/>
          <w:i w:val="false"/>
          <w:color w:val="000000"/>
          <w:sz w:val="28"/>
        </w:rPr>
        <w:t xml:space="preserve">
Форма      </w:t>
      </w:r>
    </w:p>
    <w:bookmarkEnd w:id="29"/>
    <w:bookmarkStart w:name="z42" w:id="30"/>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9"/>
        <w:gridCol w:w="1374"/>
        <w:gridCol w:w="6677"/>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102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008/е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102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 органың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008/у 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left"/>
      </w:pPr>
      <w:r>
        <w:rPr>
          <w:rFonts w:ascii="Times New Roman"/>
          <w:b/>
          <w:i w:val="false"/>
          <w:color w:val="000000"/>
        </w:rPr>
        <w:t xml:space="preserve"> Қазақстан Республикасының халықтың</w:t>
      </w:r>
      <w:r>
        <w:br/>
      </w:r>
      <w:r>
        <w:rPr>
          <w:rFonts w:ascii="Times New Roman"/>
          <w:b/>
          <w:i w:val="false"/>
          <w:color w:val="000000"/>
        </w:rPr>
        <w:t>
санитариялық-эпидемиологиялық салауаттылығы саласындағы</w:t>
      </w:r>
      <w:r>
        <w:br/>
      </w:r>
      <w:r>
        <w:rPr>
          <w:rFonts w:ascii="Times New Roman"/>
          <w:b/>
          <w:i w:val="false"/>
          <w:color w:val="000000"/>
        </w:rPr>
        <w:t>
заңнамасы талаптарының бұзылуын жою туралы ұйғарымды тiркеу</w:t>
      </w:r>
      <w:r>
        <w:br/>
      </w:r>
      <w:r>
        <w:rPr>
          <w:rFonts w:ascii="Times New Roman"/>
          <w:b/>
          <w:i w:val="false"/>
          <w:color w:val="000000"/>
        </w:rPr>
        <w:t>
ЖУРНАЛЫ</w:t>
      </w:r>
    </w:p>
    <w:bookmarkStart w:name="z43" w:id="31"/>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предписаний об устранении нарушений требовании</w:t>
      </w:r>
      <w:r>
        <w:br/>
      </w:r>
      <w:r>
        <w:rPr>
          <w:rFonts w:ascii="Times New Roman"/>
          <w:b/>
          <w:i w:val="false"/>
          <w:color w:val="000000"/>
        </w:rPr>
        <w:t>
законодательства Республики Казахстан в сфере</w:t>
      </w:r>
      <w:r>
        <w:br/>
      </w:r>
      <w:r>
        <w:rPr>
          <w:rFonts w:ascii="Times New Roman"/>
          <w:b/>
          <w:i w:val="false"/>
          <w:color w:val="000000"/>
        </w:rPr>
        <w:t>
санитарно-эпидемилогического благополучия населения</w:t>
      </w:r>
    </w:p>
    <w:bookmarkEnd w:id="31"/>
    <w:p>
      <w:pPr>
        <w:spacing w:after="0"/>
        <w:ind w:left="0"/>
        <w:jc w:val="both"/>
      </w:pPr>
      <w:r>
        <w:rPr>
          <w:rFonts w:ascii="Times New Roman"/>
          <w:b w:val="false"/>
          <w:i w:val="false"/>
          <w:color w:val="000000"/>
          <w:sz w:val="28"/>
        </w:rPr>
        <w:t>Басталуы (Начат) «___»____________20__ж. (г).</w:t>
      </w:r>
      <w:r>
        <w:br/>
      </w:r>
      <w:r>
        <w:rPr>
          <w:rFonts w:ascii="Times New Roman"/>
          <w:b w:val="false"/>
          <w:i w:val="false"/>
          <w:color w:val="000000"/>
          <w:sz w:val="28"/>
        </w:rPr>
        <w:t>
Аяқталуы (Окончен) «___»____________20__ж.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418"/>
        <w:gridCol w:w="1747"/>
        <w:gridCol w:w="2559"/>
        <w:gridCol w:w="1857"/>
        <w:gridCol w:w="1462"/>
        <w:gridCol w:w="1309"/>
        <w:gridCol w:w="2386"/>
      </w:tblGrid>
      <w:tr>
        <w:trPr>
          <w:trHeight w:val="487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w:t>
            </w:r>
            <w:r>
              <w:br/>
            </w:r>
            <w:r>
              <w:rPr>
                <w:rFonts w:ascii="Times New Roman"/>
                <w:b w:val="false"/>
                <w:i w:val="false"/>
                <w:color w:val="000000"/>
                <w:sz w:val="20"/>
              </w:rPr>
              <w:t>
</w:t>
            </w:r>
            <w:r>
              <w:rPr>
                <w:rFonts w:ascii="Times New Roman"/>
                <w:b w:val="false"/>
                <w:i w:val="false"/>
                <w:color w:val="000000"/>
                <w:sz w:val="20"/>
              </w:rPr>
              <w:t>шыға-</w:t>
            </w:r>
            <w:r>
              <w:br/>
            </w:r>
            <w:r>
              <w:rPr>
                <w:rFonts w:ascii="Times New Roman"/>
                <w:b w:val="false"/>
                <w:i w:val="false"/>
                <w:color w:val="000000"/>
                <w:sz w:val="20"/>
              </w:rPr>
              <w:t>
</w:t>
            </w:r>
            <w:r>
              <w:rPr>
                <w:rFonts w:ascii="Times New Roman"/>
                <w:b w:val="false"/>
                <w:i w:val="false"/>
                <w:color w:val="000000"/>
                <w:sz w:val="20"/>
              </w:rPr>
              <w:t>рылған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вынесе-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предпи-</w:t>
            </w:r>
            <w:r>
              <w:br/>
            </w:r>
            <w:r>
              <w:rPr>
                <w:rFonts w:ascii="Times New Roman"/>
                <w:b w:val="false"/>
                <w:i w:val="false"/>
                <w:color w:val="000000"/>
                <w:sz w:val="20"/>
              </w:rPr>
              <w:t>
</w:t>
            </w:r>
            <w:r>
              <w:rPr>
                <w:rFonts w:ascii="Times New Roman"/>
                <w:b w:val="false"/>
                <w:i w:val="false"/>
                <w:color w:val="000000"/>
                <w:sz w:val="20"/>
              </w:rPr>
              <w:t>сания</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w:t>
            </w:r>
            <w:r>
              <w:br/>
            </w:r>
            <w:r>
              <w:rPr>
                <w:rFonts w:ascii="Times New Roman"/>
                <w:b w:val="false"/>
                <w:i w:val="false"/>
                <w:color w:val="000000"/>
                <w:sz w:val="20"/>
              </w:rPr>
              <w:t>
</w:t>
            </w:r>
            <w:r>
              <w:rPr>
                <w:rFonts w:ascii="Times New Roman"/>
                <w:b w:val="false"/>
                <w:i w:val="false"/>
                <w:color w:val="000000"/>
                <w:sz w:val="20"/>
              </w:rPr>
              <w:t>шығаруға</w:t>
            </w:r>
            <w:r>
              <w:br/>
            </w:r>
            <w:r>
              <w:rPr>
                <w:rFonts w:ascii="Times New Roman"/>
                <w:b w:val="false"/>
                <w:i w:val="false"/>
                <w:color w:val="000000"/>
                <w:sz w:val="20"/>
              </w:rPr>
              <w:t>
</w:t>
            </w:r>
            <w:r>
              <w:rPr>
                <w:rFonts w:ascii="Times New Roman"/>
                <w:b w:val="false"/>
                <w:i w:val="false"/>
                <w:color w:val="000000"/>
                <w:sz w:val="20"/>
              </w:rPr>
              <w:t>негiз</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НҚА-ң</w:t>
            </w:r>
            <w:r>
              <w:br/>
            </w:r>
            <w:r>
              <w:rPr>
                <w:rFonts w:ascii="Times New Roman"/>
                <w:b w:val="false"/>
                <w:i w:val="false"/>
                <w:color w:val="000000"/>
                <w:sz w:val="20"/>
              </w:rPr>
              <w:t>
</w:t>
            </w:r>
            <w:r>
              <w:rPr>
                <w:rFonts w:ascii="Times New Roman"/>
                <w:b w:val="false"/>
                <w:i w:val="false"/>
                <w:color w:val="000000"/>
                <w:sz w:val="20"/>
              </w:rPr>
              <w:t>нормалары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 и</w:t>
            </w:r>
            <w:r>
              <w:br/>
            </w:r>
            <w:r>
              <w:rPr>
                <w:rFonts w:ascii="Times New Roman"/>
                <w:b w:val="false"/>
                <w:i w:val="false"/>
                <w:color w:val="000000"/>
                <w:sz w:val="20"/>
              </w:rPr>
              <w:t>
</w:t>
            </w:r>
            <w:r>
              <w:rPr>
                <w:rFonts w:ascii="Times New Roman"/>
                <w:b w:val="false"/>
                <w:i w:val="false"/>
                <w:color w:val="000000"/>
                <w:sz w:val="20"/>
              </w:rPr>
              <w:t>нормы</w:t>
            </w:r>
            <w:r>
              <w:br/>
            </w:r>
            <w:r>
              <w:rPr>
                <w:rFonts w:ascii="Times New Roman"/>
                <w:b w:val="false"/>
                <w:i w:val="false"/>
                <w:color w:val="000000"/>
                <w:sz w:val="20"/>
              </w:rPr>
              <w:t>
</w:t>
            </w:r>
            <w:r>
              <w:rPr>
                <w:rFonts w:ascii="Times New Roman"/>
                <w:b w:val="false"/>
                <w:i w:val="false"/>
                <w:color w:val="000000"/>
                <w:sz w:val="20"/>
              </w:rPr>
              <w:t>НПА, на</w:t>
            </w:r>
            <w:r>
              <w:br/>
            </w:r>
            <w:r>
              <w:rPr>
                <w:rFonts w:ascii="Times New Roman"/>
                <w:b w:val="false"/>
                <w:i w:val="false"/>
                <w:color w:val="000000"/>
                <w:sz w:val="20"/>
              </w:rPr>
              <w:t>
</w:t>
            </w:r>
            <w:r>
              <w:rPr>
                <w:rFonts w:ascii="Times New Roman"/>
                <w:b w:val="false"/>
                <w:i w:val="false"/>
                <w:color w:val="000000"/>
                <w:sz w:val="20"/>
              </w:rPr>
              <w:t>основании</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вынесено</w:t>
            </w:r>
            <w:r>
              <w:br/>
            </w:r>
            <w:r>
              <w:rPr>
                <w:rFonts w:ascii="Times New Roman"/>
                <w:b w:val="false"/>
                <w:i w:val="false"/>
                <w:color w:val="000000"/>
                <w:sz w:val="20"/>
              </w:rPr>
              <w:t>
</w:t>
            </w:r>
            <w:r>
              <w:rPr>
                <w:rFonts w:ascii="Times New Roman"/>
                <w:b w:val="false"/>
                <w:i w:val="false"/>
                <w:color w:val="000000"/>
                <w:sz w:val="20"/>
              </w:rPr>
              <w:t>предпи-</w:t>
            </w:r>
            <w:r>
              <w:br/>
            </w:r>
            <w:r>
              <w:rPr>
                <w:rFonts w:ascii="Times New Roman"/>
                <w:b w:val="false"/>
                <w:i w:val="false"/>
                <w:color w:val="000000"/>
                <w:sz w:val="20"/>
              </w:rPr>
              <w:t>
</w:t>
            </w:r>
            <w:r>
              <w:rPr>
                <w:rFonts w:ascii="Times New Roman"/>
                <w:b w:val="false"/>
                <w:i w:val="false"/>
                <w:color w:val="000000"/>
                <w:sz w:val="20"/>
              </w:rPr>
              <w:t>сание</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атауы,</w:t>
            </w:r>
            <w:r>
              <w:br/>
            </w:r>
            <w:r>
              <w:rPr>
                <w:rFonts w:ascii="Times New Roman"/>
                <w:b w:val="false"/>
                <w:i w:val="false"/>
                <w:color w:val="000000"/>
                <w:sz w:val="20"/>
              </w:rPr>
              <w:t>
</w:t>
            </w:r>
            <w:r>
              <w:rPr>
                <w:rFonts w:ascii="Times New Roman"/>
                <w:b w:val="false"/>
                <w:i w:val="false"/>
                <w:color w:val="000000"/>
                <w:sz w:val="20"/>
              </w:rPr>
              <w:t>басшының</w:t>
            </w:r>
            <w:r>
              <w:br/>
            </w:r>
            <w:r>
              <w:rPr>
                <w:rFonts w:ascii="Times New Roman"/>
                <w:b w:val="false"/>
                <w:i w:val="false"/>
                <w:color w:val="000000"/>
                <w:sz w:val="20"/>
              </w:rPr>
              <w:t>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кәсіпкердің</w:t>
            </w:r>
            <w:r>
              <w:br/>
            </w:r>
            <w:r>
              <w:rPr>
                <w:rFonts w:ascii="Times New Roman"/>
                <w:b w:val="false"/>
                <w:i w:val="false"/>
                <w:color w:val="000000"/>
                <w:sz w:val="20"/>
              </w:rPr>
              <w:t>
</w:t>
            </w:r>
            <w:r>
              <w:rPr>
                <w:rFonts w:ascii="Times New Roman"/>
                <w:b w:val="false"/>
                <w:i w:val="false"/>
                <w:color w:val="000000"/>
                <w:sz w:val="20"/>
              </w:rPr>
              <w:t>немесе 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объекта,Ф.И.О.</w:t>
            </w:r>
            <w:r>
              <w:br/>
            </w:r>
            <w:r>
              <w:rPr>
                <w:rFonts w:ascii="Times New Roman"/>
                <w:b w:val="false"/>
                <w:i w:val="false"/>
                <w:color w:val="000000"/>
                <w:sz w:val="20"/>
              </w:rPr>
              <w:t>
</w:t>
            </w:r>
            <w:r>
              <w:rPr>
                <w:rFonts w:ascii="Times New Roman"/>
                <w:b w:val="false"/>
                <w:i w:val="false"/>
                <w:color w:val="000000"/>
                <w:sz w:val="20"/>
              </w:rPr>
              <w:t>руководителя</w:t>
            </w:r>
            <w:r>
              <w:br/>
            </w:r>
            <w:r>
              <w:rPr>
                <w:rFonts w:ascii="Times New Roman"/>
                <w:b w:val="false"/>
                <w:i w:val="false"/>
                <w:color w:val="000000"/>
                <w:sz w:val="20"/>
              </w:rPr>
              <w:t>
</w:t>
            </w:r>
            <w:r>
              <w:rPr>
                <w:rFonts w:ascii="Times New Roman"/>
                <w:b w:val="false"/>
                <w:i w:val="false"/>
                <w:color w:val="000000"/>
                <w:sz w:val="20"/>
              </w:rPr>
              <w:t>(индивидуаль-</w:t>
            </w:r>
            <w:r>
              <w:br/>
            </w:r>
            <w:r>
              <w:rPr>
                <w:rFonts w:ascii="Times New Roman"/>
                <w:b w:val="false"/>
                <w:i w:val="false"/>
                <w:color w:val="000000"/>
                <w:sz w:val="20"/>
              </w:rPr>
              <w:t>
</w:t>
            </w:r>
            <w:r>
              <w:rPr>
                <w:rFonts w:ascii="Times New Roman"/>
                <w:b w:val="false"/>
                <w:i w:val="false"/>
                <w:color w:val="000000"/>
                <w:sz w:val="20"/>
              </w:rPr>
              <w:t>ного предпри-</w:t>
            </w:r>
            <w:r>
              <w:br/>
            </w:r>
            <w:r>
              <w:rPr>
                <w:rFonts w:ascii="Times New Roman"/>
                <w:b w:val="false"/>
                <w:i w:val="false"/>
                <w:color w:val="000000"/>
                <w:sz w:val="20"/>
              </w:rPr>
              <w:t>
</w:t>
            </w:r>
            <w:r>
              <w:rPr>
                <w:rFonts w:ascii="Times New Roman"/>
                <w:b w:val="false"/>
                <w:i w:val="false"/>
                <w:color w:val="000000"/>
                <w:sz w:val="20"/>
              </w:rPr>
              <w:t>нимателя 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орналасуы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местона-</w:t>
            </w:r>
            <w:r>
              <w:br/>
            </w:r>
            <w:r>
              <w:rPr>
                <w:rFonts w:ascii="Times New Roman"/>
                <w:b w:val="false"/>
                <w:i w:val="false"/>
                <w:color w:val="000000"/>
                <w:sz w:val="20"/>
              </w:rPr>
              <w:t>
</w:t>
            </w:r>
            <w:r>
              <w:rPr>
                <w:rFonts w:ascii="Times New Roman"/>
                <w:b w:val="false"/>
                <w:i w:val="false"/>
                <w:color w:val="000000"/>
                <w:sz w:val="20"/>
              </w:rPr>
              <w:t>хождение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нении</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исполнителя</w:t>
            </w:r>
          </w:p>
        </w:tc>
      </w:tr>
      <w:tr>
        <w:trPr>
          <w:trHeight w:val="27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10 қосымша         </w:t>
      </w:r>
    </w:p>
    <w:bookmarkStart w:name="z40" w:id="3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2"/>
    <w:bookmarkStart w:name="z45" w:id="33"/>
    <w:p>
      <w:pPr>
        <w:spacing w:after="0"/>
        <w:ind w:left="0"/>
        <w:jc w:val="both"/>
      </w:pPr>
      <w:r>
        <w:rPr>
          <w:rFonts w:ascii="Times New Roman"/>
          <w:b w:val="false"/>
          <w:i w:val="false"/>
          <w:color w:val="000000"/>
          <w:sz w:val="28"/>
        </w:rPr>
        <w:t xml:space="preserve">
Форма      </w:t>
      </w:r>
    </w:p>
    <w:bookmarkEnd w:id="33"/>
    <w:bookmarkStart w:name="z46" w:id="34"/>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9"/>
        <w:gridCol w:w="904"/>
        <w:gridCol w:w="6497"/>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009/е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1005"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009/у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left"/>
      </w:pPr>
      <w:r>
        <w:rPr>
          <w:rFonts w:ascii="Times New Roman"/>
          <w:b/>
          <w:i w:val="false"/>
          <w:color w:val="000000"/>
        </w:rPr>
        <w:t xml:space="preserve"> Адамдардың өмірі мен денсаулығына қауіпті деп танылған жағдайда</w:t>
      </w:r>
      <w:r>
        <w:br/>
      </w:r>
      <w:r>
        <w:rPr>
          <w:rFonts w:ascii="Times New Roman"/>
          <w:b/>
          <w:i w:val="false"/>
          <w:color w:val="000000"/>
        </w:rPr>
        <w:t>
шикізаттың, өнімнің, химиялық заттардың, технологиялық</w:t>
      </w:r>
      <w:r>
        <w:br/>
      </w:r>
      <w:r>
        <w:rPr>
          <w:rFonts w:ascii="Times New Roman"/>
          <w:b/>
          <w:i w:val="false"/>
          <w:color w:val="000000"/>
        </w:rPr>
        <w:t>
жабдықтың, механизмдердің, үрдістердің, құрал-сайманның жаңа</w:t>
      </w:r>
      <w:r>
        <w:br/>
      </w:r>
      <w:r>
        <w:rPr>
          <w:rFonts w:ascii="Times New Roman"/>
          <w:b/>
          <w:i w:val="false"/>
          <w:color w:val="000000"/>
        </w:rPr>
        <w:t>
түрлерін өндіруге, қолдануға және өткізуге тыйым салу туралы</w:t>
      </w:r>
      <w:r>
        <w:br/>
      </w:r>
      <w:r>
        <w:rPr>
          <w:rFonts w:ascii="Times New Roman"/>
          <w:b/>
          <w:i w:val="false"/>
          <w:color w:val="000000"/>
        </w:rPr>
        <w:t>
ЖУРНАЛЫ</w:t>
      </w:r>
    </w:p>
    <w:bookmarkStart w:name="z47" w:id="35"/>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постановлений о запрещении производства применения</w:t>
      </w:r>
      <w:r>
        <w:br/>
      </w:r>
      <w:r>
        <w:rPr>
          <w:rFonts w:ascii="Times New Roman"/>
          <w:b/>
          <w:i w:val="false"/>
          <w:color w:val="000000"/>
        </w:rPr>
        <w:t>
и реализации новых видов сырья, продукции, химических веществ,</w:t>
      </w:r>
      <w:r>
        <w:br/>
      </w:r>
      <w:r>
        <w:rPr>
          <w:rFonts w:ascii="Times New Roman"/>
          <w:b/>
          <w:i w:val="false"/>
          <w:color w:val="000000"/>
        </w:rPr>
        <w:t>
технологического оборудования, механизмов, процессов,</w:t>
      </w:r>
      <w:r>
        <w:br/>
      </w:r>
      <w:r>
        <w:rPr>
          <w:rFonts w:ascii="Times New Roman"/>
          <w:b/>
          <w:i w:val="false"/>
          <w:color w:val="000000"/>
        </w:rPr>
        <w:t>
инструментария в случае признания их опасными для жизни и</w:t>
      </w:r>
      <w:r>
        <w:br/>
      </w:r>
      <w:r>
        <w:rPr>
          <w:rFonts w:ascii="Times New Roman"/>
          <w:b/>
          <w:i w:val="false"/>
          <w:color w:val="000000"/>
        </w:rPr>
        <w:t>
здоровья людей</w:t>
      </w:r>
    </w:p>
    <w:bookmarkEnd w:id="35"/>
    <w:p>
      <w:pPr>
        <w:spacing w:after="0"/>
        <w:ind w:left="0"/>
        <w:jc w:val="both"/>
      </w:pPr>
      <w:r>
        <w:rPr>
          <w:rFonts w:ascii="Times New Roman"/>
          <w:b w:val="false"/>
          <w:i w:val="false"/>
          <w:color w:val="000000"/>
          <w:sz w:val="28"/>
        </w:rPr>
        <w:t>Басталуы (Начат) «___»____________20__ж. (г).</w:t>
      </w:r>
      <w:r>
        <w:br/>
      </w:r>
      <w:r>
        <w:rPr>
          <w:rFonts w:ascii="Times New Roman"/>
          <w:b w:val="false"/>
          <w:i w:val="false"/>
          <w:color w:val="000000"/>
          <w:sz w:val="28"/>
        </w:rPr>
        <w:t>
Аяқталуы (Окончен) «___»____________20__ж.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509"/>
        <w:gridCol w:w="1553"/>
        <w:gridCol w:w="2411"/>
        <w:gridCol w:w="1421"/>
        <w:gridCol w:w="1641"/>
        <w:gridCol w:w="1202"/>
        <w:gridCol w:w="1400"/>
        <w:gridCol w:w="1642"/>
      </w:tblGrid>
      <w:tr>
        <w:trPr>
          <w:trHeight w:val="448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w:t>
            </w:r>
            <w:r>
              <w:br/>
            </w:r>
            <w:r>
              <w:rPr>
                <w:rFonts w:ascii="Times New Roman"/>
                <w:b w:val="false"/>
                <w:i w:val="false"/>
                <w:color w:val="000000"/>
                <w:sz w:val="20"/>
              </w:rPr>
              <w:t>
</w:t>
            </w:r>
            <w:r>
              <w:rPr>
                <w:rFonts w:ascii="Times New Roman"/>
                <w:b w:val="false"/>
                <w:i w:val="false"/>
                <w:color w:val="000000"/>
                <w:sz w:val="20"/>
              </w:rPr>
              <w:t>шыға-</w:t>
            </w:r>
            <w:r>
              <w:br/>
            </w:r>
            <w:r>
              <w:rPr>
                <w:rFonts w:ascii="Times New Roman"/>
                <w:b w:val="false"/>
                <w:i w:val="false"/>
                <w:color w:val="000000"/>
                <w:sz w:val="20"/>
              </w:rPr>
              <w:t>
</w:t>
            </w:r>
            <w:r>
              <w:rPr>
                <w:rFonts w:ascii="Times New Roman"/>
                <w:b w:val="false"/>
                <w:i w:val="false"/>
                <w:color w:val="000000"/>
                <w:sz w:val="20"/>
              </w:rPr>
              <w:t>рылған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вынесе-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новления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w:t>
            </w:r>
            <w:r>
              <w:br/>
            </w:r>
            <w:r>
              <w:rPr>
                <w:rFonts w:ascii="Times New Roman"/>
                <w:b w:val="false"/>
                <w:i w:val="false"/>
                <w:color w:val="000000"/>
                <w:sz w:val="20"/>
              </w:rPr>
              <w:t>
</w:t>
            </w:r>
            <w:r>
              <w:rPr>
                <w:rFonts w:ascii="Times New Roman"/>
                <w:b w:val="false"/>
                <w:i w:val="false"/>
                <w:color w:val="000000"/>
                <w:sz w:val="20"/>
              </w:rPr>
              <w:t>шығаруға</w:t>
            </w:r>
            <w:r>
              <w:br/>
            </w:r>
            <w:r>
              <w:rPr>
                <w:rFonts w:ascii="Times New Roman"/>
                <w:b w:val="false"/>
                <w:i w:val="false"/>
                <w:color w:val="000000"/>
                <w:sz w:val="20"/>
              </w:rPr>
              <w:t>
</w:t>
            </w:r>
            <w:r>
              <w:rPr>
                <w:rFonts w:ascii="Times New Roman"/>
                <w:b w:val="false"/>
                <w:i w:val="false"/>
                <w:color w:val="000000"/>
                <w:sz w:val="20"/>
              </w:rPr>
              <w:t>негiз</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НҚА-ң</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лары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 и</w:t>
            </w:r>
            <w:r>
              <w:br/>
            </w:r>
            <w:r>
              <w:rPr>
                <w:rFonts w:ascii="Times New Roman"/>
                <w:b w:val="false"/>
                <w:i w:val="false"/>
                <w:color w:val="000000"/>
                <w:sz w:val="20"/>
              </w:rPr>
              <w:t>
</w:t>
            </w:r>
            <w:r>
              <w:rPr>
                <w:rFonts w:ascii="Times New Roman"/>
                <w:b w:val="false"/>
                <w:i w:val="false"/>
                <w:color w:val="000000"/>
                <w:sz w:val="20"/>
              </w:rPr>
              <w:t>нормы</w:t>
            </w:r>
            <w:r>
              <w:br/>
            </w:r>
            <w:r>
              <w:rPr>
                <w:rFonts w:ascii="Times New Roman"/>
                <w:b w:val="false"/>
                <w:i w:val="false"/>
                <w:color w:val="000000"/>
                <w:sz w:val="20"/>
              </w:rPr>
              <w:t>
</w:t>
            </w:r>
            <w:r>
              <w:rPr>
                <w:rFonts w:ascii="Times New Roman"/>
                <w:b w:val="false"/>
                <w:i w:val="false"/>
                <w:color w:val="000000"/>
                <w:sz w:val="20"/>
              </w:rPr>
              <w:t>НПА, на</w:t>
            </w:r>
            <w:r>
              <w:br/>
            </w:r>
            <w:r>
              <w:rPr>
                <w:rFonts w:ascii="Times New Roman"/>
                <w:b w:val="false"/>
                <w:i w:val="false"/>
                <w:color w:val="000000"/>
                <w:sz w:val="20"/>
              </w:rPr>
              <w:t>
</w:t>
            </w:r>
            <w:r>
              <w:rPr>
                <w:rFonts w:ascii="Times New Roman"/>
                <w:b w:val="false"/>
                <w:i w:val="false"/>
                <w:color w:val="000000"/>
                <w:sz w:val="20"/>
              </w:rPr>
              <w:t>основа-</w:t>
            </w:r>
            <w:r>
              <w:br/>
            </w:r>
            <w:r>
              <w:rPr>
                <w:rFonts w:ascii="Times New Roman"/>
                <w:b w:val="false"/>
                <w:i w:val="false"/>
                <w:color w:val="000000"/>
                <w:sz w:val="20"/>
              </w:rPr>
              <w:t>
</w:t>
            </w:r>
            <w:r>
              <w:rPr>
                <w:rFonts w:ascii="Times New Roman"/>
                <w:b w:val="false"/>
                <w:i w:val="false"/>
                <w:color w:val="000000"/>
                <w:sz w:val="20"/>
              </w:rPr>
              <w:t>ниии,</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вынесено</w:t>
            </w:r>
            <w:r>
              <w:br/>
            </w:r>
            <w:r>
              <w:rPr>
                <w:rFonts w:ascii="Times New Roman"/>
                <w:b w:val="false"/>
                <w:i w:val="false"/>
                <w:color w:val="000000"/>
                <w:sz w:val="20"/>
              </w:rPr>
              <w:t>
</w:t>
            </w:r>
            <w:r>
              <w:rPr>
                <w:rFonts w:ascii="Times New Roman"/>
                <w:b w:val="false"/>
                <w:i w:val="false"/>
                <w:color w:val="000000"/>
                <w:sz w:val="20"/>
              </w:rPr>
              <w:t>предпи-</w:t>
            </w:r>
            <w:r>
              <w:br/>
            </w:r>
            <w:r>
              <w:rPr>
                <w:rFonts w:ascii="Times New Roman"/>
                <w:b w:val="false"/>
                <w:i w:val="false"/>
                <w:color w:val="000000"/>
                <w:sz w:val="20"/>
              </w:rPr>
              <w:t>
</w:t>
            </w:r>
            <w:r>
              <w:rPr>
                <w:rFonts w:ascii="Times New Roman"/>
                <w:b w:val="false"/>
                <w:i w:val="false"/>
                <w:color w:val="000000"/>
                <w:sz w:val="20"/>
              </w:rPr>
              <w:t>сание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атауы,</w:t>
            </w:r>
            <w:r>
              <w:br/>
            </w:r>
            <w:r>
              <w:rPr>
                <w:rFonts w:ascii="Times New Roman"/>
                <w:b w:val="false"/>
                <w:i w:val="false"/>
                <w:color w:val="000000"/>
                <w:sz w:val="20"/>
              </w:rPr>
              <w:t>
</w:t>
            </w:r>
            <w:r>
              <w:rPr>
                <w:rFonts w:ascii="Times New Roman"/>
                <w:b w:val="false"/>
                <w:i w:val="false"/>
                <w:color w:val="000000"/>
                <w:sz w:val="20"/>
              </w:rPr>
              <w:t>басшының</w:t>
            </w:r>
            <w:r>
              <w:br/>
            </w:r>
            <w:r>
              <w:rPr>
                <w:rFonts w:ascii="Times New Roman"/>
                <w:b w:val="false"/>
                <w:i w:val="false"/>
                <w:color w:val="000000"/>
                <w:sz w:val="20"/>
              </w:rPr>
              <w:t>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Кәсіпкердің</w:t>
            </w:r>
            <w:r>
              <w:br/>
            </w:r>
            <w:r>
              <w:rPr>
                <w:rFonts w:ascii="Times New Roman"/>
                <w:b w:val="false"/>
                <w:i w:val="false"/>
                <w:color w:val="000000"/>
                <w:sz w:val="20"/>
              </w:rPr>
              <w:t>
</w:t>
            </w:r>
            <w:r>
              <w:rPr>
                <w:rFonts w:ascii="Times New Roman"/>
                <w:b w:val="false"/>
                <w:i w:val="false"/>
                <w:color w:val="000000"/>
                <w:sz w:val="20"/>
              </w:rPr>
              <w:t>немесе 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руководи-</w:t>
            </w:r>
            <w:r>
              <w:br/>
            </w:r>
            <w:r>
              <w:rPr>
                <w:rFonts w:ascii="Times New Roman"/>
                <w:b w:val="false"/>
                <w:i w:val="false"/>
                <w:color w:val="000000"/>
                <w:sz w:val="20"/>
              </w:rPr>
              <w:t>
</w:t>
            </w:r>
            <w:r>
              <w:rPr>
                <w:rFonts w:ascii="Times New Roman"/>
                <w:b w:val="false"/>
                <w:i w:val="false"/>
                <w:color w:val="000000"/>
                <w:sz w:val="20"/>
              </w:rPr>
              <w:t>теля (инди-</w:t>
            </w:r>
            <w:r>
              <w:br/>
            </w:r>
            <w:r>
              <w:rPr>
                <w:rFonts w:ascii="Times New Roman"/>
                <w:b w:val="false"/>
                <w:i w:val="false"/>
                <w:color w:val="000000"/>
                <w:sz w:val="20"/>
              </w:rPr>
              <w:t>
</w:t>
            </w:r>
            <w:r>
              <w:rPr>
                <w:rFonts w:ascii="Times New Roman"/>
                <w:b w:val="false"/>
                <w:i w:val="false"/>
                <w:color w:val="000000"/>
                <w:sz w:val="20"/>
              </w:rPr>
              <w:t>видуального</w:t>
            </w:r>
            <w:r>
              <w:br/>
            </w:r>
            <w:r>
              <w:rPr>
                <w:rFonts w:ascii="Times New Roman"/>
                <w:b w:val="false"/>
                <w:i w:val="false"/>
                <w:color w:val="000000"/>
                <w:sz w:val="20"/>
              </w:rPr>
              <w:t>
</w:t>
            </w:r>
            <w:r>
              <w:rPr>
                <w:rFonts w:ascii="Times New Roman"/>
                <w:b w:val="false"/>
                <w:i w:val="false"/>
                <w:color w:val="000000"/>
                <w:sz w:val="20"/>
              </w:rPr>
              <w:t>предпри-</w:t>
            </w:r>
            <w:r>
              <w:br/>
            </w:r>
            <w:r>
              <w:rPr>
                <w:rFonts w:ascii="Times New Roman"/>
                <w:b w:val="false"/>
                <w:i w:val="false"/>
                <w:color w:val="000000"/>
                <w:sz w:val="20"/>
              </w:rPr>
              <w:t>
</w:t>
            </w:r>
            <w:r>
              <w:rPr>
                <w:rFonts w:ascii="Times New Roman"/>
                <w:b w:val="false"/>
                <w:i w:val="false"/>
                <w:color w:val="000000"/>
                <w:sz w:val="20"/>
              </w:rPr>
              <w:t>нимателя 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орна-</w:t>
            </w:r>
            <w:r>
              <w:br/>
            </w:r>
            <w:r>
              <w:rPr>
                <w:rFonts w:ascii="Times New Roman"/>
                <w:b w:val="false"/>
                <w:i w:val="false"/>
                <w:color w:val="000000"/>
                <w:sz w:val="20"/>
              </w:rPr>
              <w:t>
</w:t>
            </w:r>
            <w:r>
              <w:rPr>
                <w:rFonts w:ascii="Times New Roman"/>
                <w:b w:val="false"/>
                <w:i w:val="false"/>
                <w:color w:val="000000"/>
                <w:sz w:val="20"/>
              </w:rPr>
              <w:t>ласуы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 хож-</w:t>
            </w:r>
            <w:r>
              <w:br/>
            </w:r>
            <w:r>
              <w:rPr>
                <w:rFonts w:ascii="Times New Roman"/>
                <w:b w:val="false"/>
                <w:i w:val="false"/>
                <w:color w:val="000000"/>
                <w:sz w:val="20"/>
              </w:rPr>
              <w:t>
</w:t>
            </w:r>
            <w:r>
              <w:rPr>
                <w:rFonts w:ascii="Times New Roman"/>
                <w:b w:val="false"/>
                <w:i w:val="false"/>
                <w:color w:val="000000"/>
                <w:sz w:val="20"/>
              </w:rPr>
              <w:t>дение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r>
              <w:br/>
            </w:r>
            <w:r>
              <w:rPr>
                <w:rFonts w:ascii="Times New Roman"/>
                <w:b w:val="false"/>
                <w:i w:val="false"/>
                <w:color w:val="000000"/>
                <w:sz w:val="20"/>
              </w:rPr>
              <w:t>
</w:t>
            </w:r>
            <w:r>
              <w:rPr>
                <w:rFonts w:ascii="Times New Roman"/>
                <w:b w:val="false"/>
                <w:i w:val="false"/>
                <w:color w:val="000000"/>
                <w:sz w:val="20"/>
              </w:rPr>
              <w:t>шикізат,</w:t>
            </w:r>
            <w:r>
              <w:br/>
            </w:r>
            <w:r>
              <w:rPr>
                <w:rFonts w:ascii="Times New Roman"/>
                <w:b w:val="false"/>
                <w:i w:val="false"/>
                <w:color w:val="000000"/>
                <w:sz w:val="20"/>
              </w:rPr>
              <w:t>
</w:t>
            </w:r>
            <w:r>
              <w:rPr>
                <w:rFonts w:ascii="Times New Roman"/>
                <w:b w:val="false"/>
                <w:i w:val="false"/>
                <w:color w:val="000000"/>
                <w:sz w:val="20"/>
              </w:rPr>
              <w:t>өнім және</w:t>
            </w:r>
            <w:r>
              <w:br/>
            </w:r>
            <w:r>
              <w:rPr>
                <w:rFonts w:ascii="Times New Roman"/>
                <w:b w:val="false"/>
                <w:i w:val="false"/>
                <w:color w:val="000000"/>
                <w:sz w:val="20"/>
              </w:rPr>
              <w:t>
</w:t>
            </w: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дың 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произво-</w:t>
            </w:r>
            <w:r>
              <w:br/>
            </w:r>
            <w:r>
              <w:rPr>
                <w:rFonts w:ascii="Times New Roman"/>
                <w:b w:val="false"/>
                <w:i w:val="false"/>
                <w:color w:val="000000"/>
                <w:sz w:val="20"/>
              </w:rPr>
              <w:t>
</w:t>
            </w:r>
            <w:r>
              <w:rPr>
                <w:rFonts w:ascii="Times New Roman"/>
                <w:b w:val="false"/>
                <w:i w:val="false"/>
                <w:color w:val="000000"/>
                <w:sz w:val="20"/>
              </w:rPr>
              <w:t>дства,</w:t>
            </w:r>
            <w:r>
              <w:br/>
            </w:r>
            <w:r>
              <w:rPr>
                <w:rFonts w:ascii="Times New Roman"/>
                <w:b w:val="false"/>
                <w:i w:val="false"/>
                <w:color w:val="000000"/>
                <w:sz w:val="20"/>
              </w:rPr>
              <w:t>
</w:t>
            </w:r>
            <w:r>
              <w:rPr>
                <w:rFonts w:ascii="Times New Roman"/>
                <w:b w:val="false"/>
                <w:i w:val="false"/>
                <w:color w:val="000000"/>
                <w:sz w:val="20"/>
              </w:rPr>
              <w:t>сырья</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 и</w:t>
            </w:r>
            <w:r>
              <w:br/>
            </w:r>
            <w:r>
              <w:rPr>
                <w:rFonts w:ascii="Times New Roman"/>
                <w:b w:val="false"/>
                <w:i w:val="false"/>
                <w:color w:val="000000"/>
                <w:sz w:val="20"/>
              </w:rPr>
              <w:t>
</w:t>
            </w:r>
            <w:r>
              <w:rPr>
                <w:rFonts w:ascii="Times New Roman"/>
                <w:b w:val="false"/>
                <w:i w:val="false"/>
                <w:color w:val="000000"/>
                <w:sz w:val="20"/>
              </w:rPr>
              <w:t>другие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далу</w:t>
            </w:r>
            <w:r>
              <w:br/>
            </w:r>
            <w:r>
              <w:rPr>
                <w:rFonts w:ascii="Times New Roman"/>
                <w:b w:val="false"/>
                <w:i w:val="false"/>
                <w:color w:val="000000"/>
                <w:sz w:val="20"/>
              </w:rPr>
              <w:t>
</w:t>
            </w:r>
            <w:r>
              <w:rPr>
                <w:rFonts w:ascii="Times New Roman"/>
                <w:b w:val="false"/>
                <w:i w:val="false"/>
                <w:color w:val="000000"/>
                <w:sz w:val="20"/>
              </w:rPr>
              <w:t>мерзі-</w:t>
            </w:r>
            <w:r>
              <w:br/>
            </w:r>
            <w:r>
              <w:rPr>
                <w:rFonts w:ascii="Times New Roman"/>
                <w:b w:val="false"/>
                <w:i w:val="false"/>
                <w:color w:val="000000"/>
                <w:sz w:val="20"/>
              </w:rPr>
              <w:t>
</w:t>
            </w:r>
            <w:r>
              <w:rPr>
                <w:rFonts w:ascii="Times New Roman"/>
                <w:b w:val="false"/>
                <w:i w:val="false"/>
                <w:color w:val="000000"/>
                <w:sz w:val="20"/>
              </w:rPr>
              <w:t>мі</w:t>
            </w:r>
            <w:r>
              <w:br/>
            </w:r>
            <w:r>
              <w:rPr>
                <w:rFonts w:ascii="Times New Roman"/>
                <w:b w:val="false"/>
                <w:i w:val="false"/>
                <w:color w:val="000000"/>
                <w:sz w:val="20"/>
              </w:rPr>
              <w:t>
</w:t>
            </w: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нения</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шының</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нителя</w:t>
            </w:r>
          </w:p>
        </w:tc>
      </w:tr>
      <w:tr>
        <w:trPr>
          <w:trHeight w:val="24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48" w:id="3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11 қосымша         </w:t>
      </w:r>
    </w:p>
    <w:bookmarkEnd w:id="36"/>
    <w:bookmarkStart w:name="z44" w:id="37"/>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11-қосымша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Start w:name="z167" w:id="3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12 қосымша         </w:t>
      </w:r>
    </w:p>
    <w:bookmarkEnd w:id="38"/>
    <w:bookmarkStart w:name="z172" w:id="39"/>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9"/>
    <w:bookmarkStart w:name="z53" w:id="40"/>
    <w:p>
      <w:pPr>
        <w:spacing w:after="0"/>
        <w:ind w:left="0"/>
        <w:jc w:val="both"/>
      </w:pPr>
      <w:r>
        <w:rPr>
          <w:rFonts w:ascii="Times New Roman"/>
          <w:b w:val="false"/>
          <w:i w:val="false"/>
          <w:color w:val="000000"/>
          <w:sz w:val="28"/>
        </w:rPr>
        <w:t>
Форма</w:t>
      </w:r>
    </w:p>
    <w:bookmarkEnd w:id="40"/>
    <w:p>
      <w:pPr>
        <w:spacing w:after="0"/>
        <w:ind w:left="0"/>
        <w:jc w:val="both"/>
      </w:pPr>
      <w:r>
        <w:rPr>
          <w:rFonts w:ascii="Times New Roman"/>
          <w:b w:val="false"/>
          <w:i w:val="false"/>
          <w:color w:val="ff0000"/>
          <w:sz w:val="28"/>
        </w:rPr>
        <w:t xml:space="preserve">      Ескерту. 12-қосымша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Start w:name="z52" w:id="4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13 қосымша         </w:t>
      </w:r>
    </w:p>
    <w:bookmarkEnd w:id="41"/>
    <w:bookmarkStart w:name="z177" w:id="42"/>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2"/>
    <w:bookmarkStart w:name="z57" w:id="43"/>
    <w:p>
      <w:pPr>
        <w:spacing w:after="0"/>
        <w:ind w:left="0"/>
        <w:jc w:val="both"/>
      </w:pPr>
      <w:r>
        <w:rPr>
          <w:rFonts w:ascii="Times New Roman"/>
          <w:b w:val="false"/>
          <w:i w:val="false"/>
          <w:color w:val="000000"/>
          <w:sz w:val="28"/>
        </w:rPr>
        <w:t>
Форма</w:t>
      </w:r>
    </w:p>
    <w:bookmarkEnd w:id="43"/>
    <w:p>
      <w:pPr>
        <w:spacing w:after="0"/>
        <w:ind w:left="0"/>
        <w:jc w:val="both"/>
      </w:pPr>
      <w:r>
        <w:rPr>
          <w:rFonts w:ascii="Times New Roman"/>
          <w:b w:val="false"/>
          <w:i w:val="false"/>
          <w:color w:val="ff0000"/>
          <w:sz w:val="28"/>
        </w:rPr>
        <w:t xml:space="preserve">      Ескерту. 13-қосымша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Start w:name="z56" w:id="4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14 қосымша         </w:t>
      </w:r>
    </w:p>
    <w:bookmarkEnd w:id="44"/>
    <w:bookmarkStart w:name="z178" w:id="45"/>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5"/>
    <w:bookmarkStart w:name="z61" w:id="46"/>
    <w:p>
      <w:pPr>
        <w:spacing w:after="0"/>
        <w:ind w:left="0"/>
        <w:jc w:val="both"/>
      </w:pPr>
      <w:r>
        <w:rPr>
          <w:rFonts w:ascii="Times New Roman"/>
          <w:b w:val="false"/>
          <w:i w:val="false"/>
          <w:color w:val="000000"/>
          <w:sz w:val="28"/>
        </w:rPr>
        <w:t xml:space="preserve">
Форма      </w:t>
      </w:r>
    </w:p>
    <w:bookmarkEnd w:id="46"/>
    <w:bookmarkStart w:name="z62" w:id="47"/>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8"/>
        <w:gridCol w:w="1378"/>
        <w:gridCol w:w="78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w:t>
            </w:r>
            <w:r>
              <w:br/>
            </w:r>
            <w:r>
              <w:rPr>
                <w:rFonts w:ascii="Times New Roman"/>
                <w:b w:val="false"/>
                <w:i w:val="false"/>
                <w:color w:val="000000"/>
                <w:sz w:val="20"/>
              </w:rPr>
              <w:t>
</w:t>
            </w:r>
            <w:r>
              <w:rPr>
                <w:rFonts w:ascii="Times New Roman"/>
                <w:b w:val="false"/>
                <w:i w:val="false"/>
                <w:color w:val="000000"/>
                <w:sz w:val="20"/>
              </w:rPr>
              <w:t>министрінің 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013/е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1035"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013/у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w:t>
            </w:r>
            <w:r>
              <w:br/>
            </w:r>
            <w:r>
              <w:rPr>
                <w:rFonts w:ascii="Times New Roman"/>
                <w:b w:val="false"/>
                <w:i w:val="false"/>
                <w:color w:val="000000"/>
                <w:sz w:val="20"/>
              </w:rPr>
              <w:t>
</w:t>
            </w:r>
            <w:r>
              <w:rPr>
                <w:rFonts w:ascii="Times New Roman"/>
                <w:b w:val="false"/>
                <w:i w:val="false"/>
                <w:color w:val="000000"/>
                <w:sz w:val="20"/>
              </w:rPr>
              <w:t>№ 902</w:t>
            </w:r>
          </w:p>
        </w:tc>
      </w:tr>
    </w:tbl>
    <w:p>
      <w:pPr>
        <w:spacing w:after="0"/>
        <w:ind w:left="0"/>
        <w:jc w:val="left"/>
      </w:pPr>
      <w:r>
        <w:rPr>
          <w:rFonts w:ascii="Times New Roman"/>
          <w:b/>
          <w:i w:val="false"/>
          <w:color w:val="000000"/>
        </w:rPr>
        <w:t xml:space="preserve"> Кәсiби улануларды тiркеу</w:t>
      </w:r>
      <w:r>
        <w:br/>
      </w:r>
      <w:r>
        <w:rPr>
          <w:rFonts w:ascii="Times New Roman"/>
          <w:b/>
          <w:i w:val="false"/>
          <w:color w:val="000000"/>
        </w:rPr>
        <w:t>
ЖУРНАЛЫ</w:t>
      </w:r>
    </w:p>
    <w:bookmarkStart w:name="z63" w:id="48"/>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профессиональных отравлений</w:t>
      </w:r>
    </w:p>
    <w:bookmarkEnd w:id="48"/>
    <w:p>
      <w:pPr>
        <w:spacing w:after="0"/>
        <w:ind w:left="0"/>
        <w:jc w:val="both"/>
      </w:pPr>
      <w:r>
        <w:rPr>
          <w:rFonts w:ascii="Times New Roman"/>
          <w:b w:val="false"/>
          <w:i w:val="false"/>
          <w:color w:val="000000"/>
          <w:sz w:val="28"/>
        </w:rPr>
        <w:t>Басталуы (Начат) «___»_______________20   ж. (г.)</w:t>
      </w:r>
      <w:r>
        <w:br/>
      </w:r>
      <w:r>
        <w:rPr>
          <w:rFonts w:ascii="Times New Roman"/>
          <w:b w:val="false"/>
          <w:i w:val="false"/>
          <w:color w:val="000000"/>
          <w:sz w:val="28"/>
        </w:rPr>
        <w:t>
Аяқталуы (Окончен) «___»________________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416"/>
        <w:gridCol w:w="2150"/>
        <w:gridCol w:w="1719"/>
        <w:gridCol w:w="1309"/>
        <w:gridCol w:w="1524"/>
        <w:gridCol w:w="1719"/>
        <w:gridCol w:w="1719"/>
        <w:gridCol w:w="1116"/>
      </w:tblGrid>
      <w:tr>
        <w:trPr>
          <w:trHeight w:val="334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w:t>
            </w:r>
            <w:r>
              <w:br/>
            </w:r>
            <w:r>
              <w:rPr>
                <w:rFonts w:ascii="Times New Roman"/>
                <w:b w:val="false"/>
                <w:i w:val="false"/>
                <w:color w:val="000000"/>
                <w:sz w:val="20"/>
              </w:rPr>
              <w:t>
</w:t>
            </w:r>
            <w:r>
              <w:rPr>
                <w:rFonts w:ascii="Times New Roman"/>
                <w:b w:val="false"/>
                <w:i w:val="false"/>
                <w:color w:val="000000"/>
                <w:sz w:val="20"/>
              </w:rPr>
              <w:t>хабар-</w:t>
            </w:r>
            <w:r>
              <w:br/>
            </w:r>
            <w:r>
              <w:rPr>
                <w:rFonts w:ascii="Times New Roman"/>
                <w:b w:val="false"/>
                <w:i w:val="false"/>
                <w:color w:val="000000"/>
                <w:sz w:val="20"/>
              </w:rPr>
              <w:t>
</w:t>
            </w:r>
            <w:r>
              <w:rPr>
                <w:rFonts w:ascii="Times New Roman"/>
                <w:b w:val="false"/>
                <w:i w:val="false"/>
                <w:color w:val="000000"/>
                <w:sz w:val="20"/>
              </w:rPr>
              <w:t>лама</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экст-</w:t>
            </w:r>
            <w:r>
              <w:br/>
            </w:r>
            <w:r>
              <w:rPr>
                <w:rFonts w:ascii="Times New Roman"/>
                <w:b w:val="false"/>
                <w:i w:val="false"/>
                <w:color w:val="000000"/>
                <w:sz w:val="20"/>
              </w:rPr>
              <w:t>
</w:t>
            </w:r>
            <w:r>
              <w:rPr>
                <w:rFonts w:ascii="Times New Roman"/>
                <w:b w:val="false"/>
                <w:i w:val="false"/>
                <w:color w:val="000000"/>
                <w:sz w:val="20"/>
              </w:rPr>
              <w:t>рен-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изве-</w:t>
            </w:r>
            <w:r>
              <w:br/>
            </w:r>
            <w:r>
              <w:rPr>
                <w:rFonts w:ascii="Times New Roman"/>
                <w:b w:val="false"/>
                <w:i w:val="false"/>
                <w:color w:val="000000"/>
                <w:sz w:val="20"/>
              </w:rPr>
              <w:t>
</w:t>
            </w:r>
            <w:r>
              <w:rPr>
                <w:rFonts w:ascii="Times New Roman"/>
                <w:b w:val="false"/>
                <w:i w:val="false"/>
                <w:color w:val="000000"/>
                <w:sz w:val="20"/>
              </w:rPr>
              <w:t>щения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w:t>
            </w:r>
            <w:r>
              <w:br/>
            </w:r>
            <w:r>
              <w:rPr>
                <w:rFonts w:ascii="Times New Roman"/>
                <w:b w:val="false"/>
                <w:i w:val="false"/>
                <w:color w:val="000000"/>
                <w:sz w:val="20"/>
              </w:rPr>
              <w:t>
</w:t>
            </w:r>
            <w:r>
              <w:rPr>
                <w:rFonts w:ascii="Times New Roman"/>
                <w:b w:val="false"/>
                <w:i w:val="false"/>
                <w:color w:val="000000"/>
                <w:sz w:val="20"/>
              </w:rPr>
              <w:t>шегушi-</w:t>
            </w:r>
            <w:r>
              <w:br/>
            </w:r>
            <w:r>
              <w:rPr>
                <w:rFonts w:ascii="Times New Roman"/>
                <w:b w:val="false"/>
                <w:i w:val="false"/>
                <w:color w:val="000000"/>
                <w:sz w:val="20"/>
              </w:rPr>
              <w:t>
</w:t>
            </w:r>
            <w:r>
              <w:rPr>
                <w:rFonts w:ascii="Times New Roman"/>
                <w:b w:val="false"/>
                <w:i w:val="false"/>
                <w:color w:val="000000"/>
                <w:sz w:val="20"/>
              </w:rPr>
              <w:t>нiң</w:t>
            </w:r>
            <w:r>
              <w:br/>
            </w:r>
            <w:r>
              <w:rPr>
                <w:rFonts w:ascii="Times New Roman"/>
                <w:b w:val="false"/>
                <w:i w:val="false"/>
                <w:color w:val="000000"/>
                <w:sz w:val="20"/>
              </w:rPr>
              <w:t>
</w:t>
            </w:r>
            <w:r>
              <w:rPr>
                <w:rFonts w:ascii="Times New Roman"/>
                <w:b w:val="false"/>
                <w:i w:val="false"/>
                <w:color w:val="000000"/>
                <w:sz w:val="20"/>
              </w:rPr>
              <w:t>тегi,</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әкесiнiң</w:t>
            </w:r>
            <w:r>
              <w:br/>
            </w:r>
            <w:r>
              <w:rPr>
                <w:rFonts w:ascii="Times New Roman"/>
                <w:b w:val="false"/>
                <w:i w:val="false"/>
                <w:color w:val="000000"/>
                <w:sz w:val="20"/>
              </w:rPr>
              <w:t>
</w:t>
            </w:r>
            <w:r>
              <w:rPr>
                <w:rFonts w:ascii="Times New Roman"/>
                <w:b w:val="false"/>
                <w:i w:val="false"/>
                <w:color w:val="000000"/>
                <w:sz w:val="20"/>
              </w:rPr>
              <w:t>аты, жасы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постра-</w:t>
            </w:r>
            <w:r>
              <w:br/>
            </w:r>
            <w:r>
              <w:rPr>
                <w:rFonts w:ascii="Times New Roman"/>
                <w:b w:val="false"/>
                <w:i w:val="false"/>
                <w:color w:val="000000"/>
                <w:sz w:val="20"/>
              </w:rPr>
              <w:t>
</w:t>
            </w:r>
            <w:r>
              <w:rPr>
                <w:rFonts w:ascii="Times New Roman"/>
                <w:b w:val="false"/>
                <w:i w:val="false"/>
                <w:color w:val="000000"/>
                <w:sz w:val="20"/>
              </w:rPr>
              <w:t>давшего</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где</w:t>
            </w:r>
            <w:r>
              <w:br/>
            </w:r>
            <w:r>
              <w:rPr>
                <w:rFonts w:ascii="Times New Roman"/>
                <w:b w:val="false"/>
                <w:i w:val="false"/>
                <w:color w:val="000000"/>
                <w:sz w:val="20"/>
              </w:rPr>
              <w:t>
</w:t>
            </w:r>
            <w:r>
              <w:rPr>
                <w:rFonts w:ascii="Times New Roman"/>
                <w:b w:val="false"/>
                <w:i w:val="false"/>
                <w:color w:val="000000"/>
                <w:sz w:val="20"/>
              </w:rPr>
              <w:t>произо-</w:t>
            </w:r>
            <w:r>
              <w:br/>
            </w:r>
            <w:r>
              <w:rPr>
                <w:rFonts w:ascii="Times New Roman"/>
                <w:b w:val="false"/>
                <w:i w:val="false"/>
                <w:color w:val="000000"/>
                <w:sz w:val="20"/>
              </w:rPr>
              <w:t>
</w:t>
            </w:r>
            <w:r>
              <w:rPr>
                <w:rFonts w:ascii="Times New Roman"/>
                <w:b w:val="false"/>
                <w:i w:val="false"/>
                <w:color w:val="000000"/>
                <w:sz w:val="20"/>
              </w:rPr>
              <w:t>шло</w:t>
            </w:r>
            <w:r>
              <w:br/>
            </w:r>
            <w:r>
              <w:rPr>
                <w:rFonts w:ascii="Times New Roman"/>
                <w:b w:val="false"/>
                <w:i w:val="false"/>
                <w:color w:val="000000"/>
                <w:sz w:val="20"/>
              </w:rPr>
              <w:t>
</w:t>
            </w:r>
            <w:r>
              <w:rPr>
                <w:rFonts w:ascii="Times New Roman"/>
                <w:b w:val="false"/>
                <w:i w:val="false"/>
                <w:color w:val="000000"/>
                <w:sz w:val="20"/>
              </w:rPr>
              <w:t>отрав-</w:t>
            </w:r>
            <w:r>
              <w:br/>
            </w:r>
            <w:r>
              <w:rPr>
                <w:rFonts w:ascii="Times New Roman"/>
                <w:b w:val="false"/>
                <w:i w:val="false"/>
                <w:color w:val="000000"/>
                <w:sz w:val="20"/>
              </w:rPr>
              <w:t>
</w:t>
            </w:r>
            <w:r>
              <w:rPr>
                <w:rFonts w:ascii="Times New Roman"/>
                <w:b w:val="false"/>
                <w:i w:val="false"/>
                <w:color w:val="000000"/>
                <w:sz w:val="20"/>
              </w:rPr>
              <w:t>ление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Уланған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отрав-</w:t>
            </w:r>
            <w:r>
              <w:br/>
            </w:r>
            <w:r>
              <w:rPr>
                <w:rFonts w:ascii="Times New Roman"/>
                <w:b w:val="false"/>
                <w:i w:val="false"/>
                <w:color w:val="000000"/>
                <w:sz w:val="20"/>
              </w:rPr>
              <w:t>
</w:t>
            </w:r>
            <w:r>
              <w:rPr>
                <w:rFonts w:ascii="Times New Roman"/>
                <w:b w:val="false"/>
                <w:i w:val="false"/>
                <w:color w:val="000000"/>
                <w:sz w:val="20"/>
              </w:rPr>
              <w:t>ления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w:t>
            </w:r>
            <w:r>
              <w:br/>
            </w:r>
            <w:r>
              <w:rPr>
                <w:rFonts w:ascii="Times New Roman"/>
                <w:b w:val="false"/>
                <w:i w:val="false"/>
                <w:color w:val="000000"/>
                <w:sz w:val="20"/>
              </w:rPr>
              <w:t>
</w:t>
            </w:r>
            <w:r>
              <w:rPr>
                <w:rFonts w:ascii="Times New Roman"/>
                <w:b w:val="false"/>
                <w:i w:val="false"/>
                <w:color w:val="000000"/>
                <w:sz w:val="20"/>
              </w:rPr>
              <w:t>себебi</w:t>
            </w:r>
            <w:r>
              <w:br/>
            </w:r>
            <w:r>
              <w:rPr>
                <w:rFonts w:ascii="Times New Roman"/>
                <w:b w:val="false"/>
                <w:i w:val="false"/>
                <w:color w:val="000000"/>
                <w:sz w:val="20"/>
              </w:rPr>
              <w:t>
</w:t>
            </w: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отравле-</w:t>
            </w:r>
            <w:r>
              <w:br/>
            </w:r>
            <w:r>
              <w:rPr>
                <w:rFonts w:ascii="Times New Roman"/>
                <w:b w:val="false"/>
                <w:i w:val="false"/>
                <w:color w:val="000000"/>
                <w:sz w:val="20"/>
              </w:rPr>
              <w:t>
</w:t>
            </w:r>
            <w:r>
              <w:rPr>
                <w:rFonts w:ascii="Times New Roman"/>
                <w:b w:val="false"/>
                <w:i w:val="false"/>
                <w:color w:val="000000"/>
                <w:sz w:val="20"/>
              </w:rPr>
              <w:t>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w:t>
            </w:r>
            <w:r>
              <w:rPr>
                <w:rFonts w:ascii="Times New Roman"/>
                <w:b w:val="false"/>
                <w:i w:val="false"/>
                <w:color w:val="000000"/>
                <w:sz w:val="20"/>
              </w:rPr>
              <w:t>жатқызылу</w:t>
            </w:r>
            <w:r>
              <w:br/>
            </w:r>
            <w:r>
              <w:rPr>
                <w:rFonts w:ascii="Times New Roman"/>
                <w:b w:val="false"/>
                <w:i w:val="false"/>
                <w:color w:val="000000"/>
                <w:sz w:val="20"/>
              </w:rPr>
              <w:t>
</w:t>
            </w:r>
            <w:r>
              <w:rPr>
                <w:rFonts w:ascii="Times New Roman"/>
                <w:b w:val="false"/>
                <w:i w:val="false"/>
                <w:color w:val="000000"/>
                <w:sz w:val="20"/>
              </w:rPr>
              <w:t>күнi мен</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госпита-</w:t>
            </w:r>
            <w:r>
              <w:br/>
            </w:r>
            <w:r>
              <w:rPr>
                <w:rFonts w:ascii="Times New Roman"/>
                <w:b w:val="false"/>
                <w:i w:val="false"/>
                <w:color w:val="000000"/>
                <w:sz w:val="20"/>
              </w:rPr>
              <w:t>
</w:t>
            </w:r>
            <w:r>
              <w:rPr>
                <w:rFonts w:ascii="Times New Roman"/>
                <w:b w:val="false"/>
                <w:i w:val="false"/>
                <w:color w:val="000000"/>
                <w:sz w:val="20"/>
              </w:rPr>
              <w:t>лизации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обследо-</w:t>
            </w:r>
            <w:r>
              <w:br/>
            </w:r>
            <w:r>
              <w:rPr>
                <w:rFonts w:ascii="Times New Roman"/>
                <w:b w:val="false"/>
                <w:i w:val="false"/>
                <w:color w:val="000000"/>
                <w:sz w:val="20"/>
              </w:rPr>
              <w:t>
</w:t>
            </w:r>
            <w:r>
              <w:rPr>
                <w:rFonts w:ascii="Times New Roman"/>
                <w:b w:val="false"/>
                <w:i w:val="false"/>
                <w:color w:val="000000"/>
                <w:sz w:val="20"/>
              </w:rPr>
              <w:t>вание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13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60" w:id="4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15 қосымша         </w:t>
      </w:r>
    </w:p>
    <w:bookmarkEnd w:id="49"/>
    <w:bookmarkStart w:name="z183" w:id="50"/>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0"/>
    <w:bookmarkStart w:name="z65" w:id="51"/>
    <w:p>
      <w:pPr>
        <w:spacing w:after="0"/>
        <w:ind w:left="0"/>
        <w:jc w:val="both"/>
      </w:pPr>
      <w:r>
        <w:rPr>
          <w:rFonts w:ascii="Times New Roman"/>
          <w:b w:val="false"/>
          <w:i w:val="false"/>
          <w:color w:val="000000"/>
          <w:sz w:val="28"/>
        </w:rPr>
        <w:t>
Форма</w:t>
      </w:r>
    </w:p>
    <w:bookmarkEnd w:id="51"/>
    <w:p>
      <w:pPr>
        <w:spacing w:after="0"/>
        <w:ind w:left="0"/>
        <w:jc w:val="both"/>
      </w:pPr>
      <w:r>
        <w:rPr>
          <w:rFonts w:ascii="Times New Roman"/>
          <w:b w:val="false"/>
          <w:i w:val="false"/>
          <w:color w:val="ff0000"/>
          <w:sz w:val="28"/>
        </w:rPr>
        <w:t xml:space="preserve">      Ескерту. 15-қосымша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Start w:name="z69" w:id="5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16 қосымша </w:t>
      </w:r>
    </w:p>
    <w:bookmarkEnd w:id="52"/>
    <w:p>
      <w:pPr>
        <w:spacing w:after="0"/>
        <w:ind w:left="0"/>
        <w:jc w:val="both"/>
      </w:pPr>
      <w:r>
        <w:rPr>
          <w:rFonts w:ascii="Times New Roman"/>
          <w:b w:val="false"/>
          <w:i w:val="false"/>
          <w:color w:val="000000"/>
          <w:sz w:val="28"/>
        </w:rPr>
        <w:t xml:space="preserve">Приложение 16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70" w:id="53"/>
    <w:p>
      <w:pPr>
        <w:spacing w:after="0"/>
        <w:ind w:left="0"/>
        <w:jc w:val="both"/>
      </w:pPr>
      <w:r>
        <w:rPr>
          <w:rFonts w:ascii="Times New Roman"/>
          <w:b w:val="false"/>
          <w:i w:val="false"/>
          <w:color w:val="000000"/>
          <w:sz w:val="28"/>
        </w:rPr>
        <w:t>
Форма</w:t>
      </w:r>
    </w:p>
    <w:bookmarkEnd w:id="53"/>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015/у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71" w:id="54"/>
    <w:p>
      <w:pPr>
        <w:spacing w:after="0"/>
        <w:ind w:left="0"/>
        <w:jc w:val="left"/>
      </w:pPr>
      <w:r>
        <w:rPr>
          <w:rFonts w:ascii="Times New Roman"/>
          <w:b/>
          <w:i w:val="false"/>
          <w:color w:val="000000"/>
        </w:rPr>
        <w:t xml:space="preserve"> 
Радиациялық апаттарды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радиационных аварий</w:t>
      </w:r>
    </w:p>
    <w:bookmarkEnd w:id="54"/>
    <w:p>
      <w:pPr>
        <w:spacing w:after="0"/>
        <w:ind w:left="0"/>
        <w:jc w:val="both"/>
      </w:pPr>
      <w:r>
        <w:rPr>
          <w:rFonts w:ascii="Times New Roman"/>
          <w:b w:val="false"/>
          <w:i w:val="false"/>
          <w:color w:val="000000"/>
          <w:sz w:val="28"/>
        </w:rPr>
        <w:t>Басталуы (Начат) «__» _________ 20 ж. (г).</w:t>
      </w:r>
      <w:r>
        <w:br/>
      </w:r>
      <w:r>
        <w:rPr>
          <w:rFonts w:ascii="Times New Roman"/>
          <w:b w:val="false"/>
          <w:i w:val="false"/>
          <w:color w:val="000000"/>
          <w:sz w:val="28"/>
        </w:rPr>
        <w:t>
Аяқталуы (Окончен) «__» 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2905"/>
        <w:gridCol w:w="1407"/>
        <w:gridCol w:w="5946"/>
        <w:gridCol w:w="1978"/>
      </w:tblGrid>
      <w:tr>
        <w:trPr>
          <w:trHeight w:val="411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 xml:space="preserve">нөмірi </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номмер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қандай</w:t>
            </w:r>
            <w:r>
              <w:br/>
            </w:r>
            <w:r>
              <w:rPr>
                <w:rFonts w:ascii="Times New Roman"/>
                <w:b w:val="false"/>
                <w:i w:val="false"/>
                <w:color w:val="000000"/>
                <w:sz w:val="20"/>
              </w:rPr>
              <w:t>
</w:t>
            </w:r>
            <w:r>
              <w:rPr>
                <w:rFonts w:ascii="Times New Roman"/>
                <w:b w:val="false"/>
                <w:i w:val="false"/>
                <w:color w:val="000000"/>
                <w:sz w:val="20"/>
              </w:rPr>
              <w:t>ұйымнан алынды</w:t>
            </w:r>
            <w:r>
              <w:br/>
            </w:r>
            <w:r>
              <w:rPr>
                <w:rFonts w:ascii="Times New Roman"/>
                <w:b w:val="false"/>
                <w:i w:val="false"/>
                <w:color w:val="000000"/>
                <w:sz w:val="20"/>
              </w:rPr>
              <w:t>
</w:t>
            </w:r>
            <w:r>
              <w:rPr>
                <w:rFonts w:ascii="Times New Roman"/>
                <w:b w:val="false"/>
                <w:i w:val="false"/>
                <w:color w:val="000000"/>
                <w:sz w:val="20"/>
              </w:rPr>
              <w:t>(атауы, хаттың</w:t>
            </w:r>
            <w:r>
              <w:br/>
            </w:r>
            <w:r>
              <w:rPr>
                <w:rFonts w:ascii="Times New Roman"/>
                <w:b w:val="false"/>
                <w:i w:val="false"/>
                <w:color w:val="000000"/>
                <w:sz w:val="20"/>
              </w:rPr>
              <w:t>
</w:t>
            </w:r>
            <w:r>
              <w:rPr>
                <w:rFonts w:ascii="Times New Roman"/>
                <w:b w:val="false"/>
                <w:i w:val="false"/>
                <w:color w:val="000000"/>
                <w:sz w:val="20"/>
              </w:rPr>
              <w:t>нөмiрi және күнi)</w:t>
            </w:r>
            <w:r>
              <w:br/>
            </w:r>
            <w:r>
              <w:rPr>
                <w:rFonts w:ascii="Times New Roman"/>
                <w:b w:val="false"/>
                <w:i w:val="false"/>
                <w:color w:val="000000"/>
                <w:sz w:val="20"/>
              </w:rPr>
              <w:t>
</w:t>
            </w:r>
            <w:r>
              <w:rPr>
                <w:rFonts w:ascii="Times New Roman"/>
                <w:b w:val="false"/>
                <w:i w:val="false"/>
                <w:color w:val="000000"/>
                <w:sz w:val="20"/>
              </w:rPr>
              <w:t>От какой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получена</w:t>
            </w:r>
            <w:r>
              <w:br/>
            </w:r>
            <w:r>
              <w:rPr>
                <w:rFonts w:ascii="Times New Roman"/>
                <w:b w:val="false"/>
                <w:i w:val="false"/>
                <w:color w:val="000000"/>
                <w:sz w:val="20"/>
              </w:rPr>
              <w:t>
</w:t>
            </w: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номер письма и</w:t>
            </w:r>
            <w:r>
              <w:br/>
            </w:r>
            <w:r>
              <w:rPr>
                <w:rFonts w:ascii="Times New Roman"/>
                <w:b w:val="false"/>
                <w:i w:val="false"/>
                <w:color w:val="000000"/>
                <w:sz w:val="20"/>
              </w:rPr>
              <w:t>
</w:t>
            </w:r>
            <w:r>
              <w:rPr>
                <w:rFonts w:ascii="Times New Roman"/>
                <w:b w:val="false"/>
                <w:i w:val="false"/>
                <w:color w:val="000000"/>
                <w:sz w:val="20"/>
              </w:rPr>
              <w:t>дата)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аварии</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санитариялық- </w:t>
            </w:r>
            <w:r>
              <w:br/>
            </w:r>
            <w:r>
              <w:rPr>
                <w:rFonts w:ascii="Times New Roman"/>
                <w:b w:val="false"/>
                <w:i w:val="false"/>
                <w:color w:val="000000"/>
                <w:sz w:val="20"/>
              </w:rPr>
              <w:t>
</w:t>
            </w:r>
            <w:r>
              <w:rPr>
                <w:rFonts w:ascii="Times New Roman"/>
                <w:b w:val="false"/>
                <w:i w:val="false"/>
                <w:color w:val="000000"/>
                <w:sz w:val="20"/>
              </w:rPr>
              <w:t>эпидемиологиялық қызмет органдарына</w:t>
            </w:r>
            <w:r>
              <w:br/>
            </w:r>
            <w:r>
              <w:rPr>
                <w:rFonts w:ascii="Times New Roman"/>
                <w:b w:val="false"/>
                <w:i w:val="false"/>
                <w:color w:val="000000"/>
                <w:sz w:val="20"/>
              </w:rPr>
              <w:t>
</w:t>
            </w:r>
            <w:r>
              <w:rPr>
                <w:rFonts w:ascii="Times New Roman"/>
                <w:b w:val="false"/>
                <w:i w:val="false"/>
                <w:color w:val="000000"/>
                <w:sz w:val="20"/>
              </w:rPr>
              <w:t>хабарламаның келіп түскен күнi</w:t>
            </w:r>
            <w:r>
              <w:br/>
            </w:r>
            <w:r>
              <w:rPr>
                <w:rFonts w:ascii="Times New Roman"/>
                <w:b w:val="false"/>
                <w:i w:val="false"/>
                <w:color w:val="000000"/>
                <w:sz w:val="20"/>
              </w:rPr>
              <w:t>
</w:t>
            </w:r>
            <w:r>
              <w:rPr>
                <w:rFonts w:ascii="Times New Roman"/>
                <w:b w:val="false"/>
                <w:i w:val="false"/>
                <w:color w:val="000000"/>
                <w:sz w:val="20"/>
              </w:rPr>
              <w:t>Дата поступления сообщения в</w:t>
            </w:r>
            <w:r>
              <w:br/>
            </w:r>
            <w:r>
              <w:rPr>
                <w:rFonts w:ascii="Times New Roman"/>
                <w:b w:val="false"/>
                <w:i w:val="false"/>
                <w:color w:val="000000"/>
                <w:sz w:val="20"/>
              </w:rPr>
              <w:t>
</w:t>
            </w:r>
            <w:r>
              <w:rPr>
                <w:rFonts w:ascii="Times New Roman"/>
                <w:b w:val="false"/>
                <w:i w:val="false"/>
                <w:color w:val="000000"/>
                <w:sz w:val="20"/>
              </w:rPr>
              <w:t>государственные органы</w:t>
            </w:r>
            <w:r>
              <w:br/>
            </w:r>
            <w:r>
              <w:rPr>
                <w:rFonts w:ascii="Times New Roman"/>
                <w:b w:val="false"/>
                <w:i w:val="false"/>
                <w:color w:val="000000"/>
                <w:sz w:val="20"/>
              </w:rPr>
              <w:t>
</w:t>
            </w:r>
            <w:r>
              <w:rPr>
                <w:rFonts w:ascii="Times New Roman"/>
                <w:b w:val="false"/>
                <w:i w:val="false"/>
                <w:color w:val="000000"/>
                <w:sz w:val="20"/>
              </w:rPr>
              <w:t xml:space="preserve">санитарно-эпидемиологического </w:t>
            </w:r>
            <w:r>
              <w:br/>
            </w:r>
            <w:r>
              <w:rPr>
                <w:rFonts w:ascii="Times New Roman"/>
                <w:b w:val="false"/>
                <w:i w:val="false"/>
                <w:color w:val="000000"/>
                <w:sz w:val="20"/>
              </w:rPr>
              <w:t>
</w:t>
            </w:r>
            <w:r>
              <w:rPr>
                <w:rFonts w:ascii="Times New Roman"/>
                <w:b w:val="false"/>
                <w:i w:val="false"/>
                <w:color w:val="000000"/>
                <w:sz w:val="20"/>
              </w:rPr>
              <w:t>надзора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атауы</w:t>
            </w:r>
            <w:r>
              <w:br/>
            </w:r>
            <w:r>
              <w:rPr>
                <w:rFonts w:ascii="Times New Roman"/>
                <w:b w:val="false"/>
                <w:i w:val="false"/>
                <w:color w:val="000000"/>
                <w:sz w:val="20"/>
              </w:rPr>
              <w:t>
</w:t>
            </w:r>
            <w:r>
              <w:rPr>
                <w:rFonts w:ascii="Times New Roman"/>
                <w:b w:val="false"/>
                <w:i w:val="false"/>
                <w:color w:val="000000"/>
                <w:sz w:val="20"/>
              </w:rPr>
              <w:t>Наименовани</w:t>
            </w:r>
            <w:r>
              <w:br/>
            </w:r>
            <w:r>
              <w:rPr>
                <w:rFonts w:ascii="Times New Roman"/>
                <w:b w:val="false"/>
                <w:i w:val="false"/>
                <w:color w:val="000000"/>
                <w:sz w:val="20"/>
              </w:rPr>
              <w:t>
</w:t>
            </w:r>
            <w:r>
              <w:rPr>
                <w:rFonts w:ascii="Times New Roman"/>
                <w:b w:val="false"/>
                <w:i w:val="false"/>
                <w:color w:val="000000"/>
                <w:sz w:val="20"/>
              </w:rPr>
              <w:t>объекта</w:t>
            </w:r>
          </w:p>
        </w:tc>
      </w:tr>
      <w:tr>
        <w:trPr>
          <w:trHeight w:val="285"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2416"/>
        <w:gridCol w:w="2374"/>
        <w:gridCol w:w="6107"/>
        <w:gridCol w:w="1975"/>
      </w:tblGrid>
      <w:tr>
        <w:trPr>
          <w:trHeight w:val="411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аварии</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Апаттың мәні</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 xml:space="preserve">жеткізудің </w:t>
            </w:r>
            <w:r>
              <w:br/>
            </w:r>
            <w:r>
              <w:rPr>
                <w:rFonts w:ascii="Times New Roman"/>
                <w:b w:val="false"/>
                <w:i w:val="false"/>
                <w:color w:val="000000"/>
                <w:sz w:val="20"/>
              </w:rPr>
              <w:t>
</w:t>
            </w:r>
            <w:r>
              <w:rPr>
                <w:rFonts w:ascii="Times New Roman"/>
                <w:b w:val="false"/>
                <w:i w:val="false"/>
                <w:color w:val="000000"/>
                <w:sz w:val="20"/>
              </w:rPr>
              <w:t>мазмұны, оның</w:t>
            </w:r>
            <w:r>
              <w:br/>
            </w:r>
            <w:r>
              <w:rPr>
                <w:rFonts w:ascii="Times New Roman"/>
                <w:b w:val="false"/>
                <w:i w:val="false"/>
                <w:color w:val="000000"/>
                <w:sz w:val="20"/>
              </w:rPr>
              <w:t>
</w:t>
            </w:r>
            <w:r>
              <w:rPr>
                <w:rFonts w:ascii="Times New Roman"/>
                <w:b w:val="false"/>
                <w:i w:val="false"/>
                <w:color w:val="000000"/>
                <w:sz w:val="20"/>
              </w:rPr>
              <w:t>сипаттамасы</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донесения о</w:t>
            </w:r>
            <w:r>
              <w:br/>
            </w:r>
            <w:r>
              <w:rPr>
                <w:rFonts w:ascii="Times New Roman"/>
                <w:b w:val="false"/>
                <w:i w:val="false"/>
                <w:color w:val="000000"/>
                <w:sz w:val="20"/>
              </w:rPr>
              <w:t>
</w:t>
            </w:r>
            <w:r>
              <w:rPr>
                <w:rFonts w:ascii="Times New Roman"/>
                <w:b w:val="false"/>
                <w:i w:val="false"/>
                <w:color w:val="000000"/>
                <w:sz w:val="20"/>
              </w:rPr>
              <w:t>сущности</w:t>
            </w:r>
            <w:r>
              <w:br/>
            </w:r>
            <w:r>
              <w:rPr>
                <w:rFonts w:ascii="Times New Roman"/>
                <w:b w:val="false"/>
                <w:i w:val="false"/>
                <w:color w:val="000000"/>
                <w:sz w:val="20"/>
              </w:rPr>
              <w:t>
</w:t>
            </w:r>
            <w:r>
              <w:rPr>
                <w:rFonts w:ascii="Times New Roman"/>
                <w:b w:val="false"/>
                <w:i w:val="false"/>
                <w:color w:val="000000"/>
                <w:sz w:val="20"/>
              </w:rPr>
              <w:t>аварии, ее</w:t>
            </w:r>
            <w:r>
              <w:br/>
            </w:r>
            <w:r>
              <w:rPr>
                <w:rFonts w:ascii="Times New Roman"/>
                <w:b w:val="false"/>
                <w:i w:val="false"/>
                <w:color w:val="000000"/>
                <w:sz w:val="20"/>
              </w:rPr>
              <w:t>
</w:t>
            </w:r>
            <w:r>
              <w:rPr>
                <w:rFonts w:ascii="Times New Roman"/>
                <w:b w:val="false"/>
                <w:i w:val="false"/>
                <w:color w:val="000000"/>
                <w:sz w:val="20"/>
              </w:rPr>
              <w:t>характеристика</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Апаттың</w:t>
            </w:r>
            <w:r>
              <w:br/>
            </w:r>
            <w:r>
              <w:rPr>
                <w:rFonts w:ascii="Times New Roman"/>
                <w:b w:val="false"/>
                <w:i w:val="false"/>
                <w:color w:val="000000"/>
                <w:sz w:val="20"/>
              </w:rPr>
              <w:t>
</w:t>
            </w:r>
            <w:r>
              <w:rPr>
                <w:rFonts w:ascii="Times New Roman"/>
                <w:b w:val="false"/>
                <w:i w:val="false"/>
                <w:color w:val="000000"/>
                <w:sz w:val="20"/>
              </w:rPr>
              <w:t xml:space="preserve">салдары және </w:t>
            </w:r>
            <w:r>
              <w:br/>
            </w:r>
            <w:r>
              <w:rPr>
                <w:rFonts w:ascii="Times New Roman"/>
                <w:b w:val="false"/>
                <w:i w:val="false"/>
                <w:color w:val="000000"/>
                <w:sz w:val="20"/>
              </w:rPr>
              <w:t>
</w:t>
            </w:r>
            <w:r>
              <w:rPr>
                <w:rFonts w:ascii="Times New Roman"/>
                <w:b w:val="false"/>
                <w:i w:val="false"/>
                <w:color w:val="000000"/>
                <w:sz w:val="20"/>
              </w:rPr>
              <w:t>қолданылған</w:t>
            </w:r>
            <w:r>
              <w:br/>
            </w:r>
            <w:r>
              <w:rPr>
                <w:rFonts w:ascii="Times New Roman"/>
                <w:b w:val="false"/>
                <w:i w:val="false"/>
                <w:color w:val="000000"/>
                <w:sz w:val="20"/>
              </w:rPr>
              <w:t>
</w:t>
            </w:r>
            <w:r>
              <w:rPr>
                <w:rFonts w:ascii="Times New Roman"/>
                <w:b w:val="false"/>
                <w:i w:val="false"/>
                <w:color w:val="000000"/>
                <w:sz w:val="20"/>
              </w:rPr>
              <w:t>шаралар</w:t>
            </w:r>
            <w:r>
              <w:br/>
            </w:r>
            <w:r>
              <w:rPr>
                <w:rFonts w:ascii="Times New Roman"/>
                <w:b w:val="false"/>
                <w:i w:val="false"/>
                <w:color w:val="000000"/>
                <w:sz w:val="20"/>
              </w:rPr>
              <w:t>
</w:t>
            </w:r>
            <w:r>
              <w:rPr>
                <w:rFonts w:ascii="Times New Roman"/>
                <w:b w:val="false"/>
                <w:i w:val="false"/>
                <w:color w:val="000000"/>
                <w:sz w:val="20"/>
              </w:rPr>
              <w:t>Последствия</w:t>
            </w:r>
            <w:r>
              <w:br/>
            </w:r>
            <w:r>
              <w:rPr>
                <w:rFonts w:ascii="Times New Roman"/>
                <w:b w:val="false"/>
                <w:i w:val="false"/>
                <w:color w:val="000000"/>
                <w:sz w:val="20"/>
              </w:rPr>
              <w:t>
</w:t>
            </w:r>
            <w:r>
              <w:rPr>
                <w:rFonts w:ascii="Times New Roman"/>
                <w:b w:val="false"/>
                <w:i w:val="false"/>
                <w:color w:val="000000"/>
                <w:sz w:val="20"/>
              </w:rPr>
              <w:t>аварии и</w:t>
            </w:r>
            <w:r>
              <w:br/>
            </w:r>
            <w:r>
              <w:rPr>
                <w:rFonts w:ascii="Times New Roman"/>
                <w:b w:val="false"/>
                <w:i w:val="false"/>
                <w:color w:val="000000"/>
                <w:sz w:val="20"/>
              </w:rPr>
              <w:t>
</w:t>
            </w:r>
            <w:r>
              <w:rPr>
                <w:rFonts w:ascii="Times New Roman"/>
                <w:b w:val="false"/>
                <w:i w:val="false"/>
                <w:color w:val="000000"/>
                <w:sz w:val="20"/>
              </w:rPr>
              <w:t>принятые меры</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апатты жоюға қатысқан</w:t>
            </w:r>
            <w:r>
              <w:br/>
            </w:r>
            <w:r>
              <w:rPr>
                <w:rFonts w:ascii="Times New Roman"/>
                <w:b w:val="false"/>
                <w:i w:val="false"/>
                <w:color w:val="000000"/>
                <w:sz w:val="20"/>
              </w:rPr>
              <w:t>
</w:t>
            </w:r>
            <w:r>
              <w:rPr>
                <w:rFonts w:ascii="Times New Roman"/>
                <w:b w:val="false"/>
                <w:i w:val="false"/>
                <w:color w:val="000000"/>
                <w:sz w:val="20"/>
              </w:rPr>
              <w:t>қызметкерлердің, сондай-ақ</w:t>
            </w:r>
            <w:r>
              <w:br/>
            </w:r>
            <w:r>
              <w:rPr>
                <w:rFonts w:ascii="Times New Roman"/>
                <w:b w:val="false"/>
                <w:i w:val="false"/>
                <w:color w:val="000000"/>
                <w:sz w:val="20"/>
              </w:rPr>
              <w:t>
</w:t>
            </w:r>
            <w:r>
              <w:rPr>
                <w:rFonts w:ascii="Times New Roman"/>
                <w:b w:val="false"/>
                <w:i w:val="false"/>
                <w:color w:val="000000"/>
                <w:sz w:val="20"/>
              </w:rPr>
              <w:t>радиациялық апат аймағындағы</w:t>
            </w:r>
            <w:r>
              <w:br/>
            </w:r>
            <w:r>
              <w:rPr>
                <w:rFonts w:ascii="Times New Roman"/>
                <w:b w:val="false"/>
                <w:i w:val="false"/>
                <w:color w:val="000000"/>
                <w:sz w:val="20"/>
              </w:rPr>
              <w:t>
</w:t>
            </w:r>
            <w:r>
              <w:rPr>
                <w:rFonts w:ascii="Times New Roman"/>
                <w:b w:val="false"/>
                <w:i w:val="false"/>
                <w:color w:val="000000"/>
                <w:sz w:val="20"/>
              </w:rPr>
              <w:t xml:space="preserve">халықтың алған мөлшері </w:t>
            </w:r>
            <w:r>
              <w:br/>
            </w:r>
            <w:r>
              <w:rPr>
                <w:rFonts w:ascii="Times New Roman"/>
                <w:b w:val="false"/>
                <w:i w:val="false"/>
                <w:color w:val="000000"/>
                <w:sz w:val="20"/>
              </w:rPr>
              <w:t>
</w:t>
            </w:r>
            <w:r>
              <w:rPr>
                <w:rFonts w:ascii="Times New Roman"/>
                <w:b w:val="false"/>
                <w:i w:val="false"/>
                <w:color w:val="000000"/>
                <w:sz w:val="20"/>
              </w:rPr>
              <w:t>Доза полученная персоналом</w:t>
            </w:r>
            <w:r>
              <w:br/>
            </w:r>
            <w:r>
              <w:rPr>
                <w:rFonts w:ascii="Times New Roman"/>
                <w:b w:val="false"/>
                <w:i w:val="false"/>
                <w:color w:val="000000"/>
                <w:sz w:val="20"/>
              </w:rPr>
              <w:t>
</w:t>
            </w:r>
            <w:r>
              <w:rPr>
                <w:rFonts w:ascii="Times New Roman"/>
                <w:b w:val="false"/>
                <w:i w:val="false"/>
                <w:color w:val="000000"/>
                <w:sz w:val="20"/>
              </w:rPr>
              <w:t>участвовавших в ликвидации</w:t>
            </w:r>
            <w:r>
              <w:br/>
            </w:r>
            <w:r>
              <w:rPr>
                <w:rFonts w:ascii="Times New Roman"/>
                <w:b w:val="false"/>
                <w:i w:val="false"/>
                <w:color w:val="000000"/>
                <w:sz w:val="20"/>
              </w:rPr>
              <w:t>
</w:t>
            </w:r>
            <w:r>
              <w:rPr>
                <w:rFonts w:ascii="Times New Roman"/>
                <w:b w:val="false"/>
                <w:i w:val="false"/>
                <w:color w:val="000000"/>
                <w:sz w:val="20"/>
              </w:rPr>
              <w:t>радиационной аварии, а также</w:t>
            </w:r>
            <w:r>
              <w:br/>
            </w:r>
            <w:r>
              <w:rPr>
                <w:rFonts w:ascii="Times New Roman"/>
                <w:b w:val="false"/>
                <w:i w:val="false"/>
                <w:color w:val="000000"/>
                <w:sz w:val="20"/>
              </w:rPr>
              <w:t>
</w:t>
            </w:r>
            <w:r>
              <w:rPr>
                <w:rFonts w:ascii="Times New Roman"/>
                <w:b w:val="false"/>
                <w:i w:val="false"/>
                <w:color w:val="000000"/>
                <w:sz w:val="20"/>
              </w:rPr>
              <w:t>населения, оказавшигося в зоне</w:t>
            </w:r>
            <w:r>
              <w:br/>
            </w:r>
            <w:r>
              <w:rPr>
                <w:rFonts w:ascii="Times New Roman"/>
                <w:b w:val="false"/>
                <w:i w:val="false"/>
                <w:color w:val="000000"/>
                <w:sz w:val="20"/>
              </w:rPr>
              <w:t>
</w:t>
            </w:r>
            <w:r>
              <w:rPr>
                <w:rFonts w:ascii="Times New Roman"/>
                <w:b w:val="false"/>
                <w:i w:val="false"/>
                <w:color w:val="000000"/>
                <w:sz w:val="20"/>
              </w:rPr>
              <w:t>радиационной аварии</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жою</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белгi</w:t>
            </w:r>
            <w:r>
              <w:br/>
            </w:r>
            <w:r>
              <w:rPr>
                <w:rFonts w:ascii="Times New Roman"/>
                <w:b w:val="false"/>
                <w:i w:val="false"/>
                <w:color w:val="000000"/>
                <w:sz w:val="20"/>
              </w:rPr>
              <w:t>
</w:t>
            </w:r>
            <w:r>
              <w:rPr>
                <w:rFonts w:ascii="Times New Roman"/>
                <w:b w:val="false"/>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ликвидации</w:t>
            </w:r>
            <w:r>
              <w:br/>
            </w:r>
            <w:r>
              <w:rPr>
                <w:rFonts w:ascii="Times New Roman"/>
                <w:b w:val="false"/>
                <w:i w:val="false"/>
                <w:color w:val="000000"/>
                <w:sz w:val="20"/>
              </w:rPr>
              <w:t>
</w:t>
            </w:r>
            <w:r>
              <w:rPr>
                <w:rFonts w:ascii="Times New Roman"/>
                <w:b w:val="false"/>
                <w:i w:val="false"/>
                <w:color w:val="000000"/>
                <w:sz w:val="20"/>
              </w:rPr>
              <w:t>аварии</w:t>
            </w:r>
          </w:p>
        </w:tc>
      </w:tr>
      <w:tr>
        <w:trPr>
          <w:trHeight w:val="285"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72" w:id="5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17 қосымша </w:t>
      </w:r>
    </w:p>
    <w:bookmarkEnd w:id="55"/>
    <w:p>
      <w:pPr>
        <w:spacing w:after="0"/>
        <w:ind w:left="0"/>
        <w:jc w:val="both"/>
      </w:pPr>
      <w:r>
        <w:rPr>
          <w:rFonts w:ascii="Times New Roman"/>
          <w:b w:val="false"/>
          <w:i w:val="false"/>
          <w:color w:val="000000"/>
          <w:sz w:val="28"/>
        </w:rPr>
        <w:t xml:space="preserve">Приложение 17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73" w:id="56"/>
    <w:p>
      <w:pPr>
        <w:spacing w:after="0"/>
        <w:ind w:left="0"/>
        <w:jc w:val="both"/>
      </w:pPr>
      <w:r>
        <w:rPr>
          <w:rFonts w:ascii="Times New Roman"/>
          <w:b w:val="false"/>
          <w:i w:val="false"/>
          <w:color w:val="000000"/>
          <w:sz w:val="28"/>
        </w:rPr>
        <w:t>
Форма</w:t>
      </w:r>
    </w:p>
    <w:bookmarkEnd w:id="56"/>
    <w:p>
      <w:pPr>
        <w:spacing w:after="0"/>
        <w:ind w:left="0"/>
        <w:jc w:val="both"/>
      </w:pPr>
      <w:r>
        <w:rPr>
          <w:rFonts w:ascii="Times New Roman"/>
          <w:b w:val="false"/>
          <w:i w:val="false"/>
          <w:color w:val="ff0000"/>
          <w:sz w:val="28"/>
        </w:rPr>
        <w:t xml:space="preserve">      Ескерту. 17-қосымша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Start w:name="z75" w:id="5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18 қосымша </w:t>
      </w:r>
    </w:p>
    <w:bookmarkEnd w:id="57"/>
    <w:p>
      <w:pPr>
        <w:spacing w:after="0"/>
        <w:ind w:left="0"/>
        <w:jc w:val="both"/>
      </w:pPr>
      <w:r>
        <w:rPr>
          <w:rFonts w:ascii="Times New Roman"/>
          <w:b w:val="false"/>
          <w:i w:val="false"/>
          <w:color w:val="000000"/>
          <w:sz w:val="28"/>
        </w:rPr>
        <w:t xml:space="preserve">Приложение 18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76" w:id="58"/>
    <w:p>
      <w:pPr>
        <w:spacing w:after="0"/>
        <w:ind w:left="0"/>
        <w:jc w:val="both"/>
      </w:pPr>
      <w:r>
        <w:rPr>
          <w:rFonts w:ascii="Times New Roman"/>
          <w:b w:val="false"/>
          <w:i w:val="false"/>
          <w:color w:val="000000"/>
          <w:sz w:val="28"/>
        </w:rPr>
        <w:t>
Форма</w:t>
      </w:r>
    </w:p>
    <w:bookmarkEnd w:id="58"/>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017/е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017/у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77" w:id="59"/>
    <w:p>
      <w:pPr>
        <w:spacing w:after="0"/>
        <w:ind w:left="0"/>
        <w:jc w:val="left"/>
      </w:pPr>
      <w:r>
        <w:rPr>
          <w:rFonts w:ascii="Times New Roman"/>
          <w:b/>
          <w:i w:val="false"/>
          <w:color w:val="000000"/>
        </w:rPr>
        <w:t xml:space="preserve"> 
Иондаушы сәуле көздерін пайдаланатын нысандарды және</w:t>
      </w:r>
      <w:r>
        <w:br/>
      </w:r>
      <w:r>
        <w:rPr>
          <w:rFonts w:ascii="Times New Roman"/>
          <w:b/>
          <w:i w:val="false"/>
          <w:color w:val="000000"/>
        </w:rPr>
        <w:t>
радиобелсенді заттардың қолданылуын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объектов, использующих источники ионизирующего излучения</w:t>
      </w:r>
      <w:r>
        <w:br/>
      </w:r>
      <w:r>
        <w:rPr>
          <w:rFonts w:ascii="Times New Roman"/>
          <w:b/>
          <w:i w:val="false"/>
          <w:color w:val="000000"/>
        </w:rPr>
        <w:t>
и движения радиоактивных веществ</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86"/>
        <w:gridCol w:w="3510"/>
        <w:gridCol w:w="5739"/>
      </w:tblGrid>
      <w:tr>
        <w:trPr>
          <w:trHeight w:val="210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Порядковый</w:t>
            </w:r>
            <w:r>
              <w:br/>
            </w:r>
            <w:r>
              <w:rPr>
                <w:rFonts w:ascii="Times New Roman"/>
                <w:b w:val="false"/>
                <w:i w:val="false"/>
                <w:color w:val="000000"/>
                <w:sz w:val="20"/>
              </w:rPr>
              <w:t>
</w:t>
            </w:r>
            <w:r>
              <w:rPr>
                <w:rFonts w:ascii="Times New Roman"/>
                <w:b w:val="false"/>
                <w:i w:val="false"/>
                <w:color w:val="000000"/>
                <w:sz w:val="20"/>
              </w:rPr>
              <w:t>номер</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субъектінің</w:t>
            </w:r>
            <w:r>
              <w:br/>
            </w:r>
            <w:r>
              <w:rPr>
                <w:rFonts w:ascii="Times New Roman"/>
                <w:b w:val="false"/>
                <w:i w:val="false"/>
                <w:color w:val="000000"/>
                <w:sz w:val="20"/>
              </w:rPr>
              <w:t>
</w:t>
            </w:r>
            <w:r>
              <w:rPr>
                <w:rFonts w:ascii="Times New Roman"/>
                <w:b w:val="false"/>
                <w:i w:val="false"/>
                <w:color w:val="000000"/>
                <w:sz w:val="20"/>
              </w:rPr>
              <w:t>толық атауы</w:t>
            </w:r>
            <w:r>
              <w:br/>
            </w:r>
            <w:r>
              <w:rPr>
                <w:rFonts w:ascii="Times New Roman"/>
                <w:b w:val="false"/>
                <w:i w:val="false"/>
                <w:color w:val="000000"/>
                <w:sz w:val="20"/>
              </w:rPr>
              <w:t>
</w:t>
            </w: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физических и</w:t>
            </w:r>
            <w:r>
              <w:br/>
            </w:r>
            <w:r>
              <w:rPr>
                <w:rFonts w:ascii="Times New Roman"/>
                <w:b w:val="false"/>
                <w:i w:val="false"/>
                <w:color w:val="000000"/>
                <w:sz w:val="20"/>
              </w:rPr>
              <w:t>
</w:t>
            </w:r>
            <w:r>
              <w:rPr>
                <w:rFonts w:ascii="Times New Roman"/>
                <w:b w:val="false"/>
                <w:i w:val="false"/>
                <w:color w:val="000000"/>
                <w:sz w:val="20"/>
              </w:rPr>
              <w:t>юридических лиц</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орналасуы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месторасположение</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қауіпсіздікке жауапты</w:t>
            </w:r>
            <w:r>
              <w:br/>
            </w:r>
            <w:r>
              <w:rPr>
                <w:rFonts w:ascii="Times New Roman"/>
                <w:b w:val="false"/>
                <w:i w:val="false"/>
                <w:color w:val="000000"/>
                <w:sz w:val="20"/>
              </w:rPr>
              <w:t>
</w:t>
            </w:r>
            <w:r>
              <w:rPr>
                <w:rFonts w:ascii="Times New Roman"/>
                <w:b w:val="false"/>
                <w:i w:val="false"/>
                <w:color w:val="000000"/>
                <w:sz w:val="20"/>
              </w:rPr>
              <w:t>адамның тегі, аты, әкесінің аты</w:t>
            </w:r>
            <w:r>
              <w:br/>
            </w:r>
            <w:r>
              <w:rPr>
                <w:rFonts w:ascii="Times New Roman"/>
                <w:b w:val="false"/>
                <w:i w:val="false"/>
                <w:color w:val="000000"/>
                <w:sz w:val="20"/>
              </w:rPr>
              <w:t>
</w:t>
            </w:r>
            <w:r>
              <w:rPr>
                <w:rFonts w:ascii="Times New Roman"/>
                <w:b w:val="false"/>
                <w:i w:val="false"/>
                <w:color w:val="000000"/>
                <w:sz w:val="20"/>
              </w:rPr>
              <w:t>және телефоны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телефон ответственного</w:t>
            </w:r>
            <w:r>
              <w:br/>
            </w:r>
            <w:r>
              <w:rPr>
                <w:rFonts w:ascii="Times New Roman"/>
                <w:b w:val="false"/>
                <w:i w:val="false"/>
                <w:color w:val="000000"/>
                <w:sz w:val="20"/>
              </w:rPr>
              <w:t>
</w:t>
            </w:r>
            <w:r>
              <w:rPr>
                <w:rFonts w:ascii="Times New Roman"/>
                <w:b w:val="false"/>
                <w:i w:val="false"/>
                <w:color w:val="000000"/>
                <w:sz w:val="20"/>
              </w:rPr>
              <w:t>за радиационную безопасность</w:t>
            </w:r>
          </w:p>
        </w:tc>
      </w:tr>
      <w:tr>
        <w:trPr>
          <w:trHeight w:val="28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1737"/>
        <w:gridCol w:w="1986"/>
        <w:gridCol w:w="1425"/>
        <w:gridCol w:w="1882"/>
        <w:gridCol w:w="1987"/>
        <w:gridCol w:w="1924"/>
        <w:gridCol w:w="1365"/>
      </w:tblGrid>
      <w:tr>
        <w:trPr>
          <w:trHeight w:val="343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Изотоптың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изотопа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 xml:space="preserve">ділігі </w:t>
            </w:r>
            <w:r>
              <w:br/>
            </w:r>
            <w:r>
              <w:rPr>
                <w:rFonts w:ascii="Times New Roman"/>
                <w:b w:val="false"/>
                <w:i w:val="false"/>
                <w:color w:val="000000"/>
                <w:sz w:val="20"/>
              </w:rPr>
              <w:t>
</w:t>
            </w:r>
            <w:r>
              <w:rPr>
                <w:rFonts w:ascii="Times New Roman"/>
                <w:b w:val="false"/>
                <w:i w:val="false"/>
                <w:color w:val="000000"/>
                <w:sz w:val="20"/>
              </w:rPr>
              <w:t>Активность</w:t>
            </w:r>
            <w:r>
              <w:br/>
            </w:r>
            <w:r>
              <w:rPr>
                <w:rFonts w:ascii="Times New Roman"/>
                <w:b w:val="false"/>
                <w:i w:val="false"/>
                <w:color w:val="000000"/>
                <w:sz w:val="20"/>
              </w:rPr>
              <w:t>
</w:t>
            </w:r>
            <w:r>
              <w:rPr>
                <w:rFonts w:ascii="Times New Roman"/>
                <w:b w:val="false"/>
                <w:i w:val="false"/>
                <w:color w:val="000000"/>
                <w:sz w:val="20"/>
              </w:rPr>
              <w:t>источника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көздің</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по паспорту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w:t>
            </w:r>
            <w:r>
              <w:br/>
            </w:r>
            <w:r>
              <w:rPr>
                <w:rFonts w:ascii="Times New Roman"/>
                <w:b w:val="false"/>
                <w:i w:val="false"/>
                <w:color w:val="000000"/>
                <w:sz w:val="20"/>
              </w:rPr>
              <w:t>
</w:t>
            </w:r>
            <w:r>
              <w:rPr>
                <w:rFonts w:ascii="Times New Roman"/>
                <w:b w:val="false"/>
                <w:i w:val="false"/>
                <w:color w:val="000000"/>
                <w:sz w:val="20"/>
              </w:rPr>
              <w:t>нердің</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изотоп-</w:t>
            </w:r>
            <w:r>
              <w:br/>
            </w:r>
            <w:r>
              <w:rPr>
                <w:rFonts w:ascii="Times New Roman"/>
                <w:b w:val="false"/>
                <w:i w:val="false"/>
                <w:color w:val="000000"/>
                <w:sz w:val="20"/>
              </w:rPr>
              <w:t>
</w:t>
            </w:r>
            <w:r>
              <w:rPr>
                <w:rFonts w:ascii="Times New Roman"/>
                <w:b w:val="false"/>
                <w:i w:val="false"/>
                <w:color w:val="000000"/>
                <w:sz w:val="20"/>
              </w:rPr>
              <w:t>тық</w:t>
            </w:r>
            <w:r>
              <w:br/>
            </w:r>
            <w:r>
              <w:rPr>
                <w:rFonts w:ascii="Times New Roman"/>
                <w:b w:val="false"/>
                <w:i w:val="false"/>
                <w:color w:val="000000"/>
                <w:sz w:val="20"/>
              </w:rPr>
              <w:t>
</w:t>
            </w:r>
            <w:r>
              <w:rPr>
                <w:rFonts w:ascii="Times New Roman"/>
                <w:b w:val="false"/>
                <w:i w:val="false"/>
                <w:color w:val="000000"/>
                <w:sz w:val="20"/>
              </w:rPr>
              <w:t>аспаптар</w:t>
            </w:r>
            <w:r>
              <w:br/>
            </w:r>
            <w:r>
              <w:rPr>
                <w:rFonts w:ascii="Times New Roman"/>
                <w:b w:val="false"/>
                <w:i w:val="false"/>
                <w:color w:val="000000"/>
                <w:sz w:val="20"/>
              </w:rPr>
              <w:t>
</w:t>
            </w:r>
            <w:r>
              <w:rPr>
                <w:rFonts w:ascii="Times New Roman"/>
                <w:b w:val="false"/>
                <w:i w:val="false"/>
                <w:color w:val="000000"/>
                <w:sz w:val="20"/>
              </w:rPr>
              <w:t>үшін)</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контей-</w:t>
            </w:r>
            <w:r>
              <w:br/>
            </w:r>
            <w:r>
              <w:rPr>
                <w:rFonts w:ascii="Times New Roman"/>
                <w:b w:val="false"/>
                <w:i w:val="false"/>
                <w:color w:val="000000"/>
                <w:sz w:val="20"/>
              </w:rPr>
              <w:t>
</w:t>
            </w:r>
            <w:r>
              <w:rPr>
                <w:rFonts w:ascii="Times New Roman"/>
                <w:b w:val="false"/>
                <w:i w:val="false"/>
                <w:color w:val="000000"/>
                <w:sz w:val="20"/>
              </w:rPr>
              <w:t>нера (для</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изотоп-</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приборов)</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ету</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(қай жылға</w:t>
            </w:r>
            <w:r>
              <w:br/>
            </w:r>
            <w:r>
              <w:rPr>
                <w:rFonts w:ascii="Times New Roman"/>
                <w:b w:val="false"/>
                <w:i w:val="false"/>
                <w:color w:val="000000"/>
                <w:sz w:val="20"/>
              </w:rPr>
              <w:t>
</w:t>
            </w:r>
            <w:r>
              <w:rPr>
                <w:rFonts w:ascii="Times New Roman"/>
                <w:b w:val="false"/>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 xml:space="preserve">службы </w:t>
            </w:r>
            <w:r>
              <w:br/>
            </w:r>
            <w:r>
              <w:rPr>
                <w:rFonts w:ascii="Times New Roman"/>
                <w:b w:val="false"/>
                <w:i w:val="false"/>
                <w:color w:val="000000"/>
                <w:sz w:val="20"/>
              </w:rPr>
              <w:t>
</w:t>
            </w:r>
            <w:r>
              <w:rPr>
                <w:rFonts w:ascii="Times New Roman"/>
                <w:b w:val="false"/>
                <w:i w:val="false"/>
                <w:color w:val="000000"/>
                <w:sz w:val="20"/>
              </w:rPr>
              <w:t>(до какого</w:t>
            </w:r>
            <w:r>
              <w:br/>
            </w:r>
            <w:r>
              <w:rPr>
                <w:rFonts w:ascii="Times New Roman"/>
                <w:b w:val="false"/>
                <w:i w:val="false"/>
                <w:color w:val="000000"/>
                <w:sz w:val="20"/>
              </w:rPr>
              <w:t>
</w:t>
            </w:r>
            <w:r>
              <w:rPr>
                <w:rFonts w:ascii="Times New Roman"/>
                <w:b w:val="false"/>
                <w:i w:val="false"/>
                <w:color w:val="000000"/>
                <w:sz w:val="20"/>
              </w:rPr>
              <w:t>года)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w:t>
            </w:r>
            <w:r>
              <w:br/>
            </w:r>
            <w:r>
              <w:rPr>
                <w:rFonts w:ascii="Times New Roman"/>
                <w:b w:val="false"/>
                <w:i w:val="false"/>
                <w:color w:val="000000"/>
                <w:sz w:val="20"/>
              </w:rPr>
              <w:t>
</w:t>
            </w:r>
            <w:r>
              <w:rPr>
                <w:rFonts w:ascii="Times New Roman"/>
                <w:b w:val="false"/>
                <w:i w:val="false"/>
                <w:color w:val="000000"/>
                <w:sz w:val="20"/>
              </w:rPr>
              <w:t>берілгені</w:t>
            </w:r>
            <w:r>
              <w:br/>
            </w:r>
            <w:r>
              <w:rPr>
                <w:rFonts w:ascii="Times New Roman"/>
                <w:b w:val="false"/>
                <w:i w:val="false"/>
                <w:color w:val="000000"/>
                <w:sz w:val="20"/>
              </w:rPr>
              <w:t>
</w:t>
            </w:r>
            <w:r>
              <w:rPr>
                <w:rFonts w:ascii="Times New Roman"/>
                <w:b w:val="false"/>
                <w:i w:val="false"/>
                <w:color w:val="000000"/>
                <w:sz w:val="20"/>
              </w:rPr>
              <w:t xml:space="preserve">немесе </w:t>
            </w:r>
            <w:r>
              <w:br/>
            </w:r>
            <w:r>
              <w:rPr>
                <w:rFonts w:ascii="Times New Roman"/>
                <w:b w:val="false"/>
                <w:i w:val="false"/>
                <w:color w:val="000000"/>
                <w:sz w:val="20"/>
              </w:rPr>
              <w:t>
</w:t>
            </w:r>
            <w:r>
              <w:rPr>
                <w:rFonts w:ascii="Times New Roman"/>
                <w:b w:val="false"/>
                <w:i w:val="false"/>
                <w:color w:val="000000"/>
                <w:sz w:val="20"/>
              </w:rPr>
              <w:t>көмілгені</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передаче</w:t>
            </w:r>
            <w:r>
              <w:br/>
            </w:r>
            <w:r>
              <w:rPr>
                <w:rFonts w:ascii="Times New Roman"/>
                <w:b w:val="false"/>
                <w:i w:val="false"/>
                <w:color w:val="000000"/>
                <w:sz w:val="20"/>
              </w:rPr>
              <w:t>
</w:t>
            </w:r>
            <w:r>
              <w:rPr>
                <w:rFonts w:ascii="Times New Roman"/>
                <w:b w:val="false"/>
                <w:i w:val="false"/>
                <w:color w:val="000000"/>
                <w:sz w:val="20"/>
              </w:rPr>
              <w:t xml:space="preserve">или </w:t>
            </w:r>
            <w:r>
              <w:br/>
            </w:r>
            <w:r>
              <w:rPr>
                <w:rFonts w:ascii="Times New Roman"/>
                <w:b w:val="false"/>
                <w:i w:val="false"/>
                <w:color w:val="000000"/>
                <w:sz w:val="20"/>
              </w:rPr>
              <w:t>
</w:t>
            </w:r>
            <w:r>
              <w:rPr>
                <w:rFonts w:ascii="Times New Roman"/>
                <w:b w:val="false"/>
                <w:i w:val="false"/>
                <w:color w:val="000000"/>
                <w:sz w:val="20"/>
              </w:rPr>
              <w:t>захоронении</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28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78" w:id="60"/>
    <w:p>
      <w:pPr>
        <w:spacing w:after="0"/>
        <w:ind w:left="0"/>
        <w:jc w:val="both"/>
      </w:pPr>
      <w:r>
        <w:rPr>
          <w:rFonts w:ascii="Times New Roman"/>
          <w:b w:val="false"/>
          <w:i w:val="false"/>
          <w:color w:val="000000"/>
          <w:sz w:val="28"/>
        </w:rPr>
        <w:t xml:space="preserve">
      Ескерту: «Иондаушы сәуле көздерін пайдаланатын нысандарды және радиобелсенді заттардың қолданылуын есепке алу» журналында әр мекемеге жеке беттер бөлініп белгіленеді. </w:t>
      </w:r>
      <w:r>
        <w:br/>
      </w:r>
      <w:r>
        <w:rPr>
          <w:rFonts w:ascii="Times New Roman"/>
          <w:b w:val="false"/>
          <w:i w:val="false"/>
          <w:color w:val="000000"/>
          <w:sz w:val="28"/>
        </w:rPr>
        <w:t>
      Примечание: в журнале «учета объектов, использующих источники ионизирующего излучения и движения радиоактивных веществ» на каждый объект выделяются отдельные страницы.</w:t>
      </w:r>
    </w:p>
    <w:bookmarkEnd w:id="60"/>
    <w:bookmarkStart w:name="z79" w:id="6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19 қосымша </w:t>
      </w:r>
    </w:p>
    <w:bookmarkEnd w:id="61"/>
    <w:p>
      <w:pPr>
        <w:spacing w:after="0"/>
        <w:ind w:left="0"/>
        <w:jc w:val="both"/>
      </w:pPr>
      <w:r>
        <w:rPr>
          <w:rFonts w:ascii="Times New Roman"/>
          <w:b w:val="false"/>
          <w:i w:val="false"/>
          <w:color w:val="000000"/>
          <w:sz w:val="28"/>
        </w:rPr>
        <w:t xml:space="preserve">Приложение 19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80" w:id="62"/>
    <w:p>
      <w:pPr>
        <w:spacing w:after="0"/>
        <w:ind w:left="0"/>
        <w:jc w:val="both"/>
      </w:pPr>
      <w:r>
        <w:rPr>
          <w:rFonts w:ascii="Times New Roman"/>
          <w:b w:val="false"/>
          <w:i w:val="false"/>
          <w:color w:val="000000"/>
          <w:sz w:val="28"/>
        </w:rPr>
        <w:t>
Форма</w:t>
      </w:r>
    </w:p>
    <w:bookmarkEnd w:id="62"/>
    <w:p>
      <w:pPr>
        <w:spacing w:after="0"/>
        <w:ind w:left="0"/>
        <w:jc w:val="both"/>
      </w:pPr>
      <w:r>
        <w:rPr>
          <w:rFonts w:ascii="Times New Roman"/>
          <w:b w:val="false"/>
          <w:i w:val="false"/>
          <w:color w:val="ff0000"/>
          <w:sz w:val="28"/>
        </w:rPr>
        <w:t xml:space="preserve">      Ескерту. 19-қосымша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Start w:name="z83" w:id="6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20 қосымша </w:t>
      </w:r>
    </w:p>
    <w:bookmarkEnd w:id="63"/>
    <w:p>
      <w:pPr>
        <w:spacing w:after="0"/>
        <w:ind w:left="0"/>
        <w:jc w:val="both"/>
      </w:pPr>
      <w:r>
        <w:rPr>
          <w:rFonts w:ascii="Times New Roman"/>
          <w:b w:val="false"/>
          <w:i w:val="false"/>
          <w:color w:val="000000"/>
          <w:sz w:val="28"/>
        </w:rPr>
        <w:t xml:space="preserve">Приложение 20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84" w:id="64"/>
    <w:p>
      <w:pPr>
        <w:spacing w:after="0"/>
        <w:ind w:left="0"/>
        <w:jc w:val="both"/>
      </w:pPr>
      <w:r>
        <w:rPr>
          <w:rFonts w:ascii="Times New Roman"/>
          <w:b w:val="false"/>
          <w:i w:val="false"/>
          <w:color w:val="000000"/>
          <w:sz w:val="28"/>
        </w:rPr>
        <w:t>
Форма</w:t>
      </w:r>
    </w:p>
    <w:bookmarkEnd w:id="64"/>
    <w:p>
      <w:pPr>
        <w:spacing w:after="0"/>
        <w:ind w:left="0"/>
        <w:jc w:val="both"/>
      </w:pPr>
      <w:r>
        <w:rPr>
          <w:rFonts w:ascii="Times New Roman"/>
          <w:b w:val="false"/>
          <w:i w:val="false"/>
          <w:color w:val="ff0000"/>
          <w:sz w:val="28"/>
        </w:rPr>
        <w:t xml:space="preserve">      Ескерту. 20-қосымша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Start w:name="z87" w:id="6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21 қосымша </w:t>
      </w:r>
    </w:p>
    <w:bookmarkEnd w:id="65"/>
    <w:p>
      <w:pPr>
        <w:spacing w:after="0"/>
        <w:ind w:left="0"/>
        <w:jc w:val="both"/>
      </w:pPr>
      <w:r>
        <w:rPr>
          <w:rFonts w:ascii="Times New Roman"/>
          <w:b w:val="false"/>
          <w:i w:val="false"/>
          <w:color w:val="000000"/>
          <w:sz w:val="28"/>
        </w:rPr>
        <w:t xml:space="preserve">Приложение 21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88" w:id="66"/>
    <w:p>
      <w:pPr>
        <w:spacing w:after="0"/>
        <w:ind w:left="0"/>
        <w:jc w:val="both"/>
      </w:pPr>
      <w:r>
        <w:rPr>
          <w:rFonts w:ascii="Times New Roman"/>
          <w:b w:val="false"/>
          <w:i w:val="false"/>
          <w:color w:val="000000"/>
          <w:sz w:val="28"/>
        </w:rPr>
        <w:t>
Форма</w:t>
      </w:r>
    </w:p>
    <w:bookmarkEnd w:id="66"/>
    <w:p>
      <w:pPr>
        <w:spacing w:after="0"/>
        <w:ind w:left="0"/>
        <w:jc w:val="both"/>
      </w:pPr>
      <w:r>
        <w:rPr>
          <w:rFonts w:ascii="Times New Roman"/>
          <w:b w:val="false"/>
          <w:i w:val="false"/>
          <w:color w:val="ff0000"/>
          <w:sz w:val="28"/>
        </w:rPr>
        <w:t xml:space="preserve">      Ескерту. 21-қосымша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Start w:name="z90" w:id="6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22 қосымша </w:t>
      </w:r>
    </w:p>
    <w:bookmarkEnd w:id="67"/>
    <w:p>
      <w:pPr>
        <w:spacing w:after="0"/>
        <w:ind w:left="0"/>
        <w:jc w:val="both"/>
      </w:pPr>
      <w:r>
        <w:rPr>
          <w:rFonts w:ascii="Times New Roman"/>
          <w:b w:val="false"/>
          <w:i w:val="false"/>
          <w:color w:val="000000"/>
          <w:sz w:val="28"/>
        </w:rPr>
        <w:t xml:space="preserve">Приложение 22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91" w:id="68"/>
    <w:p>
      <w:pPr>
        <w:spacing w:after="0"/>
        <w:ind w:left="0"/>
        <w:jc w:val="both"/>
      </w:pPr>
      <w:r>
        <w:rPr>
          <w:rFonts w:ascii="Times New Roman"/>
          <w:b w:val="false"/>
          <w:i w:val="false"/>
          <w:color w:val="000000"/>
          <w:sz w:val="28"/>
        </w:rPr>
        <w:t>
Форма</w:t>
      </w:r>
    </w:p>
    <w:bookmarkEnd w:id="68"/>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021/е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021/у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92" w:id="69"/>
    <w:p>
      <w:pPr>
        <w:spacing w:after="0"/>
        <w:ind w:left="0"/>
        <w:jc w:val="left"/>
      </w:pPr>
      <w:r>
        <w:rPr>
          <w:rFonts w:ascii="Times New Roman"/>
          <w:b/>
          <w:i w:val="false"/>
          <w:color w:val="000000"/>
        </w:rPr>
        <w:t xml:space="preserve"> 
Имаго үнсіз масалардың маусымдық санының динамикасын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сезонной динамики численности имаго москитов</w:t>
      </w:r>
    </w:p>
    <w:bookmarkEnd w:id="69"/>
    <w:p>
      <w:pPr>
        <w:spacing w:after="0"/>
        <w:ind w:left="0"/>
        <w:jc w:val="both"/>
      </w:pPr>
      <w:r>
        <w:rPr>
          <w:rFonts w:ascii="Times New Roman"/>
          <w:b w:val="false"/>
          <w:i w:val="false"/>
          <w:color w:val="000000"/>
          <w:sz w:val="28"/>
        </w:rPr>
        <w:t>_____________________________________________ облысы (области),</w:t>
      </w:r>
      <w:r>
        <w:br/>
      </w:r>
      <w:r>
        <w:rPr>
          <w:rFonts w:ascii="Times New Roman"/>
          <w:b w:val="false"/>
          <w:i w:val="false"/>
          <w:color w:val="000000"/>
          <w:sz w:val="28"/>
        </w:rPr>
        <w:t xml:space="preserve">
(в районе) _______________________________________ ауданындағы </w:t>
      </w:r>
      <w:r>
        <w:br/>
      </w:r>
      <w:r>
        <w:rPr>
          <w:rFonts w:ascii="Times New Roman"/>
          <w:b w:val="false"/>
          <w:i w:val="false"/>
          <w:color w:val="000000"/>
          <w:sz w:val="28"/>
        </w:rPr>
        <w:t>
елді мекеннің атуы (наименование населенного пункта)</w:t>
      </w:r>
      <w:r>
        <w:br/>
      </w:r>
      <w:r>
        <w:rPr>
          <w:rFonts w:ascii="Times New Roman"/>
          <w:b w:val="false"/>
          <w:i w:val="false"/>
          <w:color w:val="000000"/>
          <w:sz w:val="28"/>
        </w:rPr>
        <w:t>
_________________________________________________________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0"/>
        <w:gridCol w:w="797"/>
        <w:gridCol w:w="889"/>
        <w:gridCol w:w="1096"/>
        <w:gridCol w:w="981"/>
        <w:gridCol w:w="958"/>
        <w:gridCol w:w="1281"/>
        <w:gridCol w:w="866"/>
        <w:gridCol w:w="890"/>
        <w:gridCol w:w="844"/>
        <w:gridCol w:w="844"/>
        <w:gridCol w:w="775"/>
        <w:gridCol w:w="1029"/>
      </w:tblGrid>
      <w:tr>
        <w:trPr>
          <w:trHeight w:val="240" w:hRule="atLeast"/>
        </w:trPr>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тәсілі</w:t>
            </w:r>
            <w:r>
              <w:br/>
            </w:r>
            <w:r>
              <w:rPr>
                <w:rFonts w:ascii="Times New Roman"/>
                <w:b w:val="false"/>
                <w:i w:val="false"/>
                <w:color w:val="000000"/>
                <w:sz w:val="20"/>
              </w:rPr>
              <w:t>
</w:t>
            </w:r>
            <w:r>
              <w:rPr>
                <w:rFonts w:ascii="Times New Roman"/>
                <w:b w:val="false"/>
                <w:i w:val="false"/>
                <w:color w:val="000000"/>
                <w:sz w:val="20"/>
              </w:rPr>
              <w:t>(үй-жайлардағы</w:t>
            </w:r>
            <w:r>
              <w:br/>
            </w:r>
            <w:r>
              <w:rPr>
                <w:rFonts w:ascii="Times New Roman"/>
                <w:b w:val="false"/>
                <w:i w:val="false"/>
                <w:color w:val="000000"/>
                <w:sz w:val="20"/>
              </w:rPr>
              <w:t>
</w:t>
            </w:r>
            <w:r>
              <w:rPr>
                <w:rFonts w:ascii="Times New Roman"/>
                <w:b w:val="false"/>
                <w:i w:val="false"/>
                <w:color w:val="000000"/>
                <w:sz w:val="20"/>
              </w:rPr>
              <w:t>жабысқақ</w:t>
            </w:r>
            <w:r>
              <w:br/>
            </w:r>
            <w:r>
              <w:rPr>
                <w:rFonts w:ascii="Times New Roman"/>
                <w:b w:val="false"/>
                <w:i w:val="false"/>
                <w:color w:val="000000"/>
                <w:sz w:val="20"/>
              </w:rPr>
              <w:t>
</w:t>
            </w:r>
            <w:r>
              <w:rPr>
                <w:rFonts w:ascii="Times New Roman"/>
                <w:b w:val="false"/>
                <w:i w:val="false"/>
                <w:color w:val="000000"/>
                <w:sz w:val="20"/>
              </w:rPr>
              <w:t>бетте, іннің</w:t>
            </w:r>
            <w:r>
              <w:br/>
            </w:r>
            <w:r>
              <w:rPr>
                <w:rFonts w:ascii="Times New Roman"/>
                <w:b w:val="false"/>
                <w:i w:val="false"/>
                <w:color w:val="000000"/>
                <w:sz w:val="20"/>
              </w:rPr>
              <w:t>
</w:t>
            </w:r>
            <w:r>
              <w:rPr>
                <w:rFonts w:ascii="Times New Roman"/>
                <w:b w:val="false"/>
                <w:i w:val="false"/>
                <w:color w:val="000000"/>
                <w:sz w:val="20"/>
              </w:rPr>
              <w:t xml:space="preserve">алдына </w:t>
            </w:r>
            <w:r>
              <w:br/>
            </w:r>
            <w:r>
              <w:rPr>
                <w:rFonts w:ascii="Times New Roman"/>
                <w:b w:val="false"/>
                <w:i w:val="false"/>
                <w:color w:val="000000"/>
                <w:sz w:val="20"/>
              </w:rPr>
              <w:t>
</w:t>
            </w:r>
            <w:r>
              <w:rPr>
                <w:rFonts w:ascii="Times New Roman"/>
                <w:b w:val="false"/>
                <w:i w:val="false"/>
                <w:color w:val="000000"/>
                <w:sz w:val="20"/>
              </w:rPr>
              <w:t>қойылған құйғы</w:t>
            </w:r>
            <w:r>
              <w:br/>
            </w:r>
            <w:r>
              <w:rPr>
                <w:rFonts w:ascii="Times New Roman"/>
                <w:b w:val="false"/>
                <w:i w:val="false"/>
                <w:color w:val="000000"/>
                <w:sz w:val="20"/>
              </w:rPr>
              <w:t>
</w:t>
            </w:r>
            <w:r>
              <w:rPr>
                <w:rFonts w:ascii="Times New Roman"/>
                <w:b w:val="false"/>
                <w:i w:val="false"/>
                <w:color w:val="000000"/>
                <w:sz w:val="20"/>
              </w:rPr>
              <w:t>тәрізді</w:t>
            </w:r>
            <w:r>
              <w:br/>
            </w:r>
            <w:r>
              <w:rPr>
                <w:rFonts w:ascii="Times New Roman"/>
                <w:b w:val="false"/>
                <w:i w:val="false"/>
                <w:color w:val="000000"/>
                <w:sz w:val="20"/>
              </w:rPr>
              <w:t>
</w:t>
            </w:r>
            <w:r>
              <w:rPr>
                <w:rFonts w:ascii="Times New Roman"/>
                <w:b w:val="false"/>
                <w:i w:val="false"/>
                <w:color w:val="000000"/>
                <w:sz w:val="20"/>
              </w:rPr>
              <w:t>ұстағышта)</w:t>
            </w:r>
            <w:r>
              <w:br/>
            </w:r>
            <w:r>
              <w:rPr>
                <w:rFonts w:ascii="Times New Roman"/>
                <w:b w:val="false"/>
                <w:i w:val="false"/>
                <w:color w:val="000000"/>
                <w:sz w:val="20"/>
              </w:rPr>
              <w:t>
</w:t>
            </w:r>
            <w:r>
              <w:rPr>
                <w:rFonts w:ascii="Times New Roman"/>
                <w:b w:val="false"/>
                <w:i w:val="false"/>
                <w:color w:val="000000"/>
                <w:sz w:val="20"/>
              </w:rPr>
              <w:t>Способ учета</w:t>
            </w:r>
            <w:r>
              <w:br/>
            </w:r>
            <w:r>
              <w:rPr>
                <w:rFonts w:ascii="Times New Roman"/>
                <w:b w:val="false"/>
                <w:i w:val="false"/>
                <w:color w:val="000000"/>
                <w:sz w:val="20"/>
              </w:rPr>
              <w:t>
</w:t>
            </w:r>
            <w:r>
              <w:rPr>
                <w:rFonts w:ascii="Times New Roman"/>
                <w:b w:val="false"/>
                <w:i w:val="false"/>
                <w:color w:val="000000"/>
                <w:sz w:val="20"/>
              </w:rPr>
              <w:t>(в помещениях</w:t>
            </w:r>
            <w:r>
              <w:br/>
            </w:r>
            <w:r>
              <w:rPr>
                <w:rFonts w:ascii="Times New Roman"/>
                <w:b w:val="false"/>
                <w:i w:val="false"/>
                <w:color w:val="000000"/>
                <w:sz w:val="20"/>
              </w:rPr>
              <w:t>
</w:t>
            </w:r>
            <w:r>
              <w:rPr>
                <w:rFonts w:ascii="Times New Roman"/>
                <w:b w:val="false"/>
                <w:i w:val="false"/>
                <w:color w:val="000000"/>
                <w:sz w:val="20"/>
              </w:rPr>
              <w:t>на липкий</w:t>
            </w:r>
            <w:r>
              <w:br/>
            </w:r>
            <w:r>
              <w:rPr>
                <w:rFonts w:ascii="Times New Roman"/>
                <w:b w:val="false"/>
                <w:i w:val="false"/>
                <w:color w:val="000000"/>
                <w:sz w:val="20"/>
              </w:rPr>
              <w:t>
</w:t>
            </w:r>
            <w:r>
              <w:rPr>
                <w:rFonts w:ascii="Times New Roman"/>
                <w:b w:val="false"/>
                <w:i w:val="false"/>
                <w:color w:val="000000"/>
                <w:sz w:val="20"/>
              </w:rPr>
              <w:t>лист, воронко-</w:t>
            </w:r>
            <w:r>
              <w:br/>
            </w:r>
            <w:r>
              <w:rPr>
                <w:rFonts w:ascii="Times New Roman"/>
                <w:b w:val="false"/>
                <w:i w:val="false"/>
                <w:color w:val="000000"/>
                <w:sz w:val="20"/>
              </w:rPr>
              <w:t>
</w:t>
            </w:r>
            <w:r>
              <w:rPr>
                <w:rFonts w:ascii="Times New Roman"/>
                <w:b w:val="false"/>
                <w:i w:val="false"/>
                <w:color w:val="000000"/>
                <w:sz w:val="20"/>
              </w:rPr>
              <w:t>образной</w:t>
            </w:r>
            <w:r>
              <w:br/>
            </w:r>
            <w:r>
              <w:rPr>
                <w:rFonts w:ascii="Times New Roman"/>
                <w:b w:val="false"/>
                <w:i w:val="false"/>
                <w:color w:val="000000"/>
                <w:sz w:val="20"/>
              </w:rPr>
              <w:t>
</w:t>
            </w:r>
            <w:r>
              <w:rPr>
                <w:rFonts w:ascii="Times New Roman"/>
                <w:b w:val="false"/>
                <w:i w:val="false"/>
                <w:color w:val="000000"/>
                <w:sz w:val="20"/>
              </w:rPr>
              <w:t>ловушкой из</w:t>
            </w:r>
            <w:r>
              <w:br/>
            </w:r>
            <w:r>
              <w:rPr>
                <w:rFonts w:ascii="Times New Roman"/>
                <w:b w:val="false"/>
                <w:i w:val="false"/>
                <w:color w:val="000000"/>
                <w:sz w:val="20"/>
              </w:rPr>
              <w:t>
</w:t>
            </w:r>
            <w:r>
              <w:rPr>
                <w:rFonts w:ascii="Times New Roman"/>
                <w:b w:val="false"/>
                <w:i w:val="false"/>
                <w:color w:val="000000"/>
                <w:sz w:val="20"/>
              </w:rPr>
              <w:t>нор)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күн сайын* және орташа айлық (бұдан әрі - ОА) саны</w:t>
            </w:r>
            <w:r>
              <w:br/>
            </w:r>
            <w:r>
              <w:rPr>
                <w:rFonts w:ascii="Times New Roman"/>
                <w:b w:val="false"/>
                <w:i w:val="false"/>
                <w:color w:val="000000"/>
                <w:sz w:val="20"/>
              </w:rPr>
              <w:t>
</w:t>
            </w:r>
            <w:r>
              <w:rPr>
                <w:rFonts w:ascii="Times New Roman"/>
                <w:b w:val="false"/>
                <w:i w:val="false"/>
                <w:color w:val="000000"/>
                <w:sz w:val="20"/>
              </w:rPr>
              <w:t>Подекадная* и среднемесячная (далее - СМ) численность</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r>
              <w:br/>
            </w:r>
            <w:r>
              <w:rPr>
                <w:rFonts w:ascii="Times New Roman"/>
                <w:b w:val="false"/>
                <w:i w:val="false"/>
                <w:color w:val="000000"/>
                <w:sz w:val="20"/>
              </w:rPr>
              <w:t>
</w:t>
            </w:r>
            <w:r>
              <w:rPr>
                <w:rFonts w:ascii="Times New Roman"/>
                <w:b w:val="false"/>
                <w:i w:val="false"/>
                <w:color w:val="000000"/>
                <w:sz w:val="20"/>
              </w:rPr>
              <w:t>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r>
              <w:br/>
            </w:r>
            <w:r>
              <w:rPr>
                <w:rFonts w:ascii="Times New Roman"/>
                <w:b w:val="false"/>
                <w:i w:val="false"/>
                <w:color w:val="000000"/>
                <w:sz w:val="20"/>
              </w:rPr>
              <w:t>
</w:t>
            </w:r>
            <w:r>
              <w:rPr>
                <w:rFonts w:ascii="Times New Roman"/>
                <w:b w:val="false"/>
                <w:i w:val="false"/>
                <w:color w:val="000000"/>
                <w:sz w:val="20"/>
              </w:rPr>
              <w:t>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r>
              <w:br/>
            </w:r>
            <w:r>
              <w:rPr>
                <w:rFonts w:ascii="Times New Roman"/>
                <w:b w:val="false"/>
                <w:i w:val="false"/>
                <w:color w:val="000000"/>
                <w:sz w:val="20"/>
              </w:rPr>
              <w:t>
</w:t>
            </w:r>
            <w:r>
              <w:rPr>
                <w:rFonts w:ascii="Times New Roman"/>
                <w:b w:val="false"/>
                <w:i w:val="false"/>
                <w:color w:val="000000"/>
                <w:sz w:val="20"/>
              </w:rPr>
              <w:t>Июнь</w:t>
            </w:r>
          </w:p>
        </w:tc>
      </w:tr>
      <w:tr>
        <w:trPr>
          <w:trHeight w:val="1125"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r>
      <w:tr>
        <w:trPr>
          <w:trHeight w:val="9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673"/>
        <w:gridCol w:w="697"/>
        <w:gridCol w:w="720"/>
        <w:gridCol w:w="1003"/>
        <w:gridCol w:w="791"/>
        <w:gridCol w:w="721"/>
        <w:gridCol w:w="744"/>
        <w:gridCol w:w="1073"/>
        <w:gridCol w:w="1097"/>
        <w:gridCol w:w="1097"/>
        <w:gridCol w:w="1450"/>
        <w:gridCol w:w="3170"/>
      </w:tblGrid>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күн сайын* және орташа айлық (бұдан әрі - ОА) саны</w:t>
            </w:r>
            <w:r>
              <w:br/>
            </w:r>
            <w:r>
              <w:rPr>
                <w:rFonts w:ascii="Times New Roman"/>
                <w:b w:val="false"/>
                <w:i w:val="false"/>
                <w:color w:val="000000"/>
                <w:sz w:val="20"/>
              </w:rPr>
              <w:t>
</w:t>
            </w:r>
            <w:r>
              <w:rPr>
                <w:rFonts w:ascii="Times New Roman"/>
                <w:b w:val="false"/>
                <w:i w:val="false"/>
                <w:color w:val="000000"/>
                <w:sz w:val="20"/>
              </w:rPr>
              <w:t>Подекадная* и среднемесячная (далее - СМ) численность</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маусымдық</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Среднесезонный</w:t>
            </w:r>
            <w:r>
              <w:br/>
            </w:r>
            <w:r>
              <w:rPr>
                <w:rFonts w:ascii="Times New Roman"/>
                <w:b w:val="false"/>
                <w:i w:val="false"/>
                <w:color w:val="000000"/>
                <w:sz w:val="20"/>
              </w:rPr>
              <w:t>
</w:t>
            </w:r>
            <w:r>
              <w:rPr>
                <w:rFonts w:ascii="Times New Roman"/>
                <w:b w:val="false"/>
                <w:i w:val="false"/>
                <w:color w:val="000000"/>
                <w:sz w:val="20"/>
              </w:rPr>
              <w:t>показатель</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r>
              <w:rPr>
                <w:rFonts w:ascii="Times New Roman"/>
                <w:b w:val="false"/>
                <w:i w:val="false"/>
                <w:color w:val="000000"/>
                <w:sz w:val="20"/>
              </w:rPr>
              <w:t>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 </w:t>
            </w:r>
            <w:r>
              <w:br/>
            </w:r>
            <w:r>
              <w:rPr>
                <w:rFonts w:ascii="Times New Roman"/>
                <w:b w:val="false"/>
                <w:i w:val="false"/>
                <w:color w:val="000000"/>
                <w:sz w:val="20"/>
              </w:rPr>
              <w:t>
</w:t>
            </w:r>
            <w:r>
              <w:rPr>
                <w:rFonts w:ascii="Times New Roman"/>
                <w:b w:val="false"/>
                <w:i w:val="false"/>
                <w:color w:val="000000"/>
                <w:sz w:val="20"/>
              </w:rPr>
              <w:t>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r>
              <w:rPr>
                <w:rFonts w:ascii="Times New Roman"/>
                <w:b w:val="false"/>
                <w:i w:val="false"/>
                <w:color w:val="000000"/>
                <w:sz w:val="20"/>
              </w:rPr>
              <w:t>Сентябрь</w:t>
            </w:r>
          </w:p>
        </w:tc>
        <w:tc>
          <w:tcPr>
            <w:tcW w:w="0" w:type="auto"/>
            <w:vMerge/>
            <w:tcBorders>
              <w:top w:val="nil"/>
              <w:left w:val="single" w:color="cfcfcf" w:sz="5"/>
              <w:bottom w:val="single" w:color="cfcfcf" w:sz="5"/>
              <w:right w:val="single" w:color="cfcfcf" w:sz="5"/>
            </w:tcBorders>
          </w:tcPr>
          <w:p/>
        </w:tc>
      </w:tr>
      <w:tr>
        <w:trPr>
          <w:trHeight w:val="11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0" w:type="auto"/>
            <w:vMerge/>
            <w:tcBorders>
              <w:top w:val="nil"/>
              <w:left w:val="single" w:color="cfcfcf" w:sz="5"/>
              <w:bottom w:val="single" w:color="cfcfcf" w:sz="5"/>
              <w:right w:val="single" w:color="cfcfcf" w:sz="5"/>
            </w:tcBorders>
          </w:tcP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bookmarkStart w:name="z93" w:id="70"/>
    <w:p>
      <w:pPr>
        <w:spacing w:after="0"/>
        <w:ind w:left="0"/>
        <w:jc w:val="both"/>
      </w:pPr>
      <w:r>
        <w:rPr>
          <w:rFonts w:ascii="Times New Roman"/>
          <w:b w:val="false"/>
          <w:i w:val="false"/>
          <w:color w:val="000000"/>
          <w:sz w:val="28"/>
        </w:rPr>
        <w:t>
      *Әрбір он күндікті 2 бағаншаға бөлеміз: бөліндісінде үнсіз масаның барлық саны, бөлгішінде 1 жабысқақ бетке немесе 1 қақпанға</w:t>
      </w:r>
      <w:r>
        <w:br/>
      </w:r>
      <w:r>
        <w:rPr>
          <w:rFonts w:ascii="Times New Roman"/>
          <w:b w:val="false"/>
          <w:i w:val="false"/>
          <w:color w:val="000000"/>
          <w:sz w:val="28"/>
        </w:rPr>
        <w:t>
      *Каждую декаду делим на две подграфы: в числителе – всего москитов, в знаменателе – на 1 липкий лист или на 1 ловушку.</w:t>
      </w:r>
    </w:p>
    <w:bookmarkEnd w:id="70"/>
    <w:bookmarkStart w:name="z94" w:id="7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23 қосымша </w:t>
      </w:r>
    </w:p>
    <w:bookmarkEnd w:id="71"/>
    <w:p>
      <w:pPr>
        <w:spacing w:after="0"/>
        <w:ind w:left="0"/>
        <w:jc w:val="both"/>
      </w:pPr>
      <w:r>
        <w:rPr>
          <w:rFonts w:ascii="Times New Roman"/>
          <w:b w:val="false"/>
          <w:i w:val="false"/>
          <w:color w:val="000000"/>
          <w:sz w:val="28"/>
        </w:rPr>
        <w:t xml:space="preserve">Приложение 23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95" w:id="72"/>
    <w:p>
      <w:pPr>
        <w:spacing w:after="0"/>
        <w:ind w:left="0"/>
        <w:jc w:val="both"/>
      </w:pPr>
      <w:r>
        <w:rPr>
          <w:rFonts w:ascii="Times New Roman"/>
          <w:b w:val="false"/>
          <w:i w:val="false"/>
          <w:color w:val="000000"/>
          <w:sz w:val="28"/>
        </w:rPr>
        <w:t>
Форма</w:t>
      </w:r>
    </w:p>
    <w:bookmarkEnd w:id="72"/>
    <w:p>
      <w:pPr>
        <w:spacing w:after="0"/>
        <w:ind w:left="0"/>
        <w:jc w:val="both"/>
      </w:pPr>
      <w:r>
        <w:rPr>
          <w:rFonts w:ascii="Times New Roman"/>
          <w:b w:val="false"/>
          <w:i w:val="false"/>
          <w:color w:val="ff0000"/>
          <w:sz w:val="28"/>
        </w:rPr>
        <w:t xml:space="preserve">      Ескерту. 23-қосымша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Start w:name="z98" w:id="7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24 қосымша </w:t>
      </w:r>
    </w:p>
    <w:bookmarkEnd w:id="73"/>
    <w:p>
      <w:pPr>
        <w:spacing w:after="0"/>
        <w:ind w:left="0"/>
        <w:jc w:val="both"/>
      </w:pPr>
      <w:r>
        <w:rPr>
          <w:rFonts w:ascii="Times New Roman"/>
          <w:b w:val="false"/>
          <w:i w:val="false"/>
          <w:color w:val="000000"/>
          <w:sz w:val="28"/>
        </w:rPr>
        <w:t xml:space="preserve">Приложение 24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99" w:id="74"/>
    <w:p>
      <w:pPr>
        <w:spacing w:after="0"/>
        <w:ind w:left="0"/>
        <w:jc w:val="both"/>
      </w:pPr>
      <w:r>
        <w:rPr>
          <w:rFonts w:ascii="Times New Roman"/>
          <w:b w:val="false"/>
          <w:i w:val="false"/>
          <w:color w:val="000000"/>
          <w:sz w:val="28"/>
        </w:rPr>
        <w:t>
Форма</w:t>
      </w:r>
    </w:p>
    <w:bookmarkEnd w:id="74"/>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023/е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023/у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00" w:id="75"/>
    <w:p>
      <w:pPr>
        <w:spacing w:after="0"/>
        <w:ind w:left="0"/>
        <w:jc w:val="left"/>
      </w:pPr>
      <w:r>
        <w:rPr>
          <w:rFonts w:ascii="Times New Roman"/>
          <w:b/>
          <w:i w:val="false"/>
          <w:color w:val="000000"/>
        </w:rPr>
        <w:t xml:space="preserve"> 
Аумағында рекогносцирлік тексеру нәтижелері бойынша иксодты</w:t>
      </w:r>
      <w:r>
        <w:br/>
      </w:r>
      <w:r>
        <w:rPr>
          <w:rFonts w:ascii="Times New Roman"/>
          <w:b/>
          <w:i w:val="false"/>
          <w:color w:val="000000"/>
        </w:rPr>
        <w:t>
кенелердің - кене энцефалитін тасымалдаушылар санын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численности иксодовых клещей-переносчиков клещевого</w:t>
      </w:r>
      <w:r>
        <w:br/>
      </w:r>
      <w:r>
        <w:rPr>
          <w:rFonts w:ascii="Times New Roman"/>
          <w:b/>
          <w:i w:val="false"/>
          <w:color w:val="000000"/>
        </w:rPr>
        <w:t>
энцефалита по результатам рекогносцировочных обследований</w:t>
      </w:r>
      <w:r>
        <w:br/>
      </w:r>
      <w:r>
        <w:rPr>
          <w:rFonts w:ascii="Times New Roman"/>
          <w:b/>
          <w:i w:val="false"/>
          <w:color w:val="000000"/>
        </w:rPr>
        <w:t>
на территориях</w:t>
      </w:r>
    </w:p>
    <w:bookmarkEnd w:id="75"/>
    <w:p>
      <w:pPr>
        <w:spacing w:after="0"/>
        <w:ind w:left="0"/>
        <w:jc w:val="both"/>
      </w:pPr>
      <w:r>
        <w:rPr>
          <w:rFonts w:ascii="Times New Roman"/>
          <w:b w:val="false"/>
          <w:i w:val="false"/>
          <w:color w:val="000000"/>
          <w:sz w:val="28"/>
        </w:rPr>
        <w:t xml:space="preserve">__________________________________________________ облысы (области) ______________________________________ ауданы (района)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3"/>
        <w:gridCol w:w="1980"/>
        <w:gridCol w:w="2648"/>
        <w:gridCol w:w="1764"/>
        <w:gridCol w:w="2825"/>
      </w:tblGrid>
      <w:tr>
        <w:trPr>
          <w:trHeight w:val="285"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ландшафты-</w:t>
            </w:r>
            <w:r>
              <w:br/>
            </w:r>
            <w:r>
              <w:rPr>
                <w:rFonts w:ascii="Times New Roman"/>
                <w:b w:val="false"/>
                <w:i w:val="false"/>
                <w:color w:val="000000"/>
                <w:sz w:val="20"/>
              </w:rPr>
              <w:t>
</w:t>
            </w:r>
            <w:r>
              <w:rPr>
                <w:rFonts w:ascii="Times New Roman"/>
                <w:b w:val="false"/>
                <w:i w:val="false"/>
                <w:color w:val="000000"/>
                <w:sz w:val="20"/>
              </w:rPr>
              <w:t>климатты аймақтың</w:t>
            </w:r>
            <w:r>
              <w:br/>
            </w:r>
            <w:r>
              <w:rPr>
                <w:rFonts w:ascii="Times New Roman"/>
                <w:b w:val="false"/>
                <w:i w:val="false"/>
                <w:color w:val="000000"/>
                <w:sz w:val="20"/>
              </w:rPr>
              <w:t>
</w:t>
            </w:r>
            <w:r>
              <w:rPr>
                <w:rFonts w:ascii="Times New Roman"/>
                <w:b w:val="false"/>
                <w:i w:val="false"/>
                <w:color w:val="000000"/>
                <w:sz w:val="20"/>
              </w:rPr>
              <w:t>атауы, маршруттың нөмірі</w:t>
            </w:r>
            <w:r>
              <w:br/>
            </w:r>
            <w:r>
              <w:rPr>
                <w:rFonts w:ascii="Times New Roman"/>
                <w:b w:val="false"/>
                <w:i w:val="false"/>
                <w:color w:val="000000"/>
                <w:sz w:val="20"/>
              </w:rPr>
              <w:t>
</w:t>
            </w:r>
            <w:r>
              <w:rPr>
                <w:rFonts w:ascii="Times New Roman"/>
                <w:b w:val="false"/>
                <w:i w:val="false"/>
                <w:color w:val="000000"/>
                <w:sz w:val="20"/>
              </w:rPr>
              <w:t>Наименование района,</w:t>
            </w:r>
            <w:r>
              <w:br/>
            </w:r>
            <w:r>
              <w:rPr>
                <w:rFonts w:ascii="Times New Roman"/>
                <w:b w:val="false"/>
                <w:i w:val="false"/>
                <w:color w:val="000000"/>
                <w:sz w:val="20"/>
              </w:rPr>
              <w:t>
</w:t>
            </w:r>
            <w:r>
              <w:rPr>
                <w:rFonts w:ascii="Times New Roman"/>
                <w:b w:val="false"/>
                <w:i w:val="false"/>
                <w:color w:val="000000"/>
                <w:sz w:val="20"/>
              </w:rPr>
              <w:t>ландшафтно-климатической</w:t>
            </w:r>
            <w:r>
              <w:br/>
            </w:r>
            <w:r>
              <w:rPr>
                <w:rFonts w:ascii="Times New Roman"/>
                <w:b w:val="false"/>
                <w:i w:val="false"/>
                <w:color w:val="000000"/>
                <w:sz w:val="20"/>
              </w:rPr>
              <w:t>
</w:t>
            </w:r>
            <w:r>
              <w:rPr>
                <w:rFonts w:ascii="Times New Roman"/>
                <w:b w:val="false"/>
                <w:i w:val="false"/>
                <w:color w:val="000000"/>
                <w:sz w:val="20"/>
              </w:rPr>
              <w:t>зоны, номер маршрута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r>
              <w:br/>
            </w:r>
            <w:r>
              <w:rPr>
                <w:rFonts w:ascii="Times New Roman"/>
                <w:b w:val="false"/>
                <w:i w:val="false"/>
                <w:color w:val="000000"/>
                <w:sz w:val="20"/>
              </w:rPr>
              <w:t>
</w:t>
            </w:r>
            <w:r>
              <w:rPr>
                <w:rFonts w:ascii="Times New Roman"/>
                <w:b w:val="false"/>
                <w:i w:val="false"/>
                <w:color w:val="000000"/>
                <w:sz w:val="20"/>
              </w:rPr>
              <w:t>Дата Обсле-</w:t>
            </w:r>
            <w:r>
              <w:br/>
            </w:r>
            <w:r>
              <w:rPr>
                <w:rFonts w:ascii="Times New Roman"/>
                <w:b w:val="false"/>
                <w:i w:val="false"/>
                <w:color w:val="000000"/>
                <w:sz w:val="20"/>
              </w:rPr>
              <w:t>
</w:t>
            </w:r>
            <w:r>
              <w:rPr>
                <w:rFonts w:ascii="Times New Roman"/>
                <w:b w:val="false"/>
                <w:i w:val="false"/>
                <w:color w:val="000000"/>
                <w:sz w:val="20"/>
              </w:rPr>
              <w:t>дования</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көлемі, км</w:t>
            </w:r>
            <w:r>
              <w:br/>
            </w:r>
            <w:r>
              <w:rPr>
                <w:rFonts w:ascii="Times New Roman"/>
                <w:b w:val="false"/>
                <w:i w:val="false"/>
                <w:color w:val="000000"/>
                <w:sz w:val="20"/>
              </w:rPr>
              <w:t>
</w:t>
            </w:r>
            <w:r>
              <w:rPr>
                <w:rFonts w:ascii="Times New Roman"/>
                <w:b w:val="false"/>
                <w:i w:val="false"/>
                <w:color w:val="000000"/>
                <w:sz w:val="20"/>
              </w:rPr>
              <w:t>Объем обследова-</w:t>
            </w:r>
            <w:r>
              <w:br/>
            </w:r>
            <w:r>
              <w:rPr>
                <w:rFonts w:ascii="Times New Roman"/>
                <w:b w:val="false"/>
                <w:i w:val="false"/>
                <w:color w:val="000000"/>
                <w:sz w:val="20"/>
              </w:rPr>
              <w:t>
</w:t>
            </w:r>
            <w:r>
              <w:rPr>
                <w:rFonts w:ascii="Times New Roman"/>
                <w:b w:val="false"/>
                <w:i w:val="false"/>
                <w:color w:val="000000"/>
                <w:sz w:val="20"/>
              </w:rPr>
              <w:t>ния в км</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Жиналған </w:t>
            </w:r>
            <w:r>
              <w:br/>
            </w:r>
            <w:r>
              <w:rPr>
                <w:rFonts w:ascii="Times New Roman"/>
                <w:b w:val="false"/>
                <w:i w:val="false"/>
                <w:color w:val="000000"/>
                <w:sz w:val="20"/>
              </w:rPr>
              <w:t>
</w:t>
            </w:r>
            <w:r>
              <w:rPr>
                <w:rFonts w:ascii="Times New Roman"/>
                <w:b w:val="false"/>
                <w:i w:val="false"/>
                <w:color w:val="000000"/>
                <w:sz w:val="20"/>
              </w:rPr>
              <w:t xml:space="preserve">кенелер </w:t>
            </w:r>
            <w:r>
              <w:br/>
            </w:r>
            <w:r>
              <w:rPr>
                <w:rFonts w:ascii="Times New Roman"/>
                <w:b w:val="false"/>
                <w:i w:val="false"/>
                <w:color w:val="000000"/>
                <w:sz w:val="20"/>
              </w:rPr>
              <w:t>
</w:t>
            </w:r>
            <w:r>
              <w:rPr>
                <w:rFonts w:ascii="Times New Roman"/>
                <w:b w:val="false"/>
                <w:i w:val="false"/>
                <w:color w:val="000000"/>
                <w:sz w:val="20"/>
              </w:rPr>
              <w:t xml:space="preserve">Собрано </w:t>
            </w:r>
            <w:r>
              <w:br/>
            </w:r>
            <w:r>
              <w:rPr>
                <w:rFonts w:ascii="Times New Roman"/>
                <w:b w:val="false"/>
                <w:i w:val="false"/>
                <w:color w:val="000000"/>
                <w:sz w:val="20"/>
              </w:rPr>
              <w:t>
</w:t>
            </w:r>
            <w:r>
              <w:rPr>
                <w:rFonts w:ascii="Times New Roman"/>
                <w:b w:val="false"/>
                <w:i w:val="false"/>
                <w:color w:val="000000"/>
                <w:sz w:val="20"/>
              </w:rPr>
              <w:t>клещей</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ірі</w:t>
            </w:r>
            <w:r>
              <w:br/>
            </w:r>
            <w:r>
              <w:rPr>
                <w:rFonts w:ascii="Times New Roman"/>
                <w:b w:val="false"/>
                <w:i w:val="false"/>
                <w:color w:val="000000"/>
                <w:sz w:val="20"/>
              </w:rPr>
              <w:t>
</w:t>
            </w:r>
            <w:r>
              <w:rPr>
                <w:rFonts w:ascii="Times New Roman"/>
                <w:b w:val="false"/>
                <w:i w:val="false"/>
                <w:color w:val="000000"/>
                <w:sz w:val="20"/>
              </w:rPr>
              <w:t>қара мал</w:t>
            </w:r>
            <w:r>
              <w:br/>
            </w:r>
            <w:r>
              <w:rPr>
                <w:rFonts w:ascii="Times New Roman"/>
                <w:b w:val="false"/>
                <w:i w:val="false"/>
                <w:color w:val="000000"/>
                <w:sz w:val="20"/>
              </w:rPr>
              <w:t>
</w:t>
            </w:r>
            <w:r>
              <w:rPr>
                <w:rFonts w:ascii="Times New Roman"/>
                <w:b w:val="false"/>
                <w:i w:val="false"/>
                <w:color w:val="000000"/>
                <w:sz w:val="20"/>
              </w:rPr>
              <w:t xml:space="preserve">Осмотрено </w:t>
            </w:r>
            <w:r>
              <w:br/>
            </w:r>
            <w:r>
              <w:rPr>
                <w:rFonts w:ascii="Times New Roman"/>
                <w:b w:val="false"/>
                <w:i w:val="false"/>
                <w:color w:val="000000"/>
                <w:sz w:val="20"/>
              </w:rPr>
              <w:t>
</w:t>
            </w:r>
            <w:r>
              <w:rPr>
                <w:rFonts w:ascii="Times New Roman"/>
                <w:b w:val="false"/>
                <w:i w:val="false"/>
                <w:color w:val="000000"/>
                <w:sz w:val="20"/>
              </w:rPr>
              <w:t>крупного рогатого</w:t>
            </w:r>
            <w:r>
              <w:br/>
            </w:r>
            <w:r>
              <w:rPr>
                <w:rFonts w:ascii="Times New Roman"/>
                <w:b w:val="false"/>
                <w:i w:val="false"/>
                <w:color w:val="000000"/>
                <w:sz w:val="20"/>
              </w:rPr>
              <w:t>
</w:t>
            </w:r>
            <w:r>
              <w:rPr>
                <w:rFonts w:ascii="Times New Roman"/>
                <w:b w:val="false"/>
                <w:i w:val="false"/>
                <w:color w:val="000000"/>
                <w:sz w:val="20"/>
              </w:rPr>
              <w:t>скота</w:t>
            </w:r>
          </w:p>
        </w:tc>
      </w:tr>
      <w:tr>
        <w:trPr>
          <w:trHeight w:val="285"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2672"/>
        <w:gridCol w:w="3592"/>
        <w:gridCol w:w="2252"/>
        <w:gridCol w:w="2253"/>
      </w:tblGrid>
      <w:tr>
        <w:trPr>
          <w:trHeight w:val="285"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Жиналған </w:t>
            </w:r>
            <w:r>
              <w:br/>
            </w:r>
            <w:r>
              <w:rPr>
                <w:rFonts w:ascii="Times New Roman"/>
                <w:b w:val="false"/>
                <w:i w:val="false"/>
                <w:color w:val="000000"/>
                <w:sz w:val="20"/>
              </w:rPr>
              <w:t>
</w:t>
            </w:r>
            <w:r>
              <w:rPr>
                <w:rFonts w:ascii="Times New Roman"/>
                <w:b w:val="false"/>
                <w:i w:val="false"/>
                <w:color w:val="000000"/>
                <w:sz w:val="20"/>
              </w:rPr>
              <w:t xml:space="preserve">кенелер </w:t>
            </w:r>
            <w:r>
              <w:br/>
            </w:r>
            <w:r>
              <w:rPr>
                <w:rFonts w:ascii="Times New Roman"/>
                <w:b w:val="false"/>
                <w:i w:val="false"/>
                <w:color w:val="000000"/>
                <w:sz w:val="20"/>
              </w:rPr>
              <w:t>
</w:t>
            </w:r>
            <w:r>
              <w:rPr>
                <w:rFonts w:ascii="Times New Roman"/>
                <w:b w:val="false"/>
                <w:i w:val="false"/>
                <w:color w:val="000000"/>
                <w:sz w:val="20"/>
              </w:rPr>
              <w:t>Собрано клещей</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жиналған</w:t>
            </w:r>
            <w:r>
              <w:br/>
            </w:r>
            <w:r>
              <w:rPr>
                <w:rFonts w:ascii="Times New Roman"/>
                <w:b w:val="false"/>
                <w:i w:val="false"/>
                <w:color w:val="000000"/>
                <w:sz w:val="20"/>
              </w:rPr>
              <w:t>
</w:t>
            </w:r>
            <w:r>
              <w:rPr>
                <w:rFonts w:ascii="Times New Roman"/>
                <w:b w:val="false"/>
                <w:i w:val="false"/>
                <w:color w:val="000000"/>
                <w:sz w:val="20"/>
              </w:rPr>
              <w:t>кенелер</w:t>
            </w:r>
            <w:r>
              <w:br/>
            </w:r>
            <w:r>
              <w:rPr>
                <w:rFonts w:ascii="Times New Roman"/>
                <w:b w:val="false"/>
                <w:i w:val="false"/>
                <w:color w:val="000000"/>
                <w:sz w:val="20"/>
              </w:rPr>
              <w:t>
</w:t>
            </w:r>
            <w:r>
              <w:rPr>
                <w:rFonts w:ascii="Times New Roman"/>
                <w:b w:val="false"/>
                <w:i w:val="false"/>
                <w:color w:val="000000"/>
                <w:sz w:val="20"/>
              </w:rPr>
              <w:t>Всего собрано</w:t>
            </w:r>
            <w:r>
              <w:br/>
            </w:r>
            <w:r>
              <w:rPr>
                <w:rFonts w:ascii="Times New Roman"/>
                <w:b w:val="false"/>
                <w:i w:val="false"/>
                <w:color w:val="000000"/>
                <w:sz w:val="20"/>
              </w:rPr>
              <w:t>
</w:t>
            </w:r>
            <w:r>
              <w:rPr>
                <w:rFonts w:ascii="Times New Roman"/>
                <w:b w:val="false"/>
                <w:i w:val="false"/>
                <w:color w:val="000000"/>
                <w:sz w:val="20"/>
              </w:rPr>
              <w:t>клещей</w:t>
            </w:r>
          </w:p>
        </w:tc>
        <w:tc>
          <w:tcPr>
            <w:tcW w:w="3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 зерттеуге</w:t>
            </w:r>
            <w:r>
              <w:br/>
            </w:r>
            <w:r>
              <w:rPr>
                <w:rFonts w:ascii="Times New Roman"/>
                <w:b w:val="false"/>
                <w:i w:val="false"/>
                <w:color w:val="000000"/>
                <w:sz w:val="20"/>
              </w:rPr>
              <w:t>
</w:t>
            </w:r>
            <w:r>
              <w:rPr>
                <w:rFonts w:ascii="Times New Roman"/>
                <w:b w:val="false"/>
                <w:i w:val="false"/>
                <w:color w:val="000000"/>
                <w:sz w:val="20"/>
              </w:rPr>
              <w:t>жіберілген кенелер</w:t>
            </w:r>
            <w:r>
              <w:br/>
            </w:r>
            <w:r>
              <w:rPr>
                <w:rFonts w:ascii="Times New Roman"/>
                <w:b w:val="false"/>
                <w:i w:val="false"/>
                <w:color w:val="000000"/>
                <w:sz w:val="20"/>
              </w:rPr>
              <w:t>
</w:t>
            </w:r>
            <w:r>
              <w:rPr>
                <w:rFonts w:ascii="Times New Roman"/>
                <w:b w:val="false"/>
                <w:i w:val="false"/>
                <w:color w:val="000000"/>
                <w:sz w:val="20"/>
              </w:rPr>
              <w:t>Направлено клещей на</w:t>
            </w:r>
            <w:r>
              <w:br/>
            </w:r>
            <w:r>
              <w:rPr>
                <w:rFonts w:ascii="Times New Roman"/>
                <w:b w:val="false"/>
                <w:i w:val="false"/>
                <w:color w:val="000000"/>
                <w:sz w:val="20"/>
              </w:rPr>
              <w:t>
</w:t>
            </w:r>
            <w:r>
              <w:rPr>
                <w:rFonts w:ascii="Times New Roman"/>
                <w:b w:val="false"/>
                <w:i w:val="false"/>
                <w:color w:val="000000"/>
                <w:sz w:val="20"/>
              </w:rPr>
              <w:t xml:space="preserve">исследование </w:t>
            </w:r>
            <w:r>
              <w:br/>
            </w:r>
            <w:r>
              <w:rPr>
                <w:rFonts w:ascii="Times New Roman"/>
                <w:b w:val="false"/>
                <w:i w:val="false"/>
                <w:color w:val="000000"/>
                <w:sz w:val="20"/>
              </w:rPr>
              <w:t>
</w:t>
            </w:r>
            <w:r>
              <w:rPr>
                <w:rFonts w:ascii="Times New Roman"/>
                <w:b w:val="false"/>
                <w:i w:val="false"/>
                <w:color w:val="000000"/>
                <w:sz w:val="20"/>
              </w:rPr>
              <w:t>в лабораторию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нәтижелері</w:t>
            </w:r>
            <w:r>
              <w:br/>
            </w:r>
            <w:r>
              <w:rPr>
                <w:rFonts w:ascii="Times New Roman"/>
                <w:b w:val="false"/>
                <w:i w:val="false"/>
                <w:color w:val="000000"/>
                <w:sz w:val="20"/>
              </w:rPr>
              <w:t>
</w:t>
            </w:r>
            <w:r>
              <w:rPr>
                <w:rFonts w:ascii="Times New Roman"/>
                <w:b w:val="false"/>
                <w:i w:val="false"/>
                <w:color w:val="000000"/>
                <w:sz w:val="20"/>
              </w:rPr>
              <w:t>Результаты исследований</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Патогендік</w:t>
            </w:r>
            <w:r>
              <w:br/>
            </w:r>
            <w:r>
              <w:rPr>
                <w:rFonts w:ascii="Times New Roman"/>
                <w:b w:val="false"/>
                <w:i w:val="false"/>
                <w:color w:val="000000"/>
                <w:sz w:val="20"/>
              </w:rPr>
              <w:t>
</w:t>
            </w:r>
            <w:r>
              <w:rPr>
                <w:rFonts w:ascii="Times New Roman"/>
                <w:b w:val="false"/>
                <w:i w:val="false"/>
                <w:color w:val="000000"/>
                <w:sz w:val="20"/>
              </w:rPr>
              <w:t xml:space="preserve">агенттер </w:t>
            </w:r>
            <w:r>
              <w:br/>
            </w:r>
            <w:r>
              <w:rPr>
                <w:rFonts w:ascii="Times New Roman"/>
                <w:b w:val="false"/>
                <w:i w:val="false"/>
                <w:color w:val="000000"/>
                <w:sz w:val="20"/>
              </w:rPr>
              <w:t>
</w:t>
            </w:r>
            <w:r>
              <w:rPr>
                <w:rFonts w:ascii="Times New Roman"/>
                <w:b w:val="false"/>
                <w:i w:val="false"/>
                <w:color w:val="000000"/>
                <w:sz w:val="20"/>
              </w:rPr>
              <w:t>бөлінді</w:t>
            </w:r>
            <w:r>
              <w:br/>
            </w:r>
            <w:r>
              <w:rPr>
                <w:rFonts w:ascii="Times New Roman"/>
                <w:b w:val="false"/>
                <w:i w:val="false"/>
                <w:color w:val="000000"/>
                <w:sz w:val="20"/>
              </w:rPr>
              <w:t>
</w:t>
            </w:r>
            <w:r>
              <w:rPr>
                <w:rFonts w:ascii="Times New Roman"/>
                <w:b w:val="false"/>
                <w:i w:val="false"/>
                <w:color w:val="000000"/>
                <w:sz w:val="20"/>
              </w:rPr>
              <w:t xml:space="preserve">Выделены </w:t>
            </w:r>
            <w:r>
              <w:br/>
            </w:r>
            <w:r>
              <w:rPr>
                <w:rFonts w:ascii="Times New Roman"/>
                <w:b w:val="false"/>
                <w:i w:val="false"/>
                <w:color w:val="000000"/>
                <w:sz w:val="20"/>
              </w:rPr>
              <w:t>
</w:t>
            </w:r>
            <w:r>
              <w:rPr>
                <w:rFonts w:ascii="Times New Roman"/>
                <w:b w:val="false"/>
                <w:i w:val="false"/>
                <w:color w:val="000000"/>
                <w:sz w:val="20"/>
              </w:rPr>
              <w:t>патогенные</w:t>
            </w:r>
            <w:r>
              <w:br/>
            </w:r>
            <w:r>
              <w:rPr>
                <w:rFonts w:ascii="Times New Roman"/>
                <w:b w:val="false"/>
                <w:i w:val="false"/>
                <w:color w:val="000000"/>
                <w:sz w:val="20"/>
              </w:rPr>
              <w:t>
</w:t>
            </w:r>
            <w:r>
              <w:rPr>
                <w:rFonts w:ascii="Times New Roman"/>
                <w:b w:val="false"/>
                <w:i w:val="false"/>
                <w:color w:val="000000"/>
                <w:sz w:val="20"/>
              </w:rPr>
              <w:t>агенты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партиялардың</w:t>
            </w:r>
            <w:r>
              <w:br/>
            </w:r>
            <w:r>
              <w:rPr>
                <w:rFonts w:ascii="Times New Roman"/>
                <w:b w:val="false"/>
                <w:i w:val="false"/>
                <w:color w:val="000000"/>
                <w:sz w:val="20"/>
              </w:rPr>
              <w:t>
</w:t>
            </w:r>
            <w:r>
              <w:rPr>
                <w:rFonts w:ascii="Times New Roman"/>
                <w:b w:val="false"/>
                <w:i w:val="false"/>
                <w:color w:val="000000"/>
                <w:sz w:val="20"/>
              </w:rPr>
              <w:t>пайызы</w:t>
            </w:r>
            <w:r>
              <w:br/>
            </w:r>
            <w:r>
              <w:rPr>
                <w:rFonts w:ascii="Times New Roman"/>
                <w:b w:val="false"/>
                <w:i w:val="false"/>
                <w:color w:val="000000"/>
                <w:sz w:val="20"/>
              </w:rPr>
              <w:t>
</w:t>
            </w: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положительных</w:t>
            </w:r>
            <w:r>
              <w:br/>
            </w:r>
            <w:r>
              <w:rPr>
                <w:rFonts w:ascii="Times New Roman"/>
                <w:b w:val="false"/>
                <w:i w:val="false"/>
                <w:color w:val="000000"/>
                <w:sz w:val="20"/>
              </w:rPr>
              <w:t>
</w:t>
            </w:r>
            <w:r>
              <w:rPr>
                <w:rFonts w:ascii="Times New Roman"/>
                <w:b w:val="false"/>
                <w:i w:val="false"/>
                <w:color w:val="000000"/>
                <w:sz w:val="20"/>
              </w:rPr>
              <w:t>партий</w:t>
            </w:r>
          </w:p>
        </w:tc>
      </w:tr>
      <w:tr>
        <w:trPr>
          <w:trHeight w:val="285"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01" w:id="7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25 қосымша </w:t>
      </w:r>
    </w:p>
    <w:bookmarkEnd w:id="76"/>
    <w:p>
      <w:pPr>
        <w:spacing w:after="0"/>
        <w:ind w:left="0"/>
        <w:jc w:val="both"/>
      </w:pPr>
      <w:r>
        <w:rPr>
          <w:rFonts w:ascii="Times New Roman"/>
          <w:b w:val="false"/>
          <w:i w:val="false"/>
          <w:color w:val="000000"/>
          <w:sz w:val="28"/>
        </w:rPr>
        <w:t xml:space="preserve">Приложение 25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102" w:id="77"/>
    <w:p>
      <w:pPr>
        <w:spacing w:after="0"/>
        <w:ind w:left="0"/>
        <w:jc w:val="both"/>
      </w:pPr>
      <w:r>
        <w:rPr>
          <w:rFonts w:ascii="Times New Roman"/>
          <w:b w:val="false"/>
          <w:i w:val="false"/>
          <w:color w:val="000000"/>
          <w:sz w:val="28"/>
        </w:rPr>
        <w:t>
Форма</w:t>
      </w:r>
    </w:p>
    <w:bookmarkEnd w:id="77"/>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024/е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024/у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03" w:id="78"/>
    <w:p>
      <w:pPr>
        <w:spacing w:after="0"/>
        <w:ind w:left="0"/>
        <w:jc w:val="left"/>
      </w:pPr>
      <w:r>
        <w:rPr>
          <w:rFonts w:ascii="Times New Roman"/>
          <w:b/>
          <w:i w:val="false"/>
          <w:color w:val="000000"/>
        </w:rPr>
        <w:t xml:space="preserve"> 
Имаго қансорғыш буынаяқтылар мен олардың құрттарымен күресу</w:t>
      </w:r>
      <w:r>
        <w:br/>
      </w:r>
      <w:r>
        <w:rPr>
          <w:rFonts w:ascii="Times New Roman"/>
          <w:b/>
          <w:i w:val="false"/>
          <w:color w:val="000000"/>
        </w:rPr>
        <w:t xml:space="preserve">
жұмыстарын есепке алу </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работ по борьбе с личинками и имаго кровососущих</w:t>
      </w:r>
      <w:r>
        <w:br/>
      </w:r>
      <w:r>
        <w:rPr>
          <w:rFonts w:ascii="Times New Roman"/>
          <w:b/>
          <w:i w:val="false"/>
          <w:color w:val="000000"/>
        </w:rPr>
        <w:t>
членистоногих</w:t>
      </w:r>
    </w:p>
    <w:bookmarkEnd w:id="78"/>
    <w:p>
      <w:pPr>
        <w:spacing w:after="0"/>
        <w:ind w:left="0"/>
        <w:jc w:val="both"/>
      </w:pPr>
      <w:r>
        <w:rPr>
          <w:rFonts w:ascii="Times New Roman"/>
          <w:b w:val="false"/>
          <w:i w:val="false"/>
          <w:color w:val="000000"/>
          <w:sz w:val="28"/>
        </w:rPr>
        <w:t>Елді мекеннің атауы (Наименование населенного пункта)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районе) ___________________________________ ауданы,</w:t>
      </w:r>
      <w:r>
        <w:br/>
      </w:r>
      <w:r>
        <w:rPr>
          <w:rFonts w:ascii="Times New Roman"/>
          <w:b w:val="false"/>
          <w:i w:val="false"/>
          <w:color w:val="000000"/>
          <w:sz w:val="28"/>
        </w:rPr>
        <w:t>
_____________________________________________________ облысы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419"/>
        <w:gridCol w:w="1238"/>
        <w:gridCol w:w="1496"/>
        <w:gridCol w:w="2334"/>
        <w:gridCol w:w="4160"/>
      </w:tblGrid>
      <w:tr>
        <w:trPr>
          <w:trHeight w:val="24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Өңдеуге</w:t>
            </w:r>
            <w:r>
              <w:br/>
            </w:r>
            <w:r>
              <w:rPr>
                <w:rFonts w:ascii="Times New Roman"/>
                <w:b w:val="false"/>
                <w:i w:val="false"/>
                <w:color w:val="000000"/>
                <w:sz w:val="20"/>
              </w:rPr>
              <w:t>
</w:t>
            </w:r>
            <w:r>
              <w:rPr>
                <w:rFonts w:ascii="Times New Roman"/>
                <w:b w:val="false"/>
                <w:i w:val="false"/>
                <w:color w:val="000000"/>
                <w:sz w:val="20"/>
              </w:rPr>
              <w:t>дейінгі</w:t>
            </w:r>
            <w:r>
              <w:br/>
            </w:r>
            <w:r>
              <w:rPr>
                <w:rFonts w:ascii="Times New Roman"/>
                <w:b w:val="false"/>
                <w:i w:val="false"/>
                <w:color w:val="000000"/>
                <w:sz w:val="20"/>
              </w:rPr>
              <w:t>
</w:t>
            </w:r>
            <w:r>
              <w:rPr>
                <w:rFonts w:ascii="Times New Roman"/>
                <w:b w:val="false"/>
                <w:i w:val="false"/>
                <w:color w:val="000000"/>
                <w:sz w:val="20"/>
              </w:rPr>
              <w:t>тексеру күні</w:t>
            </w:r>
            <w:r>
              <w:br/>
            </w:r>
            <w:r>
              <w:rPr>
                <w:rFonts w:ascii="Times New Roman"/>
                <w:b w:val="false"/>
                <w:i w:val="false"/>
                <w:color w:val="000000"/>
                <w:sz w:val="20"/>
              </w:rPr>
              <w:t>
</w:t>
            </w:r>
            <w:r>
              <w:rPr>
                <w:rFonts w:ascii="Times New Roman"/>
                <w:b w:val="false"/>
                <w:i w:val="false"/>
                <w:color w:val="000000"/>
                <w:sz w:val="20"/>
              </w:rPr>
              <w:t>Дата обсле-</w:t>
            </w:r>
            <w:r>
              <w:br/>
            </w:r>
            <w:r>
              <w:rPr>
                <w:rFonts w:ascii="Times New Roman"/>
                <w:b w:val="false"/>
                <w:i w:val="false"/>
                <w:color w:val="000000"/>
                <w:sz w:val="20"/>
              </w:rPr>
              <w:t>
</w:t>
            </w:r>
            <w:r>
              <w:rPr>
                <w:rFonts w:ascii="Times New Roman"/>
                <w:b w:val="false"/>
                <w:i w:val="false"/>
                <w:color w:val="000000"/>
                <w:sz w:val="20"/>
              </w:rPr>
              <w:t>дования до</w:t>
            </w:r>
            <w:r>
              <w:br/>
            </w:r>
            <w:r>
              <w:rPr>
                <w:rFonts w:ascii="Times New Roman"/>
                <w:b w:val="false"/>
                <w:i w:val="false"/>
                <w:color w:val="000000"/>
                <w:sz w:val="20"/>
              </w:rPr>
              <w:t>
</w:t>
            </w:r>
            <w:r>
              <w:rPr>
                <w:rFonts w:ascii="Times New Roman"/>
                <w:b w:val="false"/>
                <w:i w:val="false"/>
                <w:color w:val="000000"/>
                <w:sz w:val="20"/>
              </w:rPr>
              <w:t>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Өңдеуге дейінгі</w:t>
            </w:r>
            <w:r>
              <w:br/>
            </w:r>
            <w:r>
              <w:rPr>
                <w:rFonts w:ascii="Times New Roman"/>
                <w:b w:val="false"/>
                <w:i w:val="false"/>
                <w:color w:val="000000"/>
                <w:sz w:val="20"/>
              </w:rPr>
              <w:t>
</w:t>
            </w:r>
            <w:r>
              <w:rPr>
                <w:rFonts w:ascii="Times New Roman"/>
                <w:b w:val="false"/>
                <w:i w:val="false"/>
                <w:color w:val="000000"/>
                <w:sz w:val="20"/>
              </w:rPr>
              <w:t>буынаяқтылардың</w:t>
            </w:r>
            <w:r>
              <w:br/>
            </w:r>
            <w:r>
              <w:rPr>
                <w:rFonts w:ascii="Times New Roman"/>
                <w:b w:val="false"/>
                <w:i w:val="false"/>
                <w:color w:val="000000"/>
                <w:sz w:val="20"/>
              </w:rPr>
              <w:t>
</w:t>
            </w:r>
            <w:r>
              <w:rPr>
                <w:rFonts w:ascii="Times New Roman"/>
                <w:b w:val="false"/>
                <w:i w:val="false"/>
                <w:color w:val="000000"/>
                <w:sz w:val="20"/>
              </w:rPr>
              <w:t>саны (түрі, есепке алу</w:t>
            </w:r>
            <w:r>
              <w:br/>
            </w:r>
            <w:r>
              <w:rPr>
                <w:rFonts w:ascii="Times New Roman"/>
                <w:b w:val="false"/>
                <w:i w:val="false"/>
                <w:color w:val="000000"/>
                <w:sz w:val="20"/>
              </w:rPr>
              <w:t>
</w:t>
            </w:r>
            <w:r>
              <w:rPr>
                <w:rFonts w:ascii="Times New Roman"/>
                <w:b w:val="false"/>
                <w:i w:val="false"/>
                <w:color w:val="000000"/>
                <w:sz w:val="20"/>
              </w:rPr>
              <w:t>бірлігі)</w:t>
            </w:r>
            <w:r>
              <w:br/>
            </w:r>
            <w:r>
              <w:rPr>
                <w:rFonts w:ascii="Times New Roman"/>
                <w:b w:val="false"/>
                <w:i w:val="false"/>
                <w:color w:val="000000"/>
                <w:sz w:val="20"/>
              </w:rPr>
              <w:t>
</w:t>
            </w:r>
            <w:r>
              <w:rPr>
                <w:rFonts w:ascii="Times New Roman"/>
                <w:b w:val="false"/>
                <w:i w:val="false"/>
                <w:color w:val="000000"/>
                <w:sz w:val="20"/>
              </w:rPr>
              <w:t>Численность членис-</w:t>
            </w:r>
            <w:r>
              <w:br/>
            </w:r>
            <w:r>
              <w:rPr>
                <w:rFonts w:ascii="Times New Roman"/>
                <w:b w:val="false"/>
                <w:i w:val="false"/>
                <w:color w:val="000000"/>
                <w:sz w:val="20"/>
              </w:rPr>
              <w:t>
</w:t>
            </w:r>
            <w:r>
              <w:rPr>
                <w:rFonts w:ascii="Times New Roman"/>
                <w:b w:val="false"/>
                <w:i w:val="false"/>
                <w:color w:val="000000"/>
                <w:sz w:val="20"/>
              </w:rPr>
              <w:t>тоногих до обработки</w:t>
            </w:r>
            <w:r>
              <w:br/>
            </w:r>
            <w:r>
              <w:rPr>
                <w:rFonts w:ascii="Times New Roman"/>
                <w:b w:val="false"/>
                <w:i w:val="false"/>
                <w:color w:val="000000"/>
                <w:sz w:val="20"/>
              </w:rPr>
              <w:t>
</w:t>
            </w:r>
            <w:r>
              <w:rPr>
                <w:rFonts w:ascii="Times New Roman"/>
                <w:b w:val="false"/>
                <w:i w:val="false"/>
                <w:color w:val="000000"/>
                <w:sz w:val="20"/>
              </w:rPr>
              <w:t>(вид, единица 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орны</w:t>
            </w:r>
            <w:r>
              <w:br/>
            </w:r>
            <w:r>
              <w:rPr>
                <w:rFonts w:ascii="Times New Roman"/>
                <w:b w:val="false"/>
                <w:i w:val="false"/>
                <w:color w:val="000000"/>
                <w:sz w:val="20"/>
              </w:rPr>
              <w:t>
</w:t>
            </w:r>
            <w:r>
              <w:rPr>
                <w:rFonts w:ascii="Times New Roman"/>
                <w:b w:val="false"/>
                <w:i w:val="false"/>
                <w:color w:val="000000"/>
                <w:sz w:val="20"/>
              </w:rPr>
              <w:t>Место обработки</w:t>
            </w:r>
          </w:p>
        </w:tc>
        <w:tc>
          <w:tcPr>
            <w:tcW w:w="4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көрсетімдері</w:t>
            </w:r>
            <w:r>
              <w:br/>
            </w:r>
            <w:r>
              <w:rPr>
                <w:rFonts w:ascii="Times New Roman"/>
                <w:b w:val="false"/>
                <w:i w:val="false"/>
                <w:color w:val="000000"/>
                <w:sz w:val="20"/>
              </w:rPr>
              <w:t>
</w:t>
            </w:r>
            <w:r>
              <w:rPr>
                <w:rFonts w:ascii="Times New Roman"/>
                <w:b w:val="false"/>
                <w:i w:val="false"/>
                <w:color w:val="000000"/>
                <w:sz w:val="20"/>
              </w:rPr>
              <w:t>Показания к обработке</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Құрттар</w:t>
            </w:r>
            <w:r>
              <w:br/>
            </w:r>
            <w:r>
              <w:rPr>
                <w:rFonts w:ascii="Times New Roman"/>
                <w:b w:val="false"/>
                <w:i w:val="false"/>
                <w:color w:val="000000"/>
                <w:sz w:val="20"/>
              </w:rPr>
              <w:t>
</w:t>
            </w:r>
            <w:r>
              <w:rPr>
                <w:rFonts w:ascii="Times New Roman"/>
                <w:b w:val="false"/>
                <w:i w:val="false"/>
                <w:color w:val="000000"/>
                <w:sz w:val="20"/>
              </w:rPr>
              <w:t>Личинки</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w:t>
            </w:r>
            <w:r>
              <w:br/>
            </w:r>
            <w:r>
              <w:rPr>
                <w:rFonts w:ascii="Times New Roman"/>
                <w:b w:val="false"/>
                <w:i w:val="false"/>
                <w:color w:val="000000"/>
                <w:sz w:val="20"/>
              </w:rPr>
              <w:t>
</w:t>
            </w:r>
            <w:r>
              <w:rPr>
                <w:rFonts w:ascii="Times New Roman"/>
                <w:b w:val="false"/>
                <w:i w:val="false"/>
                <w:color w:val="000000"/>
                <w:sz w:val="20"/>
              </w:rPr>
              <w:t>Имаго</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Суқойма</w:t>
            </w:r>
            <w:r>
              <w:br/>
            </w:r>
            <w:r>
              <w:rPr>
                <w:rFonts w:ascii="Times New Roman"/>
                <w:b w:val="false"/>
                <w:i w:val="false"/>
                <w:color w:val="000000"/>
                <w:sz w:val="20"/>
              </w:rPr>
              <w:t>
</w:t>
            </w:r>
            <w:r>
              <w:rPr>
                <w:rFonts w:ascii="Times New Roman"/>
                <w:b w:val="false"/>
                <w:i w:val="false"/>
                <w:color w:val="000000"/>
                <w:sz w:val="20"/>
              </w:rPr>
              <w:t>Водоем</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Өңдеудің</w:t>
            </w:r>
            <w:r>
              <w:br/>
            </w:r>
            <w:r>
              <w:rPr>
                <w:rFonts w:ascii="Times New Roman"/>
                <w:b w:val="false"/>
                <w:i w:val="false"/>
                <w:color w:val="000000"/>
                <w:sz w:val="20"/>
              </w:rPr>
              <w:t>
</w:t>
            </w:r>
            <w:r>
              <w:rPr>
                <w:rFonts w:ascii="Times New Roman"/>
                <w:b w:val="false"/>
                <w:i w:val="false"/>
                <w:color w:val="000000"/>
                <w:sz w:val="20"/>
              </w:rPr>
              <w:t>жиілігі</w:t>
            </w:r>
            <w:r>
              <w:br/>
            </w:r>
            <w:r>
              <w:rPr>
                <w:rFonts w:ascii="Times New Roman"/>
                <w:b w:val="false"/>
                <w:i w:val="false"/>
                <w:color w:val="000000"/>
                <w:sz w:val="20"/>
              </w:rPr>
              <w:t>
</w:t>
            </w:r>
            <w:r>
              <w:rPr>
                <w:rFonts w:ascii="Times New Roman"/>
                <w:b w:val="false"/>
                <w:i w:val="false"/>
                <w:color w:val="000000"/>
                <w:sz w:val="20"/>
              </w:rPr>
              <w:t>Кратность</w:t>
            </w:r>
            <w:r>
              <w:br/>
            </w:r>
            <w:r>
              <w:rPr>
                <w:rFonts w:ascii="Times New Roman"/>
                <w:b w:val="false"/>
                <w:i w:val="false"/>
                <w:color w:val="000000"/>
                <w:sz w:val="20"/>
              </w:rPr>
              <w:t>
</w:t>
            </w:r>
            <w:r>
              <w:rPr>
                <w:rFonts w:ascii="Times New Roman"/>
                <w:b w:val="false"/>
                <w:i w:val="false"/>
                <w:color w:val="000000"/>
                <w:sz w:val="20"/>
              </w:rPr>
              <w:t>обработки</w:t>
            </w:r>
          </w:p>
        </w:tc>
        <w:tc>
          <w:tcPr>
            <w:tcW w:w="0" w:type="auto"/>
            <w:vMerge/>
            <w:tcBorders>
              <w:top w:val="nil"/>
              <w:left w:val="single" w:color="cfcfcf" w:sz="5"/>
              <w:bottom w:val="single" w:color="cfcfcf" w:sz="5"/>
              <w:right w:val="single" w:color="cfcfcf" w:sz="5"/>
            </w:tcBorders>
          </w:tcPr>
          <w:p/>
        </w:tc>
      </w:tr>
      <w:tr>
        <w:trPr>
          <w:trHeight w:val="9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2558"/>
        <w:gridCol w:w="2579"/>
        <w:gridCol w:w="2622"/>
        <w:gridCol w:w="2237"/>
        <w:gridCol w:w="2495"/>
      </w:tblGrid>
      <w:tr>
        <w:trPr>
          <w:trHeight w:val="24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обработки</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w:t>
            </w:r>
            <w:r>
              <w:br/>
            </w:r>
            <w:r>
              <w:rPr>
                <w:rFonts w:ascii="Times New Roman"/>
                <w:b w:val="false"/>
                <w:i w:val="false"/>
                <w:color w:val="000000"/>
                <w:sz w:val="20"/>
              </w:rPr>
              <w:t>
</w:t>
            </w:r>
            <w:r>
              <w:rPr>
                <w:rFonts w:ascii="Times New Roman"/>
                <w:b w:val="false"/>
                <w:i w:val="false"/>
                <w:color w:val="000000"/>
                <w:sz w:val="20"/>
              </w:rPr>
              <w:t>атауымен</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препарата и</w:t>
            </w:r>
            <w:r>
              <w:br/>
            </w:r>
            <w:r>
              <w:rPr>
                <w:rFonts w:ascii="Times New Roman"/>
                <w:b w:val="false"/>
                <w:i w:val="false"/>
                <w:color w:val="000000"/>
                <w:sz w:val="20"/>
              </w:rPr>
              <w:t>
</w:t>
            </w:r>
            <w:r>
              <w:rPr>
                <w:rFonts w:ascii="Times New Roman"/>
                <w:b w:val="false"/>
                <w:i w:val="false"/>
                <w:color w:val="000000"/>
                <w:sz w:val="20"/>
              </w:rPr>
              <w:t>дозировка</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алаң</w:t>
            </w:r>
            <w:r>
              <w:br/>
            </w:r>
            <w:r>
              <w:rPr>
                <w:rFonts w:ascii="Times New Roman"/>
                <w:b w:val="false"/>
                <w:i w:val="false"/>
                <w:color w:val="000000"/>
                <w:sz w:val="20"/>
              </w:rPr>
              <w:t>
</w:t>
            </w:r>
            <w:r>
              <w:rPr>
                <w:rFonts w:ascii="Times New Roman"/>
                <w:b w:val="false"/>
                <w:i w:val="false"/>
                <w:color w:val="000000"/>
                <w:sz w:val="20"/>
              </w:rPr>
              <w:t>Обработанная</w:t>
            </w:r>
            <w:r>
              <w:br/>
            </w:r>
            <w:r>
              <w:rPr>
                <w:rFonts w:ascii="Times New Roman"/>
                <w:b w:val="false"/>
                <w:i w:val="false"/>
                <w:color w:val="000000"/>
                <w:sz w:val="20"/>
              </w:rPr>
              <w:t>
</w:t>
            </w:r>
            <w:r>
              <w:rPr>
                <w:rFonts w:ascii="Times New Roman"/>
                <w:b w:val="false"/>
                <w:i w:val="false"/>
                <w:color w:val="000000"/>
                <w:sz w:val="20"/>
              </w:rPr>
              <w:t>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Тиімділігін бақылау</w:t>
            </w:r>
            <w:r>
              <w:br/>
            </w:r>
            <w:r>
              <w:rPr>
                <w:rFonts w:ascii="Times New Roman"/>
                <w:b w:val="false"/>
                <w:i w:val="false"/>
                <w:color w:val="000000"/>
                <w:sz w:val="20"/>
              </w:rPr>
              <w:t>
</w:t>
            </w:r>
            <w:r>
              <w:rPr>
                <w:rFonts w:ascii="Times New Roman"/>
                <w:b w:val="false"/>
                <w:i w:val="false"/>
                <w:color w:val="000000"/>
                <w:sz w:val="20"/>
              </w:rPr>
              <w:t>Контроль эффективности</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Өңдеуден</w:t>
            </w:r>
            <w:r>
              <w:br/>
            </w:r>
            <w:r>
              <w:rPr>
                <w:rFonts w:ascii="Times New Roman"/>
                <w:b w:val="false"/>
                <w:i w:val="false"/>
                <w:color w:val="000000"/>
                <w:sz w:val="20"/>
              </w:rPr>
              <w:t>
</w:t>
            </w:r>
            <w:r>
              <w:rPr>
                <w:rFonts w:ascii="Times New Roman"/>
                <w:b w:val="false"/>
                <w:i w:val="false"/>
                <w:color w:val="000000"/>
                <w:sz w:val="20"/>
              </w:rPr>
              <w:t>кейінгі тексеру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обследования</w:t>
            </w:r>
            <w:r>
              <w:br/>
            </w:r>
            <w:r>
              <w:rPr>
                <w:rFonts w:ascii="Times New Roman"/>
                <w:b w:val="false"/>
                <w:i w:val="false"/>
                <w:color w:val="000000"/>
                <w:sz w:val="20"/>
              </w:rPr>
              <w:t>
</w:t>
            </w:r>
            <w:r>
              <w:rPr>
                <w:rFonts w:ascii="Times New Roman"/>
                <w:b w:val="false"/>
                <w:i w:val="false"/>
                <w:color w:val="000000"/>
                <w:sz w:val="20"/>
              </w:rPr>
              <w:t>после 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Өңдеуден кейінгі саны (түрі,</w:t>
            </w:r>
            <w:r>
              <w:br/>
            </w:r>
            <w:r>
              <w:rPr>
                <w:rFonts w:ascii="Times New Roman"/>
                <w:b w:val="false"/>
                <w:i w:val="false"/>
                <w:color w:val="000000"/>
                <w:sz w:val="20"/>
              </w:rPr>
              <w:t>
</w:t>
            </w:r>
            <w:r>
              <w:rPr>
                <w:rFonts w:ascii="Times New Roman"/>
                <w:b w:val="false"/>
                <w:i w:val="false"/>
                <w:color w:val="000000"/>
                <w:sz w:val="20"/>
              </w:rPr>
              <w:t>есепке алу бірлігі)</w:t>
            </w:r>
            <w:r>
              <w:br/>
            </w:r>
            <w:r>
              <w:rPr>
                <w:rFonts w:ascii="Times New Roman"/>
                <w:b w:val="false"/>
                <w:i w:val="false"/>
                <w:color w:val="000000"/>
                <w:sz w:val="20"/>
              </w:rPr>
              <w:t>
</w:t>
            </w:r>
            <w:r>
              <w:rPr>
                <w:rFonts w:ascii="Times New Roman"/>
                <w:b w:val="false"/>
                <w:i w:val="false"/>
                <w:color w:val="000000"/>
                <w:sz w:val="20"/>
              </w:rPr>
              <w:t>Численность после обработки</w:t>
            </w:r>
            <w:r>
              <w:br/>
            </w:r>
            <w:r>
              <w:rPr>
                <w:rFonts w:ascii="Times New Roman"/>
                <w:b w:val="false"/>
                <w:i w:val="false"/>
                <w:color w:val="000000"/>
                <w:sz w:val="20"/>
              </w:rPr>
              <w:t>
</w:t>
            </w:r>
            <w:r>
              <w:rPr>
                <w:rFonts w:ascii="Times New Roman"/>
                <w:b w:val="false"/>
                <w:i w:val="false"/>
                <w:color w:val="000000"/>
                <w:sz w:val="20"/>
              </w:rPr>
              <w:t>(вид, единица учета)</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Құрттар</w:t>
            </w:r>
            <w:r>
              <w:br/>
            </w:r>
            <w:r>
              <w:rPr>
                <w:rFonts w:ascii="Times New Roman"/>
                <w:b w:val="false"/>
                <w:i w:val="false"/>
                <w:color w:val="000000"/>
                <w:sz w:val="20"/>
              </w:rPr>
              <w:t>
</w:t>
            </w:r>
            <w:r>
              <w:rPr>
                <w:rFonts w:ascii="Times New Roman"/>
                <w:b w:val="false"/>
                <w:i w:val="false"/>
                <w:color w:val="000000"/>
                <w:sz w:val="20"/>
              </w:rPr>
              <w:t>личинки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w:t>
            </w:r>
            <w:r>
              <w:br/>
            </w:r>
            <w:r>
              <w:rPr>
                <w:rFonts w:ascii="Times New Roman"/>
                <w:b w:val="false"/>
                <w:i w:val="false"/>
                <w:color w:val="000000"/>
                <w:sz w:val="20"/>
              </w:rPr>
              <w:t>
</w:t>
            </w:r>
            <w:r>
              <w:rPr>
                <w:rFonts w:ascii="Times New Roman"/>
                <w:b w:val="false"/>
                <w:i w:val="false"/>
                <w:color w:val="000000"/>
                <w:sz w:val="20"/>
              </w:rPr>
              <w:t>имаго</w:t>
            </w:r>
          </w:p>
        </w:tc>
      </w:tr>
      <w:tr>
        <w:trPr>
          <w:trHeight w:val="9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04" w:id="7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26 қосымша </w:t>
      </w:r>
    </w:p>
    <w:bookmarkEnd w:id="79"/>
    <w:p>
      <w:pPr>
        <w:spacing w:after="0"/>
        <w:ind w:left="0"/>
        <w:jc w:val="both"/>
      </w:pPr>
      <w:r>
        <w:rPr>
          <w:rFonts w:ascii="Times New Roman"/>
          <w:b w:val="false"/>
          <w:i w:val="false"/>
          <w:color w:val="000000"/>
          <w:sz w:val="28"/>
        </w:rPr>
        <w:t xml:space="preserve">Приложение 26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105" w:id="80"/>
    <w:p>
      <w:pPr>
        <w:spacing w:after="0"/>
        <w:ind w:left="0"/>
        <w:jc w:val="both"/>
      </w:pPr>
      <w:r>
        <w:rPr>
          <w:rFonts w:ascii="Times New Roman"/>
          <w:b w:val="false"/>
          <w:i w:val="false"/>
          <w:color w:val="000000"/>
          <w:sz w:val="28"/>
        </w:rPr>
        <w:t>
Форма</w:t>
      </w:r>
    </w:p>
    <w:bookmarkEnd w:id="80"/>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025/е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025/у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06" w:id="81"/>
    <w:p>
      <w:pPr>
        <w:spacing w:after="0"/>
        <w:ind w:left="0"/>
        <w:jc w:val="left"/>
      </w:pPr>
      <w:r>
        <w:rPr>
          <w:rFonts w:ascii="Times New Roman"/>
          <w:b/>
          <w:i w:val="false"/>
          <w:color w:val="000000"/>
        </w:rPr>
        <w:t xml:space="preserve"> 
Экстенсивті тексеру (жаппай аулау)* нәтижелері бойынша</w:t>
      </w:r>
      <w:r>
        <w:br/>
      </w:r>
      <w:r>
        <w:rPr>
          <w:rFonts w:ascii="Times New Roman"/>
          <w:b/>
          <w:i w:val="false"/>
          <w:color w:val="000000"/>
        </w:rPr>
        <w:t xml:space="preserve">
жәндіктер санын есепке алу </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численности насекомых по результатам экстенсивных</w:t>
      </w:r>
      <w:r>
        <w:br/>
      </w:r>
      <w:r>
        <w:rPr>
          <w:rFonts w:ascii="Times New Roman"/>
          <w:b/>
          <w:i w:val="false"/>
          <w:color w:val="000000"/>
        </w:rPr>
        <w:t>
обследований (массовый отлов)*</w:t>
      </w:r>
    </w:p>
    <w:bookmarkEnd w:id="81"/>
    <w:p>
      <w:pPr>
        <w:spacing w:after="0"/>
        <w:ind w:left="0"/>
        <w:jc w:val="both"/>
      </w:pPr>
      <w:r>
        <w:rPr>
          <w:rFonts w:ascii="Times New Roman"/>
          <w:b w:val="false"/>
          <w:i w:val="false"/>
          <w:color w:val="000000"/>
          <w:sz w:val="28"/>
        </w:rPr>
        <w:t>облысы (области) ________________________________________________</w:t>
      </w:r>
      <w:r>
        <w:br/>
      </w:r>
      <w:r>
        <w:rPr>
          <w:rFonts w:ascii="Times New Roman"/>
          <w:b w:val="false"/>
          <w:i w:val="false"/>
          <w:color w:val="000000"/>
          <w:sz w:val="28"/>
        </w:rPr>
        <w:t>
ауданында (районе)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2357"/>
        <w:gridCol w:w="3497"/>
        <w:gridCol w:w="2441"/>
        <w:gridCol w:w="2020"/>
      </w:tblGrid>
      <w:tr>
        <w:trPr>
          <w:trHeight w:val="195"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w:t>
            </w:r>
            <w:r>
              <w:br/>
            </w:r>
            <w:r>
              <w:rPr>
                <w:rFonts w:ascii="Times New Roman"/>
                <w:b w:val="false"/>
                <w:i w:val="false"/>
                <w:color w:val="000000"/>
                <w:sz w:val="20"/>
              </w:rPr>
              <w:t>
</w:t>
            </w:r>
            <w:r>
              <w:rPr>
                <w:rFonts w:ascii="Times New Roman"/>
                <w:b w:val="false"/>
                <w:i w:val="false"/>
                <w:color w:val="000000"/>
                <w:sz w:val="20"/>
              </w:rPr>
              <w:t>атауы, үй-жайдың</w:t>
            </w:r>
            <w:r>
              <w:br/>
            </w:r>
            <w:r>
              <w:rPr>
                <w:rFonts w:ascii="Times New Roman"/>
                <w:b w:val="false"/>
                <w:i w:val="false"/>
                <w:color w:val="000000"/>
                <w:sz w:val="20"/>
              </w:rPr>
              <w:t>
</w:t>
            </w:r>
            <w:r>
              <w:rPr>
                <w:rFonts w:ascii="Times New Roman"/>
                <w:b w:val="false"/>
                <w:i w:val="false"/>
                <w:color w:val="000000"/>
                <w:sz w:val="20"/>
              </w:rPr>
              <w:t>түрі, нысан</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населенного пункта,</w:t>
            </w:r>
            <w:r>
              <w:br/>
            </w:r>
            <w:r>
              <w:rPr>
                <w:rFonts w:ascii="Times New Roman"/>
                <w:b w:val="false"/>
                <w:i w:val="false"/>
                <w:color w:val="000000"/>
                <w:sz w:val="20"/>
              </w:rPr>
              <w:t>
</w:t>
            </w:r>
            <w:r>
              <w:rPr>
                <w:rFonts w:ascii="Times New Roman"/>
                <w:b w:val="false"/>
                <w:i w:val="false"/>
                <w:color w:val="000000"/>
                <w:sz w:val="20"/>
              </w:rPr>
              <w:t>тип помещения, объект</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учета</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тәсілі,</w:t>
            </w:r>
            <w:r>
              <w:br/>
            </w:r>
            <w:r>
              <w:rPr>
                <w:rFonts w:ascii="Times New Roman"/>
                <w:b w:val="false"/>
                <w:i w:val="false"/>
                <w:color w:val="000000"/>
                <w:sz w:val="20"/>
              </w:rPr>
              <w:t>
</w:t>
            </w:r>
            <w:r>
              <w:rPr>
                <w:rFonts w:ascii="Times New Roman"/>
                <w:b w:val="false"/>
                <w:i w:val="false"/>
                <w:color w:val="000000"/>
                <w:sz w:val="20"/>
              </w:rPr>
              <w:t>үлгілердің саны,</w:t>
            </w:r>
            <w:r>
              <w:br/>
            </w:r>
            <w:r>
              <w:rPr>
                <w:rFonts w:ascii="Times New Roman"/>
                <w:b w:val="false"/>
                <w:i w:val="false"/>
                <w:color w:val="000000"/>
                <w:sz w:val="20"/>
              </w:rPr>
              <w:t>
</w:t>
            </w:r>
            <w:r>
              <w:rPr>
                <w:rFonts w:ascii="Times New Roman"/>
                <w:b w:val="false"/>
                <w:i w:val="false"/>
                <w:color w:val="000000"/>
                <w:sz w:val="20"/>
              </w:rPr>
              <w:t>есеп бірлігі</w:t>
            </w:r>
            <w:r>
              <w:br/>
            </w:r>
            <w:r>
              <w:rPr>
                <w:rFonts w:ascii="Times New Roman"/>
                <w:b w:val="false"/>
                <w:i w:val="false"/>
                <w:color w:val="000000"/>
                <w:sz w:val="20"/>
              </w:rPr>
              <w:t>
</w:t>
            </w:r>
            <w:r>
              <w:rPr>
                <w:rFonts w:ascii="Times New Roman"/>
                <w:b w:val="false"/>
                <w:i w:val="false"/>
                <w:color w:val="000000"/>
                <w:sz w:val="20"/>
              </w:rPr>
              <w:t>Способ учета,</w:t>
            </w:r>
            <w:r>
              <w:br/>
            </w:r>
            <w:r>
              <w:rPr>
                <w:rFonts w:ascii="Times New Roman"/>
                <w:b w:val="false"/>
                <w:i w:val="false"/>
                <w:color w:val="000000"/>
                <w:sz w:val="20"/>
              </w:rPr>
              <w:t>
</w:t>
            </w:r>
            <w:r>
              <w:rPr>
                <w:rFonts w:ascii="Times New Roman"/>
                <w:b w:val="false"/>
                <w:i w:val="false"/>
                <w:color w:val="000000"/>
                <w:sz w:val="20"/>
              </w:rPr>
              <w:t>количество образцов,</w:t>
            </w:r>
            <w:r>
              <w:br/>
            </w:r>
            <w:r>
              <w:rPr>
                <w:rFonts w:ascii="Times New Roman"/>
                <w:b w:val="false"/>
                <w:i w:val="false"/>
                <w:color w:val="000000"/>
                <w:sz w:val="20"/>
              </w:rPr>
              <w:t>
</w:t>
            </w:r>
            <w:r>
              <w:rPr>
                <w:rFonts w:ascii="Times New Roman"/>
                <w:b w:val="false"/>
                <w:i w:val="false"/>
                <w:color w:val="000000"/>
                <w:sz w:val="20"/>
              </w:rPr>
              <w:t>единица учета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Ауланған</w:t>
            </w:r>
            <w:r>
              <w:br/>
            </w:r>
            <w:r>
              <w:rPr>
                <w:rFonts w:ascii="Times New Roman"/>
                <w:b w:val="false"/>
                <w:i w:val="false"/>
                <w:color w:val="000000"/>
                <w:sz w:val="20"/>
              </w:rPr>
              <w:t>
</w:t>
            </w:r>
            <w:r>
              <w:rPr>
                <w:rFonts w:ascii="Times New Roman"/>
                <w:b w:val="false"/>
                <w:i w:val="false"/>
                <w:color w:val="000000"/>
                <w:sz w:val="20"/>
              </w:rPr>
              <w:t>жәндіктер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выловленных</w:t>
            </w:r>
            <w:r>
              <w:br/>
            </w:r>
            <w:r>
              <w:rPr>
                <w:rFonts w:ascii="Times New Roman"/>
                <w:b w:val="false"/>
                <w:i w:val="false"/>
                <w:color w:val="000000"/>
                <w:sz w:val="20"/>
              </w:rPr>
              <w:t>
</w:t>
            </w:r>
            <w:r>
              <w:rPr>
                <w:rFonts w:ascii="Times New Roman"/>
                <w:b w:val="false"/>
                <w:i w:val="false"/>
                <w:color w:val="000000"/>
                <w:sz w:val="20"/>
              </w:rPr>
              <w:t>насекомых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85"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07" w:id="82"/>
    <w:p>
      <w:pPr>
        <w:spacing w:after="0"/>
        <w:ind w:left="0"/>
        <w:jc w:val="both"/>
      </w:pPr>
      <w:r>
        <w:rPr>
          <w:rFonts w:ascii="Times New Roman"/>
          <w:b w:val="false"/>
          <w:i w:val="false"/>
          <w:color w:val="000000"/>
          <w:sz w:val="28"/>
        </w:rPr>
        <w:t>
      * Ескерту: безгек масаларына, синантропты шыбындармен шыбын-шіркейлерге жеке жүргізіледі</w:t>
      </w:r>
      <w:r>
        <w:br/>
      </w:r>
      <w:r>
        <w:rPr>
          <w:rFonts w:ascii="Times New Roman"/>
          <w:b w:val="false"/>
          <w:i w:val="false"/>
          <w:color w:val="000000"/>
          <w:sz w:val="28"/>
        </w:rPr>
        <w:t>
      Примечание: вести отдельно для малярийных комаров, синантропных мух и москитов</w:t>
      </w:r>
    </w:p>
    <w:bookmarkEnd w:id="82"/>
    <w:bookmarkStart w:name="z108" w:id="8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27 қосымша </w:t>
      </w:r>
    </w:p>
    <w:bookmarkEnd w:id="83"/>
    <w:p>
      <w:pPr>
        <w:spacing w:after="0"/>
        <w:ind w:left="0"/>
        <w:jc w:val="both"/>
      </w:pPr>
      <w:r>
        <w:rPr>
          <w:rFonts w:ascii="Times New Roman"/>
          <w:b w:val="false"/>
          <w:i w:val="false"/>
          <w:color w:val="000000"/>
          <w:sz w:val="28"/>
        </w:rPr>
        <w:t xml:space="preserve">Приложение 27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109" w:id="84"/>
    <w:p>
      <w:pPr>
        <w:spacing w:after="0"/>
        <w:ind w:left="0"/>
        <w:jc w:val="both"/>
      </w:pPr>
      <w:r>
        <w:rPr>
          <w:rFonts w:ascii="Times New Roman"/>
          <w:b w:val="false"/>
          <w:i w:val="false"/>
          <w:color w:val="000000"/>
          <w:sz w:val="28"/>
        </w:rPr>
        <w:t>
Форма</w:t>
      </w:r>
    </w:p>
    <w:bookmarkEnd w:id="84"/>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026/е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026/у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10" w:id="85"/>
    <w:p>
      <w:pPr>
        <w:spacing w:after="0"/>
        <w:ind w:left="0"/>
        <w:jc w:val="left"/>
      </w:pPr>
      <w:r>
        <w:rPr>
          <w:rFonts w:ascii="Times New Roman"/>
          <w:b/>
          <w:i w:val="false"/>
          <w:color w:val="000000"/>
        </w:rPr>
        <w:t xml:space="preserve"> 
Анофелес құрты санының маусымдық динамикасы</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сезонной динамики численности личинок Анофелес</w:t>
      </w:r>
    </w:p>
    <w:bookmarkEnd w:id="85"/>
    <w:p>
      <w:pPr>
        <w:spacing w:after="0"/>
        <w:ind w:left="0"/>
        <w:jc w:val="both"/>
      </w:pPr>
      <w:r>
        <w:rPr>
          <w:rFonts w:ascii="Times New Roman"/>
          <w:b w:val="false"/>
          <w:i w:val="false"/>
          <w:color w:val="000000"/>
          <w:sz w:val="28"/>
        </w:rPr>
        <w:t>Елді мекеннің атауы (Наименование населенного пункта)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Масаның түрі (Вид комара) ____________________________________ </w:t>
      </w:r>
      <w:r>
        <w:br/>
      </w:r>
      <w:r>
        <w:rPr>
          <w:rFonts w:ascii="Times New Roman"/>
          <w:b w:val="false"/>
          <w:i w:val="false"/>
          <w:color w:val="000000"/>
          <w:sz w:val="28"/>
        </w:rPr>
        <w:t>
есептеу әдісі (метод учета) _______________________________________</w:t>
      </w:r>
      <w:r>
        <w:br/>
      </w:r>
      <w:r>
        <w:rPr>
          <w:rFonts w:ascii="Times New Roman"/>
          <w:b w:val="false"/>
          <w:i w:val="false"/>
          <w:color w:val="000000"/>
          <w:sz w:val="28"/>
        </w:rPr>
        <w:t>
күні (дата) «__» ________________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9"/>
        <w:gridCol w:w="889"/>
        <w:gridCol w:w="912"/>
        <w:gridCol w:w="682"/>
        <w:gridCol w:w="981"/>
        <w:gridCol w:w="958"/>
        <w:gridCol w:w="1281"/>
        <w:gridCol w:w="866"/>
        <w:gridCol w:w="890"/>
        <w:gridCol w:w="844"/>
        <w:gridCol w:w="844"/>
        <w:gridCol w:w="775"/>
        <w:gridCol w:w="1029"/>
      </w:tblGrid>
      <w:tr>
        <w:trPr>
          <w:trHeight w:val="240" w:hRule="atLeast"/>
        </w:trPr>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Суқойма</w:t>
            </w:r>
            <w:r>
              <w:br/>
            </w:r>
            <w:r>
              <w:rPr>
                <w:rFonts w:ascii="Times New Roman"/>
                <w:b w:val="false"/>
                <w:i w:val="false"/>
                <w:color w:val="000000"/>
                <w:sz w:val="20"/>
              </w:rPr>
              <w:t>
</w:t>
            </w:r>
            <w:r>
              <w:rPr>
                <w:rFonts w:ascii="Times New Roman"/>
                <w:b w:val="false"/>
                <w:i w:val="false"/>
                <w:color w:val="000000"/>
                <w:sz w:val="20"/>
              </w:rPr>
              <w:t>Водоем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күн сайын* және орташа айлық (бұдан әрі - ОА) саны</w:t>
            </w:r>
            <w:r>
              <w:br/>
            </w:r>
            <w:r>
              <w:rPr>
                <w:rFonts w:ascii="Times New Roman"/>
                <w:b w:val="false"/>
                <w:i w:val="false"/>
                <w:color w:val="000000"/>
                <w:sz w:val="20"/>
              </w:rPr>
              <w:t>
</w:t>
            </w:r>
            <w:r>
              <w:rPr>
                <w:rFonts w:ascii="Times New Roman"/>
                <w:b w:val="false"/>
                <w:i w:val="false"/>
                <w:color w:val="000000"/>
                <w:sz w:val="20"/>
              </w:rPr>
              <w:t>Подекадная* и среднемесячная (далее - СМ) численность</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r>
              <w:br/>
            </w:r>
            <w:r>
              <w:rPr>
                <w:rFonts w:ascii="Times New Roman"/>
                <w:b w:val="false"/>
                <w:i w:val="false"/>
                <w:color w:val="000000"/>
                <w:sz w:val="20"/>
              </w:rPr>
              <w:t>
</w:t>
            </w:r>
            <w:r>
              <w:rPr>
                <w:rFonts w:ascii="Times New Roman"/>
                <w:b w:val="false"/>
                <w:i w:val="false"/>
                <w:color w:val="000000"/>
                <w:sz w:val="20"/>
              </w:rPr>
              <w:t>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r>
              <w:br/>
            </w:r>
            <w:r>
              <w:rPr>
                <w:rFonts w:ascii="Times New Roman"/>
                <w:b w:val="false"/>
                <w:i w:val="false"/>
                <w:color w:val="000000"/>
                <w:sz w:val="20"/>
              </w:rPr>
              <w:t>
</w:t>
            </w:r>
            <w:r>
              <w:rPr>
                <w:rFonts w:ascii="Times New Roman"/>
                <w:b w:val="false"/>
                <w:i w:val="false"/>
                <w:color w:val="000000"/>
                <w:sz w:val="20"/>
              </w:rPr>
              <w:t>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r>
              <w:br/>
            </w:r>
            <w:r>
              <w:rPr>
                <w:rFonts w:ascii="Times New Roman"/>
                <w:b w:val="false"/>
                <w:i w:val="false"/>
                <w:color w:val="000000"/>
                <w:sz w:val="20"/>
              </w:rPr>
              <w:t>
</w:t>
            </w:r>
            <w:r>
              <w:rPr>
                <w:rFonts w:ascii="Times New Roman"/>
                <w:b w:val="false"/>
                <w:i w:val="false"/>
                <w:color w:val="000000"/>
                <w:sz w:val="20"/>
              </w:rPr>
              <w:t>Июнь</w:t>
            </w:r>
          </w:p>
        </w:tc>
      </w:tr>
      <w:tr>
        <w:trPr>
          <w:trHeight w:val="1125" w:hRule="atLeast"/>
        </w:trPr>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r>
      <w:tr>
        <w:trPr>
          <w:trHeight w:val="9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673"/>
        <w:gridCol w:w="697"/>
        <w:gridCol w:w="720"/>
        <w:gridCol w:w="1003"/>
        <w:gridCol w:w="791"/>
        <w:gridCol w:w="721"/>
        <w:gridCol w:w="744"/>
        <w:gridCol w:w="1073"/>
        <w:gridCol w:w="1097"/>
        <w:gridCol w:w="1097"/>
        <w:gridCol w:w="1450"/>
        <w:gridCol w:w="3170"/>
      </w:tblGrid>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күн сайын* және орташа айлық (бұдан әрі - ОА) саны</w:t>
            </w:r>
            <w:r>
              <w:br/>
            </w:r>
            <w:r>
              <w:rPr>
                <w:rFonts w:ascii="Times New Roman"/>
                <w:b w:val="false"/>
                <w:i w:val="false"/>
                <w:color w:val="000000"/>
                <w:sz w:val="20"/>
              </w:rPr>
              <w:t>
</w:t>
            </w:r>
            <w:r>
              <w:rPr>
                <w:rFonts w:ascii="Times New Roman"/>
                <w:b w:val="false"/>
                <w:i w:val="false"/>
                <w:color w:val="000000"/>
                <w:sz w:val="20"/>
              </w:rPr>
              <w:t>Подекадная* и среднемесячная (далее - СМ) численность</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w:t>
            </w:r>
            <w:r>
              <w:br/>
            </w:r>
            <w:r>
              <w:rPr>
                <w:rFonts w:ascii="Times New Roman"/>
                <w:b w:val="false"/>
                <w:i w:val="false"/>
                <w:color w:val="000000"/>
                <w:sz w:val="20"/>
              </w:rPr>
              <w:t>
</w:t>
            </w:r>
            <w:r>
              <w:rPr>
                <w:rFonts w:ascii="Times New Roman"/>
                <w:b w:val="false"/>
                <w:i w:val="false"/>
                <w:color w:val="000000"/>
                <w:sz w:val="20"/>
              </w:rPr>
              <w:t>орташа көрсеткіш</w:t>
            </w:r>
            <w:r>
              <w:br/>
            </w:r>
            <w:r>
              <w:rPr>
                <w:rFonts w:ascii="Times New Roman"/>
                <w:b w:val="false"/>
                <w:i w:val="false"/>
                <w:color w:val="000000"/>
                <w:sz w:val="20"/>
              </w:rPr>
              <w:t>
</w:t>
            </w:r>
            <w:r>
              <w:rPr>
                <w:rFonts w:ascii="Times New Roman"/>
                <w:b w:val="false"/>
                <w:i w:val="false"/>
                <w:color w:val="000000"/>
                <w:sz w:val="20"/>
              </w:rPr>
              <w:t>Среднесезонный</w:t>
            </w:r>
            <w:r>
              <w:br/>
            </w:r>
            <w:r>
              <w:rPr>
                <w:rFonts w:ascii="Times New Roman"/>
                <w:b w:val="false"/>
                <w:i w:val="false"/>
                <w:color w:val="000000"/>
                <w:sz w:val="20"/>
              </w:rPr>
              <w:t>
</w:t>
            </w:r>
            <w:r>
              <w:rPr>
                <w:rFonts w:ascii="Times New Roman"/>
                <w:b w:val="false"/>
                <w:i w:val="false"/>
                <w:color w:val="000000"/>
                <w:sz w:val="20"/>
              </w:rPr>
              <w:t>показатель</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r>
              <w:rPr>
                <w:rFonts w:ascii="Times New Roman"/>
                <w:b w:val="false"/>
                <w:i w:val="false"/>
                <w:color w:val="000000"/>
                <w:sz w:val="20"/>
              </w:rPr>
              <w:t>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 </w:t>
            </w:r>
            <w:r>
              <w:br/>
            </w:r>
            <w:r>
              <w:rPr>
                <w:rFonts w:ascii="Times New Roman"/>
                <w:b w:val="false"/>
                <w:i w:val="false"/>
                <w:color w:val="000000"/>
                <w:sz w:val="20"/>
              </w:rPr>
              <w:t>
</w:t>
            </w:r>
            <w:r>
              <w:rPr>
                <w:rFonts w:ascii="Times New Roman"/>
                <w:b w:val="false"/>
                <w:i w:val="false"/>
                <w:color w:val="000000"/>
                <w:sz w:val="20"/>
              </w:rPr>
              <w:t>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r>
              <w:rPr>
                <w:rFonts w:ascii="Times New Roman"/>
                <w:b w:val="false"/>
                <w:i w:val="false"/>
                <w:color w:val="000000"/>
                <w:sz w:val="20"/>
              </w:rPr>
              <w:t>Сентябрь</w:t>
            </w:r>
          </w:p>
        </w:tc>
        <w:tc>
          <w:tcPr>
            <w:tcW w:w="0" w:type="auto"/>
            <w:vMerge/>
            <w:tcBorders>
              <w:top w:val="nil"/>
              <w:left w:val="single" w:color="cfcfcf" w:sz="5"/>
              <w:bottom w:val="single" w:color="cfcfcf" w:sz="5"/>
              <w:right w:val="single" w:color="cfcfcf" w:sz="5"/>
            </w:tcBorders>
          </w:tcPr>
          <w:p/>
        </w:tc>
      </w:tr>
      <w:tr>
        <w:trPr>
          <w:trHeight w:val="11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0" w:type="auto"/>
            <w:vMerge/>
            <w:tcBorders>
              <w:top w:val="nil"/>
              <w:left w:val="single" w:color="cfcfcf" w:sz="5"/>
              <w:bottom w:val="single" w:color="cfcfcf" w:sz="5"/>
              <w:right w:val="single" w:color="cfcfcf" w:sz="5"/>
            </w:tcBorders>
          </w:tcP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bookmarkStart w:name="z111" w:id="86"/>
    <w:p>
      <w:pPr>
        <w:spacing w:after="0"/>
        <w:ind w:left="0"/>
        <w:jc w:val="both"/>
      </w:pPr>
      <w:r>
        <w:rPr>
          <w:rFonts w:ascii="Times New Roman"/>
          <w:b w:val="false"/>
          <w:i w:val="false"/>
          <w:color w:val="000000"/>
          <w:sz w:val="28"/>
        </w:rPr>
        <w:t>
      * Әрбір онкүндікті 2 бағаншаға бөлеміз: бөлінгішінде – барлық құрттар, бөлгішінде – бір сынамаға келетін саны; Бір м</w:t>
      </w:r>
      <w:r>
        <w:rPr>
          <w:rFonts w:ascii="Times New Roman"/>
          <w:b w:val="false"/>
          <w:i w:val="false"/>
          <w:color w:val="000000"/>
          <w:vertAlign w:val="superscript"/>
        </w:rPr>
        <w:t>2</w:t>
      </w:r>
      <w:r>
        <w:rPr>
          <w:rFonts w:ascii="Times New Roman"/>
          <w:b w:val="false"/>
          <w:i w:val="false"/>
          <w:color w:val="000000"/>
          <w:sz w:val="28"/>
        </w:rPr>
        <w:t xml:space="preserve"> су бетіне келетін санды қайта есептеу зертханалық жағдайда жедел талдау мен материалды жинақтау барысында жүргізу керек.</w:t>
      </w:r>
      <w:r>
        <w:br/>
      </w:r>
      <w:r>
        <w:rPr>
          <w:rFonts w:ascii="Times New Roman"/>
          <w:b w:val="false"/>
          <w:i w:val="false"/>
          <w:color w:val="000000"/>
          <w:sz w:val="28"/>
        </w:rPr>
        <w:t>
      *Каждую декаду делим на две подграфы: в числителе – всего личинок, в знаменателе – численность на одну пробу; Перерасчет численности на один м</w:t>
      </w:r>
      <w:r>
        <w:rPr>
          <w:rFonts w:ascii="Times New Roman"/>
          <w:b w:val="false"/>
          <w:i w:val="false"/>
          <w:color w:val="000000"/>
          <w:vertAlign w:val="superscript"/>
        </w:rPr>
        <w:t>2</w:t>
      </w:r>
      <w:r>
        <w:rPr>
          <w:rFonts w:ascii="Times New Roman"/>
          <w:b w:val="false"/>
          <w:i w:val="false"/>
          <w:color w:val="000000"/>
          <w:sz w:val="28"/>
        </w:rPr>
        <w:t xml:space="preserve"> водной поверхности осуществлять в лабораторных условиях при оперативном анализе и обобщении материала.</w:t>
      </w:r>
    </w:p>
    <w:bookmarkEnd w:id="86"/>
    <w:bookmarkStart w:name="z112" w:id="8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28 қосымша </w:t>
      </w:r>
    </w:p>
    <w:bookmarkEnd w:id="87"/>
    <w:p>
      <w:pPr>
        <w:spacing w:after="0"/>
        <w:ind w:left="0"/>
        <w:jc w:val="both"/>
      </w:pPr>
      <w:r>
        <w:rPr>
          <w:rFonts w:ascii="Times New Roman"/>
          <w:b w:val="false"/>
          <w:i w:val="false"/>
          <w:color w:val="000000"/>
          <w:sz w:val="28"/>
        </w:rPr>
        <w:t xml:space="preserve">Приложение 28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113" w:id="88"/>
    <w:p>
      <w:pPr>
        <w:spacing w:after="0"/>
        <w:ind w:left="0"/>
        <w:jc w:val="both"/>
      </w:pPr>
      <w:r>
        <w:rPr>
          <w:rFonts w:ascii="Times New Roman"/>
          <w:b w:val="false"/>
          <w:i w:val="false"/>
          <w:color w:val="000000"/>
          <w:sz w:val="28"/>
        </w:rPr>
        <w:t>
Форма</w:t>
      </w:r>
    </w:p>
    <w:bookmarkEnd w:id="88"/>
    <w:p>
      <w:pPr>
        <w:spacing w:after="0"/>
        <w:ind w:left="0"/>
        <w:jc w:val="both"/>
      </w:pPr>
      <w:r>
        <w:rPr>
          <w:rFonts w:ascii="Times New Roman"/>
          <w:b w:val="false"/>
          <w:i w:val="false"/>
          <w:color w:val="ff0000"/>
          <w:sz w:val="28"/>
        </w:rPr>
        <w:t xml:space="preserve">      Ескерту. 28-қосымша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29 қосымша </w:t>
      </w:r>
    </w:p>
    <w:bookmarkStart w:name="z115" w:id="89"/>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8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29-қосымша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30 қосымша </w:t>
      </w:r>
    </w:p>
    <w:bookmarkStart w:name="z117" w:id="90"/>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9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029/е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029/у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18" w:id="91"/>
    <w:p>
      <w:pPr>
        <w:spacing w:after="0"/>
        <w:ind w:left="0"/>
        <w:jc w:val="left"/>
      </w:pPr>
      <w:r>
        <w:rPr>
          <w:rFonts w:ascii="Times New Roman"/>
          <w:b/>
          <w:i w:val="false"/>
          <w:color w:val="000000"/>
        </w:rPr>
        <w:t xml:space="preserve"> 
Қан сорғыш буынаяқтылардың түрлік құрамын зерттеу нәтижесінің</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результатов изучения видового состава кровососущих членистоногих</w:t>
      </w:r>
    </w:p>
    <w:bookmarkEnd w:id="91"/>
    <w:p>
      <w:pPr>
        <w:spacing w:after="0"/>
        <w:ind w:left="0"/>
        <w:jc w:val="both"/>
      </w:pPr>
      <w:r>
        <w:rPr>
          <w:rFonts w:ascii="Times New Roman"/>
          <w:b w:val="false"/>
          <w:i w:val="false"/>
          <w:color w:val="000000"/>
          <w:sz w:val="28"/>
        </w:rPr>
        <w:t>(в)______________ ауданында (районе),_____________ облысында (области)</w:t>
      </w:r>
      <w:r>
        <w:br/>
      </w:r>
      <w:r>
        <w:rPr>
          <w:rFonts w:ascii="Times New Roman"/>
          <w:b w:val="false"/>
          <w:i w:val="false"/>
          <w:color w:val="000000"/>
          <w:sz w:val="28"/>
        </w:rPr>
        <w:t xml:space="preserve">
Басталуы (Начат)                          Аяқталуы (Окончен) </w:t>
      </w:r>
      <w:r>
        <w:br/>
      </w:r>
      <w:r>
        <w:rPr>
          <w:rFonts w:ascii="Times New Roman"/>
          <w:b w:val="false"/>
          <w:i w:val="false"/>
          <w:color w:val="000000"/>
          <w:sz w:val="28"/>
        </w:rPr>
        <w:t>
«__» ____ 20  ж.(г.)                      «__» _______ 20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3"/>
        <w:gridCol w:w="2607"/>
        <w:gridCol w:w="796"/>
        <w:gridCol w:w="618"/>
        <w:gridCol w:w="685"/>
        <w:gridCol w:w="752"/>
        <w:gridCol w:w="908"/>
        <w:gridCol w:w="909"/>
        <w:gridCol w:w="2340"/>
        <w:gridCol w:w="2162"/>
      </w:tblGrid>
      <w:tr>
        <w:trPr>
          <w:trHeight w:val="180" w:hRule="atLeast"/>
        </w:trPr>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населенного</w:t>
            </w:r>
            <w:r>
              <w:br/>
            </w:r>
            <w:r>
              <w:rPr>
                <w:rFonts w:ascii="Times New Roman"/>
                <w:b w:val="false"/>
                <w:i w:val="false"/>
                <w:color w:val="000000"/>
                <w:sz w:val="20"/>
              </w:rPr>
              <w:t>
</w:t>
            </w:r>
            <w:r>
              <w:rPr>
                <w:rFonts w:ascii="Times New Roman"/>
                <w:b w:val="false"/>
                <w:i w:val="false"/>
                <w:color w:val="000000"/>
                <w:sz w:val="20"/>
              </w:rPr>
              <w:t>пункта</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Буынаяқтылар</w:t>
            </w:r>
            <w:r>
              <w:br/>
            </w:r>
            <w:r>
              <w:rPr>
                <w:rFonts w:ascii="Times New Roman"/>
                <w:b w:val="false"/>
                <w:i w:val="false"/>
                <w:color w:val="000000"/>
                <w:sz w:val="20"/>
              </w:rPr>
              <w:t>
</w:t>
            </w:r>
            <w:r>
              <w:rPr>
                <w:rFonts w:ascii="Times New Roman"/>
                <w:b w:val="false"/>
                <w:i w:val="false"/>
                <w:color w:val="000000"/>
                <w:sz w:val="20"/>
              </w:rPr>
              <w:t>түрінің атауы</w:t>
            </w:r>
            <w:r>
              <w:br/>
            </w:r>
            <w:r>
              <w:rPr>
                <w:rFonts w:ascii="Times New Roman"/>
                <w:b w:val="false"/>
                <w:i w:val="false"/>
                <w:color w:val="000000"/>
                <w:sz w:val="20"/>
              </w:rPr>
              <w:t>
</w:t>
            </w:r>
            <w:r>
              <w:rPr>
                <w:rFonts w:ascii="Times New Roman"/>
                <w:b w:val="false"/>
                <w:i w:val="false"/>
                <w:color w:val="000000"/>
                <w:sz w:val="20"/>
              </w:rPr>
              <w:t>мен олардың</w:t>
            </w:r>
            <w:r>
              <w:br/>
            </w:r>
            <w:r>
              <w:rPr>
                <w:rFonts w:ascii="Times New Roman"/>
                <w:b w:val="false"/>
                <w:i w:val="false"/>
                <w:color w:val="000000"/>
                <w:sz w:val="20"/>
              </w:rPr>
              <w:t>
</w:t>
            </w:r>
            <w:r>
              <w:rPr>
                <w:rFonts w:ascii="Times New Roman"/>
                <w:b w:val="false"/>
                <w:i w:val="false"/>
                <w:color w:val="000000"/>
                <w:sz w:val="20"/>
              </w:rPr>
              <w:t>даму фазалары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вида</w:t>
            </w:r>
            <w:r>
              <w:br/>
            </w:r>
            <w:r>
              <w:rPr>
                <w:rFonts w:ascii="Times New Roman"/>
                <w:b w:val="false"/>
                <w:i w:val="false"/>
                <w:color w:val="000000"/>
                <w:sz w:val="20"/>
              </w:rPr>
              <w:t>
</w:t>
            </w:r>
            <w:r>
              <w:rPr>
                <w:rFonts w:ascii="Times New Roman"/>
                <w:b w:val="false"/>
                <w:i w:val="false"/>
                <w:color w:val="000000"/>
                <w:sz w:val="20"/>
              </w:rPr>
              <w:t>членистоногого</w:t>
            </w:r>
            <w:r>
              <w:br/>
            </w:r>
            <w:r>
              <w:rPr>
                <w:rFonts w:ascii="Times New Roman"/>
                <w:b w:val="false"/>
                <w:i w:val="false"/>
                <w:color w:val="000000"/>
                <w:sz w:val="20"/>
              </w:rPr>
              <w:t>
</w:t>
            </w:r>
            <w:r>
              <w:rPr>
                <w:rFonts w:ascii="Times New Roman"/>
                <w:b w:val="false"/>
                <w:i w:val="false"/>
                <w:color w:val="000000"/>
                <w:sz w:val="20"/>
              </w:rPr>
              <w:t>и фазы его</w:t>
            </w:r>
            <w:r>
              <w:br/>
            </w:r>
            <w:r>
              <w:rPr>
                <w:rFonts w:ascii="Times New Roman"/>
                <w:b w:val="false"/>
                <w:i w:val="false"/>
                <w:color w:val="000000"/>
                <w:sz w:val="20"/>
              </w:rPr>
              <w:t>
</w:t>
            </w:r>
            <w:r>
              <w:rPr>
                <w:rFonts w:ascii="Times New Roman"/>
                <w:b w:val="false"/>
                <w:i w:val="false"/>
                <w:color w:val="000000"/>
                <w:sz w:val="20"/>
              </w:rPr>
              <w:t>развития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мен айы бойынша жиналған</w:t>
            </w:r>
            <w:r>
              <w:br/>
            </w:r>
            <w:r>
              <w:rPr>
                <w:rFonts w:ascii="Times New Roman"/>
                <w:b w:val="false"/>
                <w:i w:val="false"/>
                <w:color w:val="000000"/>
                <w:sz w:val="20"/>
              </w:rPr>
              <w:t>
</w:t>
            </w:r>
            <w:r>
              <w:rPr>
                <w:rFonts w:ascii="Times New Roman"/>
                <w:b w:val="false"/>
                <w:i w:val="false"/>
                <w:color w:val="000000"/>
                <w:sz w:val="20"/>
              </w:rPr>
              <w:t>түрлерінің саны</w:t>
            </w:r>
            <w:r>
              <w:br/>
            </w:r>
            <w:r>
              <w:rPr>
                <w:rFonts w:ascii="Times New Roman"/>
                <w:b w:val="false"/>
                <w:i w:val="false"/>
                <w:color w:val="000000"/>
                <w:sz w:val="20"/>
              </w:rPr>
              <w:t>
</w:t>
            </w:r>
            <w:r>
              <w:rPr>
                <w:rFonts w:ascii="Times New Roman"/>
                <w:b w:val="false"/>
                <w:i w:val="false"/>
                <w:color w:val="000000"/>
                <w:sz w:val="20"/>
              </w:rPr>
              <w:t>Численность собранных</w:t>
            </w:r>
            <w:r>
              <w:br/>
            </w:r>
            <w:r>
              <w:rPr>
                <w:rFonts w:ascii="Times New Roman"/>
                <w:b w:val="false"/>
                <w:i w:val="false"/>
                <w:color w:val="000000"/>
                <w:sz w:val="20"/>
              </w:rPr>
              <w:t>
</w:t>
            </w:r>
            <w:r>
              <w:rPr>
                <w:rFonts w:ascii="Times New Roman"/>
                <w:b w:val="false"/>
                <w:i w:val="false"/>
                <w:color w:val="000000"/>
                <w:sz w:val="20"/>
              </w:rPr>
              <w:t>экземпляров по видам и месяцам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жиналғаны</w:t>
            </w:r>
            <w:r>
              <w:br/>
            </w:r>
            <w:r>
              <w:rPr>
                <w:rFonts w:ascii="Times New Roman"/>
                <w:b w:val="false"/>
                <w:i w:val="false"/>
                <w:color w:val="000000"/>
                <w:sz w:val="20"/>
              </w:rPr>
              <w:t>
</w:t>
            </w:r>
            <w:r>
              <w:rPr>
                <w:rFonts w:ascii="Times New Roman"/>
                <w:b w:val="false"/>
                <w:i w:val="false"/>
                <w:color w:val="000000"/>
                <w:sz w:val="20"/>
              </w:rPr>
              <w:t>Всего собрано</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Абсолюттік</w:t>
            </w:r>
            <w:r>
              <w:br/>
            </w:r>
            <w:r>
              <w:rPr>
                <w:rFonts w:ascii="Times New Roman"/>
                <w:b w:val="false"/>
                <w:i w:val="false"/>
                <w:color w:val="000000"/>
                <w:sz w:val="20"/>
              </w:rPr>
              <w:t>
</w:t>
            </w:r>
            <w:r>
              <w:rPr>
                <w:rFonts w:ascii="Times New Roman"/>
                <w:b w:val="false"/>
                <w:i w:val="false"/>
                <w:color w:val="000000"/>
                <w:sz w:val="20"/>
              </w:rPr>
              <w:t>санмен</w:t>
            </w:r>
            <w:r>
              <w:br/>
            </w:r>
            <w:r>
              <w:rPr>
                <w:rFonts w:ascii="Times New Roman"/>
                <w:b w:val="false"/>
                <w:i w:val="false"/>
                <w:color w:val="000000"/>
                <w:sz w:val="20"/>
              </w:rPr>
              <w:t>
</w:t>
            </w:r>
            <w:r>
              <w:rPr>
                <w:rFonts w:ascii="Times New Roman"/>
                <w:b w:val="false"/>
                <w:i w:val="false"/>
                <w:color w:val="000000"/>
                <w:sz w:val="20"/>
              </w:rPr>
              <w:t>В абсолютных</w:t>
            </w:r>
            <w:r>
              <w:br/>
            </w:r>
            <w:r>
              <w:rPr>
                <w:rFonts w:ascii="Times New Roman"/>
                <w:b w:val="false"/>
                <w:i w:val="false"/>
                <w:color w:val="000000"/>
                <w:sz w:val="20"/>
              </w:rPr>
              <w:t>
</w:t>
            </w:r>
            <w:r>
              <w:rPr>
                <w:rFonts w:ascii="Times New Roman"/>
                <w:b w:val="false"/>
                <w:i w:val="false"/>
                <w:color w:val="000000"/>
                <w:sz w:val="20"/>
              </w:rPr>
              <w:t>числах</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саннан</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пайызбен</w:t>
            </w:r>
            <w:r>
              <w:br/>
            </w:r>
            <w:r>
              <w:rPr>
                <w:rFonts w:ascii="Times New Roman"/>
                <w:b w:val="false"/>
                <w:i w:val="false"/>
                <w:color w:val="000000"/>
                <w:sz w:val="20"/>
              </w:rPr>
              <w:t>
</w:t>
            </w:r>
            <w:r>
              <w:rPr>
                <w:rFonts w:ascii="Times New Roman"/>
                <w:b w:val="false"/>
                <w:i w:val="false"/>
                <w:color w:val="000000"/>
                <w:sz w:val="20"/>
              </w:rPr>
              <w:t>В процентах</w:t>
            </w:r>
            <w:r>
              <w:br/>
            </w:r>
            <w:r>
              <w:rPr>
                <w:rFonts w:ascii="Times New Roman"/>
                <w:b w:val="false"/>
                <w:i w:val="false"/>
                <w:color w:val="000000"/>
                <w:sz w:val="20"/>
              </w:rPr>
              <w:t>
</w:t>
            </w:r>
            <w:r>
              <w:rPr>
                <w:rFonts w:ascii="Times New Roman"/>
                <w:b w:val="false"/>
                <w:i w:val="false"/>
                <w:color w:val="000000"/>
                <w:sz w:val="20"/>
              </w:rPr>
              <w:t>от общего</w:t>
            </w:r>
            <w:r>
              <w:br/>
            </w:r>
            <w:r>
              <w:rPr>
                <w:rFonts w:ascii="Times New Roman"/>
                <w:b w:val="false"/>
                <w:i w:val="false"/>
                <w:color w:val="000000"/>
                <w:sz w:val="20"/>
              </w:rPr>
              <w:t>
</w:t>
            </w:r>
            <w:r>
              <w:rPr>
                <w:rFonts w:ascii="Times New Roman"/>
                <w:b w:val="false"/>
                <w:i w:val="false"/>
                <w:color w:val="000000"/>
                <w:sz w:val="20"/>
              </w:rPr>
              <w:t>числа</w:t>
            </w:r>
          </w:p>
        </w:tc>
      </w:tr>
      <w:tr>
        <w:trPr>
          <w:trHeight w:val="285"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31 қосымша </w:t>
      </w:r>
    </w:p>
    <w:bookmarkStart w:name="z119" w:id="92"/>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9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31-қосымша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32 қосымша </w:t>
      </w:r>
    </w:p>
    <w:bookmarkStart w:name="z121" w:id="93"/>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93"/>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031/е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22" w:id="94"/>
    <w:p>
      <w:pPr>
        <w:spacing w:after="0"/>
        <w:ind w:left="0"/>
        <w:jc w:val="left"/>
      </w:pPr>
      <w:r>
        <w:rPr>
          <w:rFonts w:ascii="Times New Roman"/>
          <w:b/>
          <w:i w:val="false"/>
          <w:color w:val="000000"/>
        </w:rPr>
        <w:t xml:space="preserve"> 
Жәндіктер мен кенелердің шағуына (шабуылына) байланысты</w:t>
      </w:r>
      <w:r>
        <w:br/>
      </w:r>
      <w:r>
        <w:rPr>
          <w:rFonts w:ascii="Times New Roman"/>
          <w:b/>
          <w:i w:val="false"/>
          <w:color w:val="000000"/>
        </w:rPr>
        <w:t>
көмек сұраған адамдарды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обратившихся с укусами (нападением) насекомых и клещей</w:t>
      </w:r>
    </w:p>
    <w:bookmarkEnd w:id="94"/>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068"/>
        <w:gridCol w:w="1315"/>
        <w:gridCol w:w="1158"/>
        <w:gridCol w:w="1113"/>
        <w:gridCol w:w="1539"/>
        <w:gridCol w:w="1875"/>
        <w:gridCol w:w="1337"/>
        <w:gridCol w:w="1270"/>
        <w:gridCol w:w="1810"/>
      </w:tblGrid>
      <w:tr>
        <w:trPr>
          <w:trHeight w:val="288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теу</w:t>
            </w:r>
            <w:r>
              <w:br/>
            </w:r>
            <w:r>
              <w:rPr>
                <w:rFonts w:ascii="Times New Roman"/>
                <w:b w:val="false"/>
                <w:i w:val="false"/>
                <w:color w:val="000000"/>
                <w:sz w:val="20"/>
              </w:rPr>
              <w:t>
</w:t>
            </w:r>
            <w:r>
              <w:rPr>
                <w:rFonts w:ascii="Times New Roman"/>
                <w:b w:val="false"/>
                <w:i w:val="false"/>
                <w:color w:val="000000"/>
                <w:sz w:val="20"/>
              </w:rPr>
              <w:t>күні</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w:t>
            </w:r>
            <w:r>
              <w:br/>
            </w:r>
            <w:r>
              <w:rPr>
                <w:rFonts w:ascii="Times New Roman"/>
                <w:b w:val="false"/>
                <w:i w:val="false"/>
                <w:color w:val="000000"/>
                <w:sz w:val="20"/>
              </w:rPr>
              <w:t>
</w:t>
            </w:r>
            <w:r>
              <w:rPr>
                <w:rFonts w:ascii="Times New Roman"/>
                <w:b w:val="false"/>
                <w:i w:val="false"/>
                <w:color w:val="000000"/>
                <w:sz w:val="20"/>
              </w:rPr>
              <w:t>сле-</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ния</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аты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w:t>
            </w:r>
            <w:r>
              <w:br/>
            </w:r>
            <w:r>
              <w:rPr>
                <w:rFonts w:ascii="Times New Roman"/>
                <w:b w:val="false"/>
                <w:i w:val="false"/>
                <w:color w:val="000000"/>
                <w:sz w:val="20"/>
              </w:rPr>
              <w:t>
</w:t>
            </w:r>
            <w:r>
              <w:rPr>
                <w:rFonts w:ascii="Times New Roman"/>
                <w:b w:val="false"/>
                <w:i w:val="false"/>
                <w:color w:val="000000"/>
                <w:sz w:val="20"/>
              </w:rPr>
              <w:t>тво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w:t>
            </w:r>
            <w:r>
              <w:rPr>
                <w:rFonts w:ascii="Times New Roman"/>
                <w:b w:val="false"/>
                <w:i w:val="false"/>
                <w:color w:val="000000"/>
                <w:sz w:val="20"/>
              </w:rPr>
              <w:t>күні</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w:t>
            </w:r>
            <w:r>
              <w:br/>
            </w:r>
            <w:r>
              <w:rPr>
                <w:rFonts w:ascii="Times New Roman"/>
                <w:b w:val="false"/>
                <w:i w:val="false"/>
                <w:color w:val="000000"/>
                <w:sz w:val="20"/>
              </w:rPr>
              <w:t>
</w:t>
            </w:r>
            <w:r>
              <w:rPr>
                <w:rFonts w:ascii="Times New Roman"/>
                <w:b w:val="false"/>
                <w:i w:val="false"/>
                <w:color w:val="000000"/>
                <w:sz w:val="20"/>
              </w:rPr>
              <w:t>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p>
          <w:p>
            <w:pPr>
              <w:spacing w:after="20"/>
              <w:ind w:left="20"/>
              <w:jc w:val="both"/>
            </w:pPr>
            <w:r>
              <w:rPr>
                <w:rFonts w:ascii="Times New Roman"/>
                <w:b w:val="false"/>
                <w:i w:val="false"/>
                <w:color w:val="000000"/>
                <w:sz w:val="20"/>
              </w:rPr>
              <w:t>Домаш-</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адрес</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оқу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ұйымының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учебы,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детской</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Жәндіктер</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кенелер</w:t>
            </w:r>
            <w:r>
              <w:br/>
            </w:r>
            <w:r>
              <w:rPr>
                <w:rFonts w:ascii="Times New Roman"/>
                <w:b w:val="false"/>
                <w:i w:val="false"/>
                <w:color w:val="000000"/>
                <w:sz w:val="20"/>
              </w:rPr>
              <w:t>
</w:t>
            </w:r>
            <w:r>
              <w:rPr>
                <w:rFonts w:ascii="Times New Roman"/>
                <w:b w:val="false"/>
                <w:i w:val="false"/>
                <w:color w:val="000000"/>
                <w:sz w:val="20"/>
              </w:rPr>
              <w:t>шабуыл</w:t>
            </w:r>
            <w:r>
              <w:br/>
            </w:r>
            <w:r>
              <w:rPr>
                <w:rFonts w:ascii="Times New Roman"/>
                <w:b w:val="false"/>
                <w:i w:val="false"/>
                <w:color w:val="000000"/>
                <w:sz w:val="20"/>
              </w:rPr>
              <w:t>
</w:t>
            </w:r>
            <w:r>
              <w:rPr>
                <w:rFonts w:ascii="Times New Roman"/>
                <w:b w:val="false"/>
                <w:i w:val="false"/>
                <w:color w:val="000000"/>
                <w:sz w:val="20"/>
              </w:rPr>
              <w:t>жасалған</w:t>
            </w:r>
            <w:r>
              <w:br/>
            </w:r>
            <w:r>
              <w:rPr>
                <w:rFonts w:ascii="Times New Roman"/>
                <w:b w:val="false"/>
                <w:i w:val="false"/>
                <w:color w:val="000000"/>
                <w:sz w:val="20"/>
              </w:rPr>
              <w:t>
</w:t>
            </w:r>
            <w:r>
              <w:rPr>
                <w:rFonts w:ascii="Times New Roman"/>
                <w:b w:val="false"/>
                <w:i w:val="false"/>
                <w:color w:val="000000"/>
                <w:sz w:val="20"/>
              </w:rPr>
              <w:t>аймақ,</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Территория</w:t>
            </w:r>
            <w:r>
              <w:br/>
            </w:r>
            <w:r>
              <w:rPr>
                <w:rFonts w:ascii="Times New Roman"/>
                <w:b w:val="false"/>
                <w:i w:val="false"/>
                <w:color w:val="000000"/>
                <w:sz w:val="20"/>
              </w:rPr>
              <w:t>
</w:t>
            </w:r>
            <w:r>
              <w:rPr>
                <w:rFonts w:ascii="Times New Roman"/>
                <w:b w:val="false"/>
                <w:i w:val="false"/>
                <w:color w:val="000000"/>
                <w:sz w:val="20"/>
              </w:rPr>
              <w:t>нападения</w:t>
            </w:r>
            <w:r>
              <w:br/>
            </w:r>
            <w:r>
              <w:rPr>
                <w:rFonts w:ascii="Times New Roman"/>
                <w:b w:val="false"/>
                <w:i w:val="false"/>
                <w:color w:val="000000"/>
                <w:sz w:val="20"/>
              </w:rPr>
              <w:t>
</w:t>
            </w:r>
            <w:r>
              <w:rPr>
                <w:rFonts w:ascii="Times New Roman"/>
                <w:b w:val="false"/>
                <w:i w:val="false"/>
                <w:color w:val="000000"/>
                <w:sz w:val="20"/>
              </w:rPr>
              <w:t>насекомых</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клещей,</w:t>
            </w:r>
            <w:r>
              <w:br/>
            </w:r>
            <w:r>
              <w:rPr>
                <w:rFonts w:ascii="Times New Roman"/>
                <w:b w:val="false"/>
                <w:i w:val="false"/>
                <w:color w:val="000000"/>
                <w:sz w:val="20"/>
              </w:rPr>
              <w:t>
</w:t>
            </w:r>
            <w:r>
              <w:rPr>
                <w:rFonts w:ascii="Times New Roman"/>
                <w:b w:val="false"/>
                <w:i w:val="false"/>
                <w:color w:val="000000"/>
                <w:sz w:val="20"/>
              </w:rPr>
              <w:t>дата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w:t>
            </w:r>
            <w:r>
              <w:br/>
            </w:r>
            <w:r>
              <w:rPr>
                <w:rFonts w:ascii="Times New Roman"/>
                <w:b w:val="false"/>
                <w:i w:val="false"/>
                <w:color w:val="000000"/>
                <w:sz w:val="20"/>
              </w:rPr>
              <w:t>
</w:t>
            </w:r>
            <w:r>
              <w:rPr>
                <w:rFonts w:ascii="Times New Roman"/>
                <w:b w:val="false"/>
                <w:i w:val="false"/>
                <w:color w:val="000000"/>
                <w:sz w:val="20"/>
              </w:rPr>
              <w:t>серу</w:t>
            </w:r>
            <w:r>
              <w:br/>
            </w:r>
            <w:r>
              <w:rPr>
                <w:rFonts w:ascii="Times New Roman"/>
                <w:b w:val="false"/>
                <w:i w:val="false"/>
                <w:color w:val="000000"/>
                <w:sz w:val="20"/>
              </w:rPr>
              <w:t>
</w:t>
            </w:r>
            <w:r>
              <w:rPr>
                <w:rFonts w:ascii="Times New Roman"/>
                <w:b w:val="false"/>
                <w:i w:val="false"/>
                <w:color w:val="000000"/>
                <w:sz w:val="20"/>
              </w:rPr>
              <w:t>нәти-</w:t>
            </w:r>
            <w:r>
              <w:br/>
            </w:r>
            <w:r>
              <w:rPr>
                <w:rFonts w:ascii="Times New Roman"/>
                <w:b w:val="false"/>
                <w:i w:val="false"/>
                <w:color w:val="000000"/>
                <w:sz w:val="20"/>
              </w:rPr>
              <w:t>
</w:t>
            </w:r>
            <w:r>
              <w:rPr>
                <w:rFonts w:ascii="Times New Roman"/>
                <w:b w:val="false"/>
                <w:i w:val="false"/>
                <w:color w:val="000000"/>
                <w:sz w:val="20"/>
              </w:rPr>
              <w:t>жесі</w:t>
            </w:r>
          </w:p>
          <w:p>
            <w:pPr>
              <w:spacing w:after="20"/>
              <w:ind w:left="20"/>
              <w:jc w:val="both"/>
            </w:pP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w:t>
            </w:r>
            <w:r>
              <w:br/>
            </w:r>
            <w:r>
              <w:rPr>
                <w:rFonts w:ascii="Times New Roman"/>
                <w:b w:val="false"/>
                <w:i w:val="false"/>
                <w:color w:val="000000"/>
                <w:sz w:val="20"/>
              </w:rPr>
              <w:t>
</w:t>
            </w:r>
            <w:r>
              <w:rPr>
                <w:rFonts w:ascii="Times New Roman"/>
                <w:b w:val="false"/>
                <w:i w:val="false"/>
                <w:color w:val="000000"/>
                <w:sz w:val="20"/>
              </w:rPr>
              <w:t>обсле-</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ния</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w:t>
            </w:r>
            <w:r>
              <w:br/>
            </w:r>
            <w:r>
              <w:rPr>
                <w:rFonts w:ascii="Times New Roman"/>
                <w:b w:val="false"/>
                <w:i w:val="false"/>
                <w:color w:val="000000"/>
                <w:sz w:val="20"/>
              </w:rPr>
              <w:t>
</w:t>
            </w:r>
            <w:r>
              <w:rPr>
                <w:rFonts w:ascii="Times New Roman"/>
                <w:b w:val="false"/>
                <w:i w:val="false"/>
                <w:color w:val="000000"/>
                <w:sz w:val="20"/>
              </w:rPr>
              <w:t>ныстар</w:t>
            </w:r>
            <w:r>
              <w:br/>
            </w:r>
            <w:r>
              <w:rPr>
                <w:rFonts w:ascii="Times New Roman"/>
                <w:b w:val="false"/>
                <w:i w:val="false"/>
                <w:color w:val="000000"/>
                <w:sz w:val="20"/>
              </w:rPr>
              <w:t>
</w:t>
            </w:r>
            <w:r>
              <w:rPr>
                <w:rFonts w:ascii="Times New Roman"/>
                <w:b w:val="false"/>
                <w:i w:val="false"/>
                <w:color w:val="000000"/>
                <w:sz w:val="20"/>
              </w:rPr>
              <w:t>Реко-</w:t>
            </w:r>
            <w:r>
              <w:br/>
            </w:r>
            <w:r>
              <w:rPr>
                <w:rFonts w:ascii="Times New Roman"/>
                <w:b w:val="false"/>
                <w:i w:val="false"/>
                <w:color w:val="000000"/>
                <w:sz w:val="20"/>
              </w:rPr>
              <w:t>
</w:t>
            </w:r>
            <w:r>
              <w:rPr>
                <w:rFonts w:ascii="Times New Roman"/>
                <w:b w:val="false"/>
                <w:i w:val="false"/>
                <w:color w:val="000000"/>
                <w:sz w:val="20"/>
              </w:rPr>
              <w:t>менда-</w:t>
            </w:r>
            <w:r>
              <w:br/>
            </w:r>
            <w:r>
              <w:rPr>
                <w:rFonts w:ascii="Times New Roman"/>
                <w:b w:val="false"/>
                <w:i w:val="false"/>
                <w:color w:val="000000"/>
                <w:sz w:val="20"/>
              </w:rPr>
              <w:t>
</w:t>
            </w:r>
            <w:r>
              <w:rPr>
                <w:rFonts w:ascii="Times New Roman"/>
                <w:b w:val="false"/>
                <w:i w:val="false"/>
                <w:color w:val="000000"/>
                <w:sz w:val="20"/>
              </w:rPr>
              <w:t>ции</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шының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исполни-</w:t>
            </w:r>
            <w:r>
              <w:br/>
            </w:r>
            <w:r>
              <w:rPr>
                <w:rFonts w:ascii="Times New Roman"/>
                <w:b w:val="false"/>
                <w:i w:val="false"/>
                <w:color w:val="000000"/>
                <w:sz w:val="20"/>
              </w:rPr>
              <w:t>
</w:t>
            </w:r>
            <w:r>
              <w:rPr>
                <w:rFonts w:ascii="Times New Roman"/>
                <w:b w:val="false"/>
                <w:i w:val="false"/>
                <w:color w:val="000000"/>
                <w:sz w:val="20"/>
              </w:rPr>
              <w:t>теля</w:t>
            </w:r>
          </w:p>
        </w:tc>
      </w:tr>
      <w:tr>
        <w:trPr>
          <w:trHeight w:val="25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33 қосымша </w:t>
      </w:r>
    </w:p>
    <w:bookmarkStart w:name="z123" w:id="95"/>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9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032/е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24" w:id="96"/>
    <w:p>
      <w:pPr>
        <w:spacing w:after="0"/>
        <w:ind w:left="0"/>
        <w:jc w:val="left"/>
      </w:pPr>
      <w:r>
        <w:rPr>
          <w:rFonts w:ascii="Times New Roman"/>
          <w:b/>
          <w:i w:val="false"/>
          <w:color w:val="000000"/>
        </w:rPr>
        <w:t xml:space="preserve"> 
Тағам өнiмдерiнiң сынамаларын зерттеу мен олардың</w:t>
      </w:r>
      <w:r>
        <w:br/>
      </w:r>
      <w:r>
        <w:rPr>
          <w:rFonts w:ascii="Times New Roman"/>
          <w:b/>
          <w:i w:val="false"/>
          <w:color w:val="000000"/>
        </w:rPr>
        <w:t>
нәтижелерiн берудi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образца и выдачи результатов исследований</w:t>
      </w:r>
      <w:r>
        <w:br/>
      </w:r>
      <w:r>
        <w:rPr>
          <w:rFonts w:ascii="Times New Roman"/>
          <w:b/>
          <w:i w:val="false"/>
          <w:color w:val="000000"/>
        </w:rPr>
        <w:t>
пищевых продуктов</w:t>
      </w:r>
    </w:p>
    <w:bookmarkEnd w:id="96"/>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 20  ж. (г.)       (Окончен)«__» _____ 20  ж. (г.)</w:t>
      </w:r>
      <w:r>
        <w:br/>
      </w: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973"/>
        <w:gridCol w:w="1042"/>
        <w:gridCol w:w="1179"/>
        <w:gridCol w:w="1407"/>
        <w:gridCol w:w="1042"/>
        <w:gridCol w:w="1042"/>
        <w:gridCol w:w="1065"/>
        <w:gridCol w:w="996"/>
        <w:gridCol w:w="1156"/>
        <w:gridCol w:w="1065"/>
        <w:gridCol w:w="1752"/>
      </w:tblGrid>
      <w:tr>
        <w:trPr>
          <w:trHeight w:val="426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нама</w:t>
            </w:r>
            <w:r>
              <w:br/>
            </w:r>
            <w:r>
              <w:rPr>
                <w:rFonts w:ascii="Times New Roman"/>
                <w:b w:val="false"/>
                <w:i w:val="false"/>
                <w:color w:val="000000"/>
                <w:sz w:val="20"/>
              </w:rPr>
              <w:t>
</w:t>
            </w:r>
            <w:r>
              <w:rPr>
                <w:rFonts w:ascii="Times New Roman"/>
                <w:b w:val="false"/>
                <w:i w:val="false"/>
                <w:color w:val="000000"/>
                <w:sz w:val="20"/>
              </w:rPr>
              <w:t>алу</w:t>
            </w:r>
            <w:r>
              <w:br/>
            </w:r>
            <w:r>
              <w:rPr>
                <w:rFonts w:ascii="Times New Roman"/>
                <w:b w:val="false"/>
                <w:i w:val="false"/>
                <w:color w:val="000000"/>
                <w:sz w:val="20"/>
              </w:rPr>
              <w:t>
</w:t>
            </w:r>
            <w:r>
              <w:rPr>
                <w:rFonts w:ascii="Times New Roman"/>
                <w:b w:val="false"/>
                <w:i w:val="false"/>
                <w:color w:val="000000"/>
                <w:sz w:val="20"/>
              </w:rPr>
              <w:t>күні</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бора</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ца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w:t>
            </w:r>
            <w:r>
              <w:br/>
            </w:r>
            <w:r>
              <w:rPr>
                <w:rFonts w:ascii="Times New Roman"/>
                <w:b w:val="false"/>
                <w:i w:val="false"/>
                <w:color w:val="000000"/>
                <w:sz w:val="20"/>
              </w:rPr>
              <w:t>
</w:t>
            </w:r>
            <w:r>
              <w:rPr>
                <w:rFonts w:ascii="Times New Roman"/>
                <w:b w:val="false"/>
                <w:i w:val="false"/>
                <w:color w:val="000000"/>
                <w:sz w:val="20"/>
              </w:rPr>
              <w:t>маның</w:t>
            </w:r>
            <w:r>
              <w:br/>
            </w:r>
            <w:r>
              <w:rPr>
                <w:rFonts w:ascii="Times New Roman"/>
                <w:b w:val="false"/>
                <w:i w:val="false"/>
                <w:color w:val="000000"/>
                <w:sz w:val="20"/>
              </w:rPr>
              <w:t>
</w:t>
            </w:r>
            <w:r>
              <w:rPr>
                <w:rFonts w:ascii="Times New Roman"/>
                <w:b w:val="false"/>
                <w:i w:val="false"/>
                <w:color w:val="000000"/>
                <w:sz w:val="20"/>
              </w:rPr>
              <w:t>түс-</w:t>
            </w:r>
            <w:r>
              <w:br/>
            </w:r>
            <w:r>
              <w:rPr>
                <w:rFonts w:ascii="Times New Roman"/>
                <w:b w:val="false"/>
                <w:i w:val="false"/>
                <w:color w:val="000000"/>
                <w:sz w:val="20"/>
              </w:rPr>
              <w:t>
</w:t>
            </w:r>
            <w:r>
              <w:rPr>
                <w:rFonts w:ascii="Times New Roman"/>
                <w:b w:val="false"/>
                <w:i w:val="false"/>
                <w:color w:val="000000"/>
                <w:sz w:val="20"/>
              </w:rPr>
              <w:t>кен</w:t>
            </w:r>
            <w:r>
              <w:br/>
            </w:r>
            <w:r>
              <w:rPr>
                <w:rFonts w:ascii="Times New Roman"/>
                <w:b w:val="false"/>
                <w:i w:val="false"/>
                <w:color w:val="000000"/>
                <w:sz w:val="20"/>
              </w:rPr>
              <w:t>
</w:t>
            </w:r>
            <w:r>
              <w:rPr>
                <w:rFonts w:ascii="Times New Roman"/>
                <w:b w:val="false"/>
                <w:i w:val="false"/>
                <w:color w:val="000000"/>
                <w:sz w:val="20"/>
              </w:rPr>
              <w:t>күнi</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туп-</w:t>
            </w:r>
            <w:r>
              <w:br/>
            </w:r>
            <w:r>
              <w:rPr>
                <w:rFonts w:ascii="Times New Roman"/>
                <w:b w:val="false"/>
                <w:i w:val="false"/>
                <w:color w:val="000000"/>
                <w:sz w:val="20"/>
              </w:rPr>
              <w:t>
</w:t>
            </w:r>
            <w:r>
              <w:rPr>
                <w:rFonts w:ascii="Times New Roman"/>
                <w:b w:val="false"/>
                <w:i w:val="false"/>
                <w:color w:val="000000"/>
                <w:sz w:val="20"/>
              </w:rPr>
              <w:t>ления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теу</w:t>
            </w:r>
            <w:r>
              <w:br/>
            </w:r>
            <w:r>
              <w:rPr>
                <w:rFonts w:ascii="Times New Roman"/>
                <w:b w:val="false"/>
                <w:i w:val="false"/>
                <w:color w:val="000000"/>
                <w:sz w:val="20"/>
              </w:rPr>
              <w:t>
</w:t>
            </w:r>
            <w:r>
              <w:rPr>
                <w:rFonts w:ascii="Times New Roman"/>
                <w:b w:val="false"/>
                <w:i w:val="false"/>
                <w:color w:val="000000"/>
                <w:sz w:val="20"/>
              </w:rPr>
              <w:t>жүргi-</w:t>
            </w:r>
            <w:r>
              <w:br/>
            </w:r>
            <w:r>
              <w:rPr>
                <w:rFonts w:ascii="Times New Roman"/>
                <w:b w:val="false"/>
                <w:i w:val="false"/>
                <w:color w:val="000000"/>
                <w:sz w:val="20"/>
              </w:rPr>
              <w:t>
</w:t>
            </w:r>
            <w:r>
              <w:rPr>
                <w:rFonts w:ascii="Times New Roman"/>
                <w:b w:val="false"/>
                <w:i w:val="false"/>
                <w:color w:val="000000"/>
                <w:sz w:val="20"/>
              </w:rPr>
              <w:t>зiл-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зiм</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веде-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ния</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алын-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и 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низа-</w:t>
            </w:r>
            <w:r>
              <w:br/>
            </w:r>
            <w:r>
              <w:rPr>
                <w:rFonts w:ascii="Times New Roman"/>
                <w:b w:val="false"/>
                <w:i w:val="false"/>
                <w:color w:val="000000"/>
                <w:sz w:val="20"/>
              </w:rPr>
              <w:t>
</w:t>
            </w:r>
            <w:r>
              <w:rPr>
                <w:rFonts w:ascii="Times New Roman"/>
                <w:b w:val="false"/>
                <w:i w:val="false"/>
                <w:color w:val="000000"/>
                <w:sz w:val="20"/>
              </w:rPr>
              <w:t>ции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w:t>
            </w:r>
            <w:r>
              <w:br/>
            </w:r>
            <w:r>
              <w:rPr>
                <w:rFonts w:ascii="Times New Roman"/>
                <w:b w:val="false"/>
                <w:i w:val="false"/>
                <w:color w:val="000000"/>
                <w:sz w:val="20"/>
              </w:rPr>
              <w:t>
</w:t>
            </w:r>
            <w:r>
              <w:rPr>
                <w:rFonts w:ascii="Times New Roman"/>
                <w:b w:val="false"/>
                <w:i w:val="false"/>
                <w:color w:val="000000"/>
                <w:sz w:val="20"/>
              </w:rPr>
              <w:t>маның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разца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теле-</w:t>
            </w:r>
            <w:r>
              <w:br/>
            </w:r>
            <w:r>
              <w:rPr>
                <w:rFonts w:ascii="Times New Roman"/>
                <w:b w:val="false"/>
                <w:i w:val="false"/>
                <w:color w:val="000000"/>
                <w:sz w:val="20"/>
              </w:rPr>
              <w:t>
</w:t>
            </w:r>
            <w:r>
              <w:rPr>
                <w:rFonts w:ascii="Times New Roman"/>
                <w:b w:val="false"/>
                <w:i w:val="false"/>
                <w:color w:val="000000"/>
                <w:sz w:val="20"/>
              </w:rPr>
              <w:t>тiн</w:t>
            </w:r>
            <w:r>
              <w:br/>
            </w:r>
            <w:r>
              <w:rPr>
                <w:rFonts w:ascii="Times New Roman"/>
                <w:b w:val="false"/>
                <w:i w:val="false"/>
                <w:color w:val="000000"/>
                <w:sz w:val="20"/>
              </w:rPr>
              <w:t>
</w:t>
            </w:r>
            <w:r>
              <w:rPr>
                <w:rFonts w:ascii="Times New Roman"/>
                <w:b w:val="false"/>
                <w:i w:val="false"/>
                <w:color w:val="000000"/>
                <w:sz w:val="20"/>
              </w:rPr>
              <w:t>көр-</w:t>
            </w:r>
            <w:r>
              <w:br/>
            </w:r>
            <w:r>
              <w:rPr>
                <w:rFonts w:ascii="Times New Roman"/>
                <w:b w:val="false"/>
                <w:i w:val="false"/>
                <w:color w:val="000000"/>
                <w:sz w:val="20"/>
              </w:rPr>
              <w:t>
</w:t>
            </w:r>
            <w:r>
              <w:rPr>
                <w:rFonts w:ascii="Times New Roman"/>
                <w:b w:val="false"/>
                <w:i w:val="false"/>
                <w:color w:val="000000"/>
                <w:sz w:val="20"/>
              </w:rPr>
              <w:t>сет-</w:t>
            </w:r>
            <w:r>
              <w:br/>
            </w:r>
            <w:r>
              <w:rPr>
                <w:rFonts w:ascii="Times New Roman"/>
                <w:b w:val="false"/>
                <w:i w:val="false"/>
                <w:color w:val="000000"/>
                <w:sz w:val="20"/>
              </w:rPr>
              <w:t>
</w:t>
            </w:r>
            <w:r>
              <w:rPr>
                <w:rFonts w:ascii="Times New Roman"/>
                <w:b w:val="false"/>
                <w:i w:val="false"/>
                <w:color w:val="000000"/>
                <w:sz w:val="20"/>
              </w:rPr>
              <w:t>кiш-</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дiң,</w:t>
            </w:r>
            <w:r>
              <w:br/>
            </w:r>
            <w:r>
              <w:rPr>
                <w:rFonts w:ascii="Times New Roman"/>
                <w:b w:val="false"/>
                <w:i w:val="false"/>
                <w:color w:val="000000"/>
                <w:sz w:val="20"/>
              </w:rPr>
              <w:t>
</w:t>
            </w:r>
            <w:r>
              <w:rPr>
                <w:rFonts w:ascii="Times New Roman"/>
                <w:b w:val="false"/>
                <w:i w:val="false"/>
                <w:color w:val="000000"/>
                <w:sz w:val="20"/>
              </w:rPr>
              <w:t>тізі-</w:t>
            </w:r>
            <w:r>
              <w:br/>
            </w:r>
            <w:r>
              <w:rPr>
                <w:rFonts w:ascii="Times New Roman"/>
                <w:b w:val="false"/>
                <w:i w:val="false"/>
                <w:color w:val="000000"/>
                <w:sz w:val="20"/>
              </w:rPr>
              <w:t>
</w:t>
            </w:r>
            <w:r>
              <w:rPr>
                <w:rFonts w:ascii="Times New Roman"/>
                <w:b w:val="false"/>
                <w:i w:val="false"/>
                <w:color w:val="000000"/>
                <w:sz w:val="20"/>
              </w:rPr>
              <w:t>мі</w:t>
            </w:r>
          </w:p>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чень</w:t>
            </w:r>
            <w:r>
              <w:br/>
            </w:r>
            <w:r>
              <w:rPr>
                <w:rFonts w:ascii="Times New Roman"/>
                <w:b w:val="false"/>
                <w:i w:val="false"/>
                <w:color w:val="000000"/>
                <w:sz w:val="20"/>
              </w:rPr>
              <w:t>
</w:t>
            </w:r>
            <w:r>
              <w:rPr>
                <w:rFonts w:ascii="Times New Roman"/>
                <w:b w:val="false"/>
                <w:i w:val="false"/>
                <w:color w:val="000000"/>
                <w:sz w:val="20"/>
              </w:rPr>
              <w:t>ис-</w:t>
            </w:r>
            <w:r>
              <w:br/>
            </w:r>
            <w:r>
              <w:rPr>
                <w:rFonts w:ascii="Times New Roman"/>
                <w:b w:val="false"/>
                <w:i w:val="false"/>
                <w:color w:val="000000"/>
                <w:sz w:val="20"/>
              </w:rPr>
              <w:t>
</w:t>
            </w:r>
            <w:r>
              <w:rPr>
                <w:rFonts w:ascii="Times New Roman"/>
                <w:b w:val="false"/>
                <w:i w:val="false"/>
                <w:color w:val="000000"/>
                <w:sz w:val="20"/>
              </w:rPr>
              <w:t>сле-</w:t>
            </w:r>
            <w:r>
              <w:br/>
            </w:r>
            <w:r>
              <w:rPr>
                <w:rFonts w:ascii="Times New Roman"/>
                <w:b w:val="false"/>
                <w:i w:val="false"/>
                <w:color w:val="000000"/>
                <w:sz w:val="20"/>
              </w:rPr>
              <w:t>
</w:t>
            </w:r>
            <w:r>
              <w:rPr>
                <w:rFonts w:ascii="Times New Roman"/>
                <w:b w:val="false"/>
                <w:i w:val="false"/>
                <w:color w:val="000000"/>
                <w:sz w:val="20"/>
              </w:rPr>
              <w:t>дуе-</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пока-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телей</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w:t>
            </w:r>
            <w:r>
              <w:br/>
            </w:r>
            <w:r>
              <w:rPr>
                <w:rFonts w:ascii="Times New Roman"/>
                <w:b w:val="false"/>
                <w:i w:val="false"/>
                <w:color w:val="000000"/>
                <w:sz w:val="20"/>
              </w:rPr>
              <w:t>
</w:t>
            </w:r>
            <w:r>
              <w:rPr>
                <w:rFonts w:ascii="Times New Roman"/>
                <w:b w:val="false"/>
                <w:i w:val="false"/>
                <w:color w:val="000000"/>
                <w:sz w:val="20"/>
              </w:rPr>
              <w:t>калық</w:t>
            </w:r>
            <w:r>
              <w:br/>
            </w:r>
            <w:r>
              <w:rPr>
                <w:rFonts w:ascii="Times New Roman"/>
                <w:b w:val="false"/>
                <w:i w:val="false"/>
                <w:color w:val="000000"/>
                <w:sz w:val="20"/>
              </w:rPr>
              <w:t>
</w:t>
            </w:r>
            <w:r>
              <w:rPr>
                <w:rFonts w:ascii="Times New Roman"/>
                <w:b w:val="false"/>
                <w:i w:val="false"/>
                <w:color w:val="000000"/>
                <w:sz w:val="20"/>
              </w:rPr>
              <w:t>-хи-</w:t>
            </w:r>
            <w:r>
              <w:br/>
            </w:r>
            <w:r>
              <w:rPr>
                <w:rFonts w:ascii="Times New Roman"/>
                <w:b w:val="false"/>
                <w:i w:val="false"/>
                <w:color w:val="000000"/>
                <w:sz w:val="20"/>
              </w:rPr>
              <w:t>
</w:t>
            </w:r>
            <w:r>
              <w:rPr>
                <w:rFonts w:ascii="Times New Roman"/>
                <w:b w:val="false"/>
                <w:i w:val="false"/>
                <w:color w:val="000000"/>
                <w:sz w:val="20"/>
              </w:rPr>
              <w:t>мия-</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көр-</w:t>
            </w:r>
            <w:r>
              <w:br/>
            </w:r>
            <w:r>
              <w:rPr>
                <w:rFonts w:ascii="Times New Roman"/>
                <w:b w:val="false"/>
                <w:i w:val="false"/>
                <w:color w:val="000000"/>
                <w:sz w:val="20"/>
              </w:rPr>
              <w:t>
</w:t>
            </w:r>
            <w:r>
              <w:rPr>
                <w:rFonts w:ascii="Times New Roman"/>
                <w:b w:val="false"/>
                <w:i w:val="false"/>
                <w:color w:val="000000"/>
                <w:sz w:val="20"/>
              </w:rPr>
              <w:t>сет-</w:t>
            </w:r>
            <w:r>
              <w:br/>
            </w:r>
            <w:r>
              <w:rPr>
                <w:rFonts w:ascii="Times New Roman"/>
                <w:b w:val="false"/>
                <w:i w:val="false"/>
                <w:color w:val="000000"/>
                <w:sz w:val="20"/>
              </w:rPr>
              <w:t>
</w:t>
            </w:r>
            <w:r>
              <w:rPr>
                <w:rFonts w:ascii="Times New Roman"/>
                <w:b w:val="false"/>
                <w:i w:val="false"/>
                <w:color w:val="000000"/>
                <w:sz w:val="20"/>
              </w:rPr>
              <w:t>кiш-</w:t>
            </w:r>
            <w:r>
              <w:br/>
            </w:r>
            <w:r>
              <w:rPr>
                <w:rFonts w:ascii="Times New Roman"/>
                <w:b w:val="false"/>
                <w:i w:val="false"/>
                <w:color w:val="000000"/>
                <w:sz w:val="20"/>
              </w:rPr>
              <w:t>
</w:t>
            </w:r>
            <w:r>
              <w:rPr>
                <w:rFonts w:ascii="Times New Roman"/>
                <w:b w:val="false"/>
                <w:i w:val="false"/>
                <w:color w:val="000000"/>
                <w:sz w:val="20"/>
              </w:rPr>
              <w:t>тер</w:t>
            </w:r>
          </w:p>
          <w:p>
            <w:pPr>
              <w:spacing w:after="20"/>
              <w:ind w:left="20"/>
              <w:jc w:val="both"/>
            </w:pPr>
            <w:r>
              <w:rPr>
                <w:rFonts w:ascii="Times New Roman"/>
                <w:b w:val="false"/>
                <w:i w:val="false"/>
                <w:color w:val="000000"/>
                <w:sz w:val="20"/>
              </w:rPr>
              <w:t>Физи-</w:t>
            </w:r>
            <w:r>
              <w:br/>
            </w:r>
            <w:r>
              <w:rPr>
                <w:rFonts w:ascii="Times New Roman"/>
                <w:b w:val="false"/>
                <w:i w:val="false"/>
                <w:color w:val="000000"/>
                <w:sz w:val="20"/>
              </w:rPr>
              <w:t>
</w:t>
            </w:r>
            <w:r>
              <w:rPr>
                <w:rFonts w:ascii="Times New Roman"/>
                <w:b w:val="false"/>
                <w:i w:val="false"/>
                <w:color w:val="000000"/>
                <w:sz w:val="20"/>
              </w:rPr>
              <w:t>ко-</w:t>
            </w:r>
            <w:r>
              <w:br/>
            </w:r>
            <w:r>
              <w:rPr>
                <w:rFonts w:ascii="Times New Roman"/>
                <w:b w:val="false"/>
                <w:i w:val="false"/>
                <w:color w:val="000000"/>
                <w:sz w:val="20"/>
              </w:rPr>
              <w:t>
</w:t>
            </w:r>
            <w:r>
              <w:rPr>
                <w:rFonts w:ascii="Times New Roman"/>
                <w:b w:val="false"/>
                <w:i w:val="false"/>
                <w:color w:val="000000"/>
                <w:sz w:val="20"/>
              </w:rPr>
              <w:t>хими-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пока-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тели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шо-</w:t>
            </w:r>
            <w:r>
              <w:br/>
            </w:r>
            <w:r>
              <w:rPr>
                <w:rFonts w:ascii="Times New Roman"/>
                <w:b w:val="false"/>
                <w:i w:val="false"/>
                <w:color w:val="000000"/>
                <w:sz w:val="20"/>
              </w:rPr>
              <w:t>
</w:t>
            </w:r>
            <w:r>
              <w:rPr>
                <w:rFonts w:ascii="Times New Roman"/>
                <w:b w:val="false"/>
                <w:i w:val="false"/>
                <w:color w:val="000000"/>
                <w:sz w:val="20"/>
              </w:rPr>
              <w:t>ғыр-</w:t>
            </w:r>
            <w:r>
              <w:br/>
            </w:r>
            <w:r>
              <w:rPr>
                <w:rFonts w:ascii="Times New Roman"/>
                <w:b w:val="false"/>
                <w:i w:val="false"/>
                <w:color w:val="000000"/>
                <w:sz w:val="20"/>
              </w:rPr>
              <w:t>
</w:t>
            </w:r>
            <w:r>
              <w:rPr>
                <w:rFonts w:ascii="Times New Roman"/>
                <w:b w:val="false"/>
                <w:i w:val="false"/>
                <w:color w:val="000000"/>
                <w:sz w:val="20"/>
              </w:rPr>
              <w:t>лану</w:t>
            </w:r>
          </w:p>
          <w:p>
            <w:pPr>
              <w:spacing w:after="20"/>
              <w:ind w:left="20"/>
              <w:jc w:val="both"/>
            </w:pPr>
            <w:r>
              <w:rPr>
                <w:rFonts w:ascii="Times New Roman"/>
                <w:b w:val="false"/>
                <w:i w:val="false"/>
                <w:color w:val="000000"/>
                <w:sz w:val="20"/>
              </w:rPr>
              <w:t>Обна-</w:t>
            </w:r>
            <w:r>
              <w:br/>
            </w:r>
            <w:r>
              <w:rPr>
                <w:rFonts w:ascii="Times New Roman"/>
                <w:b w:val="false"/>
                <w:i w:val="false"/>
                <w:color w:val="000000"/>
                <w:sz w:val="20"/>
              </w:rPr>
              <w:t>
</w:t>
            </w:r>
            <w:r>
              <w:rPr>
                <w:rFonts w:ascii="Times New Roman"/>
                <w:b w:val="false"/>
                <w:i w:val="false"/>
                <w:color w:val="000000"/>
                <w:sz w:val="20"/>
              </w:rPr>
              <w:t>руже-</w:t>
            </w:r>
            <w:r>
              <w:br/>
            </w:r>
            <w:r>
              <w:rPr>
                <w:rFonts w:ascii="Times New Roman"/>
                <w:b w:val="false"/>
                <w:i w:val="false"/>
                <w:color w:val="000000"/>
                <w:sz w:val="20"/>
              </w:rPr>
              <w:t>
</w:t>
            </w:r>
            <w:r>
              <w:rPr>
                <w:rFonts w:ascii="Times New Roman"/>
                <w:b w:val="false"/>
                <w:i w:val="false"/>
                <w:color w:val="000000"/>
                <w:sz w:val="20"/>
              </w:rPr>
              <w:t>нная</w:t>
            </w:r>
            <w:r>
              <w:br/>
            </w:r>
            <w:r>
              <w:rPr>
                <w:rFonts w:ascii="Times New Roman"/>
                <w:b w:val="false"/>
                <w:i w:val="false"/>
                <w:color w:val="000000"/>
                <w:sz w:val="20"/>
              </w:rPr>
              <w:t>
</w:t>
            </w: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w:t>
            </w:r>
            <w:r>
              <w:br/>
            </w:r>
            <w:r>
              <w:rPr>
                <w:rFonts w:ascii="Times New Roman"/>
                <w:b w:val="false"/>
                <w:i w:val="false"/>
                <w:color w:val="000000"/>
                <w:sz w:val="20"/>
              </w:rPr>
              <w:t>
</w:t>
            </w:r>
            <w:r>
              <w:rPr>
                <w:rFonts w:ascii="Times New Roman"/>
                <w:b w:val="false"/>
                <w:i w:val="false"/>
                <w:color w:val="000000"/>
                <w:sz w:val="20"/>
              </w:rPr>
              <w:t>нiң</w:t>
            </w:r>
            <w:r>
              <w:br/>
            </w:r>
            <w:r>
              <w:rPr>
                <w:rFonts w:ascii="Times New Roman"/>
                <w:b w:val="false"/>
                <w:i w:val="false"/>
                <w:color w:val="000000"/>
                <w:sz w:val="20"/>
              </w:rPr>
              <w:t>
</w:t>
            </w:r>
            <w:r>
              <w:rPr>
                <w:rFonts w:ascii="Times New Roman"/>
                <w:b w:val="false"/>
                <w:i w:val="false"/>
                <w:color w:val="000000"/>
                <w:sz w:val="20"/>
              </w:rPr>
              <w:t>НҚ</w:t>
            </w:r>
            <w:r>
              <w:br/>
            </w:r>
            <w:r>
              <w:rPr>
                <w:rFonts w:ascii="Times New Roman"/>
                <w:b w:val="false"/>
                <w:i w:val="false"/>
                <w:color w:val="000000"/>
                <w:sz w:val="20"/>
              </w:rPr>
              <w:t>
</w:t>
            </w:r>
            <w:r>
              <w:rPr>
                <w:rFonts w:ascii="Times New Roman"/>
                <w:b w:val="false"/>
                <w:i w:val="false"/>
                <w:color w:val="000000"/>
                <w:sz w:val="20"/>
              </w:rPr>
              <w:t>бойын-</w:t>
            </w:r>
            <w:r>
              <w:br/>
            </w:r>
            <w:r>
              <w:rPr>
                <w:rFonts w:ascii="Times New Roman"/>
                <w:b w:val="false"/>
                <w:i w:val="false"/>
                <w:color w:val="000000"/>
                <w:sz w:val="20"/>
              </w:rPr>
              <w:t>
</w:t>
            </w:r>
            <w:r>
              <w:rPr>
                <w:rFonts w:ascii="Times New Roman"/>
                <w:b w:val="false"/>
                <w:i w:val="false"/>
                <w:color w:val="000000"/>
                <w:sz w:val="20"/>
              </w:rPr>
              <w:t>ша</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сы</w:t>
            </w:r>
          </w:p>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по НД</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дукт</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әдi-</w:t>
            </w:r>
            <w:r>
              <w:br/>
            </w:r>
            <w:r>
              <w:rPr>
                <w:rFonts w:ascii="Times New Roman"/>
                <w:b w:val="false"/>
                <w:i w:val="false"/>
                <w:color w:val="000000"/>
                <w:sz w:val="20"/>
              </w:rPr>
              <w:t>
</w:t>
            </w:r>
            <w:r>
              <w:rPr>
                <w:rFonts w:ascii="Times New Roman"/>
                <w:b w:val="false"/>
                <w:i w:val="false"/>
                <w:color w:val="000000"/>
                <w:sz w:val="20"/>
              </w:rPr>
              <w:t>сiнiң</w:t>
            </w:r>
            <w:r>
              <w:br/>
            </w:r>
            <w:r>
              <w:rPr>
                <w:rFonts w:ascii="Times New Roman"/>
                <w:b w:val="false"/>
                <w:i w:val="false"/>
                <w:color w:val="000000"/>
                <w:sz w:val="20"/>
              </w:rPr>
              <w:t>
</w:t>
            </w:r>
            <w:r>
              <w:rPr>
                <w:rFonts w:ascii="Times New Roman"/>
                <w:b w:val="false"/>
                <w:i w:val="false"/>
                <w:color w:val="000000"/>
                <w:sz w:val="20"/>
              </w:rPr>
              <w:t>НҚ</w:t>
            </w:r>
          </w:p>
          <w:p>
            <w:pPr>
              <w:spacing w:after="20"/>
              <w:ind w:left="20"/>
              <w:jc w:val="both"/>
            </w:pPr>
            <w:r>
              <w:rPr>
                <w:rFonts w:ascii="Times New Roman"/>
                <w:b w:val="false"/>
                <w:i w:val="false"/>
                <w:color w:val="000000"/>
                <w:sz w:val="20"/>
              </w:rPr>
              <w:t>НД на</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опре-</w:t>
            </w:r>
            <w:r>
              <w:br/>
            </w:r>
            <w:r>
              <w:rPr>
                <w:rFonts w:ascii="Times New Roman"/>
                <w:b w:val="false"/>
                <w:i w:val="false"/>
                <w:color w:val="000000"/>
                <w:sz w:val="20"/>
              </w:rPr>
              <w:t>
</w:t>
            </w:r>
            <w:r>
              <w:rPr>
                <w:rFonts w:ascii="Times New Roman"/>
                <w:b w:val="false"/>
                <w:i w:val="false"/>
                <w:color w:val="000000"/>
                <w:sz w:val="20"/>
              </w:rPr>
              <w:t>деле-</w:t>
            </w:r>
            <w:r>
              <w:br/>
            </w:r>
            <w:r>
              <w:rPr>
                <w:rFonts w:ascii="Times New Roman"/>
                <w:b w:val="false"/>
                <w:i w:val="false"/>
                <w:color w:val="000000"/>
                <w:sz w:val="20"/>
              </w:rPr>
              <w:t>
</w:t>
            </w:r>
            <w:r>
              <w:rPr>
                <w:rFonts w:ascii="Times New Roman"/>
                <w:b w:val="false"/>
                <w:i w:val="false"/>
                <w:color w:val="000000"/>
                <w:sz w:val="20"/>
              </w:rPr>
              <w:t>ния</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вание</w:t>
            </w:r>
          </w:p>
        </w:tc>
      </w:tr>
      <w:tr>
        <w:trPr>
          <w:trHeight w:val="43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34 қосымша </w:t>
      </w:r>
    </w:p>
    <w:bookmarkStart w:name="z125" w:id="97"/>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97"/>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033/е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033/у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26" w:id="98"/>
    <w:p>
      <w:pPr>
        <w:spacing w:after="0"/>
        <w:ind w:left="0"/>
        <w:jc w:val="left"/>
      </w:pPr>
      <w:r>
        <w:rPr>
          <w:rFonts w:ascii="Times New Roman"/>
          <w:b/>
          <w:i w:val="false"/>
          <w:color w:val="000000"/>
        </w:rPr>
        <w:t xml:space="preserve"> 
Дайын тағамдардың сынамалары мен олардың құнарлығын зерттеу</w:t>
      </w:r>
      <w:r>
        <w:br/>
      </w:r>
      <w:r>
        <w:rPr>
          <w:rFonts w:ascii="Times New Roman"/>
          <w:b/>
          <w:i w:val="false"/>
          <w:color w:val="000000"/>
        </w:rPr>
        <w:t>
нәтижелерiн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и результатов исследования готовых блюд,</w:t>
      </w:r>
      <w:r>
        <w:br/>
      </w:r>
      <w:r>
        <w:rPr>
          <w:rFonts w:ascii="Times New Roman"/>
          <w:b/>
          <w:i w:val="false"/>
          <w:color w:val="000000"/>
        </w:rPr>
        <w:t>
рационов на калорийность</w:t>
      </w:r>
    </w:p>
    <w:bookmarkEnd w:id="98"/>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1064"/>
        <w:gridCol w:w="1310"/>
        <w:gridCol w:w="2673"/>
        <w:gridCol w:w="1332"/>
        <w:gridCol w:w="1355"/>
        <w:gridCol w:w="1310"/>
        <w:gridCol w:w="1467"/>
        <w:gridCol w:w="953"/>
        <w:gridCol w:w="1333"/>
      </w:tblGrid>
      <w:tr>
        <w:trPr>
          <w:trHeight w:val="24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алынған</w:t>
            </w:r>
            <w:r>
              <w:br/>
            </w:r>
            <w:r>
              <w:rPr>
                <w:rFonts w:ascii="Times New Roman"/>
                <w:b w:val="false"/>
                <w:i w:val="false"/>
                <w:color w:val="000000"/>
                <w:sz w:val="20"/>
              </w:rPr>
              <w:t>
</w:t>
            </w:r>
            <w:r>
              <w:rPr>
                <w:rFonts w:ascii="Times New Roman"/>
                <w:b w:val="false"/>
                <w:i w:val="false"/>
                <w:color w:val="000000"/>
                <w:sz w:val="20"/>
              </w:rPr>
              <w:t>ұйымның 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 где</w:t>
            </w:r>
            <w:r>
              <w:br/>
            </w:r>
            <w:r>
              <w:rPr>
                <w:rFonts w:ascii="Times New Roman"/>
                <w:b w:val="false"/>
                <w:i w:val="false"/>
                <w:color w:val="000000"/>
                <w:sz w:val="20"/>
              </w:rPr>
              <w:t>
</w:t>
            </w:r>
            <w:r>
              <w:rPr>
                <w:rFonts w:ascii="Times New Roman"/>
                <w:b w:val="false"/>
                <w:i w:val="false"/>
                <w:color w:val="000000"/>
                <w:sz w:val="20"/>
              </w:rPr>
              <w:t>взят образец</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w:t>
            </w:r>
            <w:r>
              <w:br/>
            </w:r>
            <w:r>
              <w:rPr>
                <w:rFonts w:ascii="Times New Roman"/>
                <w:b w:val="false"/>
                <w:i w:val="false"/>
                <w:color w:val="000000"/>
                <w:sz w:val="20"/>
              </w:rPr>
              <w:t>
</w:t>
            </w:r>
            <w:r>
              <w:rPr>
                <w:rFonts w:ascii="Times New Roman"/>
                <w:b w:val="false"/>
                <w:i w:val="false"/>
                <w:color w:val="000000"/>
                <w:sz w:val="20"/>
              </w:rPr>
              <w:t>дардың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блюд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w:t>
            </w:r>
            <w:r>
              <w:br/>
            </w:r>
            <w:r>
              <w:rPr>
                <w:rFonts w:ascii="Times New Roman"/>
                <w:b w:val="false"/>
                <w:i w:val="false"/>
                <w:color w:val="000000"/>
                <w:sz w:val="20"/>
              </w:rPr>
              <w:t>
</w:t>
            </w:r>
            <w:r>
              <w:rPr>
                <w:rFonts w:ascii="Times New Roman"/>
                <w:b w:val="false"/>
                <w:i w:val="false"/>
                <w:color w:val="000000"/>
                <w:sz w:val="20"/>
              </w:rPr>
              <w:t>салмағы</w:t>
            </w:r>
          </w:p>
          <w:p>
            <w:pPr>
              <w:spacing w:after="20"/>
              <w:ind w:left="20"/>
              <w:jc w:val="both"/>
            </w:pP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порции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w:t>
            </w:r>
          </w:p>
          <w:p>
            <w:pPr>
              <w:spacing w:after="20"/>
              <w:ind w:left="20"/>
              <w:jc w:val="both"/>
            </w:pPr>
            <w:r>
              <w:rPr>
                <w:rFonts w:ascii="Times New Roman"/>
                <w:b w:val="false"/>
                <w:i w:val="false"/>
                <w:color w:val="000000"/>
                <w:sz w:val="20"/>
              </w:rPr>
              <w:t>Вес</w:t>
            </w:r>
          </w:p>
        </w:tc>
      </w:tr>
      <w:tr>
        <w:trPr>
          <w:trHeight w:val="285" w:hRule="atLeast"/>
        </w:trPr>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w:t>
            </w:r>
            <w:r>
              <w:br/>
            </w:r>
            <w:r>
              <w:rPr>
                <w:rFonts w:ascii="Times New Roman"/>
                <w:b w:val="false"/>
                <w:i w:val="false"/>
                <w:color w:val="000000"/>
                <w:sz w:val="20"/>
              </w:rPr>
              <w:t>
</w:t>
            </w:r>
            <w:r>
              <w:rPr>
                <w:rFonts w:ascii="Times New Roman"/>
                <w:b w:val="false"/>
                <w:i w:val="false"/>
                <w:color w:val="000000"/>
                <w:sz w:val="20"/>
              </w:rPr>
              <w:t>рілуі</w:t>
            </w:r>
          </w:p>
          <w:p>
            <w:pPr>
              <w:spacing w:after="20"/>
              <w:ind w:left="20"/>
              <w:jc w:val="both"/>
            </w:pPr>
            <w:r>
              <w:rPr>
                <w:rFonts w:ascii="Times New Roman"/>
                <w:b w:val="false"/>
                <w:i w:val="false"/>
                <w:color w:val="000000"/>
                <w:sz w:val="20"/>
              </w:rPr>
              <w:t>Выра-</w:t>
            </w:r>
            <w:r>
              <w:br/>
            </w:r>
            <w:r>
              <w:rPr>
                <w:rFonts w:ascii="Times New Roman"/>
                <w:b w:val="false"/>
                <w:i w:val="false"/>
                <w:color w:val="000000"/>
                <w:sz w:val="20"/>
              </w:rPr>
              <w:t>
</w:t>
            </w:r>
            <w:r>
              <w:rPr>
                <w:rFonts w:ascii="Times New Roman"/>
                <w:b w:val="false"/>
                <w:i w:val="false"/>
                <w:color w:val="000000"/>
                <w:sz w:val="20"/>
              </w:rPr>
              <w:t>ботки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Түсуi</w:t>
            </w:r>
          </w:p>
          <w:p>
            <w:pPr>
              <w:spacing w:after="20"/>
              <w:ind w:left="20"/>
              <w:jc w:val="both"/>
            </w:pP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Салынуы</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кладке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бөлiгi-</w:t>
            </w:r>
            <w:r>
              <w:br/>
            </w:r>
            <w:r>
              <w:rPr>
                <w:rFonts w:ascii="Times New Roman"/>
                <w:b w:val="false"/>
                <w:i w:val="false"/>
                <w:color w:val="000000"/>
                <w:sz w:val="20"/>
              </w:rPr>
              <w:t>
</w:t>
            </w:r>
            <w:r>
              <w:rPr>
                <w:rFonts w:ascii="Times New Roman"/>
                <w:b w:val="false"/>
                <w:i w:val="false"/>
                <w:color w:val="000000"/>
                <w:sz w:val="20"/>
              </w:rPr>
              <w:t>нiң</w:t>
            </w:r>
          </w:p>
          <w:p>
            <w:pPr>
              <w:spacing w:after="20"/>
              <w:ind w:left="20"/>
              <w:jc w:val="both"/>
            </w:pPr>
            <w:r>
              <w:rPr>
                <w:rFonts w:ascii="Times New Roman"/>
                <w:b w:val="false"/>
                <w:i w:val="false"/>
                <w:color w:val="000000"/>
                <w:sz w:val="20"/>
              </w:rPr>
              <w:t>Плотной</w:t>
            </w:r>
            <w:r>
              <w:br/>
            </w:r>
            <w:r>
              <w:rPr>
                <w:rFonts w:ascii="Times New Roman"/>
                <w:b w:val="false"/>
                <w:i w:val="false"/>
                <w:color w:val="000000"/>
                <w:sz w:val="20"/>
              </w:rPr>
              <w:t>
</w:t>
            </w:r>
            <w:r>
              <w:rPr>
                <w:rFonts w:ascii="Times New Roman"/>
                <w:b w:val="false"/>
                <w:i w:val="false"/>
                <w:color w:val="000000"/>
                <w:sz w:val="20"/>
              </w:rPr>
              <w:t>части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r>
              <w:br/>
            </w:r>
            <w:r>
              <w:rPr>
                <w:rFonts w:ascii="Times New Roman"/>
                <w:b w:val="false"/>
                <w:i w:val="false"/>
                <w:color w:val="000000"/>
                <w:sz w:val="20"/>
              </w:rPr>
              <w:t>
</w:t>
            </w:r>
            <w:r>
              <w:rPr>
                <w:rFonts w:ascii="Times New Roman"/>
                <w:b w:val="false"/>
                <w:i w:val="false"/>
                <w:color w:val="000000"/>
                <w:sz w:val="20"/>
              </w:rPr>
              <w:t>балық</w:t>
            </w:r>
          </w:p>
          <w:p>
            <w:pPr>
              <w:spacing w:after="20"/>
              <w:ind w:left="20"/>
              <w:jc w:val="both"/>
            </w:pPr>
            <w:r>
              <w:rPr>
                <w:rFonts w:ascii="Times New Roman"/>
                <w:b w:val="false"/>
                <w:i w:val="false"/>
                <w:color w:val="000000"/>
                <w:sz w:val="20"/>
              </w:rPr>
              <w:t>Мясо,</w:t>
            </w:r>
            <w:r>
              <w:br/>
            </w:r>
            <w:r>
              <w:rPr>
                <w:rFonts w:ascii="Times New Roman"/>
                <w:b w:val="false"/>
                <w:i w:val="false"/>
                <w:color w:val="000000"/>
                <w:sz w:val="20"/>
              </w:rPr>
              <w:t>
</w:t>
            </w:r>
            <w:r>
              <w:rPr>
                <w:rFonts w:ascii="Times New Roman"/>
                <w:b w:val="false"/>
                <w:i w:val="false"/>
                <w:color w:val="000000"/>
                <w:sz w:val="20"/>
              </w:rPr>
              <w:t>рыба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Гарнир-</w:t>
            </w:r>
            <w:r>
              <w:br/>
            </w:r>
            <w:r>
              <w:rPr>
                <w:rFonts w:ascii="Times New Roman"/>
                <w:b w:val="false"/>
                <w:i w:val="false"/>
                <w:color w:val="000000"/>
                <w:sz w:val="20"/>
              </w:rPr>
              <w:t>
</w:t>
            </w:r>
            <w:r>
              <w:rPr>
                <w:rFonts w:ascii="Times New Roman"/>
                <w:b w:val="false"/>
                <w:i w:val="false"/>
                <w:color w:val="000000"/>
                <w:sz w:val="20"/>
              </w:rPr>
              <w:t>дiң</w:t>
            </w:r>
            <w:r>
              <w:br/>
            </w:r>
            <w:r>
              <w:rPr>
                <w:rFonts w:ascii="Times New Roman"/>
                <w:b w:val="false"/>
                <w:i w:val="false"/>
                <w:color w:val="000000"/>
                <w:sz w:val="20"/>
              </w:rPr>
              <w:t>
</w:t>
            </w:r>
            <w:r>
              <w:rPr>
                <w:rFonts w:ascii="Times New Roman"/>
                <w:b w:val="false"/>
                <w:i w:val="false"/>
                <w:color w:val="000000"/>
                <w:sz w:val="20"/>
              </w:rPr>
              <w:t>Гарнира</w:t>
            </w:r>
          </w:p>
        </w:tc>
      </w:tr>
      <w:tr>
        <w:trPr>
          <w:trHeight w:val="135"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1332"/>
        <w:gridCol w:w="963"/>
        <w:gridCol w:w="1356"/>
        <w:gridCol w:w="1171"/>
        <w:gridCol w:w="893"/>
        <w:gridCol w:w="940"/>
        <w:gridCol w:w="1333"/>
        <w:gridCol w:w="894"/>
        <w:gridCol w:w="1009"/>
        <w:gridCol w:w="1241"/>
        <w:gridCol w:w="941"/>
      </w:tblGrid>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құрамы</w:t>
            </w:r>
            <w:r>
              <w:br/>
            </w:r>
            <w:r>
              <w:rPr>
                <w:rFonts w:ascii="Times New Roman"/>
                <w:b w:val="false"/>
                <w:i w:val="false"/>
                <w:color w:val="000000"/>
                <w:sz w:val="20"/>
              </w:rPr>
              <w:t>
</w:t>
            </w:r>
            <w:r>
              <w:rPr>
                <w:rFonts w:ascii="Times New Roman"/>
                <w:b w:val="false"/>
                <w:i w:val="false"/>
                <w:color w:val="000000"/>
                <w:sz w:val="20"/>
              </w:rPr>
              <w:t>Химический состав (грамм)</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заттар</w:t>
            </w:r>
            <w:r>
              <w:br/>
            </w:r>
            <w:r>
              <w:rPr>
                <w:rFonts w:ascii="Times New Roman"/>
                <w:b w:val="false"/>
                <w:i w:val="false"/>
                <w:color w:val="000000"/>
                <w:sz w:val="20"/>
              </w:rPr>
              <w:t>
</w:t>
            </w:r>
            <w:r>
              <w:rPr>
                <w:rFonts w:ascii="Times New Roman"/>
                <w:b w:val="false"/>
                <w:i w:val="false"/>
                <w:color w:val="000000"/>
                <w:sz w:val="20"/>
              </w:rPr>
              <w:t>Сухие вещества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 және көмiрсулар</w:t>
            </w:r>
            <w:r>
              <w:br/>
            </w:r>
            <w:r>
              <w:rPr>
                <w:rFonts w:ascii="Times New Roman"/>
                <w:b w:val="false"/>
                <w:i w:val="false"/>
                <w:color w:val="000000"/>
                <w:sz w:val="20"/>
              </w:rPr>
              <w:t>
</w:t>
            </w:r>
            <w:r>
              <w:rPr>
                <w:rFonts w:ascii="Times New Roman"/>
                <w:b w:val="false"/>
                <w:i w:val="false"/>
                <w:color w:val="000000"/>
                <w:sz w:val="20"/>
              </w:rPr>
              <w:t>Белки и углеводы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w:t>
            </w:r>
            <w:r>
              <w:br/>
            </w:r>
            <w:r>
              <w:rPr>
                <w:rFonts w:ascii="Times New Roman"/>
                <w:b w:val="false"/>
                <w:i w:val="false"/>
                <w:color w:val="000000"/>
                <w:sz w:val="20"/>
              </w:rPr>
              <w:t>
</w:t>
            </w:r>
            <w:r>
              <w:rPr>
                <w:rFonts w:ascii="Times New Roman"/>
                <w:b w:val="false"/>
                <w:i w:val="false"/>
                <w:color w:val="000000"/>
                <w:sz w:val="20"/>
              </w:rPr>
              <w:t>Раздельно</w:t>
            </w:r>
          </w:p>
        </w:tc>
      </w:tr>
      <w:tr>
        <w:trPr>
          <w:trHeight w:val="24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цепт</w:t>
            </w:r>
            <w:r>
              <w:br/>
            </w:r>
            <w:r>
              <w:rPr>
                <w:rFonts w:ascii="Times New Roman"/>
                <w:b w:val="false"/>
                <w:i w:val="false"/>
                <w:color w:val="000000"/>
                <w:sz w:val="20"/>
              </w:rPr>
              <w:t>
</w:t>
            </w:r>
            <w:r>
              <w:rPr>
                <w:rFonts w:ascii="Times New Roman"/>
                <w:b w:val="false"/>
                <w:i w:val="false"/>
                <w:color w:val="000000"/>
                <w:sz w:val="20"/>
              </w:rPr>
              <w:t>бой-</w:t>
            </w:r>
            <w:r>
              <w:br/>
            </w:r>
            <w:r>
              <w:rPr>
                <w:rFonts w:ascii="Times New Roman"/>
                <w:b w:val="false"/>
                <w:i w:val="false"/>
                <w:color w:val="000000"/>
                <w:sz w:val="20"/>
              </w:rPr>
              <w:t>
</w:t>
            </w:r>
            <w:r>
              <w:rPr>
                <w:rFonts w:ascii="Times New Roman"/>
                <w:b w:val="false"/>
                <w:i w:val="false"/>
                <w:color w:val="000000"/>
                <w:sz w:val="20"/>
              </w:rPr>
              <w:t>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w:t>
            </w:r>
            <w:r>
              <w:br/>
            </w:r>
            <w:r>
              <w:rPr>
                <w:rFonts w:ascii="Times New Roman"/>
                <w:b w:val="false"/>
                <w:i w:val="false"/>
                <w:color w:val="000000"/>
                <w:sz w:val="20"/>
              </w:rPr>
              <w:t>
</w:t>
            </w:r>
            <w:r>
              <w:rPr>
                <w:rFonts w:ascii="Times New Roman"/>
                <w:b w:val="false"/>
                <w:i w:val="false"/>
                <w:color w:val="000000"/>
                <w:sz w:val="20"/>
              </w:rPr>
              <w:t>ту</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Мини-</w:t>
            </w:r>
            <w:r>
              <w:br/>
            </w:r>
            <w:r>
              <w:rPr>
                <w:rFonts w:ascii="Times New Roman"/>
                <w:b w:val="false"/>
                <w:i w:val="false"/>
                <w:color w:val="000000"/>
                <w:sz w:val="20"/>
              </w:rPr>
              <w:t>
</w:t>
            </w:r>
            <w:r>
              <w:rPr>
                <w:rFonts w:ascii="Times New Roman"/>
                <w:b w:val="false"/>
                <w:i w:val="false"/>
                <w:color w:val="000000"/>
                <w:sz w:val="20"/>
              </w:rPr>
              <w:t>мально-</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тимые</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w:t>
            </w:r>
            <w:r>
              <w:rPr>
                <w:rFonts w:ascii="Times New Roman"/>
                <w:b w:val="false"/>
                <w:i w:val="false"/>
                <w:color w:val="000000"/>
                <w:sz w:val="20"/>
              </w:rPr>
              <w:t>жүз-</w:t>
            </w:r>
            <w:r>
              <w:br/>
            </w:r>
            <w:r>
              <w:rPr>
                <w:rFonts w:ascii="Times New Roman"/>
                <w:b w:val="false"/>
                <w:i w:val="false"/>
                <w:color w:val="000000"/>
                <w:sz w:val="20"/>
              </w:rPr>
              <w:t>
</w:t>
            </w:r>
            <w:r>
              <w:rPr>
                <w:rFonts w:ascii="Times New Roman"/>
                <w:b w:val="false"/>
                <w:i w:val="false"/>
                <w:color w:val="000000"/>
                <w:sz w:val="20"/>
              </w:rPr>
              <w:t>iнде</w:t>
            </w:r>
          </w:p>
          <w:p>
            <w:pPr>
              <w:spacing w:after="20"/>
              <w:ind w:left="20"/>
              <w:jc w:val="both"/>
            </w:pPr>
            <w:r>
              <w:rPr>
                <w:rFonts w:ascii="Times New Roman"/>
                <w:b w:val="false"/>
                <w:i w:val="false"/>
                <w:color w:val="000000"/>
                <w:sz w:val="20"/>
              </w:rPr>
              <w:t>Фак-</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цепт</w:t>
            </w:r>
            <w:r>
              <w:br/>
            </w:r>
            <w:r>
              <w:rPr>
                <w:rFonts w:ascii="Times New Roman"/>
                <w:b w:val="false"/>
                <w:i w:val="false"/>
                <w:color w:val="000000"/>
                <w:sz w:val="20"/>
              </w:rPr>
              <w:t>
</w:t>
            </w:r>
            <w:r>
              <w:rPr>
                <w:rFonts w:ascii="Times New Roman"/>
                <w:b w:val="false"/>
                <w:i w:val="false"/>
                <w:color w:val="000000"/>
                <w:sz w:val="20"/>
              </w:rPr>
              <w:t>бой-</w:t>
            </w:r>
            <w:r>
              <w:br/>
            </w:r>
            <w:r>
              <w:rPr>
                <w:rFonts w:ascii="Times New Roman"/>
                <w:b w:val="false"/>
                <w:i w:val="false"/>
                <w:color w:val="000000"/>
                <w:sz w:val="20"/>
              </w:rPr>
              <w:t>
</w:t>
            </w:r>
            <w:r>
              <w:rPr>
                <w:rFonts w:ascii="Times New Roman"/>
                <w:b w:val="false"/>
                <w:i w:val="false"/>
                <w:color w:val="000000"/>
                <w:sz w:val="20"/>
              </w:rPr>
              <w:t>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w:t>
            </w:r>
            <w:r>
              <w:br/>
            </w:r>
            <w:r>
              <w:rPr>
                <w:rFonts w:ascii="Times New Roman"/>
                <w:b w:val="false"/>
                <w:i w:val="false"/>
                <w:color w:val="000000"/>
                <w:sz w:val="20"/>
              </w:rPr>
              <w:t>
</w:t>
            </w:r>
            <w:r>
              <w:rPr>
                <w:rFonts w:ascii="Times New Roman"/>
                <w:b w:val="false"/>
                <w:i w:val="false"/>
                <w:color w:val="000000"/>
                <w:sz w:val="20"/>
              </w:rPr>
              <w:t>ту</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Мини-</w:t>
            </w:r>
            <w:r>
              <w:br/>
            </w:r>
            <w:r>
              <w:rPr>
                <w:rFonts w:ascii="Times New Roman"/>
                <w:b w:val="false"/>
                <w:i w:val="false"/>
                <w:color w:val="000000"/>
                <w:sz w:val="20"/>
              </w:rPr>
              <w:t>
</w:t>
            </w:r>
            <w:r>
              <w:rPr>
                <w:rFonts w:ascii="Times New Roman"/>
                <w:b w:val="false"/>
                <w:i w:val="false"/>
                <w:color w:val="000000"/>
                <w:sz w:val="20"/>
              </w:rPr>
              <w:t>мально</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тимые</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w:t>
            </w:r>
            <w:r>
              <w:rPr>
                <w:rFonts w:ascii="Times New Roman"/>
                <w:b w:val="false"/>
                <w:i w:val="false"/>
                <w:color w:val="000000"/>
                <w:sz w:val="20"/>
              </w:rPr>
              <w:t>жүз-</w:t>
            </w:r>
            <w:r>
              <w:br/>
            </w:r>
            <w:r>
              <w:rPr>
                <w:rFonts w:ascii="Times New Roman"/>
                <w:b w:val="false"/>
                <w:i w:val="false"/>
                <w:color w:val="000000"/>
                <w:sz w:val="20"/>
              </w:rPr>
              <w:t>
</w:t>
            </w:r>
            <w:r>
              <w:rPr>
                <w:rFonts w:ascii="Times New Roman"/>
                <w:b w:val="false"/>
                <w:i w:val="false"/>
                <w:color w:val="000000"/>
                <w:sz w:val="20"/>
              </w:rPr>
              <w:t>iнде</w:t>
            </w:r>
          </w:p>
          <w:p>
            <w:pPr>
              <w:spacing w:after="20"/>
              <w:ind w:left="20"/>
              <w:jc w:val="both"/>
            </w:pPr>
            <w:r>
              <w:rPr>
                <w:rFonts w:ascii="Times New Roman"/>
                <w:b w:val="false"/>
                <w:i w:val="false"/>
                <w:color w:val="000000"/>
                <w:sz w:val="20"/>
              </w:rPr>
              <w:t>Фак-</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w:t>
            </w:r>
            <w:r>
              <w:br/>
            </w:r>
            <w:r>
              <w:rPr>
                <w:rFonts w:ascii="Times New Roman"/>
                <w:b w:val="false"/>
                <w:i w:val="false"/>
                <w:color w:val="000000"/>
                <w:sz w:val="20"/>
              </w:rPr>
              <w:t>
</w:t>
            </w:r>
            <w:r>
              <w:rPr>
                <w:rFonts w:ascii="Times New Roman"/>
                <w:b w:val="false"/>
                <w:i w:val="false"/>
                <w:color w:val="000000"/>
                <w:sz w:val="20"/>
              </w:rPr>
              <w:t>Белки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Көмiрсулар</w:t>
            </w:r>
            <w:r>
              <w:br/>
            </w:r>
            <w:r>
              <w:rPr>
                <w:rFonts w:ascii="Times New Roman"/>
                <w:b w:val="false"/>
                <w:i w:val="false"/>
                <w:color w:val="000000"/>
                <w:sz w:val="20"/>
              </w:rPr>
              <w:t>
</w:t>
            </w:r>
            <w:r>
              <w:rPr>
                <w:rFonts w:ascii="Times New Roman"/>
                <w:b w:val="false"/>
                <w:i w:val="false"/>
                <w:color w:val="000000"/>
                <w:sz w:val="20"/>
              </w:rPr>
              <w:t xml:space="preserve">Углеводы </w:t>
            </w:r>
          </w:p>
        </w:tc>
      </w:tr>
      <w:tr>
        <w:trPr>
          <w:trHeight w:val="27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цепт</w:t>
            </w:r>
            <w:r>
              <w:br/>
            </w:r>
            <w:r>
              <w:rPr>
                <w:rFonts w:ascii="Times New Roman"/>
                <w:b w:val="false"/>
                <w:i w:val="false"/>
                <w:color w:val="000000"/>
                <w:sz w:val="20"/>
              </w:rPr>
              <w:t>
</w:t>
            </w:r>
            <w:r>
              <w:rPr>
                <w:rFonts w:ascii="Times New Roman"/>
                <w:b w:val="false"/>
                <w:i w:val="false"/>
                <w:color w:val="000000"/>
                <w:sz w:val="20"/>
              </w:rPr>
              <w:t>бой-</w:t>
            </w:r>
            <w:r>
              <w:br/>
            </w:r>
            <w:r>
              <w:rPr>
                <w:rFonts w:ascii="Times New Roman"/>
                <w:b w:val="false"/>
                <w:i w:val="false"/>
                <w:color w:val="000000"/>
                <w:sz w:val="20"/>
              </w:rPr>
              <w:t>
</w:t>
            </w:r>
            <w:r>
              <w:rPr>
                <w:rFonts w:ascii="Times New Roman"/>
                <w:b w:val="false"/>
                <w:i w:val="false"/>
                <w:color w:val="000000"/>
                <w:sz w:val="20"/>
              </w:rPr>
              <w:t>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w:t>
            </w:r>
            <w:r>
              <w:br/>
            </w:r>
            <w:r>
              <w:rPr>
                <w:rFonts w:ascii="Times New Roman"/>
                <w:b w:val="false"/>
                <w:i w:val="false"/>
                <w:color w:val="000000"/>
                <w:sz w:val="20"/>
              </w:rPr>
              <w:t>
</w:t>
            </w:r>
            <w:r>
              <w:rPr>
                <w:rFonts w:ascii="Times New Roman"/>
                <w:b w:val="false"/>
                <w:i w:val="false"/>
                <w:color w:val="000000"/>
                <w:sz w:val="20"/>
              </w:rPr>
              <w:t>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Мини-</w:t>
            </w:r>
            <w:r>
              <w:br/>
            </w:r>
            <w:r>
              <w:rPr>
                <w:rFonts w:ascii="Times New Roman"/>
                <w:b w:val="false"/>
                <w:i w:val="false"/>
                <w:color w:val="000000"/>
                <w:sz w:val="20"/>
              </w:rPr>
              <w:t>
</w:t>
            </w:r>
            <w:r>
              <w:rPr>
                <w:rFonts w:ascii="Times New Roman"/>
                <w:b w:val="false"/>
                <w:i w:val="false"/>
                <w:color w:val="000000"/>
                <w:sz w:val="20"/>
              </w:rPr>
              <w:t>мально</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тимые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w:t>
            </w:r>
            <w:r>
              <w:rPr>
                <w:rFonts w:ascii="Times New Roman"/>
                <w:b w:val="false"/>
                <w:i w:val="false"/>
                <w:color w:val="000000"/>
                <w:sz w:val="20"/>
              </w:rPr>
              <w:t>жүз-</w:t>
            </w:r>
            <w:r>
              <w:br/>
            </w:r>
            <w:r>
              <w:rPr>
                <w:rFonts w:ascii="Times New Roman"/>
                <w:b w:val="false"/>
                <w:i w:val="false"/>
                <w:color w:val="000000"/>
                <w:sz w:val="20"/>
              </w:rPr>
              <w:t>
</w:t>
            </w:r>
            <w:r>
              <w:rPr>
                <w:rFonts w:ascii="Times New Roman"/>
                <w:b w:val="false"/>
                <w:i w:val="false"/>
                <w:color w:val="000000"/>
                <w:sz w:val="20"/>
              </w:rPr>
              <w:t>iнде</w:t>
            </w:r>
          </w:p>
          <w:p>
            <w:pPr>
              <w:spacing w:after="20"/>
              <w:ind w:left="20"/>
              <w:jc w:val="both"/>
            </w:pPr>
            <w:r>
              <w:rPr>
                <w:rFonts w:ascii="Times New Roman"/>
                <w:b w:val="false"/>
                <w:i w:val="false"/>
                <w:color w:val="000000"/>
                <w:sz w:val="20"/>
              </w:rPr>
              <w:t>Фак-</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цепт</w:t>
            </w:r>
            <w:r>
              <w:br/>
            </w:r>
            <w:r>
              <w:rPr>
                <w:rFonts w:ascii="Times New Roman"/>
                <w:b w:val="false"/>
                <w:i w:val="false"/>
                <w:color w:val="000000"/>
                <w:sz w:val="20"/>
              </w:rPr>
              <w:t>
</w:t>
            </w:r>
            <w:r>
              <w:rPr>
                <w:rFonts w:ascii="Times New Roman"/>
                <w:b w:val="false"/>
                <w:i w:val="false"/>
                <w:color w:val="000000"/>
                <w:sz w:val="20"/>
              </w:rPr>
              <w:t>бой-</w:t>
            </w:r>
            <w:r>
              <w:br/>
            </w:r>
            <w:r>
              <w:rPr>
                <w:rFonts w:ascii="Times New Roman"/>
                <w:b w:val="false"/>
                <w:i w:val="false"/>
                <w:color w:val="000000"/>
                <w:sz w:val="20"/>
              </w:rPr>
              <w:t>
</w:t>
            </w:r>
            <w:r>
              <w:rPr>
                <w:rFonts w:ascii="Times New Roman"/>
                <w:b w:val="false"/>
                <w:i w:val="false"/>
                <w:color w:val="000000"/>
                <w:sz w:val="20"/>
              </w:rPr>
              <w:t>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w:t>
            </w:r>
            <w:r>
              <w:br/>
            </w:r>
            <w:r>
              <w:rPr>
                <w:rFonts w:ascii="Times New Roman"/>
                <w:b w:val="false"/>
                <w:i w:val="false"/>
                <w:color w:val="000000"/>
                <w:sz w:val="20"/>
              </w:rPr>
              <w:t>
</w:t>
            </w:r>
            <w:r>
              <w:rPr>
                <w:rFonts w:ascii="Times New Roman"/>
                <w:b w:val="false"/>
                <w:i w:val="false"/>
                <w:color w:val="000000"/>
                <w:sz w:val="20"/>
              </w:rPr>
              <w:t>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Мини-</w:t>
            </w:r>
            <w:r>
              <w:br/>
            </w:r>
            <w:r>
              <w:rPr>
                <w:rFonts w:ascii="Times New Roman"/>
                <w:b w:val="false"/>
                <w:i w:val="false"/>
                <w:color w:val="000000"/>
                <w:sz w:val="20"/>
              </w:rPr>
              <w:t>
</w:t>
            </w:r>
            <w:r>
              <w:rPr>
                <w:rFonts w:ascii="Times New Roman"/>
                <w:b w:val="false"/>
                <w:i w:val="false"/>
                <w:color w:val="000000"/>
                <w:sz w:val="20"/>
              </w:rPr>
              <w:t>мально</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тимые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w:t>
            </w:r>
            <w:r>
              <w:rPr>
                <w:rFonts w:ascii="Times New Roman"/>
                <w:b w:val="false"/>
                <w:i w:val="false"/>
                <w:color w:val="000000"/>
                <w:sz w:val="20"/>
              </w:rPr>
              <w:t>жүз-</w:t>
            </w:r>
            <w:r>
              <w:br/>
            </w:r>
            <w:r>
              <w:rPr>
                <w:rFonts w:ascii="Times New Roman"/>
                <w:b w:val="false"/>
                <w:i w:val="false"/>
                <w:color w:val="000000"/>
                <w:sz w:val="20"/>
              </w:rPr>
              <w:t>
</w:t>
            </w:r>
            <w:r>
              <w:rPr>
                <w:rFonts w:ascii="Times New Roman"/>
                <w:b w:val="false"/>
                <w:i w:val="false"/>
                <w:color w:val="000000"/>
                <w:sz w:val="20"/>
              </w:rPr>
              <w:t>iнде</w:t>
            </w:r>
          </w:p>
          <w:p>
            <w:pPr>
              <w:spacing w:after="20"/>
              <w:ind w:left="20"/>
              <w:jc w:val="both"/>
            </w:pPr>
            <w:r>
              <w:rPr>
                <w:rFonts w:ascii="Times New Roman"/>
                <w:b w:val="false"/>
                <w:i w:val="false"/>
                <w:color w:val="000000"/>
                <w:sz w:val="20"/>
              </w:rPr>
              <w:t>Фак-</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w:t>
            </w:r>
          </w:p>
        </w:tc>
      </w:tr>
      <w:tr>
        <w:trPr>
          <w:trHeight w:val="13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2146"/>
        <w:gridCol w:w="1993"/>
        <w:gridCol w:w="2276"/>
        <w:gridCol w:w="2190"/>
        <w:gridCol w:w="197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r>
              <w:br/>
            </w:r>
            <w:r>
              <w:rPr>
                <w:rFonts w:ascii="Times New Roman"/>
                <w:b w:val="false"/>
                <w:i w:val="false"/>
                <w:color w:val="000000"/>
                <w:sz w:val="20"/>
              </w:rPr>
              <w:t>
</w:t>
            </w:r>
            <w:r>
              <w:rPr>
                <w:rFonts w:ascii="Times New Roman"/>
                <w:b w:val="false"/>
                <w:i w:val="false"/>
                <w:color w:val="000000"/>
                <w:sz w:val="20"/>
              </w:rPr>
              <w:t>Жиры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Құнарлылығы</w:t>
            </w:r>
            <w:r>
              <w:br/>
            </w:r>
            <w:r>
              <w:rPr>
                <w:rFonts w:ascii="Times New Roman"/>
                <w:b w:val="false"/>
                <w:i w:val="false"/>
                <w:color w:val="000000"/>
                <w:sz w:val="20"/>
              </w:rPr>
              <w:t>
</w:t>
            </w:r>
            <w:r>
              <w:rPr>
                <w:rFonts w:ascii="Times New Roman"/>
                <w:b w:val="false"/>
                <w:i w:val="false"/>
                <w:color w:val="000000"/>
                <w:sz w:val="20"/>
              </w:rPr>
              <w:t>Калорийность</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көлемi</w:t>
            </w:r>
            <w:r>
              <w:br/>
            </w:r>
            <w:r>
              <w:rPr>
                <w:rFonts w:ascii="Times New Roman"/>
                <w:b w:val="false"/>
                <w:i w:val="false"/>
                <w:color w:val="000000"/>
                <w:sz w:val="20"/>
              </w:rPr>
              <w:t>
</w:t>
            </w:r>
            <w:r>
              <w:rPr>
                <w:rFonts w:ascii="Times New Roman"/>
                <w:b w:val="false"/>
                <w:i w:val="false"/>
                <w:color w:val="000000"/>
                <w:sz w:val="20"/>
              </w:rPr>
              <w:t>Минимально</w:t>
            </w:r>
            <w:r>
              <w:br/>
            </w:r>
            <w:r>
              <w:rPr>
                <w:rFonts w:ascii="Times New Roman"/>
                <w:b w:val="false"/>
                <w:i w:val="false"/>
                <w:color w:val="000000"/>
                <w:sz w:val="20"/>
              </w:rPr>
              <w:t>
</w:t>
            </w:r>
            <w:r>
              <w:rPr>
                <w:rFonts w:ascii="Times New Roman"/>
                <w:b w:val="false"/>
                <w:i w:val="false"/>
                <w:color w:val="000000"/>
                <w:sz w:val="20"/>
              </w:rPr>
              <w:t>допустимые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жүзiнде</w:t>
            </w:r>
            <w:r>
              <w:br/>
            </w:r>
            <w:r>
              <w:rPr>
                <w:rFonts w:ascii="Times New Roman"/>
                <w:b w:val="false"/>
                <w:i w:val="false"/>
                <w:color w:val="000000"/>
                <w:sz w:val="20"/>
              </w:rPr>
              <w:t>
</w:t>
            </w:r>
            <w:r>
              <w:rPr>
                <w:rFonts w:ascii="Times New Roman"/>
                <w:b w:val="false"/>
                <w:i w:val="false"/>
                <w:color w:val="000000"/>
                <w:sz w:val="20"/>
              </w:rPr>
              <w:t>Фактически</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w:t>
            </w:r>
            <w:r>
              <w:br/>
            </w:r>
            <w:r>
              <w:rPr>
                <w:rFonts w:ascii="Times New Roman"/>
                <w:b w:val="false"/>
                <w:i w:val="false"/>
                <w:color w:val="000000"/>
                <w:sz w:val="20"/>
              </w:rPr>
              <w:t>
</w:t>
            </w:r>
            <w:r>
              <w:rPr>
                <w:rFonts w:ascii="Times New Roman"/>
                <w:b w:val="false"/>
                <w:i w:val="false"/>
                <w:color w:val="000000"/>
                <w:sz w:val="20"/>
              </w:rPr>
              <w:t>Теоретически</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көлемi</w:t>
            </w:r>
            <w:r>
              <w:br/>
            </w:r>
            <w:r>
              <w:rPr>
                <w:rFonts w:ascii="Times New Roman"/>
                <w:b w:val="false"/>
                <w:i w:val="false"/>
                <w:color w:val="000000"/>
                <w:sz w:val="20"/>
              </w:rPr>
              <w:t>
</w:t>
            </w:r>
            <w:r>
              <w:rPr>
                <w:rFonts w:ascii="Times New Roman"/>
                <w:b w:val="false"/>
                <w:i w:val="false"/>
                <w:color w:val="000000"/>
                <w:sz w:val="20"/>
              </w:rPr>
              <w:t>Минимально</w:t>
            </w:r>
            <w:r>
              <w:br/>
            </w:r>
            <w:r>
              <w:rPr>
                <w:rFonts w:ascii="Times New Roman"/>
                <w:b w:val="false"/>
                <w:i w:val="false"/>
                <w:color w:val="000000"/>
                <w:sz w:val="20"/>
              </w:rPr>
              <w:t>
</w:t>
            </w:r>
            <w:r>
              <w:rPr>
                <w:rFonts w:ascii="Times New Roman"/>
                <w:b w:val="false"/>
                <w:i w:val="false"/>
                <w:color w:val="000000"/>
                <w:sz w:val="20"/>
              </w:rPr>
              <w:t>допустимые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жүзiнде</w:t>
            </w:r>
            <w:r>
              <w:br/>
            </w:r>
            <w:r>
              <w:rPr>
                <w:rFonts w:ascii="Times New Roman"/>
                <w:b w:val="false"/>
                <w:i w:val="false"/>
                <w:color w:val="000000"/>
                <w:sz w:val="20"/>
              </w:rPr>
              <w:t>
</w:t>
            </w:r>
            <w:r>
              <w:rPr>
                <w:rFonts w:ascii="Times New Roman"/>
                <w:b w:val="false"/>
                <w:i w:val="false"/>
                <w:color w:val="000000"/>
                <w:sz w:val="20"/>
              </w:rPr>
              <w:t>Фактически</w:t>
            </w:r>
          </w:p>
        </w:tc>
      </w:tr>
      <w:tr>
        <w:trPr>
          <w:trHeight w:val="135"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1095"/>
        <w:gridCol w:w="1765"/>
        <w:gridCol w:w="2112"/>
        <w:gridCol w:w="2263"/>
        <w:gridCol w:w="2220"/>
        <w:gridCol w:w="245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Ауытқулар (%)</w:t>
            </w:r>
            <w:r>
              <w:br/>
            </w:r>
            <w:r>
              <w:rPr>
                <w:rFonts w:ascii="Times New Roman"/>
                <w:b w:val="false"/>
                <w:i w:val="false"/>
                <w:color w:val="000000"/>
                <w:sz w:val="20"/>
              </w:rPr>
              <w:t>
</w:t>
            </w:r>
            <w:r>
              <w:rPr>
                <w:rFonts w:ascii="Times New Roman"/>
                <w:b w:val="false"/>
                <w:i w:val="false"/>
                <w:color w:val="000000"/>
                <w:sz w:val="20"/>
              </w:rPr>
              <w:t>Отклонение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w:t>
            </w:r>
            <w:r>
              <w:br/>
            </w:r>
            <w:r>
              <w:rPr>
                <w:rFonts w:ascii="Times New Roman"/>
                <w:b w:val="false"/>
                <w:i w:val="false"/>
                <w:color w:val="000000"/>
                <w:sz w:val="20"/>
              </w:rPr>
              <w:t>
</w:t>
            </w:r>
            <w:r>
              <w:rPr>
                <w:rFonts w:ascii="Times New Roman"/>
                <w:b w:val="false"/>
                <w:i w:val="false"/>
                <w:color w:val="000000"/>
                <w:sz w:val="20"/>
              </w:rPr>
              <w:t>С витамині</w:t>
            </w:r>
          </w:p>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витамимина С</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нәтижелері</w:t>
            </w:r>
          </w:p>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адамның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w:t>
            </w:r>
          </w:p>
          <w:p>
            <w:pPr>
              <w:spacing w:after="20"/>
              <w:ind w:left="20"/>
              <w:jc w:val="both"/>
            </w:pPr>
            <w:r>
              <w:rPr>
                <w:rFonts w:ascii="Times New Roman"/>
                <w:b w:val="false"/>
                <w:i w:val="false"/>
                <w:color w:val="000000"/>
                <w:sz w:val="20"/>
              </w:rPr>
              <w:t>Фмилия,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w:t>
            </w:r>
          </w:p>
          <w:p>
            <w:pPr>
              <w:spacing w:after="20"/>
              <w:ind w:left="20"/>
              <w:jc w:val="both"/>
            </w:pPr>
            <w:r>
              <w:rPr>
                <w:rFonts w:ascii="Times New Roman"/>
                <w:b w:val="false"/>
                <w:i w:val="false"/>
                <w:color w:val="000000"/>
                <w:sz w:val="20"/>
              </w:rPr>
              <w:t>Белки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p>
          <w:p>
            <w:pPr>
              <w:spacing w:after="20"/>
              <w:ind w:left="20"/>
              <w:jc w:val="both"/>
            </w:pPr>
            <w:r>
              <w:rPr>
                <w:rFonts w:ascii="Times New Roman"/>
                <w:b w:val="false"/>
                <w:i w:val="false"/>
                <w:color w:val="000000"/>
                <w:sz w:val="20"/>
              </w:rPr>
              <w:t>Жиры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Көмiрсулар</w:t>
            </w:r>
          </w:p>
          <w:p>
            <w:pPr>
              <w:spacing w:after="20"/>
              <w:ind w:left="20"/>
              <w:jc w:val="both"/>
            </w:pPr>
            <w:r>
              <w:rPr>
                <w:rFonts w:ascii="Times New Roman"/>
                <w:b w:val="false"/>
                <w:i w:val="false"/>
                <w:color w:val="000000"/>
                <w:sz w:val="20"/>
              </w:rPr>
              <w:t>Углеводы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Құнарлығы</w:t>
            </w:r>
          </w:p>
          <w:p>
            <w:pPr>
              <w:spacing w:after="20"/>
              <w:ind w:left="20"/>
              <w:jc w:val="both"/>
            </w:pPr>
            <w:r>
              <w:rPr>
                <w:rFonts w:ascii="Times New Roman"/>
                <w:b w:val="false"/>
                <w:i w:val="false"/>
                <w:color w:val="000000"/>
                <w:sz w:val="20"/>
              </w:rPr>
              <w:t>Калорийность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35 қосымша </w:t>
      </w:r>
    </w:p>
    <w:bookmarkStart w:name="z127" w:id="99"/>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99"/>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034/е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28" w:id="100"/>
    <w:p>
      <w:pPr>
        <w:spacing w:after="0"/>
        <w:ind w:left="0"/>
        <w:jc w:val="left"/>
      </w:pPr>
      <w:r>
        <w:rPr>
          <w:rFonts w:ascii="Times New Roman"/>
          <w:b/>
          <w:i w:val="false"/>
          <w:color w:val="000000"/>
        </w:rPr>
        <w:t xml:space="preserve"> 
Жер бетi cу нысандарының, ағын судағы су үлгілерінің зерттеу</w:t>
      </w:r>
      <w:r>
        <w:br/>
      </w:r>
      <w:r>
        <w:rPr>
          <w:rFonts w:ascii="Times New Roman"/>
          <w:b/>
          <w:i w:val="false"/>
          <w:color w:val="000000"/>
        </w:rPr>
        <w:t>
нәтижелерiн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результатов исследования образцов воды поверхностных</w:t>
      </w:r>
      <w:r>
        <w:br/>
      </w:r>
      <w:r>
        <w:rPr>
          <w:rFonts w:ascii="Times New Roman"/>
          <w:b/>
          <w:i w:val="false"/>
          <w:color w:val="000000"/>
        </w:rPr>
        <w:t>
водных объектов и сточных вод</w:t>
      </w:r>
    </w:p>
    <w:bookmarkEnd w:id="100"/>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194"/>
        <w:gridCol w:w="1330"/>
        <w:gridCol w:w="1443"/>
        <w:gridCol w:w="785"/>
        <w:gridCol w:w="831"/>
        <w:gridCol w:w="1194"/>
        <w:gridCol w:w="1216"/>
        <w:gridCol w:w="1353"/>
        <w:gridCol w:w="1852"/>
        <w:gridCol w:w="1377"/>
      </w:tblGrid>
      <w:tr>
        <w:trPr>
          <w:trHeight w:val="54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w:t>
            </w:r>
            <w:r>
              <w:br/>
            </w:r>
            <w:r>
              <w:rPr>
                <w:rFonts w:ascii="Times New Roman"/>
                <w:b w:val="false"/>
                <w:i w:val="false"/>
                <w:color w:val="000000"/>
                <w:sz w:val="20"/>
              </w:rPr>
              <w:t>
</w:t>
            </w:r>
            <w:r>
              <w:rPr>
                <w:rFonts w:ascii="Times New Roman"/>
                <w:b w:val="false"/>
                <w:i w:val="false"/>
                <w:color w:val="000000"/>
                <w:sz w:val="20"/>
              </w:rPr>
              <w:t>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хана-</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Лабо-</w:t>
            </w:r>
            <w:r>
              <w:br/>
            </w:r>
            <w:r>
              <w:rPr>
                <w:rFonts w:ascii="Times New Roman"/>
                <w:b w:val="false"/>
                <w:i w:val="false"/>
                <w:color w:val="000000"/>
                <w:sz w:val="20"/>
              </w:rPr>
              <w:t>
</w:t>
            </w:r>
            <w:r>
              <w:rPr>
                <w:rFonts w:ascii="Times New Roman"/>
                <w:b w:val="false"/>
                <w:i w:val="false"/>
                <w:color w:val="000000"/>
                <w:sz w:val="20"/>
              </w:rPr>
              <w:t>ратор-</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берiл-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тата</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пробы</w:t>
            </w:r>
            <w:r>
              <w:br/>
            </w:r>
            <w:r>
              <w:rPr>
                <w:rFonts w:ascii="Times New Roman"/>
                <w:b w:val="false"/>
                <w:i w:val="false"/>
                <w:color w:val="000000"/>
                <w:sz w:val="20"/>
              </w:rPr>
              <w:t>
</w:t>
            </w:r>
            <w:r>
              <w:rPr>
                <w:rFonts w:ascii="Times New Roman"/>
                <w:b w:val="false"/>
                <w:i w:val="false"/>
                <w:color w:val="000000"/>
                <w:sz w:val="20"/>
              </w:rPr>
              <w:t>и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Температурасы </w:t>
            </w:r>
            <w:r>
              <w:rPr>
                <w:rFonts w:ascii="Times New Roman"/>
                <w:b w:val="false"/>
                <w:i w:val="false"/>
                <w:color w:val="000000"/>
                <w:vertAlign w:val="superscript"/>
              </w:rPr>
              <w:t>0</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 xml:space="preserve">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Иiсi</w:t>
            </w:r>
            <w:r>
              <w:br/>
            </w:r>
            <w:r>
              <w:rPr>
                <w:rFonts w:ascii="Times New Roman"/>
                <w:b w:val="false"/>
                <w:i w:val="false"/>
                <w:color w:val="000000"/>
                <w:sz w:val="20"/>
              </w:rPr>
              <w:t>
</w:t>
            </w:r>
            <w:r>
              <w:rPr>
                <w:rFonts w:ascii="Times New Roman"/>
                <w:b w:val="false"/>
                <w:i w:val="false"/>
                <w:color w:val="000000"/>
                <w:sz w:val="20"/>
              </w:rPr>
              <w:t>Запах</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Түстiлiгi,</w:t>
            </w:r>
            <w:r>
              <w:br/>
            </w:r>
            <w:r>
              <w:rPr>
                <w:rFonts w:ascii="Times New Roman"/>
                <w:b w:val="false"/>
                <w:i w:val="false"/>
                <w:color w:val="000000"/>
                <w:sz w:val="20"/>
              </w:rPr>
              <w:t>
</w:t>
            </w:r>
            <w:r>
              <w:rPr>
                <w:rFonts w:ascii="Times New Roman"/>
                <w:b w:val="false"/>
                <w:i w:val="false"/>
                <w:color w:val="000000"/>
                <w:sz w:val="20"/>
              </w:rPr>
              <w:t>градуспен</w:t>
            </w:r>
          </w:p>
          <w:p>
            <w:pPr>
              <w:spacing w:after="20"/>
              <w:ind w:left="20"/>
              <w:jc w:val="both"/>
            </w:pPr>
            <w:r>
              <w:rPr>
                <w:rFonts w:ascii="Times New Roman"/>
                <w:b w:val="false"/>
                <w:i w:val="false"/>
                <w:color w:val="000000"/>
                <w:sz w:val="20"/>
              </w:rPr>
              <w:t>Цветность</w:t>
            </w:r>
            <w:r>
              <w:br/>
            </w:r>
            <w:r>
              <w:rPr>
                <w:rFonts w:ascii="Times New Roman"/>
                <w:b w:val="false"/>
                <w:i w:val="false"/>
                <w:color w:val="000000"/>
                <w:sz w:val="20"/>
              </w:rPr>
              <w:t>
</w:t>
            </w:r>
            <w:r>
              <w:rPr>
                <w:rFonts w:ascii="Times New Roman"/>
                <w:b w:val="false"/>
                <w:i w:val="false"/>
                <w:color w:val="000000"/>
                <w:sz w:val="20"/>
              </w:rPr>
              <w:t>в градусах</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w:t>
            </w:r>
            <w:r>
              <w:br/>
            </w:r>
            <w:r>
              <w:rPr>
                <w:rFonts w:ascii="Times New Roman"/>
                <w:b w:val="false"/>
                <w:i w:val="false"/>
                <w:color w:val="000000"/>
                <w:sz w:val="20"/>
              </w:rPr>
              <w:t>
</w:t>
            </w:r>
            <w:r>
              <w:rPr>
                <w:rFonts w:ascii="Times New Roman"/>
                <w:b w:val="false"/>
                <w:i w:val="false"/>
                <w:color w:val="000000"/>
                <w:sz w:val="20"/>
              </w:rPr>
              <w:t>(сипат-</w:t>
            </w:r>
            <w:r>
              <w:br/>
            </w:r>
            <w:r>
              <w:rPr>
                <w:rFonts w:ascii="Times New Roman"/>
                <w:b w:val="false"/>
                <w:i w:val="false"/>
                <w:color w:val="000000"/>
                <w:sz w:val="20"/>
              </w:rPr>
              <w:t>
</w:t>
            </w:r>
            <w:r>
              <w:rPr>
                <w:rFonts w:ascii="Times New Roman"/>
                <w:b w:val="false"/>
                <w:i w:val="false"/>
                <w:color w:val="000000"/>
                <w:sz w:val="20"/>
              </w:rPr>
              <w:t>тау)</w:t>
            </w:r>
          </w:p>
          <w:p>
            <w:pPr>
              <w:spacing w:after="20"/>
              <w:ind w:left="20"/>
              <w:jc w:val="both"/>
            </w:pPr>
            <w:r>
              <w:rPr>
                <w:rFonts w:ascii="Times New Roman"/>
                <w:b w:val="false"/>
                <w:i w:val="false"/>
                <w:color w:val="000000"/>
                <w:sz w:val="20"/>
              </w:rPr>
              <w:t>Цвет (опи-</w:t>
            </w:r>
            <w:r>
              <w:br/>
            </w:r>
            <w:r>
              <w:rPr>
                <w:rFonts w:ascii="Times New Roman"/>
                <w:b w:val="false"/>
                <w:i w:val="false"/>
                <w:color w:val="000000"/>
                <w:sz w:val="20"/>
              </w:rPr>
              <w:t>
</w:t>
            </w:r>
            <w:r>
              <w:rPr>
                <w:rFonts w:ascii="Times New Roman"/>
                <w:b w:val="false"/>
                <w:i w:val="false"/>
                <w:color w:val="000000"/>
                <w:sz w:val="20"/>
              </w:rPr>
              <w:t>сать)</w:t>
            </w:r>
          </w:p>
        </w:tc>
      </w:tr>
      <w:tr>
        <w:trPr>
          <w:trHeight w:val="3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w:t>
            </w:r>
            <w:r>
              <w:br/>
            </w:r>
            <w:r>
              <w:rPr>
                <w:rFonts w:ascii="Times New Roman"/>
                <w:b w:val="false"/>
                <w:i w:val="false"/>
                <w:color w:val="000000"/>
                <w:sz w:val="20"/>
              </w:rPr>
              <w:t>
</w:t>
            </w:r>
            <w:r>
              <w:rPr>
                <w:rFonts w:ascii="Times New Roman"/>
                <w:b w:val="false"/>
                <w:i w:val="false"/>
                <w:color w:val="000000"/>
                <w:sz w:val="20"/>
              </w:rPr>
              <w:t>ның</w:t>
            </w:r>
          </w:p>
          <w:p>
            <w:pPr>
              <w:spacing w:after="20"/>
              <w:ind w:left="20"/>
              <w:jc w:val="both"/>
            </w:pPr>
            <w:r>
              <w:rPr>
                <w:rFonts w:ascii="Times New Roman"/>
                <w:b w:val="false"/>
                <w:i w:val="false"/>
                <w:color w:val="000000"/>
                <w:sz w:val="20"/>
              </w:rPr>
              <w:t>Воз-</w:t>
            </w:r>
            <w:r>
              <w:br/>
            </w:r>
            <w:r>
              <w:rPr>
                <w:rFonts w:ascii="Times New Roman"/>
                <w:b w:val="false"/>
                <w:i w:val="false"/>
                <w:color w:val="000000"/>
                <w:sz w:val="20"/>
              </w:rPr>
              <w:t>
</w:t>
            </w:r>
            <w:r>
              <w:rPr>
                <w:rFonts w:ascii="Times New Roman"/>
                <w:b w:val="false"/>
                <w:i w:val="false"/>
                <w:color w:val="000000"/>
                <w:sz w:val="20"/>
              </w:rPr>
              <w:t>духа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дың</w:t>
            </w:r>
          </w:p>
          <w:p>
            <w:pPr>
              <w:spacing w:after="20"/>
              <w:ind w:left="20"/>
              <w:jc w:val="both"/>
            </w:pPr>
            <w:r>
              <w:rPr>
                <w:rFonts w:ascii="Times New Roman"/>
                <w:b w:val="false"/>
                <w:i w:val="false"/>
                <w:color w:val="000000"/>
                <w:sz w:val="20"/>
              </w:rPr>
              <w:t>Воды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w:t>
            </w:r>
            <w:r>
              <w:br/>
            </w:r>
            <w:r>
              <w:rPr>
                <w:rFonts w:ascii="Times New Roman"/>
                <w:b w:val="false"/>
                <w:i w:val="false"/>
                <w:color w:val="000000"/>
                <w:sz w:val="20"/>
              </w:rPr>
              <w:t>
</w:t>
            </w:r>
            <w:r>
              <w:rPr>
                <w:rFonts w:ascii="Times New Roman"/>
                <w:b w:val="false"/>
                <w:i w:val="false"/>
                <w:color w:val="000000"/>
                <w:sz w:val="20"/>
              </w:rPr>
              <w:t>қын-</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балл-</w:t>
            </w:r>
            <w:r>
              <w:br/>
            </w:r>
            <w:r>
              <w:rPr>
                <w:rFonts w:ascii="Times New Roman"/>
                <w:b w:val="false"/>
                <w:i w:val="false"/>
                <w:color w:val="000000"/>
                <w:sz w:val="20"/>
              </w:rPr>
              <w:t>
</w:t>
            </w:r>
            <w:r>
              <w:rPr>
                <w:rFonts w:ascii="Times New Roman"/>
                <w:b w:val="false"/>
                <w:i w:val="false"/>
                <w:color w:val="000000"/>
                <w:sz w:val="20"/>
              </w:rPr>
              <w:t>мен</w:t>
            </w:r>
          </w:p>
          <w:p>
            <w:pPr>
              <w:spacing w:after="20"/>
              <w:ind w:left="20"/>
              <w:jc w:val="both"/>
            </w:pPr>
            <w:r>
              <w:rPr>
                <w:rFonts w:ascii="Times New Roman"/>
                <w:b w:val="false"/>
                <w:i w:val="false"/>
                <w:color w:val="000000"/>
                <w:sz w:val="20"/>
              </w:rPr>
              <w:t>Интен-</w:t>
            </w:r>
            <w:r>
              <w:br/>
            </w:r>
            <w:r>
              <w:rPr>
                <w:rFonts w:ascii="Times New Roman"/>
                <w:b w:val="false"/>
                <w:i w:val="false"/>
                <w:color w:val="000000"/>
                <w:sz w:val="20"/>
              </w:rPr>
              <w:t>
</w:t>
            </w:r>
            <w:r>
              <w:rPr>
                <w:rFonts w:ascii="Times New Roman"/>
                <w:b w:val="false"/>
                <w:i w:val="false"/>
                <w:color w:val="000000"/>
                <w:sz w:val="20"/>
              </w:rPr>
              <w:t>сив-</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в бал-</w:t>
            </w:r>
            <w:r>
              <w:br/>
            </w:r>
            <w:r>
              <w:rPr>
                <w:rFonts w:ascii="Times New Roman"/>
                <w:b w:val="false"/>
                <w:i w:val="false"/>
                <w:color w:val="000000"/>
                <w:sz w:val="20"/>
              </w:rPr>
              <w:t>
</w:t>
            </w:r>
            <w:r>
              <w:rPr>
                <w:rFonts w:ascii="Times New Roman"/>
                <w:b w:val="false"/>
                <w:i w:val="false"/>
                <w:color w:val="000000"/>
                <w:sz w:val="20"/>
              </w:rPr>
              <w:t>лах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r>
              <w:br/>
            </w:r>
            <w:r>
              <w:rPr>
                <w:rFonts w:ascii="Times New Roman"/>
                <w:b w:val="false"/>
                <w:i w:val="false"/>
                <w:color w:val="000000"/>
                <w:sz w:val="20"/>
              </w:rPr>
              <w:t>
</w:t>
            </w:r>
            <w:r>
              <w:rPr>
                <w:rFonts w:ascii="Times New Roman"/>
                <w:b w:val="false"/>
                <w:i w:val="false"/>
                <w:color w:val="000000"/>
                <w:sz w:val="20"/>
              </w:rPr>
              <w:t>(си-</w:t>
            </w:r>
            <w:r>
              <w:br/>
            </w:r>
            <w:r>
              <w:rPr>
                <w:rFonts w:ascii="Times New Roman"/>
                <w:b w:val="false"/>
                <w:i w:val="false"/>
                <w:color w:val="000000"/>
                <w:sz w:val="20"/>
              </w:rPr>
              <w:t>
</w:t>
            </w:r>
            <w:r>
              <w:rPr>
                <w:rFonts w:ascii="Times New Roman"/>
                <w:b w:val="false"/>
                <w:i w:val="false"/>
                <w:color w:val="000000"/>
                <w:sz w:val="20"/>
              </w:rPr>
              <w:t>пат-</w:t>
            </w:r>
            <w:r>
              <w:br/>
            </w:r>
            <w:r>
              <w:rPr>
                <w:rFonts w:ascii="Times New Roman"/>
                <w:b w:val="false"/>
                <w:i w:val="false"/>
                <w:color w:val="000000"/>
                <w:sz w:val="20"/>
              </w:rPr>
              <w:t>
</w:t>
            </w:r>
            <w:r>
              <w:rPr>
                <w:rFonts w:ascii="Times New Roman"/>
                <w:b w:val="false"/>
                <w:i w:val="false"/>
                <w:color w:val="000000"/>
                <w:sz w:val="20"/>
              </w:rPr>
              <w:t>тау)</w:t>
            </w:r>
          </w:p>
          <w:p>
            <w:pPr>
              <w:spacing w:after="20"/>
              <w:ind w:left="20"/>
              <w:jc w:val="both"/>
            </w:pPr>
            <w:r>
              <w:rPr>
                <w:rFonts w:ascii="Times New Roman"/>
                <w:b w:val="false"/>
                <w:i w:val="false"/>
                <w:color w:val="000000"/>
                <w:sz w:val="20"/>
              </w:rPr>
              <w:t>Харак-</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(опи-</w:t>
            </w:r>
            <w:r>
              <w:br/>
            </w:r>
            <w:r>
              <w:rPr>
                <w:rFonts w:ascii="Times New Roman"/>
                <w:b w:val="false"/>
                <w:i w:val="false"/>
                <w:color w:val="000000"/>
                <w:sz w:val="20"/>
              </w:rPr>
              <w:t>
</w:t>
            </w:r>
            <w:r>
              <w:rPr>
                <w:rFonts w:ascii="Times New Roman"/>
                <w:b w:val="false"/>
                <w:i w:val="false"/>
                <w:color w:val="000000"/>
                <w:sz w:val="20"/>
              </w:rPr>
              <w:t>сать)</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тыру</w:t>
            </w:r>
            <w:r>
              <w:br/>
            </w:r>
            <w:r>
              <w:rPr>
                <w:rFonts w:ascii="Times New Roman"/>
                <w:b w:val="false"/>
                <w:i w:val="false"/>
                <w:color w:val="000000"/>
                <w:sz w:val="20"/>
              </w:rPr>
              <w:t>
</w:t>
            </w:r>
            <w:r>
              <w:rPr>
                <w:rFonts w:ascii="Times New Roman"/>
                <w:b w:val="false"/>
                <w:i w:val="false"/>
                <w:color w:val="000000"/>
                <w:sz w:val="20"/>
              </w:rPr>
              <w:t>кезін-</w:t>
            </w:r>
            <w:r>
              <w:br/>
            </w:r>
            <w:r>
              <w:rPr>
                <w:rFonts w:ascii="Times New Roman"/>
                <w:b w:val="false"/>
                <w:i w:val="false"/>
                <w:color w:val="000000"/>
                <w:sz w:val="20"/>
              </w:rPr>
              <w:t>
</w:t>
            </w:r>
            <w:r>
              <w:rPr>
                <w:rFonts w:ascii="Times New Roman"/>
                <w:b w:val="false"/>
                <w:i w:val="false"/>
                <w:color w:val="000000"/>
                <w:sz w:val="20"/>
              </w:rPr>
              <w:t>дегі</w:t>
            </w:r>
            <w:r>
              <w:br/>
            </w:r>
            <w:r>
              <w:rPr>
                <w:rFonts w:ascii="Times New Roman"/>
                <w:b w:val="false"/>
                <w:i w:val="false"/>
                <w:color w:val="000000"/>
                <w:sz w:val="20"/>
              </w:rPr>
              <w:t>
</w:t>
            </w:r>
            <w:r>
              <w:rPr>
                <w:rFonts w:ascii="Times New Roman"/>
                <w:b w:val="false"/>
                <w:i w:val="false"/>
                <w:color w:val="000000"/>
                <w:sz w:val="20"/>
              </w:rPr>
              <w:t>жоғалу</w:t>
            </w:r>
            <w:r>
              <w:br/>
            </w:r>
            <w:r>
              <w:rPr>
                <w:rFonts w:ascii="Times New Roman"/>
                <w:b w:val="false"/>
                <w:i w:val="false"/>
                <w:color w:val="000000"/>
                <w:sz w:val="20"/>
              </w:rPr>
              <w:t>
</w:t>
            </w:r>
            <w:r>
              <w:rPr>
                <w:rFonts w:ascii="Times New Roman"/>
                <w:b w:val="false"/>
                <w:i w:val="false"/>
                <w:color w:val="000000"/>
                <w:sz w:val="20"/>
              </w:rPr>
              <w:t>шегi</w:t>
            </w:r>
          </w:p>
          <w:p>
            <w:pPr>
              <w:spacing w:after="20"/>
              <w:ind w:left="20"/>
              <w:jc w:val="both"/>
            </w:pPr>
            <w:r>
              <w:rPr>
                <w:rFonts w:ascii="Times New Roman"/>
                <w:b w:val="false"/>
                <w:i w:val="false"/>
                <w:color w:val="000000"/>
                <w:sz w:val="20"/>
              </w:rPr>
              <w:t>Порог</w:t>
            </w:r>
            <w:r>
              <w:br/>
            </w:r>
            <w:r>
              <w:rPr>
                <w:rFonts w:ascii="Times New Roman"/>
                <w:b w:val="false"/>
                <w:i w:val="false"/>
                <w:color w:val="000000"/>
                <w:sz w:val="20"/>
              </w:rPr>
              <w:t>
</w:t>
            </w:r>
            <w:r>
              <w:rPr>
                <w:rFonts w:ascii="Times New Roman"/>
                <w:b w:val="false"/>
                <w:i w:val="false"/>
                <w:color w:val="000000"/>
                <w:sz w:val="20"/>
              </w:rPr>
              <w:t>исчез-</w:t>
            </w:r>
            <w:r>
              <w:br/>
            </w:r>
            <w:r>
              <w:rPr>
                <w:rFonts w:ascii="Times New Roman"/>
                <w:b w:val="false"/>
                <w:i w:val="false"/>
                <w:color w:val="000000"/>
                <w:sz w:val="20"/>
              </w:rPr>
              <w:t>
</w:t>
            </w:r>
            <w:r>
              <w:rPr>
                <w:rFonts w:ascii="Times New Roman"/>
                <w:b w:val="false"/>
                <w:i w:val="false"/>
                <w:color w:val="000000"/>
                <w:sz w:val="20"/>
              </w:rPr>
              <w:t>новения</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разве-</w:t>
            </w:r>
            <w:r>
              <w:br/>
            </w:r>
            <w:r>
              <w:rPr>
                <w:rFonts w:ascii="Times New Roman"/>
                <w:b w:val="false"/>
                <w:i w:val="false"/>
                <w:color w:val="000000"/>
                <w:sz w:val="20"/>
              </w:rPr>
              <w:t>
</w:t>
            </w:r>
            <w:r>
              <w:rPr>
                <w:rFonts w:ascii="Times New Roman"/>
                <w:b w:val="false"/>
                <w:i w:val="false"/>
                <w:color w:val="000000"/>
                <w:sz w:val="20"/>
              </w:rPr>
              <w:t>дении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1405"/>
        <w:gridCol w:w="919"/>
        <w:gridCol w:w="988"/>
        <w:gridCol w:w="1011"/>
        <w:gridCol w:w="1290"/>
        <w:gridCol w:w="433"/>
        <w:gridCol w:w="1243"/>
        <w:gridCol w:w="803"/>
        <w:gridCol w:w="780"/>
        <w:gridCol w:w="1128"/>
        <w:gridCol w:w="896"/>
        <w:gridCol w:w="1269"/>
      </w:tblGrid>
      <w:tr>
        <w:trPr>
          <w:trHeight w:val="54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Түсiнiң</w:t>
            </w:r>
            <w:r>
              <w:br/>
            </w:r>
            <w:r>
              <w:rPr>
                <w:rFonts w:ascii="Times New Roman"/>
                <w:b w:val="false"/>
                <w:i w:val="false"/>
                <w:color w:val="000000"/>
                <w:sz w:val="20"/>
              </w:rPr>
              <w:t>
</w:t>
            </w:r>
            <w:r>
              <w:rPr>
                <w:rFonts w:ascii="Times New Roman"/>
                <w:b w:val="false"/>
                <w:i w:val="false"/>
                <w:color w:val="000000"/>
                <w:sz w:val="20"/>
              </w:rPr>
              <w:t>жоғалу</w:t>
            </w:r>
            <w:r>
              <w:br/>
            </w:r>
            <w:r>
              <w:rPr>
                <w:rFonts w:ascii="Times New Roman"/>
                <w:b w:val="false"/>
                <w:i w:val="false"/>
                <w:color w:val="000000"/>
                <w:sz w:val="20"/>
              </w:rPr>
              <w:t>
</w:t>
            </w:r>
            <w:r>
              <w:rPr>
                <w:rFonts w:ascii="Times New Roman"/>
                <w:b w:val="false"/>
                <w:i w:val="false"/>
                <w:color w:val="000000"/>
                <w:sz w:val="20"/>
              </w:rPr>
              <w:t>шегi</w:t>
            </w:r>
            <w:r>
              <w:br/>
            </w:r>
            <w:r>
              <w:rPr>
                <w:rFonts w:ascii="Times New Roman"/>
                <w:b w:val="false"/>
                <w:i w:val="false"/>
                <w:color w:val="000000"/>
                <w:sz w:val="20"/>
              </w:rPr>
              <w:t>
</w:t>
            </w:r>
            <w:r>
              <w:rPr>
                <w:rFonts w:ascii="Times New Roman"/>
                <w:b w:val="false"/>
                <w:i w:val="false"/>
                <w:color w:val="000000"/>
                <w:sz w:val="20"/>
              </w:rPr>
              <w:t>(ара-</w:t>
            </w:r>
            <w:r>
              <w:br/>
            </w:r>
            <w:r>
              <w:rPr>
                <w:rFonts w:ascii="Times New Roman"/>
                <w:b w:val="false"/>
                <w:i w:val="false"/>
                <w:color w:val="000000"/>
                <w:sz w:val="20"/>
              </w:rPr>
              <w:t>
</w:t>
            </w:r>
            <w:r>
              <w:rPr>
                <w:rFonts w:ascii="Times New Roman"/>
                <w:b w:val="false"/>
                <w:i w:val="false"/>
                <w:color w:val="000000"/>
                <w:sz w:val="20"/>
              </w:rPr>
              <w:t>ластыр-</w:t>
            </w:r>
            <w:r>
              <w:br/>
            </w:r>
            <w:r>
              <w:rPr>
                <w:rFonts w:ascii="Times New Roman"/>
                <w:b w:val="false"/>
                <w:i w:val="false"/>
                <w:color w:val="000000"/>
                <w:sz w:val="20"/>
              </w:rPr>
              <w:t>
</w:t>
            </w:r>
            <w:r>
              <w:rPr>
                <w:rFonts w:ascii="Times New Roman"/>
                <w:b w:val="false"/>
                <w:i w:val="false"/>
                <w:color w:val="000000"/>
                <w:sz w:val="20"/>
              </w:rPr>
              <w:t>ғанда)</w:t>
            </w:r>
          </w:p>
          <w:p>
            <w:pPr>
              <w:spacing w:after="20"/>
              <w:ind w:left="20"/>
              <w:jc w:val="both"/>
            </w:pPr>
            <w:r>
              <w:rPr>
                <w:rFonts w:ascii="Times New Roman"/>
                <w:b w:val="false"/>
                <w:i w:val="false"/>
                <w:color w:val="000000"/>
                <w:sz w:val="20"/>
              </w:rPr>
              <w:t>Порог</w:t>
            </w:r>
            <w:r>
              <w:br/>
            </w:r>
            <w:r>
              <w:rPr>
                <w:rFonts w:ascii="Times New Roman"/>
                <w:b w:val="false"/>
                <w:i w:val="false"/>
                <w:color w:val="000000"/>
                <w:sz w:val="20"/>
              </w:rPr>
              <w:t>
</w:t>
            </w:r>
            <w:r>
              <w:rPr>
                <w:rFonts w:ascii="Times New Roman"/>
                <w:b w:val="false"/>
                <w:i w:val="false"/>
                <w:color w:val="000000"/>
                <w:sz w:val="20"/>
              </w:rPr>
              <w:t>исчез-</w:t>
            </w:r>
            <w:r>
              <w:br/>
            </w:r>
            <w:r>
              <w:rPr>
                <w:rFonts w:ascii="Times New Roman"/>
                <w:b w:val="false"/>
                <w:i w:val="false"/>
                <w:color w:val="000000"/>
                <w:sz w:val="20"/>
              </w:rPr>
              <w:t>
</w:t>
            </w:r>
            <w:r>
              <w:rPr>
                <w:rFonts w:ascii="Times New Roman"/>
                <w:b w:val="false"/>
                <w:i w:val="false"/>
                <w:color w:val="000000"/>
                <w:sz w:val="20"/>
              </w:rPr>
              <w:t>новения</w:t>
            </w:r>
            <w:r>
              <w:br/>
            </w:r>
            <w:r>
              <w:rPr>
                <w:rFonts w:ascii="Times New Roman"/>
                <w:b w:val="false"/>
                <w:i w:val="false"/>
                <w:color w:val="000000"/>
                <w:sz w:val="20"/>
              </w:rPr>
              <w:t>
</w:t>
            </w:r>
            <w:r>
              <w:rPr>
                <w:rFonts w:ascii="Times New Roman"/>
                <w:b w:val="false"/>
                <w:i w:val="false"/>
                <w:color w:val="000000"/>
                <w:sz w:val="20"/>
              </w:rPr>
              <w:t>цвета</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разве-</w:t>
            </w:r>
            <w:r>
              <w:br/>
            </w:r>
            <w:r>
              <w:rPr>
                <w:rFonts w:ascii="Times New Roman"/>
                <w:b w:val="false"/>
                <w:i w:val="false"/>
                <w:color w:val="000000"/>
                <w:sz w:val="20"/>
              </w:rPr>
              <w:t>
</w:t>
            </w:r>
            <w:r>
              <w:rPr>
                <w:rFonts w:ascii="Times New Roman"/>
                <w:b w:val="false"/>
                <w:i w:val="false"/>
                <w:color w:val="000000"/>
                <w:sz w:val="20"/>
              </w:rPr>
              <w:t>дении)</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w:t>
            </w:r>
            <w:r>
              <w:br/>
            </w:r>
            <w:r>
              <w:rPr>
                <w:rFonts w:ascii="Times New Roman"/>
                <w:b w:val="false"/>
                <w:i w:val="false"/>
                <w:color w:val="000000"/>
                <w:sz w:val="20"/>
              </w:rPr>
              <w:t>
</w:t>
            </w:r>
            <w:r>
              <w:rPr>
                <w:rFonts w:ascii="Times New Roman"/>
                <w:b w:val="false"/>
                <w:i w:val="false"/>
                <w:color w:val="000000"/>
                <w:sz w:val="20"/>
              </w:rPr>
              <w:t>тұнба</w:t>
            </w:r>
            <w:r>
              <w:br/>
            </w:r>
            <w:r>
              <w:rPr>
                <w:rFonts w:ascii="Times New Roman"/>
                <w:b w:val="false"/>
                <w:i w:val="false"/>
                <w:color w:val="000000"/>
                <w:sz w:val="20"/>
              </w:rPr>
              <w:t>
</w:t>
            </w:r>
            <w:r>
              <w:rPr>
                <w:rFonts w:ascii="Times New Roman"/>
                <w:b w:val="false"/>
                <w:i w:val="false"/>
                <w:color w:val="000000"/>
                <w:sz w:val="20"/>
              </w:rPr>
              <w:t>(сипат-</w:t>
            </w:r>
            <w:r>
              <w:br/>
            </w:r>
            <w:r>
              <w:rPr>
                <w:rFonts w:ascii="Times New Roman"/>
                <w:b w:val="false"/>
                <w:i w:val="false"/>
                <w:color w:val="000000"/>
                <w:sz w:val="20"/>
              </w:rPr>
              <w:t>
</w:t>
            </w:r>
            <w:r>
              <w:rPr>
                <w:rFonts w:ascii="Times New Roman"/>
                <w:b w:val="false"/>
                <w:i w:val="false"/>
                <w:color w:val="000000"/>
                <w:sz w:val="20"/>
              </w:rPr>
              <w:t>тау)</w:t>
            </w:r>
          </w:p>
          <w:p>
            <w:pPr>
              <w:spacing w:after="20"/>
              <w:ind w:left="20"/>
              <w:jc w:val="both"/>
            </w:pPr>
            <w:r>
              <w:rPr>
                <w:rFonts w:ascii="Times New Roman"/>
                <w:b w:val="false"/>
                <w:i w:val="false"/>
                <w:color w:val="000000"/>
                <w:sz w:val="20"/>
              </w:rPr>
              <w:t>Муть,</w:t>
            </w:r>
            <w:r>
              <w:br/>
            </w:r>
            <w:r>
              <w:rPr>
                <w:rFonts w:ascii="Times New Roman"/>
                <w:b w:val="false"/>
                <w:i w:val="false"/>
                <w:color w:val="000000"/>
                <w:sz w:val="20"/>
              </w:rPr>
              <w:t>
</w:t>
            </w:r>
            <w:r>
              <w:rPr>
                <w:rFonts w:ascii="Times New Roman"/>
                <w:b w:val="false"/>
                <w:i w:val="false"/>
                <w:color w:val="000000"/>
                <w:sz w:val="20"/>
              </w:rPr>
              <w:t>осадок</w:t>
            </w:r>
            <w:r>
              <w:br/>
            </w:r>
            <w:r>
              <w:rPr>
                <w:rFonts w:ascii="Times New Roman"/>
                <w:b w:val="false"/>
                <w:i w:val="false"/>
                <w:color w:val="000000"/>
                <w:sz w:val="20"/>
              </w:rPr>
              <w:t>
</w:t>
            </w:r>
            <w:r>
              <w:rPr>
                <w:rFonts w:ascii="Times New Roman"/>
                <w:b w:val="false"/>
                <w:i w:val="false"/>
                <w:color w:val="000000"/>
                <w:sz w:val="20"/>
              </w:rPr>
              <w:t>(опи-</w:t>
            </w:r>
            <w:r>
              <w:br/>
            </w:r>
            <w:r>
              <w:rPr>
                <w:rFonts w:ascii="Times New Roman"/>
                <w:b w:val="false"/>
                <w:i w:val="false"/>
                <w:color w:val="000000"/>
                <w:sz w:val="20"/>
              </w:rPr>
              <w:t>
</w:t>
            </w:r>
            <w:r>
              <w:rPr>
                <w:rFonts w:ascii="Times New Roman"/>
                <w:b w:val="false"/>
                <w:i w:val="false"/>
                <w:color w:val="000000"/>
                <w:sz w:val="20"/>
              </w:rPr>
              <w:t>сать)</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w:t>
            </w:r>
            <w:r>
              <w:br/>
            </w:r>
            <w:r>
              <w:rPr>
                <w:rFonts w:ascii="Times New Roman"/>
                <w:b w:val="false"/>
                <w:i w:val="false"/>
                <w:color w:val="000000"/>
                <w:sz w:val="20"/>
              </w:rPr>
              <w:t>
</w:t>
            </w:r>
            <w:r>
              <w:rPr>
                <w:rFonts w:ascii="Times New Roman"/>
                <w:b w:val="false"/>
                <w:i w:val="false"/>
                <w:color w:val="000000"/>
                <w:sz w:val="20"/>
              </w:rPr>
              <w:t>лы-</w:t>
            </w:r>
            <w:r>
              <w:br/>
            </w:r>
            <w:r>
              <w:rPr>
                <w:rFonts w:ascii="Times New Roman"/>
                <w:b w:val="false"/>
                <w:i w:val="false"/>
                <w:color w:val="000000"/>
                <w:sz w:val="20"/>
              </w:rPr>
              <w:t>
</w:t>
            </w:r>
            <w:r>
              <w:rPr>
                <w:rFonts w:ascii="Times New Roman"/>
                <w:b w:val="false"/>
                <w:i w:val="false"/>
                <w:color w:val="000000"/>
                <w:sz w:val="20"/>
              </w:rPr>
              <w:t>лығы</w:t>
            </w:r>
          </w:p>
          <w:p>
            <w:pPr>
              <w:spacing w:after="20"/>
              <w:ind w:left="20"/>
              <w:jc w:val="both"/>
            </w:pPr>
            <w:r>
              <w:rPr>
                <w:rFonts w:ascii="Times New Roman"/>
                <w:b w:val="false"/>
                <w:i w:val="false"/>
                <w:color w:val="000000"/>
                <w:sz w:val="20"/>
              </w:rPr>
              <w:t>Мут-</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сть</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w:t>
            </w:r>
            <w:r>
              <w:br/>
            </w:r>
            <w:r>
              <w:rPr>
                <w:rFonts w:ascii="Times New Roman"/>
                <w:b w:val="false"/>
                <w:i w:val="false"/>
                <w:color w:val="000000"/>
                <w:sz w:val="20"/>
              </w:rPr>
              <w:t>
</w:t>
            </w:r>
            <w:r>
              <w:rPr>
                <w:rFonts w:ascii="Times New Roman"/>
                <w:b w:val="false"/>
                <w:i w:val="false"/>
                <w:color w:val="000000"/>
                <w:sz w:val="20"/>
              </w:rPr>
              <w:t>дiр-</w:t>
            </w:r>
            <w:r>
              <w:br/>
            </w:r>
            <w:r>
              <w:rPr>
                <w:rFonts w:ascii="Times New Roman"/>
                <w:b w:val="false"/>
                <w:i w:val="false"/>
                <w:color w:val="000000"/>
                <w:sz w:val="20"/>
              </w:rPr>
              <w:t>
</w:t>
            </w:r>
            <w:r>
              <w:rPr>
                <w:rFonts w:ascii="Times New Roman"/>
                <w:b w:val="false"/>
                <w:i w:val="false"/>
                <w:color w:val="000000"/>
                <w:sz w:val="20"/>
              </w:rPr>
              <w:t>лiгi,</w:t>
            </w:r>
            <w:r>
              <w:br/>
            </w:r>
            <w:r>
              <w:rPr>
                <w:rFonts w:ascii="Times New Roman"/>
                <w:b w:val="false"/>
                <w:i w:val="false"/>
                <w:color w:val="000000"/>
                <w:sz w:val="20"/>
              </w:rPr>
              <w:t>
</w:t>
            </w:r>
            <w:r>
              <w:rPr>
                <w:rFonts w:ascii="Times New Roman"/>
                <w:b w:val="false"/>
                <w:i w:val="false"/>
                <w:color w:val="000000"/>
                <w:sz w:val="20"/>
              </w:rPr>
              <w:t>см</w:t>
            </w:r>
          </w:p>
          <w:p>
            <w:pPr>
              <w:spacing w:after="20"/>
              <w:ind w:left="20"/>
              <w:jc w:val="both"/>
            </w:pPr>
            <w:r>
              <w:rPr>
                <w:rFonts w:ascii="Times New Roman"/>
                <w:b w:val="false"/>
                <w:i w:val="false"/>
                <w:color w:val="000000"/>
                <w:sz w:val="20"/>
              </w:rPr>
              <w:t>Проз-</w:t>
            </w:r>
            <w:r>
              <w:br/>
            </w:r>
            <w:r>
              <w:rPr>
                <w:rFonts w:ascii="Times New Roman"/>
                <w:b w:val="false"/>
                <w:i w:val="false"/>
                <w:color w:val="000000"/>
                <w:sz w:val="20"/>
              </w:rPr>
              <w:t>
</w:t>
            </w:r>
            <w:r>
              <w:rPr>
                <w:rFonts w:ascii="Times New Roman"/>
                <w:b w:val="false"/>
                <w:i w:val="false"/>
                <w:color w:val="000000"/>
                <w:sz w:val="20"/>
              </w:rPr>
              <w:t>рач-</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в см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w:t>
            </w:r>
            <w:r>
              <w:br/>
            </w:r>
            <w:r>
              <w:rPr>
                <w:rFonts w:ascii="Times New Roman"/>
                <w:b w:val="false"/>
                <w:i w:val="false"/>
                <w:color w:val="000000"/>
                <w:sz w:val="20"/>
              </w:rPr>
              <w:t>
</w:t>
            </w:r>
            <w:r>
              <w:rPr>
                <w:rFonts w:ascii="Times New Roman"/>
                <w:b w:val="false"/>
                <w:i w:val="false"/>
                <w:color w:val="000000"/>
                <w:sz w:val="20"/>
              </w:rPr>
              <w:t>қып</w:t>
            </w:r>
            <w:r>
              <w:br/>
            </w:r>
            <w:r>
              <w:rPr>
                <w:rFonts w:ascii="Times New Roman"/>
                <w:b w:val="false"/>
                <w:i w:val="false"/>
                <w:color w:val="000000"/>
                <w:sz w:val="20"/>
              </w:rPr>
              <w:t>
</w:t>
            </w:r>
            <w:r>
              <w:rPr>
                <w:rFonts w:ascii="Times New Roman"/>
                <w:b w:val="false"/>
                <w:i w:val="false"/>
                <w:color w:val="000000"/>
                <w:sz w:val="20"/>
              </w:rPr>
              <w:t>жүр-</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қос-</w:t>
            </w:r>
            <w:r>
              <w:br/>
            </w:r>
            <w:r>
              <w:rPr>
                <w:rFonts w:ascii="Times New Roman"/>
                <w:b w:val="false"/>
                <w:i w:val="false"/>
                <w:color w:val="000000"/>
                <w:sz w:val="20"/>
              </w:rPr>
              <w:t>
</w:t>
            </w:r>
            <w:r>
              <w:rPr>
                <w:rFonts w:ascii="Times New Roman"/>
                <w:b w:val="false"/>
                <w:i w:val="false"/>
                <w:color w:val="000000"/>
                <w:sz w:val="20"/>
              </w:rPr>
              <w:t>палар</w:t>
            </w:r>
          </w:p>
          <w:p>
            <w:pPr>
              <w:spacing w:after="20"/>
              <w:ind w:left="20"/>
              <w:jc w:val="both"/>
            </w:pPr>
            <w:r>
              <w:rPr>
                <w:rFonts w:ascii="Times New Roman"/>
                <w:b w:val="false"/>
                <w:i w:val="false"/>
                <w:color w:val="000000"/>
                <w:sz w:val="20"/>
              </w:rPr>
              <w:t>Пла-</w:t>
            </w:r>
            <w:r>
              <w:br/>
            </w:r>
            <w:r>
              <w:rPr>
                <w:rFonts w:ascii="Times New Roman"/>
                <w:b w:val="false"/>
                <w:i w:val="false"/>
                <w:color w:val="000000"/>
                <w:sz w:val="20"/>
              </w:rPr>
              <w:t>
</w:t>
            </w:r>
            <w:r>
              <w:rPr>
                <w:rFonts w:ascii="Times New Roman"/>
                <w:b w:val="false"/>
                <w:i w:val="false"/>
                <w:color w:val="000000"/>
                <w:sz w:val="20"/>
              </w:rPr>
              <w:t>ваю-</w:t>
            </w:r>
            <w:r>
              <w:br/>
            </w:r>
            <w:r>
              <w:rPr>
                <w:rFonts w:ascii="Times New Roman"/>
                <w:b w:val="false"/>
                <w:i w:val="false"/>
                <w:color w:val="000000"/>
                <w:sz w:val="20"/>
              </w:rPr>
              <w:t>
</w:t>
            </w:r>
            <w:r>
              <w:rPr>
                <w:rFonts w:ascii="Times New Roman"/>
                <w:b w:val="false"/>
                <w:i w:val="false"/>
                <w:color w:val="000000"/>
                <w:sz w:val="20"/>
              </w:rPr>
              <w:t>щие</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меси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заттар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Взве-</w:t>
            </w:r>
            <w:r>
              <w:br/>
            </w:r>
            <w:r>
              <w:rPr>
                <w:rFonts w:ascii="Times New Roman"/>
                <w:b w:val="false"/>
                <w:i w:val="false"/>
                <w:color w:val="000000"/>
                <w:sz w:val="20"/>
              </w:rPr>
              <w:t>
</w:t>
            </w:r>
            <w:r>
              <w:rPr>
                <w:rFonts w:ascii="Times New Roman"/>
                <w:b w:val="false"/>
                <w:i w:val="false"/>
                <w:color w:val="000000"/>
                <w:sz w:val="20"/>
              </w:rPr>
              <w:t>шен-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вещес-</w:t>
            </w:r>
            <w:r>
              <w:br/>
            </w:r>
            <w:r>
              <w:rPr>
                <w:rFonts w:ascii="Times New Roman"/>
                <w:b w:val="false"/>
                <w:i w:val="false"/>
                <w:color w:val="000000"/>
                <w:sz w:val="20"/>
              </w:rPr>
              <w:t>
</w:t>
            </w:r>
            <w:r>
              <w:rPr>
                <w:rFonts w:ascii="Times New Roman"/>
                <w:b w:val="false"/>
                <w:i w:val="false"/>
                <w:color w:val="000000"/>
                <w:sz w:val="20"/>
              </w:rPr>
              <w:t>тва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Ерi-</w:t>
            </w:r>
            <w:r>
              <w:br/>
            </w:r>
            <w:r>
              <w:rPr>
                <w:rFonts w:ascii="Times New Roman"/>
                <w:b w:val="false"/>
                <w:i w:val="false"/>
                <w:color w:val="000000"/>
                <w:sz w:val="20"/>
              </w:rPr>
              <w:t>
</w:t>
            </w:r>
            <w:r>
              <w:rPr>
                <w:rFonts w:ascii="Times New Roman"/>
                <w:b w:val="false"/>
                <w:i w:val="false"/>
                <w:color w:val="000000"/>
                <w:sz w:val="20"/>
              </w:rPr>
              <w:t>тiл-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оттегi</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ренный кисло-</w:t>
            </w:r>
            <w:r>
              <w:br/>
            </w:r>
            <w:r>
              <w:rPr>
                <w:rFonts w:ascii="Times New Roman"/>
                <w:b w:val="false"/>
                <w:i w:val="false"/>
                <w:color w:val="000000"/>
                <w:sz w:val="20"/>
              </w:rPr>
              <w:t>
</w:t>
            </w:r>
            <w:r>
              <w:rPr>
                <w:rFonts w:ascii="Times New Roman"/>
                <w:b w:val="false"/>
                <w:i w:val="false"/>
                <w:color w:val="000000"/>
                <w:sz w:val="20"/>
              </w:rPr>
              <w:t>род</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БПК</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5 мг</w:t>
            </w:r>
            <w:r>
              <w:br/>
            </w:r>
            <w:r>
              <w:rPr>
                <w:rFonts w:ascii="Times New Roman"/>
                <w:b w:val="false"/>
                <w:i w:val="false"/>
                <w:color w:val="000000"/>
                <w:sz w:val="20"/>
              </w:rPr>
              <w:t>
</w:t>
            </w: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БПК</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w:t>
            </w:r>
            <w:r>
              <w:br/>
            </w:r>
            <w:r>
              <w:rPr>
                <w:rFonts w:ascii="Times New Roman"/>
                <w:b w:val="false"/>
                <w:i w:val="false"/>
                <w:color w:val="000000"/>
                <w:sz w:val="20"/>
              </w:rPr>
              <w:t>
</w:t>
            </w:r>
            <w:r>
              <w:rPr>
                <w:rFonts w:ascii="Times New Roman"/>
                <w:b w:val="false"/>
                <w:i w:val="false"/>
                <w:color w:val="000000"/>
                <w:sz w:val="20"/>
              </w:rPr>
              <w:t>ғушы-</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Окис-</w:t>
            </w:r>
            <w:r>
              <w:br/>
            </w:r>
            <w:r>
              <w:rPr>
                <w:rFonts w:ascii="Times New Roman"/>
                <w:b w:val="false"/>
                <w:i w:val="false"/>
                <w:color w:val="000000"/>
                <w:sz w:val="20"/>
              </w:rPr>
              <w:t>
</w:t>
            </w:r>
            <w:r>
              <w:rPr>
                <w:rFonts w:ascii="Times New Roman"/>
                <w:b w:val="false"/>
                <w:i w:val="false"/>
                <w:color w:val="000000"/>
                <w:sz w:val="20"/>
              </w:rPr>
              <w:t>ляе-</w:t>
            </w:r>
            <w:r>
              <w:br/>
            </w:r>
            <w:r>
              <w:rPr>
                <w:rFonts w:ascii="Times New Roman"/>
                <w:b w:val="false"/>
                <w:i w:val="false"/>
                <w:color w:val="000000"/>
                <w:sz w:val="20"/>
              </w:rPr>
              <w:t>
</w:t>
            </w:r>
            <w:r>
              <w:rPr>
                <w:rFonts w:ascii="Times New Roman"/>
                <w:b w:val="false"/>
                <w:i w:val="false"/>
                <w:color w:val="000000"/>
                <w:sz w:val="20"/>
              </w:rPr>
              <w:t>мость мг</w:t>
            </w:r>
            <w:r>
              <w:br/>
            </w:r>
            <w:r>
              <w:rPr>
                <w:rFonts w:ascii="Times New Roman"/>
                <w:b w:val="false"/>
                <w:i w:val="false"/>
                <w:color w:val="000000"/>
                <w:sz w:val="20"/>
              </w:rPr>
              <w:t>
</w:t>
            </w: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ХПК</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Сiл-</w:t>
            </w:r>
            <w:r>
              <w:br/>
            </w:r>
            <w:r>
              <w:rPr>
                <w:rFonts w:ascii="Times New Roman"/>
                <w:b w:val="false"/>
                <w:i w:val="false"/>
                <w:color w:val="000000"/>
                <w:sz w:val="20"/>
              </w:rPr>
              <w:t>
</w:t>
            </w:r>
            <w:r>
              <w:rPr>
                <w:rFonts w:ascii="Times New Roman"/>
                <w:b w:val="false"/>
                <w:i w:val="false"/>
                <w:color w:val="000000"/>
                <w:sz w:val="20"/>
              </w:rPr>
              <w:t>тiлiгi мг-экв</w:t>
            </w:r>
          </w:p>
          <w:p>
            <w:pPr>
              <w:spacing w:after="20"/>
              <w:ind w:left="20"/>
              <w:jc w:val="both"/>
            </w:pPr>
            <w:r>
              <w:rPr>
                <w:rFonts w:ascii="Times New Roman"/>
                <w:b w:val="false"/>
                <w:i w:val="false"/>
                <w:color w:val="000000"/>
                <w:sz w:val="20"/>
              </w:rPr>
              <w:t>Щелоч-</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мг-экв</w:t>
            </w:r>
          </w:p>
        </w:tc>
      </w:tr>
      <w:tr>
        <w:trPr>
          <w:trHeight w:val="19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842"/>
        <w:gridCol w:w="1504"/>
        <w:gridCol w:w="1481"/>
        <w:gridCol w:w="1255"/>
        <w:gridCol w:w="1211"/>
        <w:gridCol w:w="1369"/>
        <w:gridCol w:w="1256"/>
        <w:gridCol w:w="872"/>
        <w:gridCol w:w="1008"/>
        <w:gridCol w:w="1076"/>
      </w:tblGrid>
      <w:tr>
        <w:trPr>
          <w:trHeight w:val="345"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w:t>
            </w:r>
            <w:r>
              <w:br/>
            </w:r>
            <w:r>
              <w:rPr>
                <w:rFonts w:ascii="Times New Roman"/>
                <w:b w:val="false"/>
                <w:i w:val="false"/>
                <w:color w:val="000000"/>
                <w:sz w:val="20"/>
              </w:rPr>
              <w:t>
</w:t>
            </w:r>
            <w:r>
              <w:rPr>
                <w:rFonts w:ascii="Times New Roman"/>
                <w:b w:val="false"/>
                <w:i w:val="false"/>
                <w:color w:val="000000"/>
                <w:sz w:val="20"/>
              </w:rPr>
              <w:t>дылығы</w:t>
            </w:r>
            <w:r>
              <w:br/>
            </w:r>
            <w:r>
              <w:rPr>
                <w:rFonts w:ascii="Times New Roman"/>
                <w:b w:val="false"/>
                <w:i w:val="false"/>
                <w:color w:val="000000"/>
                <w:sz w:val="20"/>
              </w:rPr>
              <w:t>
</w:t>
            </w:r>
            <w:r>
              <w:rPr>
                <w:rFonts w:ascii="Times New Roman"/>
                <w:b w:val="false"/>
                <w:i w:val="false"/>
                <w:color w:val="000000"/>
                <w:sz w:val="20"/>
              </w:rPr>
              <w:t>мг/экв</w:t>
            </w:r>
          </w:p>
          <w:p>
            <w:pPr>
              <w:spacing w:after="20"/>
              <w:ind w:left="20"/>
              <w:jc w:val="both"/>
            </w:pPr>
            <w:r>
              <w:rPr>
                <w:rFonts w:ascii="Times New Roman"/>
                <w:b w:val="false"/>
                <w:i w:val="false"/>
                <w:color w:val="000000"/>
                <w:sz w:val="20"/>
              </w:rPr>
              <w:t>Кислот-</w:t>
            </w:r>
            <w:r>
              <w:br/>
            </w:r>
            <w:r>
              <w:rPr>
                <w:rFonts w:ascii="Times New Roman"/>
                <w:b w:val="false"/>
                <w:i w:val="false"/>
                <w:color w:val="000000"/>
                <w:sz w:val="20"/>
              </w:rPr>
              <w:t>
</w:t>
            </w:r>
            <w:r>
              <w:rPr>
                <w:rFonts w:ascii="Times New Roman"/>
                <w:b w:val="false"/>
                <w:i w:val="false"/>
                <w:color w:val="000000"/>
                <w:sz w:val="20"/>
              </w:rPr>
              <w:t>ность</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кермектiгi</w:t>
            </w:r>
            <w:r>
              <w:br/>
            </w:r>
            <w:r>
              <w:rPr>
                <w:rFonts w:ascii="Times New Roman"/>
                <w:b w:val="false"/>
                <w:i w:val="false"/>
                <w:color w:val="000000"/>
                <w:sz w:val="20"/>
              </w:rPr>
              <w:t>
</w:t>
            </w:r>
            <w:r>
              <w:rPr>
                <w:rFonts w:ascii="Times New Roman"/>
                <w:b w:val="false"/>
                <w:i w:val="false"/>
                <w:color w:val="000000"/>
                <w:sz w:val="20"/>
              </w:rPr>
              <w:t>моль/дм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Жесткость</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моль/дм</w:t>
            </w:r>
            <w:r>
              <w:rPr>
                <w:rFonts w:ascii="Times New Roman"/>
                <w:b w:val="false"/>
                <w:i w:val="false"/>
                <w:color w:val="000000"/>
                <w:vertAlign w:val="superscript"/>
              </w:rPr>
              <w:t>3</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r>
              <w:br/>
            </w:r>
            <w:r>
              <w:rPr>
                <w:rFonts w:ascii="Times New Roman"/>
                <w:b w:val="false"/>
                <w:i w:val="false"/>
                <w:color w:val="000000"/>
                <w:sz w:val="20"/>
              </w:rPr>
              <w:t>
</w:t>
            </w: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Сухой</w:t>
            </w:r>
            <w:r>
              <w:br/>
            </w:r>
            <w:r>
              <w:rPr>
                <w:rFonts w:ascii="Times New Roman"/>
                <w:b w:val="false"/>
                <w:i w:val="false"/>
                <w:color w:val="000000"/>
                <w:sz w:val="20"/>
              </w:rPr>
              <w:t>
</w:t>
            </w:r>
            <w:r>
              <w:rPr>
                <w:rFonts w:ascii="Times New Roman"/>
                <w:b w:val="false"/>
                <w:i w:val="false"/>
                <w:color w:val="000000"/>
                <w:sz w:val="20"/>
              </w:rPr>
              <w:t>остаток</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темiр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Железо</w:t>
            </w:r>
            <w:r>
              <w:br/>
            </w:r>
            <w:r>
              <w:rPr>
                <w:rFonts w:ascii="Times New Roman"/>
                <w:b w:val="false"/>
                <w:i w:val="false"/>
                <w:color w:val="000000"/>
                <w:sz w:val="20"/>
              </w:rPr>
              <w:t>
</w:t>
            </w: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w:t>
            </w:r>
            <w:r>
              <w:br/>
            </w:r>
            <w:r>
              <w:rPr>
                <w:rFonts w:ascii="Times New Roman"/>
                <w:b w:val="false"/>
                <w:i w:val="false"/>
                <w:color w:val="000000"/>
                <w:sz w:val="20"/>
              </w:rPr>
              <w:t>
</w:t>
            </w:r>
            <w:r>
              <w:rPr>
                <w:rFonts w:ascii="Times New Roman"/>
                <w:b w:val="false"/>
                <w:i w:val="false"/>
                <w:color w:val="000000"/>
                <w:sz w:val="20"/>
              </w:rPr>
              <w:t>ридтер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хлориды</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w:t>
            </w:r>
            <w:r>
              <w:br/>
            </w:r>
            <w:r>
              <w:rPr>
                <w:rFonts w:ascii="Times New Roman"/>
                <w:b w:val="false"/>
                <w:i w:val="false"/>
                <w:color w:val="000000"/>
                <w:sz w:val="20"/>
              </w:rPr>
              <w:t>
</w:t>
            </w:r>
            <w:r>
              <w:rPr>
                <w:rFonts w:ascii="Times New Roman"/>
                <w:b w:val="false"/>
                <w:i w:val="false"/>
                <w:color w:val="000000"/>
                <w:sz w:val="20"/>
              </w:rPr>
              <w:t>фаттар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Суль-</w:t>
            </w:r>
            <w:r>
              <w:br/>
            </w:r>
            <w:r>
              <w:rPr>
                <w:rFonts w:ascii="Times New Roman"/>
                <w:b w:val="false"/>
                <w:i w:val="false"/>
                <w:color w:val="000000"/>
                <w:sz w:val="20"/>
              </w:rPr>
              <w:t>
</w:t>
            </w:r>
            <w:r>
              <w:rPr>
                <w:rFonts w:ascii="Times New Roman"/>
                <w:b w:val="false"/>
                <w:i w:val="false"/>
                <w:color w:val="000000"/>
                <w:sz w:val="20"/>
              </w:rPr>
              <w:t>фаты</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Азоты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Азот</w:t>
            </w:r>
          </w:p>
        </w:tc>
      </w:tr>
      <w:tr>
        <w:trPr>
          <w:trHeight w:val="29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w:t>
            </w:r>
            <w:r>
              <w:br/>
            </w:r>
            <w:r>
              <w:rPr>
                <w:rFonts w:ascii="Times New Roman"/>
                <w:b w:val="false"/>
                <w:i w:val="false"/>
                <w:color w:val="000000"/>
                <w:sz w:val="20"/>
              </w:rPr>
              <w:t>
</w:t>
            </w:r>
            <w:r>
              <w:rPr>
                <w:rFonts w:ascii="Times New Roman"/>
                <w:b w:val="false"/>
                <w:i w:val="false"/>
                <w:color w:val="000000"/>
                <w:sz w:val="20"/>
              </w:rPr>
              <w:t>миак</w:t>
            </w:r>
          </w:p>
          <w:p>
            <w:pPr>
              <w:spacing w:after="20"/>
              <w:ind w:left="20"/>
              <w:jc w:val="both"/>
            </w:pPr>
            <w:r>
              <w:rPr>
                <w:rFonts w:ascii="Times New Roman"/>
                <w:b w:val="false"/>
                <w:i w:val="false"/>
                <w:color w:val="000000"/>
                <w:sz w:val="20"/>
              </w:rPr>
              <w:t>(Ам-</w:t>
            </w:r>
            <w:r>
              <w:br/>
            </w:r>
            <w:r>
              <w:rPr>
                <w:rFonts w:ascii="Times New Roman"/>
                <w:b w:val="false"/>
                <w:i w:val="false"/>
                <w:color w:val="000000"/>
                <w:sz w:val="20"/>
              </w:rPr>
              <w:t>
</w:t>
            </w:r>
            <w:r>
              <w:rPr>
                <w:rFonts w:ascii="Times New Roman"/>
                <w:b w:val="false"/>
                <w:i w:val="false"/>
                <w:color w:val="000000"/>
                <w:sz w:val="20"/>
              </w:rPr>
              <w:t>миа-</w:t>
            </w:r>
            <w:r>
              <w:br/>
            </w:r>
            <w:r>
              <w:rPr>
                <w:rFonts w:ascii="Times New Roman"/>
                <w:b w:val="false"/>
                <w:i w:val="false"/>
                <w:color w:val="000000"/>
                <w:sz w:val="20"/>
              </w:rPr>
              <w:t>
</w:t>
            </w:r>
            <w:r>
              <w:rPr>
                <w:rFonts w:ascii="Times New Roman"/>
                <w:b w:val="false"/>
                <w:i w:val="false"/>
                <w:color w:val="000000"/>
                <w:sz w:val="20"/>
              </w:rPr>
              <w:t>ка)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рит-</w:t>
            </w:r>
            <w:r>
              <w:br/>
            </w:r>
            <w:r>
              <w:rPr>
                <w:rFonts w:ascii="Times New Roman"/>
                <w:b w:val="false"/>
                <w:i w:val="false"/>
                <w:color w:val="000000"/>
                <w:sz w:val="20"/>
              </w:rPr>
              <w:t>
</w:t>
            </w:r>
            <w:r>
              <w:rPr>
                <w:rFonts w:ascii="Times New Roman"/>
                <w:b w:val="false"/>
                <w:i w:val="false"/>
                <w:color w:val="000000"/>
                <w:sz w:val="20"/>
              </w:rPr>
              <w:t>тер</w:t>
            </w:r>
          </w:p>
          <w:p>
            <w:pPr>
              <w:spacing w:after="20"/>
              <w:ind w:left="20"/>
              <w:jc w:val="both"/>
            </w:pP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ри-</w:t>
            </w:r>
            <w:r>
              <w:br/>
            </w:r>
            <w:r>
              <w:rPr>
                <w:rFonts w:ascii="Times New Roman"/>
                <w:b w:val="false"/>
                <w:i w:val="false"/>
                <w:color w:val="000000"/>
                <w:sz w:val="20"/>
              </w:rPr>
              <w:t>
</w:t>
            </w:r>
            <w:r>
              <w:rPr>
                <w:rFonts w:ascii="Times New Roman"/>
                <w:b w:val="false"/>
                <w:i w:val="false"/>
                <w:color w:val="000000"/>
                <w:sz w:val="20"/>
              </w:rPr>
              <w:t>тов)</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рат-</w:t>
            </w:r>
            <w:r>
              <w:br/>
            </w:r>
            <w:r>
              <w:rPr>
                <w:rFonts w:ascii="Times New Roman"/>
                <w:b w:val="false"/>
                <w:i w:val="false"/>
                <w:color w:val="000000"/>
                <w:sz w:val="20"/>
              </w:rPr>
              <w:t>
</w:t>
            </w:r>
            <w:r>
              <w:rPr>
                <w:rFonts w:ascii="Times New Roman"/>
                <w:b w:val="false"/>
                <w:i w:val="false"/>
                <w:color w:val="000000"/>
                <w:sz w:val="20"/>
              </w:rPr>
              <w:t>тар</w:t>
            </w:r>
          </w:p>
          <w:p>
            <w:pPr>
              <w:spacing w:after="20"/>
              <w:ind w:left="20"/>
              <w:jc w:val="both"/>
            </w:pP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тов)</w:t>
            </w:r>
          </w:p>
        </w:tc>
      </w:tr>
      <w:tr>
        <w:trPr>
          <w:trHeight w:val="225"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783"/>
        <w:gridCol w:w="993"/>
        <w:gridCol w:w="807"/>
        <w:gridCol w:w="1016"/>
        <w:gridCol w:w="1179"/>
        <w:gridCol w:w="993"/>
        <w:gridCol w:w="1249"/>
        <w:gridCol w:w="1087"/>
        <w:gridCol w:w="1087"/>
        <w:gridCol w:w="807"/>
        <w:gridCol w:w="1343"/>
        <w:gridCol w:w="435"/>
        <w:gridCol w:w="1718"/>
      </w:tblGrid>
      <w:tr>
        <w:trPr>
          <w:trHeight w:val="345"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жағдайға тән ерекше заттар, мг/дм</w:t>
            </w:r>
            <w:r>
              <w:rPr>
                <w:rFonts w:ascii="Times New Roman"/>
                <w:b w:val="false"/>
                <w:i w:val="false"/>
                <w:color w:val="000000"/>
                <w:vertAlign w:val="superscript"/>
              </w:rPr>
              <w:t>3</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Үлгіге</w:t>
            </w:r>
            <w:r>
              <w:br/>
            </w:r>
            <w:r>
              <w:rPr>
                <w:rFonts w:ascii="Times New Roman"/>
                <w:b w:val="false"/>
                <w:i w:val="false"/>
                <w:color w:val="000000"/>
                <w:sz w:val="20"/>
              </w:rPr>
              <w:t>
</w:t>
            </w:r>
            <w:r>
              <w:rPr>
                <w:rFonts w:ascii="Times New Roman"/>
                <w:b w:val="false"/>
                <w:i w:val="false"/>
                <w:color w:val="000000"/>
                <w:sz w:val="20"/>
              </w:rPr>
              <w:t>жүр-</w:t>
            </w:r>
            <w:r>
              <w:br/>
            </w:r>
            <w:r>
              <w:rPr>
                <w:rFonts w:ascii="Times New Roman"/>
                <w:b w:val="false"/>
                <w:i w:val="false"/>
                <w:color w:val="000000"/>
                <w:sz w:val="20"/>
              </w:rPr>
              <w:t>
</w:t>
            </w:r>
            <w:r>
              <w:rPr>
                <w:rFonts w:ascii="Times New Roman"/>
                <w:b w:val="false"/>
                <w:i w:val="false"/>
                <w:color w:val="000000"/>
                <w:sz w:val="20"/>
              </w:rPr>
              <w:t>гiзiл-</w:t>
            </w:r>
            <w:r>
              <w:br/>
            </w:r>
            <w:r>
              <w:rPr>
                <w:rFonts w:ascii="Times New Roman"/>
                <w:b w:val="false"/>
                <w:i w:val="false"/>
                <w:color w:val="000000"/>
                <w:sz w:val="20"/>
              </w:rPr>
              <w:t>
</w:t>
            </w:r>
            <w:r>
              <w:rPr>
                <w:rFonts w:ascii="Times New Roman"/>
                <w:b w:val="false"/>
                <w:i w:val="false"/>
                <w:color w:val="000000"/>
                <w:sz w:val="20"/>
              </w:rPr>
              <w:t>ген зерт-</w:t>
            </w:r>
            <w:r>
              <w:br/>
            </w:r>
            <w:r>
              <w:rPr>
                <w:rFonts w:ascii="Times New Roman"/>
                <w:b w:val="false"/>
                <w:i w:val="false"/>
                <w:color w:val="000000"/>
                <w:sz w:val="20"/>
              </w:rPr>
              <w:t>
</w:t>
            </w:r>
            <w:r>
              <w:rPr>
                <w:rFonts w:ascii="Times New Roman"/>
                <w:b w:val="false"/>
                <w:i w:val="false"/>
                <w:color w:val="000000"/>
                <w:sz w:val="20"/>
              </w:rPr>
              <w:t>теулер</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денных</w:t>
            </w:r>
            <w:r>
              <w:br/>
            </w:r>
            <w:r>
              <w:rPr>
                <w:rFonts w:ascii="Times New Roman"/>
                <w:b w:val="false"/>
                <w:i w:val="false"/>
                <w:color w:val="000000"/>
                <w:sz w:val="20"/>
              </w:rPr>
              <w:t>
</w:t>
            </w:r>
            <w:r>
              <w:rPr>
                <w:rFonts w:ascii="Times New Roman"/>
                <w:b w:val="false"/>
                <w:i w:val="false"/>
                <w:color w:val="000000"/>
                <w:sz w:val="20"/>
              </w:rPr>
              <w:t>в пробе</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у</w:t>
            </w:r>
          </w:p>
          <w:p>
            <w:pPr>
              <w:spacing w:after="20"/>
              <w:ind w:left="20"/>
              <w:jc w:val="both"/>
            </w:pP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ч</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е</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вание</w:t>
            </w:r>
          </w:p>
        </w:tc>
      </w:tr>
      <w:tr>
        <w:trPr>
          <w:trHeight w:val="29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w:t>
            </w:r>
            <w:r>
              <w:br/>
            </w:r>
            <w:r>
              <w:rPr>
                <w:rFonts w:ascii="Times New Roman"/>
                <w:b w:val="false"/>
                <w:i w:val="false"/>
                <w:color w:val="000000"/>
                <w:sz w:val="20"/>
              </w:rPr>
              <w:t>
</w:t>
            </w:r>
            <w:r>
              <w:rPr>
                <w:rFonts w:ascii="Times New Roman"/>
                <w:b w:val="false"/>
                <w:i w:val="false"/>
                <w:color w:val="000000"/>
                <w:sz w:val="20"/>
              </w:rPr>
              <w:t>най</w:t>
            </w:r>
            <w:r>
              <w:br/>
            </w:r>
            <w:r>
              <w:rPr>
                <w:rFonts w:ascii="Times New Roman"/>
                <w:b w:val="false"/>
                <w:i w:val="false"/>
                <w:color w:val="000000"/>
                <w:sz w:val="20"/>
              </w:rPr>
              <w:t>
</w:t>
            </w:r>
            <w:r>
              <w:rPr>
                <w:rFonts w:ascii="Times New Roman"/>
                <w:b w:val="false"/>
                <w:i w:val="false"/>
                <w:color w:val="000000"/>
                <w:sz w:val="20"/>
              </w:rPr>
              <w:t>өнiм-</w:t>
            </w:r>
            <w:r>
              <w:br/>
            </w:r>
            <w:r>
              <w:rPr>
                <w:rFonts w:ascii="Times New Roman"/>
                <w:b w:val="false"/>
                <w:i w:val="false"/>
                <w:color w:val="000000"/>
                <w:sz w:val="20"/>
              </w:rPr>
              <w:t>
</w:t>
            </w:r>
            <w:r>
              <w:rPr>
                <w:rFonts w:ascii="Times New Roman"/>
                <w:b w:val="false"/>
                <w:i w:val="false"/>
                <w:color w:val="000000"/>
                <w:sz w:val="20"/>
              </w:rPr>
              <w:t>дерi</w:t>
            </w:r>
          </w:p>
          <w:p>
            <w:pPr>
              <w:spacing w:after="20"/>
              <w:ind w:left="20"/>
              <w:jc w:val="both"/>
            </w:pPr>
            <w:r>
              <w:rPr>
                <w:rFonts w:ascii="Times New Roman"/>
                <w:b w:val="false"/>
                <w:i w:val="false"/>
                <w:color w:val="000000"/>
                <w:sz w:val="20"/>
              </w:rPr>
              <w:t>Неф-</w:t>
            </w:r>
            <w:r>
              <w:br/>
            </w:r>
            <w:r>
              <w:rPr>
                <w:rFonts w:ascii="Times New Roman"/>
                <w:b w:val="false"/>
                <w:i w:val="false"/>
                <w:color w:val="000000"/>
                <w:sz w:val="20"/>
              </w:rPr>
              <w:t>
</w:t>
            </w:r>
            <w:r>
              <w:rPr>
                <w:rFonts w:ascii="Times New Roman"/>
                <w:b w:val="false"/>
                <w:i w:val="false"/>
                <w:color w:val="000000"/>
                <w:sz w:val="20"/>
              </w:rPr>
              <w:t>те-</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дукты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w:t>
            </w:r>
            <w:r>
              <w:br/>
            </w:r>
            <w:r>
              <w:rPr>
                <w:rFonts w:ascii="Times New Roman"/>
                <w:b w:val="false"/>
                <w:i w:val="false"/>
                <w:color w:val="000000"/>
                <w:sz w:val="20"/>
              </w:rPr>
              <w:t>
</w:t>
            </w:r>
            <w:r>
              <w:rPr>
                <w:rFonts w:ascii="Times New Roman"/>
                <w:b w:val="false"/>
                <w:i w:val="false"/>
                <w:color w:val="000000"/>
                <w:sz w:val="20"/>
              </w:rPr>
              <w:t>нол-</w:t>
            </w:r>
            <w:r>
              <w:br/>
            </w:r>
            <w:r>
              <w:rPr>
                <w:rFonts w:ascii="Times New Roman"/>
                <w:b w:val="false"/>
                <w:i w:val="false"/>
                <w:color w:val="000000"/>
                <w:sz w:val="20"/>
              </w:rPr>
              <w:t>
</w:t>
            </w:r>
            <w:r>
              <w:rPr>
                <w:rFonts w:ascii="Times New Roman"/>
                <w:b w:val="false"/>
                <w:i w:val="false"/>
                <w:color w:val="000000"/>
                <w:sz w:val="20"/>
              </w:rPr>
              <w:t>дар</w:t>
            </w:r>
          </w:p>
          <w:p>
            <w:pPr>
              <w:spacing w:after="20"/>
              <w:ind w:left="20"/>
              <w:jc w:val="both"/>
            </w:pPr>
            <w:r>
              <w:rPr>
                <w:rFonts w:ascii="Times New Roman"/>
                <w:b w:val="false"/>
                <w:i w:val="false"/>
                <w:color w:val="000000"/>
                <w:sz w:val="20"/>
              </w:rPr>
              <w:t>(Фе-</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лы)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w:t>
            </w:r>
            <w:r>
              <w:br/>
            </w:r>
            <w:r>
              <w:rPr>
                <w:rFonts w:ascii="Times New Roman"/>
                <w:b w:val="false"/>
                <w:i w:val="false"/>
                <w:color w:val="000000"/>
                <w:sz w:val="20"/>
              </w:rPr>
              <w:t>
</w:t>
            </w:r>
            <w:r>
              <w:rPr>
                <w:rFonts w:ascii="Times New Roman"/>
                <w:b w:val="false"/>
                <w:i w:val="false"/>
                <w:color w:val="000000"/>
                <w:sz w:val="20"/>
              </w:rPr>
              <w:t>нид-</w:t>
            </w:r>
            <w:r>
              <w:br/>
            </w:r>
            <w:r>
              <w:rPr>
                <w:rFonts w:ascii="Times New Roman"/>
                <w:b w:val="false"/>
                <w:i w:val="false"/>
                <w:color w:val="000000"/>
                <w:sz w:val="20"/>
              </w:rPr>
              <w:t>
</w:t>
            </w:r>
            <w:r>
              <w:rPr>
                <w:rFonts w:ascii="Times New Roman"/>
                <w:b w:val="false"/>
                <w:i w:val="false"/>
                <w:color w:val="000000"/>
                <w:sz w:val="20"/>
              </w:rPr>
              <w:t>тер</w:t>
            </w:r>
          </w:p>
          <w:p>
            <w:pPr>
              <w:spacing w:after="20"/>
              <w:ind w:left="20"/>
              <w:jc w:val="both"/>
            </w:pPr>
            <w:r>
              <w:rPr>
                <w:rFonts w:ascii="Times New Roman"/>
                <w:b w:val="false"/>
                <w:i w:val="false"/>
                <w:color w:val="000000"/>
                <w:sz w:val="20"/>
              </w:rPr>
              <w:t>(циа-</w:t>
            </w:r>
            <w:r>
              <w:br/>
            </w:r>
            <w:r>
              <w:rPr>
                <w:rFonts w:ascii="Times New Roman"/>
                <w:b w:val="false"/>
                <w:i w:val="false"/>
                <w:color w:val="000000"/>
                <w:sz w:val="20"/>
              </w:rPr>
              <w:t>
</w:t>
            </w:r>
            <w:r>
              <w:rPr>
                <w:rFonts w:ascii="Times New Roman"/>
                <w:b w:val="false"/>
                <w:i w:val="false"/>
                <w:color w:val="000000"/>
                <w:sz w:val="20"/>
              </w:rPr>
              <w:t>ни-</w:t>
            </w:r>
            <w:r>
              <w:br/>
            </w:r>
            <w:r>
              <w:rPr>
                <w:rFonts w:ascii="Times New Roman"/>
                <w:b w:val="false"/>
                <w:i w:val="false"/>
                <w:color w:val="000000"/>
                <w:sz w:val="20"/>
              </w:rPr>
              <w:t>
</w:t>
            </w:r>
            <w:r>
              <w:rPr>
                <w:rFonts w:ascii="Times New Roman"/>
                <w:b w:val="false"/>
                <w:i w:val="false"/>
                <w:color w:val="000000"/>
                <w:sz w:val="20"/>
              </w:rPr>
              <w:t>ды)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(Медь)</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r>
              <w:br/>
            </w:r>
            <w:r>
              <w:rPr>
                <w:rFonts w:ascii="Times New Roman"/>
                <w:b w:val="false"/>
                <w:i w:val="false"/>
                <w:color w:val="000000"/>
                <w:sz w:val="20"/>
              </w:rPr>
              <w:t>
</w:t>
            </w:r>
            <w:r>
              <w:rPr>
                <w:rFonts w:ascii="Times New Roman"/>
                <w:b w:val="false"/>
                <w:i w:val="false"/>
                <w:color w:val="000000"/>
                <w:sz w:val="20"/>
              </w:rPr>
              <w:t>ға-</w:t>
            </w:r>
            <w:r>
              <w:br/>
            </w:r>
            <w:r>
              <w:rPr>
                <w:rFonts w:ascii="Times New Roman"/>
                <w:b w:val="false"/>
                <w:i w:val="false"/>
                <w:color w:val="000000"/>
                <w:sz w:val="20"/>
              </w:rPr>
              <w:t>
</w:t>
            </w:r>
            <w:r>
              <w:rPr>
                <w:rFonts w:ascii="Times New Roman"/>
                <w:b w:val="false"/>
                <w:i w:val="false"/>
                <w:color w:val="000000"/>
                <w:sz w:val="20"/>
              </w:rPr>
              <w:t>сын</w:t>
            </w:r>
            <w:r>
              <w:br/>
            </w:r>
            <w:r>
              <w:rPr>
                <w:rFonts w:ascii="Times New Roman"/>
                <w:b w:val="false"/>
                <w:i w:val="false"/>
                <w:color w:val="000000"/>
                <w:sz w:val="20"/>
              </w:rPr>
              <w:t>
</w:t>
            </w:r>
            <w:r>
              <w:rPr>
                <w:rFonts w:ascii="Times New Roman"/>
                <w:b w:val="false"/>
                <w:i w:val="false"/>
                <w:color w:val="000000"/>
                <w:sz w:val="20"/>
              </w:rPr>
              <w:t>(Сви-</w:t>
            </w:r>
            <w:r>
              <w:br/>
            </w:r>
            <w:r>
              <w:rPr>
                <w:rFonts w:ascii="Times New Roman"/>
                <w:b w:val="false"/>
                <w:i w:val="false"/>
                <w:color w:val="000000"/>
                <w:sz w:val="20"/>
              </w:rPr>
              <w:t>
</w:t>
            </w:r>
            <w:r>
              <w:rPr>
                <w:rFonts w:ascii="Times New Roman"/>
                <w:b w:val="false"/>
                <w:i w:val="false"/>
                <w:color w:val="000000"/>
                <w:sz w:val="20"/>
              </w:rPr>
              <w:t>нец)</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(Цинк)</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лент-</w:t>
            </w:r>
            <w:r>
              <w:br/>
            </w:r>
            <w:r>
              <w:rPr>
                <w:rFonts w:ascii="Times New Roman"/>
                <w:b w:val="false"/>
                <w:i w:val="false"/>
                <w:color w:val="000000"/>
                <w:sz w:val="20"/>
              </w:rPr>
              <w:t>
</w:t>
            </w:r>
            <w:r>
              <w:rPr>
                <w:rFonts w:ascii="Times New Roman"/>
                <w:b w:val="false"/>
                <w:i w:val="false"/>
                <w:color w:val="000000"/>
                <w:sz w:val="20"/>
              </w:rPr>
              <w:t>тi</w:t>
            </w:r>
            <w:r>
              <w:br/>
            </w:r>
            <w:r>
              <w:rPr>
                <w:rFonts w:ascii="Times New Roman"/>
                <w:b w:val="false"/>
                <w:i w:val="false"/>
                <w:color w:val="000000"/>
                <w:sz w:val="20"/>
              </w:rPr>
              <w:t>
</w:t>
            </w:r>
            <w:r>
              <w:rPr>
                <w:rFonts w:ascii="Times New Roman"/>
                <w:b w:val="false"/>
                <w:i w:val="false"/>
                <w:color w:val="000000"/>
                <w:sz w:val="20"/>
              </w:rPr>
              <w:t>хром</w:t>
            </w:r>
          </w:p>
          <w:p>
            <w:pPr>
              <w:spacing w:after="20"/>
              <w:ind w:left="20"/>
              <w:jc w:val="both"/>
            </w:pPr>
            <w:r>
              <w:rPr>
                <w:rFonts w:ascii="Times New Roman"/>
                <w:b w:val="false"/>
                <w:i w:val="false"/>
                <w:color w:val="000000"/>
                <w:sz w:val="20"/>
              </w:rPr>
              <w:t>Трех-</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лент-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хром</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лент-</w:t>
            </w:r>
            <w:r>
              <w:br/>
            </w:r>
            <w:r>
              <w:rPr>
                <w:rFonts w:ascii="Times New Roman"/>
                <w:b w:val="false"/>
                <w:i w:val="false"/>
                <w:color w:val="000000"/>
                <w:sz w:val="20"/>
              </w:rPr>
              <w:t>
</w:t>
            </w:r>
            <w:r>
              <w:rPr>
                <w:rFonts w:ascii="Times New Roman"/>
                <w:b w:val="false"/>
                <w:i w:val="false"/>
                <w:color w:val="000000"/>
                <w:sz w:val="20"/>
              </w:rPr>
              <w:t>тi</w:t>
            </w:r>
            <w:r>
              <w:br/>
            </w:r>
            <w:r>
              <w:rPr>
                <w:rFonts w:ascii="Times New Roman"/>
                <w:b w:val="false"/>
                <w:i w:val="false"/>
                <w:color w:val="000000"/>
                <w:sz w:val="20"/>
              </w:rPr>
              <w:t>
</w:t>
            </w:r>
            <w:r>
              <w:rPr>
                <w:rFonts w:ascii="Times New Roman"/>
                <w:b w:val="false"/>
                <w:i w:val="false"/>
                <w:color w:val="000000"/>
                <w:sz w:val="20"/>
              </w:rPr>
              <w:t>хром</w:t>
            </w:r>
          </w:p>
          <w:p>
            <w:pPr>
              <w:spacing w:after="20"/>
              <w:ind w:left="20"/>
              <w:jc w:val="both"/>
            </w:pPr>
            <w:r>
              <w:rPr>
                <w:rFonts w:ascii="Times New Roman"/>
                <w:b w:val="false"/>
                <w:i w:val="false"/>
                <w:color w:val="000000"/>
                <w:sz w:val="20"/>
              </w:rPr>
              <w:t>Шести</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лент-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хром</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w:t>
            </w:r>
            <w:r>
              <w:br/>
            </w:r>
            <w:r>
              <w:rPr>
                <w:rFonts w:ascii="Times New Roman"/>
                <w:b w:val="false"/>
                <w:i w:val="false"/>
                <w:color w:val="000000"/>
                <w:sz w:val="20"/>
              </w:rPr>
              <w:t>
</w:t>
            </w: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нец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bl>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Примечание:</w:t>
      </w:r>
      <w:r>
        <w:br/>
      </w:r>
      <w:r>
        <w:rPr>
          <w:rFonts w:ascii="Times New Roman"/>
          <w:b w:val="false"/>
          <w:i w:val="false"/>
          <w:color w:val="000000"/>
          <w:sz w:val="28"/>
        </w:rPr>
        <w:t>
Үлгіге зерттеудiң барлық түрлерi тiркелетiн бiртұтас зертханалық (тiркеу) нөмір берiледi.</w:t>
      </w:r>
      <w:r>
        <w:br/>
      </w:r>
      <w:r>
        <w:rPr>
          <w:rFonts w:ascii="Times New Roman"/>
          <w:b w:val="false"/>
          <w:i w:val="false"/>
          <w:color w:val="000000"/>
          <w:sz w:val="28"/>
        </w:rPr>
        <w:t>
(Образцу придается единый лабораторный (регистрационный) номер, под которым регистрируются все виды исследования).</w:t>
      </w:r>
      <w:r>
        <w:br/>
      </w:r>
      <w:r>
        <w:rPr>
          <w:rFonts w:ascii="Times New Roman"/>
          <w:b w:val="false"/>
          <w:i w:val="false"/>
          <w:color w:val="000000"/>
          <w:sz w:val="28"/>
        </w:rPr>
        <w:t>
Жер үстi су нысандарының сынамаларын үлкен көлемдi зерттеу жүргiзгенде жеке журнал жүргiзуге рұқсат етiледi.</w:t>
      </w:r>
      <w:r>
        <w:br/>
      </w:r>
      <w:r>
        <w:rPr>
          <w:rFonts w:ascii="Times New Roman"/>
          <w:b w:val="false"/>
          <w:i w:val="false"/>
          <w:color w:val="000000"/>
          <w:sz w:val="28"/>
        </w:rPr>
        <w:t>
(При большом объме исследований образец воды поверхностных водных объектов допускается ведение самостоятельного журнала).</w:t>
      </w:r>
      <w:r>
        <w:br/>
      </w:r>
      <w:r>
        <w:rPr>
          <w:rFonts w:ascii="Times New Roman"/>
          <w:b w:val="false"/>
          <w:i w:val="false"/>
          <w:color w:val="000000"/>
          <w:sz w:val="28"/>
        </w:rPr>
        <w:t>
Жер үстi су нысандарының сынамаларын зерттегенде № 11, 14, 15, 25-бағандар толтырылмайды.</w:t>
      </w:r>
      <w:r>
        <w:br/>
      </w:r>
      <w:r>
        <w:rPr>
          <w:rFonts w:ascii="Times New Roman"/>
          <w:b w:val="false"/>
          <w:i w:val="false"/>
          <w:color w:val="000000"/>
          <w:sz w:val="28"/>
        </w:rPr>
        <w:t>
(При исследовании образца воды поверхностных водных объектов  графы № 11, 14, 15, 25 – не заполняются).</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36 қосымша </w:t>
      </w:r>
    </w:p>
    <w:bookmarkStart w:name="z129" w:id="101"/>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01"/>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035/е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035/у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30" w:id="102"/>
    <w:p>
      <w:pPr>
        <w:spacing w:after="0"/>
        <w:ind w:left="0"/>
        <w:jc w:val="left"/>
      </w:pPr>
      <w:r>
        <w:rPr>
          <w:rFonts w:ascii="Times New Roman"/>
          <w:b/>
          <w:i w:val="false"/>
          <w:color w:val="000000"/>
        </w:rPr>
        <w:t xml:space="preserve"> 
Орталықтандырылған және орталықтандырылмаған сумен қамтамасыз</w:t>
      </w:r>
      <w:r>
        <w:br/>
      </w:r>
      <w:r>
        <w:rPr>
          <w:rFonts w:ascii="Times New Roman"/>
          <w:b/>
          <w:i w:val="false"/>
          <w:color w:val="000000"/>
        </w:rPr>
        <w:t>
ету жүйелеріндегі ауыз су сынамаларын зерттеу нәтижелерiн</w:t>
      </w:r>
      <w:r>
        <w:br/>
      </w:r>
      <w:r>
        <w:rPr>
          <w:rFonts w:ascii="Times New Roman"/>
          <w:b/>
          <w:i w:val="false"/>
          <w:color w:val="000000"/>
        </w:rPr>
        <w:t>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результатов исследования образцов питьевой воды</w:t>
      </w:r>
      <w:r>
        <w:br/>
      </w:r>
      <w:r>
        <w:rPr>
          <w:rFonts w:ascii="Times New Roman"/>
          <w:b/>
          <w:i w:val="false"/>
          <w:color w:val="000000"/>
        </w:rPr>
        <w:t>
централизованного и нецентрализованного водоснабжения</w:t>
      </w:r>
    </w:p>
    <w:bookmarkEnd w:id="102"/>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Ескерту (Примечание):</w:t>
      </w:r>
      <w:r>
        <w:br/>
      </w:r>
      <w:r>
        <w:rPr>
          <w:rFonts w:ascii="Times New Roman"/>
          <w:b w:val="false"/>
          <w:i w:val="false"/>
          <w:color w:val="000000"/>
          <w:sz w:val="28"/>
        </w:rPr>
        <w:t>
1) үлгіге зертеудің барлық түрлері тіркелетін біртұтас зертханалық тіркеу нөмір беріледі</w:t>
      </w:r>
      <w:r>
        <w:br/>
      </w:r>
      <w:r>
        <w:rPr>
          <w:rFonts w:ascii="Times New Roman"/>
          <w:b w:val="false"/>
          <w:i w:val="false"/>
          <w:color w:val="000000"/>
          <w:sz w:val="28"/>
        </w:rPr>
        <w:t>
(образцу придается единый лабораторный номер, под которым регистрируются все виды исследования);</w:t>
      </w:r>
      <w:r>
        <w:br/>
      </w:r>
      <w:r>
        <w:rPr>
          <w:rFonts w:ascii="Times New Roman"/>
          <w:b w:val="false"/>
          <w:i w:val="false"/>
          <w:color w:val="000000"/>
          <w:sz w:val="28"/>
        </w:rPr>
        <w:t>
2) су құбырларының су бөлетін желісінен, орталықтандырылған немесе орталықтандырылмаған сумен қамтамасыз ету көздерінің ауыз суын зерттеу көлемі көп болғанда жеке журналдар жүргізуге болады</w:t>
      </w:r>
      <w:r>
        <w:br/>
      </w:r>
      <w:r>
        <w:rPr>
          <w:rFonts w:ascii="Times New Roman"/>
          <w:b w:val="false"/>
          <w:i w:val="false"/>
          <w:color w:val="000000"/>
          <w:sz w:val="28"/>
        </w:rPr>
        <w:t>
(при большом объеме исследований питьевой воды из разводящей сети водопроводов, источников централизованного и децентрализованного водоснабжения допускается ведение самостоятельных журналов)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325"/>
        <w:gridCol w:w="1325"/>
        <w:gridCol w:w="1681"/>
        <w:gridCol w:w="770"/>
        <w:gridCol w:w="703"/>
        <w:gridCol w:w="1659"/>
        <w:gridCol w:w="1303"/>
        <w:gridCol w:w="2571"/>
        <w:gridCol w:w="816"/>
      </w:tblGrid>
      <w:tr>
        <w:trPr>
          <w:trHeight w:val="795" w:hRule="atLeast"/>
        </w:trPr>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ханалық</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торный</w:t>
            </w:r>
            <w:r>
              <w:br/>
            </w:r>
            <w:r>
              <w:rPr>
                <w:rFonts w:ascii="Times New Roman"/>
                <w:b w:val="false"/>
                <w:i w:val="false"/>
                <w:color w:val="000000"/>
                <w:sz w:val="20"/>
              </w:rPr>
              <w:t>
</w:t>
            </w:r>
            <w:r>
              <w:rPr>
                <w:rFonts w:ascii="Times New Roman"/>
                <w:b w:val="false"/>
                <w:i w:val="false"/>
                <w:color w:val="000000"/>
                <w:sz w:val="20"/>
              </w:rPr>
              <w:t>номер</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қабыл-</w:t>
            </w:r>
            <w:r>
              <w:br/>
            </w:r>
            <w:r>
              <w:rPr>
                <w:rFonts w:ascii="Times New Roman"/>
                <w:b w:val="false"/>
                <w:i w:val="false"/>
                <w:color w:val="000000"/>
                <w:sz w:val="20"/>
              </w:rPr>
              <w:t>
</w:t>
            </w:r>
            <w:r>
              <w:rPr>
                <w:rFonts w:ascii="Times New Roman"/>
                <w:b w:val="false"/>
                <w:i w:val="false"/>
                <w:color w:val="000000"/>
                <w:sz w:val="20"/>
              </w:rPr>
              <w:t>данған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мекен-жай</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и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Иiсi</w:t>
            </w:r>
            <w:r>
              <w:br/>
            </w:r>
            <w:r>
              <w:rPr>
                <w:rFonts w:ascii="Times New Roman"/>
                <w:b w:val="false"/>
                <w:i w:val="false"/>
                <w:color w:val="000000"/>
                <w:sz w:val="20"/>
              </w:rPr>
              <w:t>
</w:t>
            </w:r>
            <w:r>
              <w:rPr>
                <w:rFonts w:ascii="Times New Roman"/>
                <w:b w:val="false"/>
                <w:i w:val="false"/>
                <w:color w:val="000000"/>
                <w:sz w:val="20"/>
              </w:rPr>
              <w:t>балл</w:t>
            </w:r>
            <w:r>
              <w:br/>
            </w:r>
            <w:r>
              <w:rPr>
                <w:rFonts w:ascii="Times New Roman"/>
                <w:b w:val="false"/>
                <w:i w:val="false"/>
                <w:color w:val="000000"/>
                <w:sz w:val="20"/>
              </w:rPr>
              <w:t>
</w:t>
            </w:r>
            <w:r>
              <w:rPr>
                <w:rFonts w:ascii="Times New Roman"/>
                <w:b w:val="false"/>
                <w:i w:val="false"/>
                <w:color w:val="000000"/>
                <w:sz w:val="20"/>
              </w:rPr>
              <w:t>Запах в</w:t>
            </w:r>
            <w:r>
              <w:br/>
            </w:r>
            <w:r>
              <w:rPr>
                <w:rFonts w:ascii="Times New Roman"/>
                <w:b w:val="false"/>
                <w:i w:val="false"/>
                <w:color w:val="000000"/>
                <w:sz w:val="20"/>
              </w:rPr>
              <w:t>
</w:t>
            </w:r>
            <w:r>
              <w:rPr>
                <w:rFonts w:ascii="Times New Roman"/>
                <w:b w:val="false"/>
                <w:i w:val="false"/>
                <w:color w:val="000000"/>
                <w:sz w:val="20"/>
              </w:rPr>
              <w:t>баллах</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vertAlign w:val="superscript"/>
              </w:rPr>
              <w:t>о</w:t>
            </w:r>
            <w:r>
              <w:rPr>
                <w:rFonts w:ascii="Times New Roman"/>
                <w:b w:val="false"/>
                <w:i w:val="false"/>
                <w:color w:val="000000"/>
                <w:sz w:val="20"/>
              </w:rPr>
              <w:t>С-тағы</w:t>
            </w:r>
            <w:r>
              <w:br/>
            </w:r>
            <w:r>
              <w:rPr>
                <w:rFonts w:ascii="Times New Roman"/>
                <w:b w:val="false"/>
                <w:i w:val="false"/>
                <w:color w:val="000000"/>
                <w:sz w:val="20"/>
              </w:rPr>
              <w:t>
</w:t>
            </w:r>
            <w:r>
              <w:rPr>
                <w:rFonts w:ascii="Times New Roman"/>
                <w:b w:val="false"/>
                <w:i w:val="false"/>
                <w:color w:val="000000"/>
                <w:sz w:val="20"/>
              </w:rPr>
              <w:t>дәмі,</w:t>
            </w:r>
            <w:r>
              <w:br/>
            </w:r>
            <w:r>
              <w:rPr>
                <w:rFonts w:ascii="Times New Roman"/>
                <w:b w:val="false"/>
                <w:i w:val="false"/>
                <w:color w:val="000000"/>
                <w:sz w:val="20"/>
              </w:rPr>
              <w:t>
</w:t>
            </w:r>
            <w:r>
              <w:rPr>
                <w:rFonts w:ascii="Times New Roman"/>
                <w:b w:val="false"/>
                <w:i w:val="false"/>
                <w:color w:val="000000"/>
                <w:sz w:val="20"/>
              </w:rPr>
              <w:t>баллмен</w:t>
            </w:r>
          </w:p>
          <w:p>
            <w:pPr>
              <w:spacing w:after="20"/>
              <w:ind w:left="20"/>
              <w:jc w:val="both"/>
            </w:pPr>
            <w:r>
              <w:rPr>
                <w:rFonts w:ascii="Times New Roman"/>
                <w:b w:val="false"/>
                <w:i w:val="false"/>
                <w:color w:val="000000"/>
                <w:sz w:val="20"/>
              </w:rPr>
              <w:t>Привкус</w:t>
            </w:r>
            <w:r>
              <w:br/>
            </w:r>
            <w:r>
              <w:rPr>
                <w:rFonts w:ascii="Times New Roman"/>
                <w:b w:val="false"/>
                <w:i w:val="false"/>
                <w:color w:val="000000"/>
                <w:sz w:val="20"/>
              </w:rPr>
              <w:t>
</w:t>
            </w:r>
            <w:r>
              <w:rPr>
                <w:rFonts w:ascii="Times New Roman"/>
                <w:b w:val="false"/>
                <w:i w:val="false"/>
                <w:color w:val="000000"/>
                <w:sz w:val="20"/>
              </w:rPr>
              <w:t>в баллах</w:t>
            </w:r>
            <w:r>
              <w:br/>
            </w:r>
            <w:r>
              <w:rPr>
                <w:rFonts w:ascii="Times New Roman"/>
                <w:b w:val="false"/>
                <w:i w:val="false"/>
                <w:color w:val="000000"/>
                <w:sz w:val="20"/>
              </w:rPr>
              <w:t>
</w:t>
            </w:r>
            <w:r>
              <w:rPr>
                <w:rFonts w:ascii="Times New Roman"/>
                <w:b w:val="false"/>
                <w:i w:val="false"/>
                <w:color w:val="000000"/>
                <w:sz w:val="20"/>
              </w:rPr>
              <w:t>при 20</w:t>
            </w:r>
            <w:r>
              <w:rPr>
                <w:rFonts w:ascii="Times New Roman"/>
                <w:b w:val="false"/>
                <w:i w:val="false"/>
                <w:color w:val="000000"/>
                <w:vertAlign w:val="superscript"/>
              </w:rPr>
              <w:t>о</w:t>
            </w:r>
            <w:r>
              <w:rPr>
                <w:rFonts w:ascii="Times New Roman"/>
                <w:b w:val="false"/>
                <w:i w:val="false"/>
                <w:color w:val="000000"/>
                <w:sz w:val="20"/>
              </w:rPr>
              <w:t>С</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w:t>
            </w:r>
            <w:r>
              <w:br/>
            </w:r>
            <w:r>
              <w:rPr>
                <w:rFonts w:ascii="Times New Roman"/>
                <w:b w:val="false"/>
                <w:i w:val="false"/>
                <w:color w:val="000000"/>
                <w:sz w:val="20"/>
              </w:rPr>
              <w:t>
</w:t>
            </w:r>
            <w:r>
              <w:rPr>
                <w:rFonts w:ascii="Times New Roman"/>
                <w:b w:val="false"/>
                <w:i w:val="false"/>
                <w:color w:val="000000"/>
                <w:sz w:val="20"/>
              </w:rPr>
              <w:t>лiгi,</w:t>
            </w:r>
            <w:r>
              <w:br/>
            </w:r>
            <w:r>
              <w:rPr>
                <w:rFonts w:ascii="Times New Roman"/>
                <w:b w:val="false"/>
                <w:i w:val="false"/>
                <w:color w:val="000000"/>
                <w:sz w:val="20"/>
              </w:rPr>
              <w:t>
</w:t>
            </w:r>
            <w:r>
              <w:rPr>
                <w:rFonts w:ascii="Times New Roman"/>
                <w:b w:val="false"/>
                <w:i w:val="false"/>
                <w:color w:val="000000"/>
                <w:sz w:val="20"/>
              </w:rPr>
              <w:t>градус-</w:t>
            </w:r>
            <w:r>
              <w:br/>
            </w:r>
            <w:r>
              <w:rPr>
                <w:rFonts w:ascii="Times New Roman"/>
                <w:b w:val="false"/>
                <w:i w:val="false"/>
                <w:color w:val="000000"/>
                <w:sz w:val="20"/>
              </w:rPr>
              <w:t>
</w:t>
            </w:r>
            <w:r>
              <w:rPr>
                <w:rFonts w:ascii="Times New Roman"/>
                <w:b w:val="false"/>
                <w:i w:val="false"/>
                <w:color w:val="000000"/>
                <w:sz w:val="20"/>
              </w:rPr>
              <w:t>пен</w:t>
            </w:r>
          </w:p>
          <w:p>
            <w:pPr>
              <w:spacing w:after="20"/>
              <w:ind w:left="20"/>
              <w:jc w:val="both"/>
            </w:pPr>
            <w:r>
              <w:rPr>
                <w:rFonts w:ascii="Times New Roman"/>
                <w:b w:val="false"/>
                <w:i w:val="false"/>
                <w:color w:val="000000"/>
                <w:sz w:val="20"/>
              </w:rPr>
              <w:t>Цвет-</w:t>
            </w:r>
            <w:r>
              <w:br/>
            </w:r>
            <w:r>
              <w:rPr>
                <w:rFonts w:ascii="Times New Roman"/>
                <w:b w:val="false"/>
                <w:i w:val="false"/>
                <w:color w:val="000000"/>
                <w:sz w:val="20"/>
              </w:rPr>
              <w:t>
</w:t>
            </w:r>
            <w:r>
              <w:rPr>
                <w:rFonts w:ascii="Times New Roman"/>
                <w:b w:val="false"/>
                <w:i w:val="false"/>
                <w:color w:val="000000"/>
                <w:sz w:val="20"/>
              </w:rPr>
              <w:t>ность в граду-</w:t>
            </w:r>
            <w:r>
              <w:br/>
            </w:r>
            <w:r>
              <w:rPr>
                <w:rFonts w:ascii="Times New Roman"/>
                <w:b w:val="false"/>
                <w:i w:val="false"/>
                <w:color w:val="000000"/>
                <w:sz w:val="20"/>
              </w:rPr>
              <w:t>
</w:t>
            </w:r>
            <w:r>
              <w:rPr>
                <w:rFonts w:ascii="Times New Roman"/>
                <w:b w:val="false"/>
                <w:i w:val="false"/>
                <w:color w:val="000000"/>
                <w:sz w:val="20"/>
              </w:rPr>
              <w:t>сах</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r>
              <w:br/>
            </w:r>
            <w:r>
              <w:rPr>
                <w:rFonts w:ascii="Times New Roman"/>
                <w:b w:val="false"/>
                <w:i w:val="false"/>
                <w:color w:val="000000"/>
                <w:sz w:val="20"/>
              </w:rPr>
              <w:t>
</w:t>
            </w:r>
            <w:r>
              <w:rPr>
                <w:rFonts w:ascii="Times New Roman"/>
                <w:b w:val="false"/>
                <w:i w:val="false"/>
                <w:color w:val="000000"/>
                <w:sz w:val="20"/>
              </w:rPr>
              <w:t>шкала бойынша</w:t>
            </w:r>
            <w:r>
              <w:br/>
            </w:r>
            <w:r>
              <w:rPr>
                <w:rFonts w:ascii="Times New Roman"/>
                <w:b w:val="false"/>
                <w:i w:val="false"/>
                <w:color w:val="000000"/>
                <w:sz w:val="20"/>
              </w:rPr>
              <w:t>
</w:t>
            </w:r>
            <w:r>
              <w:rPr>
                <w:rFonts w:ascii="Times New Roman"/>
                <w:b w:val="false"/>
                <w:i w:val="false"/>
                <w:color w:val="000000"/>
                <w:sz w:val="20"/>
              </w:rPr>
              <w:t>лайлылығы,</w:t>
            </w:r>
            <w:r>
              <w:br/>
            </w:r>
            <w:r>
              <w:rPr>
                <w:rFonts w:ascii="Times New Roman"/>
                <w:b w:val="false"/>
                <w:i w:val="false"/>
                <w:color w:val="000000"/>
                <w:sz w:val="20"/>
              </w:rPr>
              <w:t>
</w:t>
            </w:r>
            <w:r>
              <w:rPr>
                <w:rFonts w:ascii="Times New Roman"/>
                <w:b w:val="false"/>
                <w:i w:val="false"/>
                <w:color w:val="000000"/>
                <w:sz w:val="20"/>
              </w:rPr>
              <w:t>миллиграмм/</w:t>
            </w:r>
            <w:r>
              <w:br/>
            </w:r>
            <w:r>
              <w:rPr>
                <w:rFonts w:ascii="Times New Roman"/>
                <w:b w:val="false"/>
                <w:i w:val="false"/>
                <w:color w:val="000000"/>
                <w:sz w:val="20"/>
              </w:rPr>
              <w:t>
</w:t>
            </w:r>
            <w:r>
              <w:rPr>
                <w:rFonts w:ascii="Times New Roman"/>
                <w:b w:val="false"/>
                <w:i w:val="false"/>
                <w:color w:val="000000"/>
                <w:sz w:val="20"/>
              </w:rPr>
              <w:t>дециметр</w:t>
            </w:r>
            <w:r>
              <w:br/>
            </w:r>
            <w:r>
              <w:rPr>
                <w:rFonts w:ascii="Times New Roman"/>
                <w:b w:val="false"/>
                <w:i w:val="false"/>
                <w:color w:val="000000"/>
                <w:sz w:val="20"/>
              </w:rPr>
              <w:t>
</w:t>
            </w:r>
            <w:r>
              <w:rPr>
                <w:rFonts w:ascii="Times New Roman"/>
                <w:b w:val="false"/>
                <w:i w:val="false"/>
                <w:color w:val="000000"/>
                <w:sz w:val="20"/>
              </w:rPr>
              <w:t>(бұдан</w:t>
            </w:r>
            <w:r>
              <w:br/>
            </w:r>
            <w:r>
              <w:rPr>
                <w:rFonts w:ascii="Times New Roman"/>
                <w:b w:val="false"/>
                <w:i w:val="false"/>
                <w:color w:val="000000"/>
                <w:sz w:val="20"/>
              </w:rPr>
              <w:t>
</w:t>
            </w:r>
            <w:r>
              <w:rPr>
                <w:rFonts w:ascii="Times New Roman"/>
                <w:b w:val="false"/>
                <w:i w:val="false"/>
                <w:color w:val="000000"/>
                <w:sz w:val="20"/>
              </w:rPr>
              <w:t>әрі - мг/дм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Мутность</w:t>
            </w:r>
            <w:r>
              <w:br/>
            </w:r>
            <w:r>
              <w:rPr>
                <w:rFonts w:ascii="Times New Roman"/>
                <w:b w:val="false"/>
                <w:i w:val="false"/>
                <w:color w:val="000000"/>
                <w:sz w:val="20"/>
              </w:rPr>
              <w:t>
</w:t>
            </w:r>
            <w:r>
              <w:rPr>
                <w:rFonts w:ascii="Times New Roman"/>
                <w:b w:val="false"/>
                <w:i w:val="false"/>
                <w:color w:val="000000"/>
                <w:sz w:val="20"/>
              </w:rPr>
              <w:t>(далее –</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r>
              <w:rPr>
                <w:rFonts w:ascii="Times New Roman"/>
                <w:b w:val="false"/>
                <w:i w:val="false"/>
                <w:color w:val="000000"/>
                <w:sz w:val="20"/>
              </w:rPr>
              <w:t>) по</w:t>
            </w:r>
            <w:r>
              <w:br/>
            </w:r>
            <w:r>
              <w:rPr>
                <w:rFonts w:ascii="Times New Roman"/>
                <w:b w:val="false"/>
                <w:i w:val="false"/>
                <w:color w:val="000000"/>
                <w:sz w:val="20"/>
              </w:rPr>
              <w:t>
</w:t>
            </w:r>
            <w:r>
              <w:rPr>
                <w:rFonts w:ascii="Times New Roman"/>
                <w:b w:val="false"/>
                <w:i w:val="false"/>
                <w:color w:val="000000"/>
                <w:sz w:val="20"/>
              </w:rPr>
              <w:t>стандартной</w:t>
            </w:r>
            <w:r>
              <w:br/>
            </w:r>
            <w:r>
              <w:rPr>
                <w:rFonts w:ascii="Times New Roman"/>
                <w:b w:val="false"/>
                <w:i w:val="false"/>
                <w:color w:val="000000"/>
                <w:sz w:val="20"/>
              </w:rPr>
              <w:t>
</w:t>
            </w:r>
            <w:r>
              <w:rPr>
                <w:rFonts w:ascii="Times New Roman"/>
                <w:b w:val="false"/>
                <w:i w:val="false"/>
                <w:color w:val="000000"/>
                <w:sz w:val="20"/>
              </w:rPr>
              <w:t>шкале</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vertAlign w:val="superscript"/>
              </w:rPr>
              <w:t>о</w:t>
            </w:r>
            <w:r>
              <w:rPr>
                <w:rFonts w:ascii="Times New Roman"/>
                <w:b w:val="false"/>
                <w:i w:val="false"/>
                <w:color w:val="000000"/>
                <w:sz w:val="20"/>
              </w:rPr>
              <w:t>С</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315"/>
        <w:gridCol w:w="1203"/>
        <w:gridCol w:w="1338"/>
        <w:gridCol w:w="1315"/>
        <w:gridCol w:w="1338"/>
        <w:gridCol w:w="1450"/>
        <w:gridCol w:w="1473"/>
        <w:gridCol w:w="1383"/>
        <w:gridCol w:w="1564"/>
      </w:tblGrid>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хлор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Остаточный</w:t>
            </w:r>
            <w:r>
              <w:br/>
            </w:r>
            <w:r>
              <w:rPr>
                <w:rFonts w:ascii="Times New Roman"/>
                <w:b w:val="false"/>
                <w:i w:val="false"/>
                <w:color w:val="000000"/>
                <w:sz w:val="20"/>
              </w:rPr>
              <w:t>
</w:t>
            </w:r>
            <w:r>
              <w:rPr>
                <w:rFonts w:ascii="Times New Roman"/>
                <w:b w:val="false"/>
                <w:i w:val="false"/>
                <w:color w:val="000000"/>
                <w:sz w:val="20"/>
              </w:rPr>
              <w:t>хлор</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озон</w:t>
            </w:r>
          </w:p>
          <w:p>
            <w:pPr>
              <w:spacing w:after="20"/>
              <w:ind w:left="20"/>
              <w:jc w:val="both"/>
            </w:pPr>
            <w:r>
              <w:rPr>
                <w:rFonts w:ascii="Times New Roman"/>
                <w:b w:val="false"/>
                <w:i w:val="false"/>
                <w:color w:val="000000"/>
                <w:sz w:val="20"/>
              </w:rPr>
              <w:t>Оста-</w:t>
            </w:r>
            <w:r>
              <w:br/>
            </w:r>
            <w:r>
              <w:rPr>
                <w:rFonts w:ascii="Times New Roman"/>
                <w:b w:val="false"/>
                <w:i w:val="false"/>
                <w:color w:val="000000"/>
                <w:sz w:val="20"/>
              </w:rPr>
              <w:t>
</w:t>
            </w:r>
            <w:r>
              <w:rPr>
                <w:rFonts w:ascii="Times New Roman"/>
                <w:b w:val="false"/>
                <w:i w:val="false"/>
                <w:color w:val="000000"/>
                <w:sz w:val="20"/>
              </w:rPr>
              <w:t>точный</w:t>
            </w:r>
            <w:r>
              <w:br/>
            </w:r>
            <w:r>
              <w:rPr>
                <w:rFonts w:ascii="Times New Roman"/>
                <w:b w:val="false"/>
                <w:i w:val="false"/>
                <w:color w:val="000000"/>
                <w:sz w:val="20"/>
              </w:rPr>
              <w:t>
</w:t>
            </w:r>
            <w:r>
              <w:rPr>
                <w:rFonts w:ascii="Times New Roman"/>
                <w:b w:val="false"/>
                <w:i w:val="false"/>
                <w:color w:val="000000"/>
                <w:sz w:val="20"/>
              </w:rPr>
              <w:t>озон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Тотығуы</w:t>
            </w:r>
          </w:p>
          <w:p>
            <w:pPr>
              <w:spacing w:after="20"/>
              <w:ind w:left="20"/>
              <w:jc w:val="both"/>
            </w:pPr>
            <w:r>
              <w:rPr>
                <w:rFonts w:ascii="Times New Roman"/>
                <w:b w:val="false"/>
                <w:i w:val="false"/>
                <w:color w:val="000000"/>
                <w:sz w:val="20"/>
              </w:rPr>
              <w:t>Окисля-</w:t>
            </w:r>
            <w:r>
              <w:br/>
            </w:r>
            <w:r>
              <w:rPr>
                <w:rFonts w:ascii="Times New Roman"/>
                <w:b w:val="false"/>
                <w:i w:val="false"/>
                <w:color w:val="000000"/>
                <w:sz w:val="20"/>
              </w:rPr>
              <w:t>
</w:t>
            </w:r>
            <w:r>
              <w:rPr>
                <w:rFonts w:ascii="Times New Roman"/>
                <w:b w:val="false"/>
                <w:i w:val="false"/>
                <w:color w:val="000000"/>
                <w:sz w:val="20"/>
              </w:rPr>
              <w:t>емость</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/дм</w:t>
            </w:r>
            <w:r>
              <w:rPr>
                <w:rFonts w:ascii="Times New Roman"/>
                <w:b w:val="false"/>
                <w:i w:val="false"/>
                <w:color w:val="000000"/>
                <w:vertAlign w:val="superscript"/>
              </w:rPr>
              <w:t>3</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r>
              <w:br/>
            </w:r>
            <w:r>
              <w:rPr>
                <w:rFonts w:ascii="Times New Roman"/>
                <w:b w:val="false"/>
                <w:i w:val="false"/>
                <w:color w:val="000000"/>
                <w:sz w:val="20"/>
              </w:rPr>
              <w:t>
</w:t>
            </w:r>
            <w:r>
              <w:rPr>
                <w:rFonts w:ascii="Times New Roman"/>
                <w:b w:val="false"/>
                <w:i w:val="false"/>
                <w:color w:val="000000"/>
                <w:sz w:val="20"/>
              </w:rPr>
              <w:t>тың</w:t>
            </w:r>
          </w:p>
          <w:p>
            <w:pPr>
              <w:spacing w:after="20"/>
              <w:ind w:left="20"/>
              <w:jc w:val="both"/>
            </w:pPr>
            <w:r>
              <w:rPr>
                <w:rFonts w:ascii="Times New Roman"/>
                <w:b w:val="false"/>
                <w:i w:val="false"/>
                <w:color w:val="000000"/>
                <w:sz w:val="20"/>
              </w:rPr>
              <w:t>Аммиака</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риттер-</w:t>
            </w:r>
            <w:r>
              <w:br/>
            </w:r>
            <w:r>
              <w:rPr>
                <w:rFonts w:ascii="Times New Roman"/>
                <w:b w:val="false"/>
                <w:i w:val="false"/>
                <w:color w:val="000000"/>
                <w:sz w:val="20"/>
              </w:rPr>
              <w:t>
</w:t>
            </w:r>
            <w:r>
              <w:rPr>
                <w:rFonts w:ascii="Times New Roman"/>
                <w:b w:val="false"/>
                <w:i w:val="false"/>
                <w:color w:val="000000"/>
                <w:sz w:val="20"/>
              </w:rPr>
              <w:t>дің</w:t>
            </w:r>
          </w:p>
          <w:p>
            <w:pPr>
              <w:spacing w:after="20"/>
              <w:ind w:left="20"/>
              <w:jc w:val="both"/>
            </w:pPr>
            <w:r>
              <w:rPr>
                <w:rFonts w:ascii="Times New Roman"/>
                <w:b w:val="false"/>
                <w:i w:val="false"/>
                <w:color w:val="000000"/>
                <w:sz w:val="20"/>
              </w:rPr>
              <w:t>Нитри-</w:t>
            </w:r>
            <w:r>
              <w:br/>
            </w:r>
            <w:r>
              <w:rPr>
                <w:rFonts w:ascii="Times New Roman"/>
                <w:b w:val="false"/>
                <w:i w:val="false"/>
                <w:color w:val="000000"/>
                <w:sz w:val="20"/>
              </w:rPr>
              <w:t>
</w:t>
            </w:r>
            <w:r>
              <w:rPr>
                <w:rFonts w:ascii="Times New Roman"/>
                <w:b w:val="false"/>
                <w:i w:val="false"/>
                <w:color w:val="000000"/>
                <w:sz w:val="20"/>
              </w:rPr>
              <w:t>тов</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w:t>
            </w:r>
            <w:r>
              <w:br/>
            </w:r>
            <w:r>
              <w:rPr>
                <w:rFonts w:ascii="Times New Roman"/>
                <w:b w:val="false"/>
                <w:i w:val="false"/>
                <w:color w:val="000000"/>
                <w:sz w:val="20"/>
              </w:rPr>
              <w:t>
</w:t>
            </w:r>
            <w:r>
              <w:rPr>
                <w:rFonts w:ascii="Times New Roman"/>
                <w:b w:val="false"/>
                <w:i w:val="false"/>
                <w:color w:val="000000"/>
                <w:sz w:val="20"/>
              </w:rPr>
              <w:t>тардың</w:t>
            </w:r>
          </w:p>
          <w:p>
            <w:pPr>
              <w:spacing w:after="20"/>
              <w:ind w:left="20"/>
              <w:jc w:val="both"/>
            </w:pPr>
            <w:r>
              <w:rPr>
                <w:rFonts w:ascii="Times New Roman"/>
                <w:b w:val="false"/>
                <w:i w:val="false"/>
                <w:color w:val="000000"/>
                <w:sz w:val="20"/>
              </w:rPr>
              <w:t>Нитра-</w:t>
            </w:r>
            <w:r>
              <w:br/>
            </w:r>
            <w:r>
              <w:rPr>
                <w:rFonts w:ascii="Times New Roman"/>
                <w:b w:val="false"/>
                <w:i w:val="false"/>
                <w:color w:val="000000"/>
                <w:sz w:val="20"/>
              </w:rPr>
              <w:t>
</w:t>
            </w:r>
            <w:r>
              <w:rPr>
                <w:rFonts w:ascii="Times New Roman"/>
                <w:b w:val="false"/>
                <w:i w:val="false"/>
                <w:color w:val="000000"/>
                <w:sz w:val="20"/>
              </w:rPr>
              <w:t>тов</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кермек-</w:t>
            </w:r>
            <w:r>
              <w:br/>
            </w:r>
            <w:r>
              <w:rPr>
                <w:rFonts w:ascii="Times New Roman"/>
                <w:b w:val="false"/>
                <w:i w:val="false"/>
                <w:color w:val="000000"/>
                <w:sz w:val="20"/>
              </w:rPr>
              <w:t>
</w:t>
            </w:r>
            <w:r>
              <w:rPr>
                <w:rFonts w:ascii="Times New Roman"/>
                <w:b w:val="false"/>
                <w:i w:val="false"/>
                <w:color w:val="000000"/>
                <w:sz w:val="20"/>
              </w:rPr>
              <w:t>тігі</w:t>
            </w:r>
            <w:r>
              <w:br/>
            </w:r>
            <w:r>
              <w:rPr>
                <w:rFonts w:ascii="Times New Roman"/>
                <w:b w:val="false"/>
                <w:i w:val="false"/>
                <w:color w:val="000000"/>
                <w:sz w:val="20"/>
              </w:rPr>
              <w:t>
</w:t>
            </w:r>
            <w:r>
              <w:rPr>
                <w:rFonts w:ascii="Times New Roman"/>
                <w:b w:val="false"/>
                <w:i w:val="false"/>
                <w:color w:val="000000"/>
                <w:sz w:val="20"/>
              </w:rPr>
              <w:t>моль/дм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жест-</w:t>
            </w:r>
            <w:r>
              <w:br/>
            </w:r>
            <w:r>
              <w:rPr>
                <w:rFonts w:ascii="Times New Roman"/>
                <w:b w:val="false"/>
                <w:i w:val="false"/>
                <w:color w:val="000000"/>
                <w:sz w:val="20"/>
              </w:rPr>
              <w:t>
</w:t>
            </w:r>
            <w:r>
              <w:rPr>
                <w:rFonts w:ascii="Times New Roman"/>
                <w:b w:val="false"/>
                <w:i w:val="false"/>
                <w:color w:val="000000"/>
                <w:sz w:val="20"/>
              </w:rPr>
              <w:t>кость</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r>
              <w:br/>
            </w:r>
            <w:r>
              <w:rPr>
                <w:rFonts w:ascii="Times New Roman"/>
                <w:b w:val="false"/>
                <w:i w:val="false"/>
                <w:color w:val="000000"/>
                <w:sz w:val="20"/>
              </w:rPr>
              <w:t>
</w:t>
            </w: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Сухой</w:t>
            </w:r>
            <w:r>
              <w:br/>
            </w:r>
            <w:r>
              <w:rPr>
                <w:rFonts w:ascii="Times New Roman"/>
                <w:b w:val="false"/>
                <w:i w:val="false"/>
                <w:color w:val="000000"/>
                <w:sz w:val="20"/>
              </w:rPr>
              <w:t>
</w:t>
            </w:r>
            <w:r>
              <w:rPr>
                <w:rFonts w:ascii="Times New Roman"/>
                <w:b w:val="false"/>
                <w:i w:val="false"/>
                <w:color w:val="000000"/>
                <w:sz w:val="20"/>
              </w:rPr>
              <w:t>остаток</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Хлориды</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w:t>
            </w:r>
          </w:p>
          <w:p>
            <w:pPr>
              <w:spacing w:after="20"/>
              <w:ind w:left="20"/>
              <w:jc w:val="both"/>
            </w:pPr>
            <w:r>
              <w:rPr>
                <w:rFonts w:ascii="Times New Roman"/>
                <w:b w:val="false"/>
                <w:i w:val="false"/>
                <w:color w:val="000000"/>
                <w:sz w:val="20"/>
              </w:rPr>
              <w:t>Сво-</w:t>
            </w:r>
            <w:r>
              <w:br/>
            </w:r>
            <w:r>
              <w:rPr>
                <w:rFonts w:ascii="Times New Roman"/>
                <w:b w:val="false"/>
                <w:i w:val="false"/>
                <w:color w:val="000000"/>
                <w:sz w:val="20"/>
              </w:rPr>
              <w:t>
</w:t>
            </w:r>
            <w:r>
              <w:rPr>
                <w:rFonts w:ascii="Times New Roman"/>
                <w:b w:val="false"/>
                <w:i w:val="false"/>
                <w:color w:val="000000"/>
                <w:sz w:val="20"/>
              </w:rPr>
              <w:t>бодный</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w:t>
            </w:r>
            <w:r>
              <w:br/>
            </w:r>
            <w:r>
              <w:rPr>
                <w:rFonts w:ascii="Times New Roman"/>
                <w:b w:val="false"/>
                <w:i w:val="false"/>
                <w:color w:val="000000"/>
                <w:sz w:val="20"/>
              </w:rPr>
              <w:t>
</w:t>
            </w:r>
            <w:r>
              <w:rPr>
                <w:rFonts w:ascii="Times New Roman"/>
                <w:b w:val="false"/>
                <w:i w:val="false"/>
                <w:color w:val="000000"/>
                <w:sz w:val="20"/>
              </w:rPr>
              <w:t>ған</w:t>
            </w:r>
          </w:p>
          <w:p>
            <w:pPr>
              <w:spacing w:after="20"/>
              <w:ind w:left="20"/>
              <w:jc w:val="both"/>
            </w:pPr>
            <w:r>
              <w:rPr>
                <w:rFonts w:ascii="Times New Roman"/>
                <w:b w:val="false"/>
                <w:i w:val="false"/>
                <w:color w:val="000000"/>
                <w:sz w:val="20"/>
              </w:rPr>
              <w:t>Связан-</w:t>
            </w:r>
            <w:r>
              <w:br/>
            </w:r>
            <w:r>
              <w:rPr>
                <w:rFonts w:ascii="Times New Roman"/>
                <w:b w:val="false"/>
                <w:i w:val="false"/>
                <w:color w:val="000000"/>
                <w:sz w:val="20"/>
              </w:rPr>
              <w:t>
</w:t>
            </w:r>
            <w:r>
              <w:rPr>
                <w:rFonts w:ascii="Times New Roman"/>
                <w:b w:val="false"/>
                <w:i w:val="false"/>
                <w:color w:val="000000"/>
                <w:sz w:val="20"/>
              </w:rPr>
              <w:t>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1178"/>
        <w:gridCol w:w="1402"/>
        <w:gridCol w:w="1223"/>
        <w:gridCol w:w="1492"/>
        <w:gridCol w:w="1201"/>
        <w:gridCol w:w="1515"/>
        <w:gridCol w:w="798"/>
        <w:gridCol w:w="1896"/>
        <w:gridCol w:w="1404"/>
      </w:tblGrid>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Сульфаты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Железо</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Медь</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Цинк</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Мышьяк</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Свинец</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алюминий</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Остаточный</w:t>
            </w:r>
            <w:r>
              <w:br/>
            </w:r>
            <w:r>
              <w:rPr>
                <w:rFonts w:ascii="Times New Roman"/>
                <w:b w:val="false"/>
                <w:i w:val="false"/>
                <w:color w:val="000000"/>
                <w:sz w:val="20"/>
              </w:rPr>
              <w:t>
</w:t>
            </w:r>
            <w:r>
              <w:rPr>
                <w:rFonts w:ascii="Times New Roman"/>
                <w:b w:val="false"/>
                <w:i w:val="false"/>
                <w:color w:val="000000"/>
                <w:sz w:val="20"/>
              </w:rPr>
              <w:t>алюминий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w:t>
            </w:r>
            <w:r>
              <w:br/>
            </w:r>
            <w:r>
              <w:rPr>
                <w:rFonts w:ascii="Times New Roman"/>
                <w:b w:val="false"/>
                <w:i w:val="false"/>
                <w:color w:val="000000"/>
                <w:sz w:val="20"/>
              </w:rPr>
              <w:t>
</w:t>
            </w:r>
            <w:r>
              <w:rPr>
                <w:rFonts w:ascii="Times New Roman"/>
                <w:b w:val="false"/>
                <w:i w:val="false"/>
                <w:color w:val="000000"/>
                <w:sz w:val="20"/>
              </w:rPr>
              <w:t>акрила-</w:t>
            </w:r>
            <w:r>
              <w:br/>
            </w:r>
            <w:r>
              <w:rPr>
                <w:rFonts w:ascii="Times New Roman"/>
                <w:b w:val="false"/>
                <w:i w:val="false"/>
                <w:color w:val="000000"/>
                <w:sz w:val="20"/>
              </w:rPr>
              <w:t>
</w:t>
            </w:r>
            <w:r>
              <w:rPr>
                <w:rFonts w:ascii="Times New Roman"/>
                <w:b w:val="false"/>
                <w:i w:val="false"/>
                <w:color w:val="000000"/>
                <w:sz w:val="20"/>
              </w:rPr>
              <w:t>мид</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r>
      <w:tr>
        <w:trPr>
          <w:trHeight w:val="22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1193"/>
        <w:gridCol w:w="1239"/>
        <w:gridCol w:w="1171"/>
        <w:gridCol w:w="1171"/>
        <w:gridCol w:w="1669"/>
        <w:gridCol w:w="1125"/>
        <w:gridCol w:w="1330"/>
        <w:gridCol w:w="1262"/>
        <w:gridCol w:w="1058"/>
        <w:gridCol w:w="1104"/>
      </w:tblGrid>
      <w:tr>
        <w:trPr>
          <w:trHeight w:val="90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Полифос-</w:t>
            </w:r>
            <w:r>
              <w:br/>
            </w:r>
            <w:r>
              <w:rPr>
                <w:rFonts w:ascii="Times New Roman"/>
                <w:b w:val="false"/>
                <w:i w:val="false"/>
                <w:color w:val="000000"/>
                <w:sz w:val="20"/>
              </w:rPr>
              <w:t>
</w:t>
            </w:r>
            <w:r>
              <w:rPr>
                <w:rFonts w:ascii="Times New Roman"/>
                <w:b w:val="false"/>
                <w:i w:val="false"/>
                <w:color w:val="000000"/>
                <w:sz w:val="20"/>
              </w:rPr>
              <w:t>фаттар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полифос-</w:t>
            </w:r>
            <w:r>
              <w:br/>
            </w:r>
            <w:r>
              <w:rPr>
                <w:rFonts w:ascii="Times New Roman"/>
                <w:b w:val="false"/>
                <w:i w:val="false"/>
                <w:color w:val="000000"/>
                <w:sz w:val="20"/>
              </w:rPr>
              <w:t>
</w:t>
            </w:r>
            <w:r>
              <w:rPr>
                <w:rFonts w:ascii="Times New Roman"/>
                <w:b w:val="false"/>
                <w:i w:val="false"/>
                <w:color w:val="000000"/>
                <w:sz w:val="20"/>
              </w:rPr>
              <w:t>фаты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w:t>
            </w:r>
            <w:r>
              <w:br/>
            </w:r>
            <w:r>
              <w:rPr>
                <w:rFonts w:ascii="Times New Roman"/>
                <w:b w:val="false"/>
                <w:i w:val="false"/>
                <w:color w:val="000000"/>
                <w:sz w:val="20"/>
              </w:rPr>
              <w:t>
</w:t>
            </w:r>
            <w:r>
              <w:rPr>
                <w:rFonts w:ascii="Times New Roman"/>
                <w:b w:val="false"/>
                <w:i w:val="false"/>
                <w:color w:val="000000"/>
                <w:sz w:val="20"/>
              </w:rPr>
              <w:t>нец</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w:t>
            </w:r>
            <w:r>
              <w:br/>
            </w:r>
            <w:r>
              <w:rPr>
                <w:rFonts w:ascii="Times New Roman"/>
                <w:b w:val="false"/>
                <w:i w:val="false"/>
                <w:color w:val="000000"/>
                <w:sz w:val="20"/>
              </w:rPr>
              <w:t>
</w:t>
            </w:r>
            <w:r>
              <w:rPr>
                <w:rFonts w:ascii="Times New Roman"/>
                <w:b w:val="false"/>
                <w:i w:val="false"/>
                <w:color w:val="000000"/>
                <w:sz w:val="20"/>
              </w:rPr>
              <w:t>ций</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Акрпи-</w:t>
            </w:r>
            <w:r>
              <w:br/>
            </w:r>
            <w:r>
              <w:rPr>
                <w:rFonts w:ascii="Times New Roman"/>
                <w:b w:val="false"/>
                <w:i w:val="false"/>
                <w:color w:val="000000"/>
                <w:sz w:val="20"/>
              </w:rPr>
              <w:t>
</w:t>
            </w:r>
            <w:r>
              <w:rPr>
                <w:rFonts w:ascii="Times New Roman"/>
                <w:b w:val="false"/>
                <w:i w:val="false"/>
                <w:color w:val="000000"/>
                <w:sz w:val="20"/>
              </w:rPr>
              <w:t>ламид</w:t>
            </w:r>
            <w:r>
              <w:br/>
            </w:r>
            <w:r>
              <w:rPr>
                <w:rFonts w:ascii="Times New Roman"/>
                <w:b w:val="false"/>
                <w:i w:val="false"/>
                <w:color w:val="000000"/>
                <w:sz w:val="20"/>
              </w:rPr>
              <w:t>
</w:t>
            </w:r>
            <w:r>
              <w:rPr>
                <w:rFonts w:ascii="Times New Roman"/>
                <w:b w:val="false"/>
                <w:i w:val="false"/>
                <w:color w:val="000000"/>
                <w:sz w:val="20"/>
              </w:rPr>
              <w:t>мкг/л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Сурьма</w:t>
            </w:r>
            <w:r>
              <w:br/>
            </w:r>
            <w:r>
              <w:rPr>
                <w:rFonts w:ascii="Times New Roman"/>
                <w:b w:val="false"/>
                <w:i w:val="false"/>
                <w:color w:val="000000"/>
                <w:sz w:val="20"/>
              </w:rPr>
              <w:t>
</w:t>
            </w:r>
            <w:r>
              <w:rPr>
                <w:rFonts w:ascii="Times New Roman"/>
                <w:b w:val="false"/>
                <w:i w:val="false"/>
                <w:color w:val="000000"/>
                <w:sz w:val="20"/>
              </w:rPr>
              <w:t>мкг/л</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w:t>
            </w:r>
            <w:r>
              <w:br/>
            </w:r>
            <w:r>
              <w:rPr>
                <w:rFonts w:ascii="Times New Roman"/>
                <w:b w:val="false"/>
                <w:i w:val="false"/>
                <w:color w:val="000000"/>
                <w:sz w:val="20"/>
              </w:rPr>
              <w:t>
</w:t>
            </w:r>
            <w:r>
              <w:rPr>
                <w:rFonts w:ascii="Times New Roman"/>
                <w:b w:val="false"/>
                <w:i w:val="false"/>
                <w:color w:val="000000"/>
                <w:sz w:val="20"/>
              </w:rPr>
              <w:t>пирен</w:t>
            </w:r>
            <w:r>
              <w:br/>
            </w:r>
            <w:r>
              <w:rPr>
                <w:rFonts w:ascii="Times New Roman"/>
                <w:b w:val="false"/>
                <w:i w:val="false"/>
                <w:color w:val="000000"/>
                <w:sz w:val="20"/>
              </w:rPr>
              <w:t>
</w:t>
            </w:r>
            <w:r>
              <w:rPr>
                <w:rFonts w:ascii="Times New Roman"/>
                <w:b w:val="false"/>
                <w:i w:val="false"/>
                <w:color w:val="000000"/>
                <w:sz w:val="20"/>
              </w:rPr>
              <w:t>мкг/л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Цианид</w:t>
            </w:r>
            <w:r>
              <w:br/>
            </w:r>
            <w:r>
              <w:rPr>
                <w:rFonts w:ascii="Times New Roman"/>
                <w:b w:val="false"/>
                <w:i w:val="false"/>
                <w:color w:val="000000"/>
                <w:sz w:val="20"/>
              </w:rPr>
              <w:t>
</w:t>
            </w:r>
            <w:r>
              <w:rPr>
                <w:rFonts w:ascii="Times New Roman"/>
                <w:b w:val="false"/>
                <w:i w:val="false"/>
                <w:color w:val="000000"/>
                <w:sz w:val="20"/>
              </w:rPr>
              <w:t>мкг/л</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дихлор-</w:t>
            </w:r>
            <w:r>
              <w:br/>
            </w:r>
            <w:r>
              <w:rPr>
                <w:rFonts w:ascii="Times New Roman"/>
                <w:b w:val="false"/>
                <w:i w:val="false"/>
                <w:color w:val="000000"/>
                <w:sz w:val="20"/>
              </w:rPr>
              <w:t>
</w:t>
            </w:r>
            <w:r>
              <w:rPr>
                <w:rFonts w:ascii="Times New Roman"/>
                <w:b w:val="false"/>
                <w:i w:val="false"/>
                <w:color w:val="000000"/>
                <w:sz w:val="20"/>
              </w:rPr>
              <w:t>этан мкг/л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w:t>
            </w:r>
            <w:r>
              <w:br/>
            </w:r>
            <w:r>
              <w:rPr>
                <w:rFonts w:ascii="Times New Roman"/>
                <w:b w:val="false"/>
                <w:i w:val="false"/>
                <w:color w:val="000000"/>
                <w:sz w:val="20"/>
              </w:rPr>
              <w:t>
</w:t>
            </w:r>
            <w:r>
              <w:rPr>
                <w:rFonts w:ascii="Times New Roman"/>
                <w:b w:val="false"/>
                <w:i w:val="false"/>
                <w:color w:val="000000"/>
                <w:sz w:val="20"/>
              </w:rPr>
              <w:t>хлор-</w:t>
            </w:r>
            <w:r>
              <w:br/>
            </w:r>
            <w:r>
              <w:rPr>
                <w:rFonts w:ascii="Times New Roman"/>
                <w:b w:val="false"/>
                <w:i w:val="false"/>
                <w:color w:val="000000"/>
                <w:sz w:val="20"/>
              </w:rPr>
              <w:t>
</w:t>
            </w:r>
            <w:r>
              <w:rPr>
                <w:rFonts w:ascii="Times New Roman"/>
                <w:b w:val="false"/>
                <w:i w:val="false"/>
                <w:color w:val="000000"/>
                <w:sz w:val="20"/>
              </w:rPr>
              <w:t>гидрин</w:t>
            </w:r>
            <w:r>
              <w:br/>
            </w:r>
            <w:r>
              <w:rPr>
                <w:rFonts w:ascii="Times New Roman"/>
                <w:b w:val="false"/>
                <w:i w:val="false"/>
                <w:color w:val="000000"/>
                <w:sz w:val="20"/>
              </w:rPr>
              <w:t>
</w:t>
            </w:r>
            <w:r>
              <w:rPr>
                <w:rFonts w:ascii="Times New Roman"/>
                <w:b w:val="false"/>
                <w:i w:val="false"/>
                <w:color w:val="000000"/>
                <w:sz w:val="20"/>
              </w:rPr>
              <w:t>мкг/л</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w:t>
            </w:r>
            <w:r>
              <w:br/>
            </w:r>
            <w:r>
              <w:rPr>
                <w:rFonts w:ascii="Times New Roman"/>
                <w:b w:val="false"/>
                <w:i w:val="false"/>
                <w:color w:val="000000"/>
                <w:sz w:val="20"/>
              </w:rPr>
              <w:t>
</w:t>
            </w:r>
            <w:r>
              <w:rPr>
                <w:rFonts w:ascii="Times New Roman"/>
                <w:b w:val="false"/>
                <w:i w:val="false"/>
                <w:color w:val="000000"/>
                <w:sz w:val="20"/>
              </w:rPr>
              <w:t>рид</w:t>
            </w:r>
            <w:r>
              <w:br/>
            </w:r>
            <w:r>
              <w:rPr>
                <w:rFonts w:ascii="Times New Roman"/>
                <w:b w:val="false"/>
                <w:i w:val="false"/>
                <w:color w:val="000000"/>
                <w:sz w:val="20"/>
              </w:rPr>
              <w:t>
</w:t>
            </w:r>
            <w:r>
              <w:rPr>
                <w:rFonts w:ascii="Times New Roman"/>
                <w:b w:val="false"/>
                <w:i w:val="false"/>
                <w:color w:val="000000"/>
                <w:sz w:val="20"/>
              </w:rPr>
              <w:t>мкг/л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w:t>
            </w:r>
            <w:r>
              <w:br/>
            </w:r>
            <w:r>
              <w:rPr>
                <w:rFonts w:ascii="Times New Roman"/>
                <w:b w:val="false"/>
                <w:i w:val="false"/>
                <w:color w:val="000000"/>
                <w:sz w:val="20"/>
              </w:rPr>
              <w:t>
</w:t>
            </w:r>
            <w:r>
              <w:rPr>
                <w:rFonts w:ascii="Times New Roman"/>
                <w:b w:val="false"/>
                <w:i w:val="false"/>
                <w:color w:val="000000"/>
                <w:sz w:val="20"/>
              </w:rPr>
              <w:t>тици-</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мкг/л</w:t>
            </w:r>
          </w:p>
        </w:tc>
      </w:tr>
      <w:tr>
        <w:trPr>
          <w:trHeight w:val="225"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1784"/>
        <w:gridCol w:w="2244"/>
        <w:gridCol w:w="1828"/>
        <w:gridCol w:w="2441"/>
        <w:gridCol w:w="2004"/>
        <w:gridCol w:w="1151"/>
        <w:gridCol w:w="1196"/>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w:t>
            </w:r>
            <w:r>
              <w:br/>
            </w:r>
            <w:r>
              <w:rPr>
                <w:rFonts w:ascii="Times New Roman"/>
                <w:b w:val="false"/>
                <w:i w:val="false"/>
                <w:color w:val="000000"/>
                <w:sz w:val="20"/>
              </w:rPr>
              <w:t>
</w:t>
            </w:r>
            <w:r>
              <w:rPr>
                <w:rFonts w:ascii="Times New Roman"/>
                <w:b w:val="false"/>
                <w:i w:val="false"/>
                <w:color w:val="000000"/>
                <w:sz w:val="20"/>
              </w:rPr>
              <w:t>циды</w:t>
            </w:r>
            <w:r>
              <w:br/>
            </w:r>
            <w:r>
              <w:rPr>
                <w:rFonts w:ascii="Times New Roman"/>
                <w:b w:val="false"/>
                <w:i w:val="false"/>
                <w:color w:val="000000"/>
                <w:sz w:val="20"/>
              </w:rPr>
              <w:t>
</w:t>
            </w:r>
            <w:r>
              <w:rPr>
                <w:rFonts w:ascii="Times New Roman"/>
                <w:b w:val="false"/>
                <w:i w:val="false"/>
                <w:color w:val="000000"/>
                <w:sz w:val="20"/>
              </w:rPr>
              <w:t>мкг/л</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Пестициды</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содержания</w:t>
            </w:r>
            <w:r>
              <w:br/>
            </w:r>
            <w:r>
              <w:rPr>
                <w:rFonts w:ascii="Times New Roman"/>
                <w:b w:val="false"/>
                <w:i w:val="false"/>
                <w:color w:val="000000"/>
                <w:sz w:val="20"/>
              </w:rPr>
              <w:t>
</w:t>
            </w:r>
            <w:r>
              <w:rPr>
                <w:rFonts w:ascii="Times New Roman"/>
                <w:b w:val="false"/>
                <w:i w:val="false"/>
                <w:color w:val="000000"/>
                <w:sz w:val="20"/>
              </w:rPr>
              <w:t>мкг/л</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Полицикли-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ароматичес-</w:t>
            </w:r>
            <w:r>
              <w:br/>
            </w:r>
            <w:r>
              <w:rPr>
                <w:rFonts w:ascii="Times New Roman"/>
                <w:b w:val="false"/>
                <w:i w:val="false"/>
                <w:color w:val="000000"/>
                <w:sz w:val="20"/>
              </w:rPr>
              <w:t>
</w:t>
            </w:r>
            <w:r>
              <w:rPr>
                <w:rFonts w:ascii="Times New Roman"/>
                <w:b w:val="false"/>
                <w:i w:val="false"/>
                <w:color w:val="000000"/>
                <w:sz w:val="20"/>
              </w:rPr>
              <w:t>кие углеводы</w:t>
            </w:r>
            <w:r>
              <w:br/>
            </w:r>
            <w:r>
              <w:rPr>
                <w:rFonts w:ascii="Times New Roman"/>
                <w:b w:val="false"/>
                <w:i w:val="false"/>
                <w:color w:val="000000"/>
                <w:sz w:val="20"/>
              </w:rPr>
              <w:t>
</w:t>
            </w:r>
            <w:r>
              <w:rPr>
                <w:rFonts w:ascii="Times New Roman"/>
                <w:b w:val="false"/>
                <w:i w:val="false"/>
                <w:color w:val="000000"/>
                <w:sz w:val="20"/>
              </w:rPr>
              <w:t>мкг/л</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w:t>
            </w:r>
            <w:r>
              <w:br/>
            </w:r>
            <w:r>
              <w:rPr>
                <w:rFonts w:ascii="Times New Roman"/>
                <w:b w:val="false"/>
                <w:i w:val="false"/>
                <w:color w:val="000000"/>
                <w:sz w:val="20"/>
              </w:rPr>
              <w:t>
</w:t>
            </w:r>
            <w:r>
              <w:rPr>
                <w:rFonts w:ascii="Times New Roman"/>
                <w:b w:val="false"/>
                <w:i w:val="false"/>
                <w:color w:val="000000"/>
                <w:sz w:val="20"/>
              </w:rPr>
              <w:t>этилен</w:t>
            </w:r>
            <w:r>
              <w:br/>
            </w:r>
            <w:r>
              <w:rPr>
                <w:rFonts w:ascii="Times New Roman"/>
                <w:b w:val="false"/>
                <w:i w:val="false"/>
                <w:color w:val="000000"/>
                <w:sz w:val="20"/>
              </w:rPr>
              <w:t>
</w:t>
            </w:r>
            <w:r>
              <w:rPr>
                <w:rFonts w:ascii="Times New Roman"/>
                <w:b w:val="false"/>
                <w:i w:val="false"/>
                <w:color w:val="000000"/>
                <w:sz w:val="20"/>
              </w:rPr>
              <w:t>и трихлор-</w:t>
            </w:r>
            <w:r>
              <w:br/>
            </w:r>
            <w:r>
              <w:rPr>
                <w:rFonts w:ascii="Times New Roman"/>
                <w:b w:val="false"/>
                <w:i w:val="false"/>
                <w:color w:val="000000"/>
                <w:sz w:val="20"/>
              </w:rPr>
              <w:t>
</w:t>
            </w:r>
            <w:r>
              <w:rPr>
                <w:rFonts w:ascii="Times New Roman"/>
                <w:b w:val="false"/>
                <w:i w:val="false"/>
                <w:color w:val="000000"/>
                <w:sz w:val="20"/>
              </w:rPr>
              <w:t>этилен</w:t>
            </w:r>
            <w:r>
              <w:br/>
            </w:r>
            <w:r>
              <w:rPr>
                <w:rFonts w:ascii="Times New Roman"/>
                <w:b w:val="false"/>
                <w:i w:val="false"/>
                <w:color w:val="000000"/>
                <w:sz w:val="20"/>
              </w:rPr>
              <w:t>
</w:t>
            </w:r>
            <w:r>
              <w:rPr>
                <w:rFonts w:ascii="Times New Roman"/>
                <w:b w:val="false"/>
                <w:i w:val="false"/>
                <w:color w:val="000000"/>
                <w:sz w:val="20"/>
              </w:rPr>
              <w:t>мкг/л</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Тригалометаны</w:t>
            </w:r>
            <w:r>
              <w:br/>
            </w:r>
            <w:r>
              <w:rPr>
                <w:rFonts w:ascii="Times New Roman"/>
                <w:b w:val="false"/>
                <w:i w:val="false"/>
                <w:color w:val="000000"/>
                <w:sz w:val="20"/>
              </w:rPr>
              <w:t>
</w:t>
            </w: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мкг/т/n</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Винилхлорид</w:t>
            </w:r>
            <w:r>
              <w:br/>
            </w:r>
            <w:r>
              <w:rPr>
                <w:rFonts w:ascii="Times New Roman"/>
                <w:b w:val="false"/>
                <w:i w:val="false"/>
                <w:color w:val="000000"/>
                <w:sz w:val="20"/>
              </w:rPr>
              <w:t>
</w:t>
            </w:r>
            <w:r>
              <w:rPr>
                <w:rFonts w:ascii="Times New Roman"/>
                <w:b w:val="false"/>
                <w:i w:val="false"/>
                <w:color w:val="000000"/>
                <w:sz w:val="20"/>
              </w:rPr>
              <w:t>мкг/л</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r>
              <w:br/>
            </w:r>
            <w:r>
              <w:rPr>
                <w:rFonts w:ascii="Times New Roman"/>
                <w:b w:val="false"/>
                <w:i w:val="false"/>
                <w:color w:val="000000"/>
                <w:sz w:val="20"/>
              </w:rPr>
              <w:t>
</w:t>
            </w:r>
            <w:r>
              <w:rPr>
                <w:rFonts w:ascii="Times New Roman"/>
                <w:b w:val="false"/>
                <w:i w:val="false"/>
                <w:color w:val="000000"/>
                <w:sz w:val="20"/>
              </w:rPr>
              <w:t>мкг/л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Бромат</w:t>
            </w:r>
            <w:r>
              <w:br/>
            </w:r>
            <w:r>
              <w:rPr>
                <w:rFonts w:ascii="Times New Roman"/>
                <w:b w:val="false"/>
                <w:i w:val="false"/>
                <w:color w:val="000000"/>
                <w:sz w:val="20"/>
              </w:rPr>
              <w:t>
</w:t>
            </w:r>
            <w:r>
              <w:rPr>
                <w:rFonts w:ascii="Times New Roman"/>
                <w:b w:val="false"/>
                <w:i w:val="false"/>
                <w:color w:val="000000"/>
                <w:sz w:val="20"/>
              </w:rPr>
              <w:t>мкг/л</w:t>
            </w:r>
          </w:p>
        </w:tc>
      </w:tr>
      <w:tr>
        <w:trPr>
          <w:trHeight w:val="22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1321"/>
        <w:gridCol w:w="1665"/>
        <w:gridCol w:w="1413"/>
        <w:gridCol w:w="1184"/>
        <w:gridCol w:w="1321"/>
        <w:gridCol w:w="428"/>
        <w:gridCol w:w="588"/>
        <w:gridCol w:w="428"/>
        <w:gridCol w:w="1574"/>
        <w:gridCol w:w="1414"/>
        <w:gridCol w:w="1415"/>
      </w:tblGrid>
      <w:tr>
        <w:trPr>
          <w:trHeight w:val="3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жағдайларға тән арнайы заттар,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Специфические вещества, характерные для местных условий</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лерге</w:t>
            </w:r>
            <w:r>
              <w:br/>
            </w:r>
            <w:r>
              <w:rPr>
                <w:rFonts w:ascii="Times New Roman"/>
                <w:b w:val="false"/>
                <w:i w:val="false"/>
                <w:color w:val="000000"/>
                <w:sz w:val="20"/>
              </w:rPr>
              <w:t>
</w:t>
            </w:r>
            <w:r>
              <w:rPr>
                <w:rFonts w:ascii="Times New Roman"/>
                <w:b w:val="false"/>
                <w:i w:val="false"/>
                <w:color w:val="000000"/>
                <w:sz w:val="20"/>
              </w:rPr>
              <w:t>жүргiз-</w:t>
            </w:r>
            <w:r>
              <w:br/>
            </w:r>
            <w:r>
              <w:rPr>
                <w:rFonts w:ascii="Times New Roman"/>
                <w:b w:val="false"/>
                <w:i w:val="false"/>
                <w:color w:val="000000"/>
                <w:sz w:val="20"/>
              </w:rPr>
              <w:t>
</w:t>
            </w:r>
            <w:r>
              <w:rPr>
                <w:rFonts w:ascii="Times New Roman"/>
                <w:b w:val="false"/>
                <w:i w:val="false"/>
                <w:color w:val="000000"/>
                <w:sz w:val="20"/>
              </w:rPr>
              <w:t>iлген</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лер саны</w:t>
            </w:r>
          </w:p>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дований,</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денных в</w:t>
            </w:r>
            <w:r>
              <w:br/>
            </w:r>
            <w:r>
              <w:rPr>
                <w:rFonts w:ascii="Times New Roman"/>
                <w:b w:val="false"/>
                <w:i w:val="false"/>
                <w:color w:val="000000"/>
                <w:sz w:val="20"/>
              </w:rPr>
              <w:t>
</w:t>
            </w:r>
            <w:r>
              <w:rPr>
                <w:rFonts w:ascii="Times New Roman"/>
                <w:b w:val="false"/>
                <w:i w:val="false"/>
                <w:color w:val="000000"/>
                <w:sz w:val="20"/>
              </w:rPr>
              <w:t>образце</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берiл-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татов</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ний</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Т.А.Ә.</w:t>
            </w:r>
          </w:p>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w:t>
            </w:r>
            <w:r>
              <w:br/>
            </w:r>
            <w:r>
              <w:rPr>
                <w:rFonts w:ascii="Times New Roman"/>
                <w:b w:val="false"/>
                <w:i w:val="false"/>
                <w:color w:val="000000"/>
                <w:sz w:val="20"/>
              </w:rPr>
              <w:t>
</w:t>
            </w:r>
            <w:r>
              <w:rPr>
                <w:rFonts w:ascii="Times New Roman"/>
                <w:b w:val="false"/>
                <w:i w:val="false"/>
                <w:color w:val="000000"/>
                <w:sz w:val="20"/>
              </w:rPr>
              <w:t>дившего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дование</w:t>
            </w:r>
          </w:p>
        </w:tc>
      </w:tr>
      <w:tr>
        <w:trPr>
          <w:trHeight w:val="88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Ртуть</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w:t>
            </w:r>
            <w:r>
              <w:br/>
            </w:r>
            <w:r>
              <w:rPr>
                <w:rFonts w:ascii="Times New Roman"/>
                <w:b w:val="false"/>
                <w:i w:val="false"/>
                <w:color w:val="000000"/>
                <w:sz w:val="20"/>
              </w:rPr>
              <w:t>
</w:t>
            </w:r>
            <w:r>
              <w:rPr>
                <w:rFonts w:ascii="Times New Roman"/>
                <w:b w:val="false"/>
                <w:i w:val="false"/>
                <w:color w:val="000000"/>
                <w:sz w:val="20"/>
              </w:rPr>
              <w:t>(Ве 2+)</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(В)</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r>
              <w:br/>
            </w:r>
            <w:r>
              <w:rPr>
                <w:rFonts w:ascii="Times New Roman"/>
                <w:b w:val="false"/>
                <w:i w:val="false"/>
                <w:color w:val="000000"/>
                <w:sz w:val="20"/>
              </w:rPr>
              <w:t>
</w:t>
            </w:r>
            <w:r>
              <w:rPr>
                <w:rFonts w:ascii="Times New Roman"/>
                <w:b w:val="false"/>
                <w:i w:val="false"/>
                <w:color w:val="000000"/>
                <w:sz w:val="20"/>
              </w:rPr>
              <w:t>(Se)</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r>
              <w:br/>
            </w:r>
            <w:r>
              <w:rPr>
                <w:rFonts w:ascii="Times New Roman"/>
                <w:b w:val="false"/>
                <w:i w:val="false"/>
                <w:color w:val="000000"/>
                <w:sz w:val="20"/>
              </w:rPr>
              <w:t>
</w:t>
            </w:r>
            <w:r>
              <w:rPr>
                <w:rFonts w:ascii="Times New Roman"/>
                <w:b w:val="false"/>
                <w:i w:val="false"/>
                <w:color w:val="000000"/>
                <w:sz w:val="20"/>
              </w:rPr>
              <w:t>(Ni)</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bl>
    <w:p>
      <w:pPr>
        <w:spacing w:after="0"/>
        <w:ind w:left="0"/>
        <w:jc w:val="both"/>
      </w:pPr>
      <w:r>
        <w:rPr>
          <w:rFonts w:ascii="Times New Roman"/>
          <w:b w:val="false"/>
          <w:i w:val="false"/>
          <w:color w:val="000000"/>
          <w:sz w:val="28"/>
        </w:rPr>
        <w:t>Ескерту: Үлгіге зерттеудiң барлық түрлерi тiркелетiн бiртұтас зертханалық (тiркеу) нөмір берiледi.</w:t>
      </w:r>
      <w:r>
        <w:br/>
      </w:r>
      <w:r>
        <w:rPr>
          <w:rFonts w:ascii="Times New Roman"/>
          <w:b w:val="false"/>
          <w:i w:val="false"/>
          <w:color w:val="000000"/>
          <w:sz w:val="28"/>
        </w:rPr>
        <w:t>
Жер үстi су нысандарының сынамаларына үлкен көлемдi зерттеу жүргiзгенде жеке журнал жүргiзуге рұқсат етiледi.</w:t>
      </w:r>
      <w:r>
        <w:br/>
      </w:r>
      <w:r>
        <w:rPr>
          <w:rFonts w:ascii="Times New Roman"/>
          <w:b w:val="false"/>
          <w:i w:val="false"/>
          <w:color w:val="000000"/>
          <w:sz w:val="28"/>
        </w:rPr>
        <w:t>
Жер үстi су нысандарының сынамаларын зерттегенде № 11, 14, 15, 25-бағандар толтырылмайды.</w:t>
      </w:r>
      <w:r>
        <w:br/>
      </w:r>
      <w:r>
        <w:rPr>
          <w:rFonts w:ascii="Times New Roman"/>
          <w:b w:val="false"/>
          <w:i w:val="false"/>
          <w:color w:val="000000"/>
          <w:sz w:val="28"/>
        </w:rPr>
        <w:t>
Примечание:</w:t>
      </w:r>
      <w:r>
        <w:br/>
      </w:r>
      <w:r>
        <w:rPr>
          <w:rFonts w:ascii="Times New Roman"/>
          <w:b w:val="false"/>
          <w:i w:val="false"/>
          <w:color w:val="000000"/>
          <w:sz w:val="28"/>
        </w:rPr>
        <w:t>
Образцу придается единый лабораторный (регистрационный) номер, под которым регистрируются все виды исследования.</w:t>
      </w:r>
      <w:r>
        <w:br/>
      </w:r>
      <w:r>
        <w:rPr>
          <w:rFonts w:ascii="Times New Roman"/>
          <w:b w:val="false"/>
          <w:i w:val="false"/>
          <w:color w:val="000000"/>
          <w:sz w:val="28"/>
        </w:rPr>
        <w:t>
При большом объме исследований образца воды поверхностных водных объектов допускается ведение самостоятельного журнала.</w:t>
      </w:r>
      <w:r>
        <w:br/>
      </w:r>
      <w:r>
        <w:rPr>
          <w:rFonts w:ascii="Times New Roman"/>
          <w:b w:val="false"/>
          <w:i w:val="false"/>
          <w:color w:val="000000"/>
          <w:sz w:val="28"/>
        </w:rPr>
        <w:t>
При исследовании образца воды поверхностных водных объектов графы № 11, 14, 15, 25 – не заполняются.</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37 қосымша </w:t>
      </w:r>
    </w:p>
    <w:bookmarkStart w:name="z131" w:id="103"/>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03"/>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036/е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32" w:id="104"/>
    <w:p>
      <w:pPr>
        <w:spacing w:after="0"/>
        <w:ind w:left="0"/>
        <w:jc w:val="left"/>
      </w:pPr>
      <w:r>
        <w:rPr>
          <w:rFonts w:ascii="Times New Roman"/>
          <w:b/>
          <w:i w:val="false"/>
          <w:color w:val="000000"/>
        </w:rPr>
        <w:t xml:space="preserve"> 
Топырақ үлгілерін және зерттеу нәтижелерін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и результатов  исследования почвы</w:t>
      </w:r>
    </w:p>
    <w:bookmarkEnd w:id="104"/>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1616"/>
        <w:gridCol w:w="2236"/>
        <w:gridCol w:w="2258"/>
        <w:gridCol w:w="2364"/>
        <w:gridCol w:w="2601"/>
      </w:tblGrid>
      <w:tr>
        <w:trPr>
          <w:trHeight w:val="285" w:hRule="atLeast"/>
        </w:trPr>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 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алынған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көрсеткiштердiң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определяемых</w:t>
            </w:r>
            <w:r>
              <w:br/>
            </w:r>
            <w:r>
              <w:rPr>
                <w:rFonts w:ascii="Times New Roman"/>
                <w:b w:val="false"/>
                <w:i w:val="false"/>
                <w:color w:val="000000"/>
                <w:sz w:val="20"/>
              </w:rPr>
              <w:t>
</w:t>
            </w:r>
            <w:r>
              <w:rPr>
                <w:rFonts w:ascii="Times New Roman"/>
                <w:b w:val="false"/>
                <w:i w:val="false"/>
                <w:color w:val="000000"/>
                <w:sz w:val="20"/>
              </w:rPr>
              <w:t>показателей</w:t>
            </w:r>
          </w:p>
        </w:tc>
      </w:tr>
      <w:tr>
        <w:trPr>
          <w:trHeight w:val="285"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Үлгіс</w:t>
            </w:r>
            <w:r>
              <w:br/>
            </w:r>
            <w:r>
              <w:rPr>
                <w:rFonts w:ascii="Times New Roman"/>
                <w:b w:val="false"/>
                <w:i w:val="false"/>
                <w:color w:val="000000"/>
                <w:sz w:val="20"/>
              </w:rPr>
              <w:t>
</w:t>
            </w:r>
            <w:r>
              <w:rPr>
                <w:rFonts w:ascii="Times New Roman"/>
                <w:b w:val="false"/>
                <w:i w:val="false"/>
                <w:color w:val="000000"/>
                <w:sz w:val="20"/>
              </w:rPr>
              <w:t>алынған</w:t>
            </w:r>
          </w:p>
          <w:p>
            <w:pPr>
              <w:spacing w:after="20"/>
              <w:ind w:left="20"/>
              <w:jc w:val="both"/>
            </w:pP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жеткiзiлген</w:t>
            </w:r>
            <w:r>
              <w:br/>
            </w:r>
            <w:r>
              <w:rPr>
                <w:rFonts w:ascii="Times New Roman"/>
                <w:b w:val="false"/>
                <w:i w:val="false"/>
                <w:color w:val="000000"/>
                <w:sz w:val="20"/>
              </w:rPr>
              <w:t>
</w:t>
            </w:r>
            <w:r>
              <w:rPr>
                <w:rFonts w:ascii="Times New Roman"/>
                <w:b w:val="false"/>
                <w:i w:val="false"/>
                <w:color w:val="000000"/>
                <w:sz w:val="20"/>
              </w:rPr>
              <w:t>Доставки в</w:t>
            </w:r>
            <w:r>
              <w:br/>
            </w:r>
            <w:r>
              <w:rPr>
                <w:rFonts w:ascii="Times New Roman"/>
                <w:b w:val="false"/>
                <w:i w:val="false"/>
                <w:color w:val="000000"/>
                <w:sz w:val="20"/>
              </w:rPr>
              <w:t>
</w:t>
            </w:r>
            <w:r>
              <w:rPr>
                <w:rFonts w:ascii="Times New Roman"/>
                <w:b w:val="false"/>
                <w:i w:val="false"/>
                <w:color w:val="000000"/>
                <w:sz w:val="20"/>
              </w:rPr>
              <w:t>лабораторию</w:t>
            </w:r>
          </w:p>
        </w:tc>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 %</w:t>
            </w:r>
            <w:r>
              <w:br/>
            </w:r>
            <w:r>
              <w:rPr>
                <w:rFonts w:ascii="Times New Roman"/>
                <w:b w:val="false"/>
                <w:i w:val="false"/>
                <w:color w:val="000000"/>
                <w:sz w:val="20"/>
              </w:rPr>
              <w:t>
</w:t>
            </w:r>
            <w:r>
              <w:rPr>
                <w:rFonts w:ascii="Times New Roman"/>
                <w:b w:val="false"/>
                <w:i w:val="false"/>
                <w:color w:val="000000"/>
                <w:sz w:val="20"/>
              </w:rPr>
              <w:t>Влажность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азот %</w:t>
            </w:r>
            <w:r>
              <w:br/>
            </w:r>
            <w:r>
              <w:rPr>
                <w:rFonts w:ascii="Times New Roman"/>
                <w:b w:val="false"/>
                <w:i w:val="false"/>
                <w:color w:val="000000"/>
                <w:sz w:val="20"/>
              </w:rPr>
              <w:t>
</w:t>
            </w:r>
            <w:r>
              <w:rPr>
                <w:rFonts w:ascii="Times New Roman"/>
                <w:b w:val="false"/>
                <w:i w:val="false"/>
                <w:color w:val="000000"/>
                <w:sz w:val="20"/>
              </w:rPr>
              <w:t>Общий азот  %</w:t>
            </w:r>
          </w:p>
        </w:tc>
      </w:tr>
      <w:tr>
        <w:trPr>
          <w:trHeight w:val="18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1740"/>
        <w:gridCol w:w="1958"/>
        <w:gridCol w:w="2243"/>
        <w:gridCol w:w="1653"/>
        <w:gridCol w:w="1740"/>
        <w:gridCol w:w="1194"/>
        <w:gridCol w:w="1720"/>
      </w:tblGrid>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көрсеткiштердiң атауы</w:t>
            </w:r>
            <w:r>
              <w:br/>
            </w:r>
            <w:r>
              <w:rPr>
                <w:rFonts w:ascii="Times New Roman"/>
                <w:b w:val="false"/>
                <w:i w:val="false"/>
                <w:color w:val="000000"/>
                <w:sz w:val="20"/>
              </w:rPr>
              <w:t>
</w:t>
            </w:r>
            <w:r>
              <w:rPr>
                <w:rFonts w:ascii="Times New Roman"/>
                <w:b w:val="false"/>
                <w:i w:val="false"/>
                <w:color w:val="000000"/>
                <w:sz w:val="20"/>
              </w:rPr>
              <w:t>Наименование определяемых показателей</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мг/кг</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w:t>
            </w:r>
            <w:r>
              <w:br/>
            </w:r>
            <w:r>
              <w:rPr>
                <w:rFonts w:ascii="Times New Roman"/>
                <w:b w:val="false"/>
                <w:i w:val="false"/>
                <w:color w:val="000000"/>
                <w:sz w:val="20"/>
              </w:rPr>
              <w:t>
</w:t>
            </w:r>
            <w:r>
              <w:rPr>
                <w:rFonts w:ascii="Times New Roman"/>
                <w:b w:val="false"/>
                <w:i w:val="false"/>
                <w:color w:val="000000"/>
                <w:sz w:val="20"/>
              </w:rPr>
              <w:t>көмiртек %</w:t>
            </w:r>
          </w:p>
          <w:p>
            <w:pPr>
              <w:spacing w:after="20"/>
              <w:ind w:left="20"/>
              <w:jc w:val="both"/>
            </w:pPr>
            <w:r>
              <w:rPr>
                <w:rFonts w:ascii="Times New Roman"/>
                <w:b w:val="false"/>
                <w:i w:val="false"/>
                <w:color w:val="000000"/>
                <w:sz w:val="20"/>
              </w:rPr>
              <w:t>органический</w:t>
            </w:r>
            <w:r>
              <w:br/>
            </w:r>
            <w:r>
              <w:rPr>
                <w:rFonts w:ascii="Times New Roman"/>
                <w:b w:val="false"/>
                <w:i w:val="false"/>
                <w:color w:val="000000"/>
                <w:sz w:val="20"/>
              </w:rPr>
              <w:t>
</w:t>
            </w:r>
            <w:r>
              <w:rPr>
                <w:rFonts w:ascii="Times New Roman"/>
                <w:b w:val="false"/>
                <w:i w:val="false"/>
                <w:color w:val="000000"/>
                <w:sz w:val="20"/>
              </w:rPr>
              <w:t>углерод</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Хлоридтер</w:t>
            </w:r>
            <w:r>
              <w:br/>
            </w:r>
            <w:r>
              <w:rPr>
                <w:rFonts w:ascii="Times New Roman"/>
                <w:b w:val="false"/>
                <w:i w:val="false"/>
                <w:color w:val="000000"/>
                <w:sz w:val="20"/>
              </w:rPr>
              <w:t>
</w:t>
            </w:r>
            <w:r>
              <w:rPr>
                <w:rFonts w:ascii="Times New Roman"/>
                <w:b w:val="false"/>
                <w:i w:val="false"/>
                <w:color w:val="000000"/>
                <w:sz w:val="20"/>
              </w:rPr>
              <w:t>мг/кг</w:t>
            </w:r>
          </w:p>
          <w:p>
            <w:pPr>
              <w:spacing w:after="20"/>
              <w:ind w:left="20"/>
              <w:jc w:val="both"/>
            </w:pPr>
            <w:r>
              <w:rPr>
                <w:rFonts w:ascii="Times New Roman"/>
                <w:b w:val="false"/>
                <w:i w:val="false"/>
                <w:color w:val="000000"/>
                <w:sz w:val="20"/>
              </w:rPr>
              <w:t>Хлориды</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Фторидтер</w:t>
            </w:r>
            <w:r>
              <w:br/>
            </w:r>
            <w:r>
              <w:rPr>
                <w:rFonts w:ascii="Times New Roman"/>
                <w:b w:val="false"/>
                <w:i w:val="false"/>
                <w:color w:val="000000"/>
                <w:sz w:val="20"/>
              </w:rPr>
              <w:t>
</w:t>
            </w:r>
            <w:r>
              <w:rPr>
                <w:rFonts w:ascii="Times New Roman"/>
                <w:b w:val="false"/>
                <w:i w:val="false"/>
                <w:color w:val="000000"/>
                <w:sz w:val="20"/>
              </w:rPr>
              <w:t>мг/кг</w:t>
            </w:r>
          </w:p>
          <w:p>
            <w:pPr>
              <w:spacing w:after="20"/>
              <w:ind w:left="20"/>
              <w:jc w:val="both"/>
            </w:pPr>
            <w:r>
              <w:rPr>
                <w:rFonts w:ascii="Times New Roman"/>
                <w:b w:val="false"/>
                <w:i w:val="false"/>
                <w:color w:val="000000"/>
                <w:sz w:val="20"/>
              </w:rPr>
              <w:t>Фториды</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r>
              <w:br/>
            </w:r>
            <w:r>
              <w:rPr>
                <w:rFonts w:ascii="Times New Roman"/>
                <w:b w:val="false"/>
                <w:i w:val="false"/>
                <w:color w:val="000000"/>
                <w:sz w:val="20"/>
              </w:rPr>
              <w:t>
</w:t>
            </w:r>
            <w:r>
              <w:rPr>
                <w:rFonts w:ascii="Times New Roman"/>
                <w:b w:val="false"/>
                <w:i w:val="false"/>
                <w:color w:val="000000"/>
                <w:sz w:val="20"/>
              </w:rPr>
              <w:t>мг/кг</w:t>
            </w:r>
          </w:p>
          <w:p>
            <w:pPr>
              <w:spacing w:after="20"/>
              <w:ind w:left="20"/>
              <w:jc w:val="both"/>
            </w:pPr>
            <w:r>
              <w:rPr>
                <w:rFonts w:ascii="Times New Roman"/>
                <w:b w:val="false"/>
                <w:i w:val="false"/>
                <w:color w:val="000000"/>
                <w:sz w:val="20"/>
              </w:rPr>
              <w:t>Мышьяк</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r>
              <w:br/>
            </w:r>
            <w:r>
              <w:rPr>
                <w:rFonts w:ascii="Times New Roman"/>
                <w:b w:val="false"/>
                <w:i w:val="false"/>
                <w:color w:val="000000"/>
                <w:sz w:val="20"/>
              </w:rPr>
              <w:t>
</w:t>
            </w:r>
            <w:r>
              <w:rPr>
                <w:rFonts w:ascii="Times New Roman"/>
                <w:b w:val="false"/>
                <w:i w:val="false"/>
                <w:color w:val="000000"/>
                <w:sz w:val="20"/>
              </w:rPr>
              <w:t>(мг/кг)</w:t>
            </w:r>
          </w:p>
          <w:p>
            <w:pPr>
              <w:spacing w:after="20"/>
              <w:ind w:left="20"/>
              <w:jc w:val="both"/>
            </w:pPr>
            <w:r>
              <w:rPr>
                <w:rFonts w:ascii="Times New Roman"/>
                <w:b w:val="false"/>
                <w:i w:val="false"/>
                <w:color w:val="000000"/>
                <w:sz w:val="20"/>
              </w:rPr>
              <w:t>Свинец</w:t>
            </w:r>
            <w:r>
              <w:br/>
            </w:r>
            <w:r>
              <w:rPr>
                <w:rFonts w:ascii="Times New Roman"/>
                <w:b w:val="false"/>
                <w:i w:val="false"/>
                <w:color w:val="000000"/>
                <w:sz w:val="20"/>
              </w:rPr>
              <w:t>
</w:t>
            </w:r>
            <w:r>
              <w:rPr>
                <w:rFonts w:ascii="Times New Roman"/>
                <w:b w:val="false"/>
                <w:i w:val="false"/>
                <w:color w:val="000000"/>
                <w:sz w:val="20"/>
              </w:rPr>
              <w:t>(мг/кг)</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Нитриттер</w:t>
            </w:r>
          </w:p>
          <w:p>
            <w:pPr>
              <w:spacing w:after="20"/>
              <w:ind w:left="20"/>
              <w:jc w:val="both"/>
            </w:pPr>
            <w:r>
              <w:rPr>
                <w:rFonts w:ascii="Times New Roman"/>
                <w:b w:val="false"/>
                <w:i w:val="false"/>
                <w:color w:val="000000"/>
                <w:sz w:val="20"/>
              </w:rPr>
              <w:t>Нитриты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w:t>
            </w:r>
          </w:p>
          <w:p>
            <w:pPr>
              <w:spacing w:after="20"/>
              <w:ind w:left="20"/>
              <w:jc w:val="both"/>
            </w:pPr>
            <w:r>
              <w:rPr>
                <w:rFonts w:ascii="Times New Roman"/>
                <w:b w:val="false"/>
                <w:i w:val="false"/>
                <w:color w:val="000000"/>
                <w:sz w:val="20"/>
              </w:rPr>
              <w:t>Нитраты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Аммонийлi</w:t>
            </w:r>
          </w:p>
          <w:p>
            <w:pPr>
              <w:spacing w:after="20"/>
              <w:ind w:left="20"/>
              <w:jc w:val="both"/>
            </w:pPr>
            <w:r>
              <w:rPr>
                <w:rFonts w:ascii="Times New Roman"/>
                <w:b w:val="false"/>
                <w:i w:val="false"/>
                <w:color w:val="000000"/>
                <w:sz w:val="20"/>
              </w:rPr>
              <w:t>Аммонийный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556"/>
        <w:gridCol w:w="3190"/>
        <w:gridCol w:w="468"/>
        <w:gridCol w:w="424"/>
        <w:gridCol w:w="445"/>
        <w:gridCol w:w="424"/>
        <w:gridCol w:w="513"/>
        <w:gridCol w:w="627"/>
        <w:gridCol w:w="627"/>
        <w:gridCol w:w="2011"/>
        <w:gridCol w:w="2489"/>
      </w:tblGrid>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көрсеткiштердiң атауы</w:t>
            </w:r>
            <w:r>
              <w:br/>
            </w:r>
            <w:r>
              <w:rPr>
                <w:rFonts w:ascii="Times New Roman"/>
                <w:b w:val="false"/>
                <w:i w:val="false"/>
                <w:color w:val="000000"/>
                <w:sz w:val="20"/>
              </w:rPr>
              <w:t>
</w:t>
            </w:r>
            <w:r>
              <w:rPr>
                <w:rFonts w:ascii="Times New Roman"/>
                <w:b w:val="false"/>
                <w:i w:val="false"/>
                <w:color w:val="000000"/>
                <w:sz w:val="20"/>
              </w:rPr>
              <w:t>Наименование определяемых показателей</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p>
            <w:pPr>
              <w:spacing w:after="20"/>
              <w:ind w:left="20"/>
              <w:jc w:val="both"/>
            </w:pPr>
            <w:r>
              <w:rPr>
                <w:rFonts w:ascii="Times New Roman"/>
                <w:b w:val="false"/>
                <w:i w:val="false"/>
                <w:color w:val="000000"/>
                <w:sz w:val="20"/>
              </w:rPr>
              <w:t>Примечание</w:t>
            </w:r>
          </w:p>
        </w:tc>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 Т.А.Ә.</w:t>
            </w:r>
          </w:p>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98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r>
              <w:br/>
            </w:r>
            <w:r>
              <w:rPr>
                <w:rFonts w:ascii="Times New Roman"/>
                <w:b w:val="false"/>
                <w:i w:val="false"/>
                <w:color w:val="000000"/>
                <w:sz w:val="20"/>
              </w:rPr>
              <w:t>
</w:t>
            </w:r>
            <w:r>
              <w:rPr>
                <w:rFonts w:ascii="Times New Roman"/>
                <w:b w:val="false"/>
                <w:i w:val="false"/>
                <w:color w:val="000000"/>
                <w:sz w:val="20"/>
              </w:rPr>
              <w:t>мг/кг</w:t>
            </w:r>
          </w:p>
          <w:p>
            <w:pPr>
              <w:spacing w:after="20"/>
              <w:ind w:left="20"/>
              <w:jc w:val="both"/>
            </w:pPr>
            <w:r>
              <w:rPr>
                <w:rFonts w:ascii="Times New Roman"/>
                <w:b w:val="false"/>
                <w:i w:val="false"/>
                <w:color w:val="000000"/>
                <w:sz w:val="20"/>
              </w:rPr>
              <w:t>Ртуть</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w:t>
            </w:r>
            <w:r>
              <w:br/>
            </w:r>
            <w:r>
              <w:rPr>
                <w:rFonts w:ascii="Times New Roman"/>
                <w:b w:val="false"/>
                <w:i w:val="false"/>
                <w:color w:val="000000"/>
                <w:sz w:val="20"/>
              </w:rPr>
              <w:t>
</w:t>
            </w:r>
            <w:r>
              <w:rPr>
                <w:rFonts w:ascii="Times New Roman"/>
                <w:b w:val="false"/>
                <w:i w:val="false"/>
                <w:color w:val="000000"/>
                <w:sz w:val="20"/>
              </w:rPr>
              <w:t>өнiмдерi</w:t>
            </w:r>
            <w:r>
              <w:br/>
            </w:r>
            <w:r>
              <w:rPr>
                <w:rFonts w:ascii="Times New Roman"/>
                <w:b w:val="false"/>
                <w:i w:val="false"/>
                <w:color w:val="000000"/>
                <w:sz w:val="20"/>
              </w:rPr>
              <w:t>
</w:t>
            </w:r>
            <w:r>
              <w:rPr>
                <w:rFonts w:ascii="Times New Roman"/>
                <w:b w:val="false"/>
                <w:i w:val="false"/>
                <w:color w:val="000000"/>
                <w:sz w:val="20"/>
              </w:rPr>
              <w:t>мг/кг</w:t>
            </w:r>
          </w:p>
          <w:p>
            <w:pPr>
              <w:spacing w:after="20"/>
              <w:ind w:left="20"/>
              <w:jc w:val="both"/>
            </w:pP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продукты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w:t>
            </w:r>
            <w:r>
              <w:br/>
            </w:r>
            <w:r>
              <w:rPr>
                <w:rFonts w:ascii="Times New Roman"/>
                <w:b w:val="false"/>
                <w:i w:val="false"/>
                <w:color w:val="000000"/>
                <w:sz w:val="20"/>
              </w:rPr>
              <w:t>
</w:t>
            </w:r>
            <w:r>
              <w:rPr>
                <w:rFonts w:ascii="Times New Roman"/>
                <w:b w:val="false"/>
                <w:i w:val="false"/>
                <w:color w:val="000000"/>
                <w:sz w:val="20"/>
              </w:rPr>
              <w:t>үстіңгі белсенді</w:t>
            </w:r>
            <w:r>
              <w:br/>
            </w:r>
            <w:r>
              <w:rPr>
                <w:rFonts w:ascii="Times New Roman"/>
                <w:b w:val="false"/>
                <w:i w:val="false"/>
                <w:color w:val="000000"/>
                <w:sz w:val="20"/>
              </w:rPr>
              <w:t>
</w:t>
            </w:r>
            <w:r>
              <w:rPr>
                <w:rFonts w:ascii="Times New Roman"/>
                <w:b w:val="false"/>
                <w:i w:val="false"/>
                <w:color w:val="000000"/>
                <w:sz w:val="20"/>
              </w:rPr>
              <w:t>заттар (СБАЗ)</w:t>
            </w:r>
            <w:r>
              <w:br/>
            </w:r>
            <w:r>
              <w:rPr>
                <w:rFonts w:ascii="Times New Roman"/>
                <w:b w:val="false"/>
                <w:i w:val="false"/>
                <w:color w:val="000000"/>
                <w:sz w:val="20"/>
              </w:rPr>
              <w:t>
</w:t>
            </w:r>
            <w:r>
              <w:rPr>
                <w:rFonts w:ascii="Times New Roman"/>
                <w:b w:val="false"/>
                <w:i w:val="false"/>
                <w:color w:val="000000"/>
                <w:sz w:val="20"/>
              </w:rPr>
              <w:t>мг/кг</w:t>
            </w:r>
            <w:r>
              <w:br/>
            </w:r>
            <w:r>
              <w:rPr>
                <w:rFonts w:ascii="Times New Roman"/>
                <w:b w:val="false"/>
                <w:i w:val="false"/>
                <w:color w:val="000000"/>
                <w:sz w:val="20"/>
              </w:rPr>
              <w:t>
</w:t>
            </w:r>
            <w:r>
              <w:rPr>
                <w:rFonts w:ascii="Times New Roman"/>
                <w:b w:val="false"/>
                <w:i w:val="false"/>
                <w:color w:val="000000"/>
                <w:sz w:val="20"/>
              </w:rPr>
              <w:t>Синтетические</w:t>
            </w:r>
            <w:r>
              <w:br/>
            </w:r>
            <w:r>
              <w:rPr>
                <w:rFonts w:ascii="Times New Roman"/>
                <w:b w:val="false"/>
                <w:i w:val="false"/>
                <w:color w:val="000000"/>
                <w:sz w:val="20"/>
              </w:rPr>
              <w:t>
</w:t>
            </w:r>
            <w:r>
              <w:rPr>
                <w:rFonts w:ascii="Times New Roman"/>
                <w:b w:val="false"/>
                <w:i w:val="false"/>
                <w:color w:val="000000"/>
                <w:sz w:val="20"/>
              </w:rPr>
              <w:t>поверхностно</w:t>
            </w:r>
            <w:r>
              <w:br/>
            </w:r>
            <w:r>
              <w:rPr>
                <w:rFonts w:ascii="Times New Roman"/>
                <w:b w:val="false"/>
                <w:i w:val="false"/>
                <w:color w:val="000000"/>
                <w:sz w:val="20"/>
              </w:rPr>
              <w:t>
</w:t>
            </w:r>
            <w:r>
              <w:rPr>
                <w:rFonts w:ascii="Times New Roman"/>
                <w:b w:val="false"/>
                <w:i w:val="false"/>
                <w:color w:val="000000"/>
                <w:sz w:val="20"/>
              </w:rPr>
              <w:t>активные</w:t>
            </w:r>
            <w:r>
              <w:br/>
            </w:r>
            <w:r>
              <w:rPr>
                <w:rFonts w:ascii="Times New Roman"/>
                <w:b w:val="false"/>
                <w:i w:val="false"/>
                <w:color w:val="000000"/>
                <w:sz w:val="20"/>
              </w:rPr>
              <w:t>
</w:t>
            </w:r>
            <w:r>
              <w:rPr>
                <w:rFonts w:ascii="Times New Roman"/>
                <w:b w:val="false"/>
                <w:i w:val="false"/>
                <w:color w:val="000000"/>
                <w:sz w:val="20"/>
              </w:rPr>
              <w:t>вещества (СПАВ)</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both"/>
      </w:pPr>
      <w:r>
        <w:rPr>
          <w:rFonts w:ascii="Times New Roman"/>
          <w:b w:val="false"/>
          <w:i w:val="false"/>
          <w:color w:val="000000"/>
          <w:sz w:val="28"/>
        </w:rPr>
        <w:t>Ескерту (Примечание): негiзгi ингредиенттердiң тiзiмi аймақтың ерекшелiгiне сай анықталады</w:t>
      </w:r>
      <w:r>
        <w:br/>
      </w:r>
      <w:r>
        <w:rPr>
          <w:rFonts w:ascii="Times New Roman"/>
          <w:b w:val="false"/>
          <w:i w:val="false"/>
          <w:color w:val="000000"/>
          <w:sz w:val="28"/>
        </w:rPr>
        <w:t>
(перечень основных ингредиентов определяется в соответствии со спецификой региона)</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38 қосымша </w:t>
      </w:r>
    </w:p>
    <w:bookmarkStart w:name="z133" w:id="105"/>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0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037/е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34" w:id="106"/>
    <w:p>
      <w:pPr>
        <w:spacing w:after="0"/>
        <w:ind w:left="0"/>
        <w:jc w:val="left"/>
      </w:pPr>
      <w:r>
        <w:rPr>
          <w:rFonts w:ascii="Times New Roman"/>
          <w:b/>
          <w:i w:val="false"/>
          <w:color w:val="000000"/>
        </w:rPr>
        <w:t xml:space="preserve"> 
Елді мекендер ауасы үлгілерін алуды және зерттеуді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отбора и исследования образца атмосферного</w:t>
      </w:r>
      <w:r>
        <w:br/>
      </w:r>
      <w:r>
        <w:rPr>
          <w:rFonts w:ascii="Times New Roman"/>
          <w:b/>
          <w:i w:val="false"/>
          <w:color w:val="000000"/>
        </w:rPr>
        <w:t>
воздуха населенных мест</w:t>
      </w:r>
    </w:p>
    <w:bookmarkEnd w:id="106"/>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1500"/>
        <w:gridCol w:w="1369"/>
        <w:gridCol w:w="2024"/>
        <w:gridCol w:w="2156"/>
        <w:gridCol w:w="1172"/>
        <w:gridCol w:w="1456"/>
        <w:gridCol w:w="2354"/>
      </w:tblGrid>
      <w:tr>
        <w:trPr>
          <w:trHeight w:val="270" w:hRule="atLeast"/>
        </w:trPr>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отбора</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уақыт</w:t>
            </w:r>
          </w:p>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отбора</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населенного</w:t>
            </w:r>
            <w:r>
              <w:br/>
            </w:r>
            <w:r>
              <w:rPr>
                <w:rFonts w:ascii="Times New Roman"/>
                <w:b w:val="false"/>
                <w:i w:val="false"/>
                <w:color w:val="000000"/>
                <w:sz w:val="20"/>
              </w:rPr>
              <w:t>
</w:t>
            </w:r>
            <w:r>
              <w:rPr>
                <w:rFonts w:ascii="Times New Roman"/>
                <w:b w:val="false"/>
                <w:i w:val="false"/>
                <w:color w:val="000000"/>
                <w:sz w:val="20"/>
              </w:rPr>
              <w:t>пункта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жағдайлар</w:t>
            </w:r>
            <w:r>
              <w:br/>
            </w:r>
            <w:r>
              <w:rPr>
                <w:rFonts w:ascii="Times New Roman"/>
                <w:b w:val="false"/>
                <w:i w:val="false"/>
                <w:color w:val="000000"/>
                <w:sz w:val="20"/>
              </w:rPr>
              <w:t>
</w:t>
            </w:r>
            <w:r>
              <w:rPr>
                <w:rFonts w:ascii="Times New Roman"/>
                <w:b w:val="false"/>
                <w:i w:val="false"/>
                <w:color w:val="000000"/>
                <w:sz w:val="20"/>
              </w:rPr>
              <w:t>Метеорологические условия</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w:t>
            </w:r>
            <w:r>
              <w:br/>
            </w:r>
            <w:r>
              <w:rPr>
                <w:rFonts w:ascii="Times New Roman"/>
                <w:b w:val="false"/>
                <w:i w:val="false"/>
                <w:color w:val="000000"/>
                <w:sz w:val="20"/>
              </w:rPr>
              <w:t>
</w:t>
            </w:r>
            <w:r>
              <w:rPr>
                <w:rFonts w:ascii="Times New Roman"/>
                <w:b w:val="false"/>
                <w:i w:val="false"/>
                <w:color w:val="000000"/>
                <w:sz w:val="20"/>
              </w:rPr>
              <w:t>қысым</w:t>
            </w:r>
          </w:p>
          <w:p>
            <w:pPr>
              <w:spacing w:after="20"/>
              <w:ind w:left="20"/>
              <w:jc w:val="both"/>
            </w:pPr>
            <w:r>
              <w:rPr>
                <w:rFonts w:ascii="Times New Roman"/>
                <w:b w:val="false"/>
                <w:i w:val="false"/>
                <w:color w:val="000000"/>
                <w:sz w:val="20"/>
              </w:rPr>
              <w:t>Атмосферное</w:t>
            </w:r>
            <w:r>
              <w:br/>
            </w:r>
            <w:r>
              <w:rPr>
                <w:rFonts w:ascii="Times New Roman"/>
                <w:b w:val="false"/>
                <w:i w:val="false"/>
                <w:color w:val="000000"/>
                <w:sz w:val="20"/>
              </w:rPr>
              <w:t>
</w:t>
            </w:r>
            <w:r>
              <w:rPr>
                <w:rFonts w:ascii="Times New Roman"/>
                <w:b w:val="false"/>
                <w:i w:val="false"/>
                <w:color w:val="000000"/>
                <w:sz w:val="20"/>
              </w:rPr>
              <w:t>давление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температурасы</w:t>
            </w:r>
            <w:r>
              <w:br/>
            </w:r>
            <w:r>
              <w:rPr>
                <w:rFonts w:ascii="Times New Roman"/>
                <w:b w:val="false"/>
                <w:i w:val="false"/>
                <w:color w:val="000000"/>
                <w:sz w:val="20"/>
              </w:rPr>
              <w:t>
</w:t>
            </w:r>
            <w:r>
              <w:rPr>
                <w:rFonts w:ascii="Times New Roman"/>
                <w:b w:val="false"/>
                <w:i w:val="false"/>
                <w:color w:val="000000"/>
                <w:sz w:val="20"/>
              </w:rPr>
              <w:t>Температура воздуха</w:t>
            </w:r>
          </w:p>
        </w:tc>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w:t>
            </w:r>
            <w:r>
              <w:br/>
            </w:r>
            <w:r>
              <w:rPr>
                <w:rFonts w:ascii="Times New Roman"/>
                <w:b w:val="false"/>
                <w:i w:val="false"/>
                <w:color w:val="000000"/>
                <w:sz w:val="20"/>
              </w:rPr>
              <w:t>
</w:t>
            </w:r>
            <w:r>
              <w:rPr>
                <w:rFonts w:ascii="Times New Roman"/>
                <w:b w:val="false"/>
                <w:i w:val="false"/>
                <w:color w:val="000000"/>
                <w:sz w:val="20"/>
              </w:rPr>
              <w:t>ылғалдылығы</w:t>
            </w:r>
          </w:p>
          <w:p>
            <w:pPr>
              <w:spacing w:after="20"/>
              <w:ind w:left="20"/>
              <w:jc w:val="both"/>
            </w:pPr>
            <w:r>
              <w:rPr>
                <w:rFonts w:ascii="Times New Roman"/>
                <w:b w:val="false"/>
                <w:i w:val="false"/>
                <w:color w:val="000000"/>
                <w:sz w:val="20"/>
              </w:rPr>
              <w:t>Относительная</w:t>
            </w:r>
            <w:r>
              <w:br/>
            </w:r>
            <w:r>
              <w:rPr>
                <w:rFonts w:ascii="Times New Roman"/>
                <w:b w:val="false"/>
                <w:i w:val="false"/>
                <w:color w:val="000000"/>
                <w:sz w:val="20"/>
              </w:rPr>
              <w:t>
</w:t>
            </w:r>
            <w:r>
              <w:rPr>
                <w:rFonts w:ascii="Times New Roman"/>
                <w:b w:val="false"/>
                <w:i w:val="false"/>
                <w:color w:val="000000"/>
                <w:sz w:val="20"/>
              </w:rPr>
              <w:t>влажность</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r>
              <w:br/>
            </w:r>
            <w:r>
              <w:rPr>
                <w:rFonts w:ascii="Times New Roman"/>
                <w:b w:val="false"/>
                <w:i w:val="false"/>
                <w:color w:val="000000"/>
                <w:sz w:val="20"/>
              </w:rPr>
              <w:t>
</w:t>
            </w:r>
            <w:r>
              <w:rPr>
                <w:rFonts w:ascii="Times New Roman"/>
                <w:b w:val="false"/>
                <w:i w:val="false"/>
                <w:color w:val="000000"/>
                <w:sz w:val="20"/>
              </w:rPr>
              <w:t>Сухого</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w:t>
            </w:r>
            <w:r>
              <w:br/>
            </w:r>
            <w:r>
              <w:rPr>
                <w:rFonts w:ascii="Times New Roman"/>
                <w:b w:val="false"/>
                <w:i w:val="false"/>
                <w:color w:val="000000"/>
                <w:sz w:val="20"/>
              </w:rPr>
              <w:t>
</w:t>
            </w:r>
            <w:r>
              <w:rPr>
                <w:rFonts w:ascii="Times New Roman"/>
                <w:b w:val="false"/>
                <w:i w:val="false"/>
                <w:color w:val="000000"/>
                <w:sz w:val="20"/>
              </w:rPr>
              <w:t>Влажного</w:t>
            </w:r>
          </w:p>
        </w:tc>
        <w:tc>
          <w:tcPr>
            <w:tcW w:w="0" w:type="auto"/>
            <w:vMerge/>
            <w:tcBorders>
              <w:top w:val="nil"/>
              <w:left w:val="single" w:color="cfcfcf" w:sz="5"/>
              <w:bottom w:val="single" w:color="cfcfcf" w:sz="5"/>
              <w:right w:val="single" w:color="cfcfcf" w:sz="5"/>
            </w:tcBorders>
          </w:tcPr>
          <w:p/>
        </w:tc>
      </w:tr>
      <w:tr>
        <w:trPr>
          <w:trHeight w:val="28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2134"/>
        <w:gridCol w:w="2476"/>
        <w:gridCol w:w="2198"/>
        <w:gridCol w:w="2327"/>
        <w:gridCol w:w="2607"/>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жағдайлар</w:t>
            </w:r>
            <w:r>
              <w:br/>
            </w:r>
            <w:r>
              <w:rPr>
                <w:rFonts w:ascii="Times New Roman"/>
                <w:b w:val="false"/>
                <w:i w:val="false"/>
                <w:color w:val="000000"/>
                <w:sz w:val="20"/>
              </w:rPr>
              <w:t>
</w:t>
            </w:r>
            <w:r>
              <w:rPr>
                <w:rFonts w:ascii="Times New Roman"/>
                <w:b w:val="false"/>
                <w:i w:val="false"/>
                <w:color w:val="000000"/>
                <w:sz w:val="20"/>
              </w:rPr>
              <w:t>Метеорологические условия</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 көзi</w:t>
            </w:r>
            <w:r>
              <w:br/>
            </w:r>
            <w:r>
              <w:rPr>
                <w:rFonts w:ascii="Times New Roman"/>
                <w:b w:val="false"/>
                <w:i w:val="false"/>
                <w:color w:val="000000"/>
                <w:sz w:val="20"/>
              </w:rPr>
              <w:t>
</w:t>
            </w:r>
            <w:r>
              <w:rPr>
                <w:rFonts w:ascii="Times New Roman"/>
                <w:b w:val="false"/>
                <w:i w:val="false"/>
                <w:color w:val="000000"/>
                <w:sz w:val="20"/>
              </w:rPr>
              <w:t>және ластану</w:t>
            </w:r>
            <w:r>
              <w:br/>
            </w:r>
            <w:r>
              <w:rPr>
                <w:rFonts w:ascii="Times New Roman"/>
                <w:b w:val="false"/>
                <w:i w:val="false"/>
                <w:color w:val="000000"/>
                <w:sz w:val="20"/>
              </w:rPr>
              <w:t>
</w:t>
            </w:r>
            <w:r>
              <w:rPr>
                <w:rFonts w:ascii="Times New Roman"/>
                <w:b w:val="false"/>
                <w:i w:val="false"/>
                <w:color w:val="000000"/>
                <w:sz w:val="20"/>
              </w:rPr>
              <w:t>көзiнен және</w:t>
            </w:r>
            <w:r>
              <w:br/>
            </w:r>
            <w:r>
              <w:rPr>
                <w:rFonts w:ascii="Times New Roman"/>
                <w:b w:val="false"/>
                <w:i w:val="false"/>
                <w:color w:val="000000"/>
                <w:sz w:val="20"/>
              </w:rPr>
              <w:t>
</w:t>
            </w:r>
            <w:r>
              <w:rPr>
                <w:rFonts w:ascii="Times New Roman"/>
                <w:b w:val="false"/>
                <w:i w:val="false"/>
                <w:color w:val="000000"/>
                <w:sz w:val="20"/>
              </w:rPr>
              <w:t>үлгі алу орны</w:t>
            </w:r>
            <w:r>
              <w:br/>
            </w:r>
            <w:r>
              <w:rPr>
                <w:rFonts w:ascii="Times New Roman"/>
                <w:b w:val="false"/>
                <w:i w:val="false"/>
                <w:color w:val="000000"/>
                <w:sz w:val="20"/>
              </w:rPr>
              <w:t>
</w:t>
            </w:r>
            <w:r>
              <w:rPr>
                <w:rFonts w:ascii="Times New Roman"/>
                <w:b w:val="false"/>
                <w:i w:val="false"/>
                <w:color w:val="000000"/>
                <w:sz w:val="20"/>
              </w:rPr>
              <w:t>арасындағы</w:t>
            </w:r>
            <w:r>
              <w:br/>
            </w:r>
            <w:r>
              <w:rPr>
                <w:rFonts w:ascii="Times New Roman"/>
                <w:b w:val="false"/>
                <w:i w:val="false"/>
                <w:color w:val="000000"/>
                <w:sz w:val="20"/>
              </w:rPr>
              <w:t>
</w:t>
            </w:r>
            <w:r>
              <w:rPr>
                <w:rFonts w:ascii="Times New Roman"/>
                <w:b w:val="false"/>
                <w:i w:val="false"/>
                <w:color w:val="000000"/>
                <w:sz w:val="20"/>
              </w:rPr>
              <w:t>қашықтық</w:t>
            </w:r>
          </w:p>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загрязнения</w:t>
            </w:r>
            <w:r>
              <w:br/>
            </w:r>
            <w:r>
              <w:rPr>
                <w:rFonts w:ascii="Times New Roman"/>
                <w:b w:val="false"/>
                <w:i w:val="false"/>
                <w:color w:val="000000"/>
                <w:sz w:val="20"/>
              </w:rPr>
              <w:t>
</w:t>
            </w:r>
            <w:r>
              <w:rPr>
                <w:rFonts w:ascii="Times New Roman"/>
                <w:b w:val="false"/>
                <w:i w:val="false"/>
                <w:color w:val="000000"/>
                <w:sz w:val="20"/>
              </w:rPr>
              <w:t>и расстояние</w:t>
            </w:r>
            <w:r>
              <w:br/>
            </w:r>
            <w:r>
              <w:rPr>
                <w:rFonts w:ascii="Times New Roman"/>
                <w:b w:val="false"/>
                <w:i w:val="false"/>
                <w:color w:val="000000"/>
                <w:sz w:val="20"/>
              </w:rPr>
              <w:t>
</w:t>
            </w:r>
            <w:r>
              <w:rPr>
                <w:rFonts w:ascii="Times New Roman"/>
                <w:b w:val="false"/>
                <w:i w:val="false"/>
                <w:color w:val="000000"/>
                <w:sz w:val="20"/>
              </w:rPr>
              <w:t>от источника</w:t>
            </w:r>
            <w:r>
              <w:br/>
            </w:r>
            <w:r>
              <w:rPr>
                <w:rFonts w:ascii="Times New Roman"/>
                <w:b w:val="false"/>
                <w:i w:val="false"/>
                <w:color w:val="000000"/>
                <w:sz w:val="20"/>
              </w:rPr>
              <w:t>
</w:t>
            </w:r>
            <w:r>
              <w:rPr>
                <w:rFonts w:ascii="Times New Roman"/>
                <w:b w:val="false"/>
                <w:i w:val="false"/>
                <w:color w:val="000000"/>
                <w:sz w:val="20"/>
              </w:rPr>
              <w:t>загрязнения</w:t>
            </w:r>
            <w:r>
              <w:br/>
            </w:r>
            <w:r>
              <w:rPr>
                <w:rFonts w:ascii="Times New Roman"/>
                <w:b w:val="false"/>
                <w:i w:val="false"/>
                <w:color w:val="000000"/>
                <w:sz w:val="20"/>
              </w:rPr>
              <w:t>
</w:t>
            </w:r>
            <w:r>
              <w:rPr>
                <w:rFonts w:ascii="Times New Roman"/>
                <w:b w:val="false"/>
                <w:i w:val="false"/>
                <w:color w:val="000000"/>
                <w:sz w:val="20"/>
              </w:rPr>
              <w:t>и место отбора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w:t>
            </w:r>
            <w:r>
              <w:br/>
            </w:r>
            <w:r>
              <w:rPr>
                <w:rFonts w:ascii="Times New Roman"/>
                <w:b w:val="false"/>
                <w:i w:val="false"/>
                <w:color w:val="000000"/>
                <w:sz w:val="20"/>
              </w:rPr>
              <w:t>
</w:t>
            </w:r>
            <w:r>
              <w:rPr>
                <w:rFonts w:ascii="Times New Roman"/>
                <w:b w:val="false"/>
                <w:i w:val="false"/>
                <w:color w:val="000000"/>
                <w:sz w:val="20"/>
              </w:rPr>
              <w:t>заттар</w:t>
            </w:r>
          </w:p>
          <w:p>
            <w:pPr>
              <w:spacing w:after="20"/>
              <w:ind w:left="20"/>
              <w:jc w:val="both"/>
            </w:pPr>
            <w:r>
              <w:rPr>
                <w:rFonts w:ascii="Times New Roman"/>
                <w:b w:val="false"/>
                <w:i w:val="false"/>
                <w:color w:val="000000"/>
                <w:sz w:val="20"/>
              </w:rPr>
              <w:t>Определяемые</w:t>
            </w:r>
            <w:r>
              <w:br/>
            </w:r>
            <w:r>
              <w:rPr>
                <w:rFonts w:ascii="Times New Roman"/>
                <w:b w:val="false"/>
                <w:i w:val="false"/>
                <w:color w:val="000000"/>
                <w:sz w:val="20"/>
              </w:rPr>
              <w:t>
</w:t>
            </w:r>
            <w:r>
              <w:rPr>
                <w:rFonts w:ascii="Times New Roman"/>
                <w:b w:val="false"/>
                <w:i w:val="false"/>
                <w:color w:val="000000"/>
                <w:sz w:val="20"/>
              </w:rPr>
              <w:t>вещества</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бiр реттік</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қанықтық</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максимально-</w:t>
            </w:r>
            <w:r>
              <w:br/>
            </w:r>
            <w:r>
              <w:rPr>
                <w:rFonts w:ascii="Times New Roman"/>
                <w:b w:val="false"/>
                <w:i w:val="false"/>
                <w:color w:val="000000"/>
                <w:sz w:val="20"/>
              </w:rPr>
              <w:t>
</w:t>
            </w:r>
            <w:r>
              <w:rPr>
                <w:rFonts w:ascii="Times New Roman"/>
                <w:b w:val="false"/>
                <w:i w:val="false"/>
                <w:color w:val="000000"/>
                <w:sz w:val="20"/>
              </w:rPr>
              <w:t>разовая</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(ШРЕК), бiр</w:t>
            </w:r>
            <w:r>
              <w:br/>
            </w:r>
            <w:r>
              <w:rPr>
                <w:rFonts w:ascii="Times New Roman"/>
                <w:b w:val="false"/>
                <w:i w:val="false"/>
                <w:color w:val="000000"/>
                <w:sz w:val="20"/>
              </w:rPr>
              <w:t>
</w:t>
            </w:r>
            <w:r>
              <w:rPr>
                <w:rFonts w:ascii="Times New Roman"/>
                <w:b w:val="false"/>
                <w:i w:val="false"/>
                <w:color w:val="000000"/>
                <w:sz w:val="20"/>
              </w:rPr>
              <w:t>реттік мг/м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(ПДК),</w:t>
            </w:r>
            <w:r>
              <w:br/>
            </w:r>
            <w:r>
              <w:rPr>
                <w:rFonts w:ascii="Times New Roman"/>
                <w:b w:val="false"/>
                <w:i w:val="false"/>
                <w:color w:val="000000"/>
                <w:sz w:val="20"/>
              </w:rPr>
              <w:t>
</w:t>
            </w:r>
            <w:r>
              <w:rPr>
                <w:rFonts w:ascii="Times New Roman"/>
                <w:b w:val="false"/>
                <w:i w:val="false"/>
                <w:color w:val="000000"/>
                <w:sz w:val="20"/>
              </w:rPr>
              <w:t>максимально-</w:t>
            </w:r>
            <w:r>
              <w:br/>
            </w:r>
            <w:r>
              <w:rPr>
                <w:rFonts w:ascii="Times New Roman"/>
                <w:b w:val="false"/>
                <w:i w:val="false"/>
                <w:color w:val="000000"/>
                <w:sz w:val="20"/>
              </w:rPr>
              <w:t>
</w:t>
            </w:r>
            <w:r>
              <w:rPr>
                <w:rFonts w:ascii="Times New Roman"/>
                <w:b w:val="false"/>
                <w:i w:val="false"/>
                <w:color w:val="000000"/>
                <w:sz w:val="20"/>
              </w:rPr>
              <w:t>разовая мг/м</w:t>
            </w:r>
            <w:r>
              <w:rPr>
                <w:rFonts w:ascii="Times New Roman"/>
                <w:b w:val="false"/>
                <w:i w:val="false"/>
                <w:color w:val="000000"/>
                <w:vertAlign w:val="superscript"/>
              </w:rPr>
              <w:t>3</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w:t>
            </w:r>
            <w:r>
              <w:rPr>
                <w:rFonts w:ascii="Times New Roman"/>
                <w:b w:val="false"/>
                <w:i w:val="false"/>
                <w:color w:val="000000"/>
                <w:sz w:val="20"/>
              </w:rPr>
              <w:t>Ветер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Бағыты</w:t>
            </w:r>
            <w:r>
              <w:br/>
            </w:r>
            <w:r>
              <w:rPr>
                <w:rFonts w:ascii="Times New Roman"/>
                <w:b w:val="false"/>
                <w:i w:val="false"/>
                <w:color w:val="000000"/>
                <w:sz w:val="20"/>
              </w:rPr>
              <w:t>
</w:t>
            </w:r>
            <w:r>
              <w:rPr>
                <w:rFonts w:ascii="Times New Roman"/>
                <w:b w:val="false"/>
                <w:i w:val="false"/>
                <w:color w:val="000000"/>
                <w:sz w:val="20"/>
              </w:rPr>
              <w:t>Направление</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Скорость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2888"/>
        <w:gridCol w:w="3102"/>
        <w:gridCol w:w="2590"/>
        <w:gridCol w:w="2677"/>
      </w:tblGrid>
      <w:tr>
        <w:trPr>
          <w:trHeight w:val="72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орташа тәулiктiк</w:t>
            </w:r>
            <w:r>
              <w:br/>
            </w:r>
            <w:r>
              <w:rPr>
                <w:rFonts w:ascii="Times New Roman"/>
                <w:b w:val="false"/>
                <w:i w:val="false"/>
                <w:color w:val="000000"/>
                <w:sz w:val="20"/>
              </w:rPr>
              <w:t>
</w:t>
            </w:r>
            <w:r>
              <w:rPr>
                <w:rFonts w:ascii="Times New Roman"/>
                <w:b w:val="false"/>
                <w:i w:val="false"/>
                <w:color w:val="000000"/>
                <w:sz w:val="20"/>
              </w:rPr>
              <w:t>қанықтық мг/м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средне-суточная</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тәулiктiк</w:t>
            </w:r>
            <w:r>
              <w:br/>
            </w:r>
            <w:r>
              <w:rPr>
                <w:rFonts w:ascii="Times New Roman"/>
                <w:b w:val="false"/>
                <w:i w:val="false"/>
                <w:color w:val="000000"/>
                <w:sz w:val="20"/>
              </w:rPr>
              <w:t>
</w:t>
            </w:r>
            <w:r>
              <w:rPr>
                <w:rFonts w:ascii="Times New Roman"/>
                <w:b w:val="false"/>
                <w:i w:val="false"/>
                <w:color w:val="000000"/>
                <w:sz w:val="20"/>
              </w:rPr>
              <w:t>ШРЕК мг/м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ПДК</w:t>
            </w:r>
            <w:r>
              <w:br/>
            </w:r>
            <w:r>
              <w:rPr>
                <w:rFonts w:ascii="Times New Roman"/>
                <w:b w:val="false"/>
                <w:i w:val="false"/>
                <w:color w:val="000000"/>
                <w:sz w:val="20"/>
              </w:rPr>
              <w:t>
</w:t>
            </w:r>
            <w:r>
              <w:rPr>
                <w:rFonts w:ascii="Times New Roman"/>
                <w:b w:val="false"/>
                <w:i w:val="false"/>
                <w:color w:val="000000"/>
                <w:sz w:val="20"/>
              </w:rPr>
              <w:t>средне-суточная</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жүргiзуге</w:t>
            </w:r>
            <w:r>
              <w:br/>
            </w:r>
            <w:r>
              <w:rPr>
                <w:rFonts w:ascii="Times New Roman"/>
                <w:b w:val="false"/>
                <w:i w:val="false"/>
                <w:color w:val="000000"/>
                <w:sz w:val="20"/>
              </w:rPr>
              <w:t>
</w:t>
            </w:r>
            <w:r>
              <w:rPr>
                <w:rFonts w:ascii="Times New Roman"/>
                <w:b w:val="false"/>
                <w:i w:val="false"/>
                <w:color w:val="000000"/>
                <w:sz w:val="20"/>
              </w:rPr>
              <w:t>негiз болған</w:t>
            </w:r>
            <w:r>
              <w:br/>
            </w:r>
            <w:r>
              <w:rPr>
                <w:rFonts w:ascii="Times New Roman"/>
                <w:b w:val="false"/>
                <w:i w:val="false"/>
                <w:color w:val="000000"/>
                <w:sz w:val="20"/>
              </w:rPr>
              <w:t>
</w:t>
            </w:r>
            <w:r>
              <w:rPr>
                <w:rFonts w:ascii="Times New Roman"/>
                <w:b w:val="false"/>
                <w:i w:val="false"/>
                <w:color w:val="000000"/>
                <w:sz w:val="20"/>
              </w:rPr>
              <w:t>нормативтік</w:t>
            </w:r>
            <w:r>
              <w:br/>
            </w:r>
            <w:r>
              <w:rPr>
                <w:rFonts w:ascii="Times New Roman"/>
                <w:b w:val="false"/>
                <w:i w:val="false"/>
                <w:color w:val="000000"/>
                <w:sz w:val="20"/>
              </w:rPr>
              <w:t>
</w:t>
            </w:r>
            <w:r>
              <w:rPr>
                <w:rFonts w:ascii="Times New Roman"/>
                <w:b w:val="false"/>
                <w:i w:val="false"/>
                <w:color w:val="000000"/>
                <w:sz w:val="20"/>
              </w:rPr>
              <w:t>құжаттар</w:t>
            </w:r>
          </w:p>
          <w:p>
            <w:pPr>
              <w:spacing w:after="20"/>
              <w:ind w:left="20"/>
              <w:jc w:val="both"/>
            </w:pPr>
            <w:r>
              <w:rPr>
                <w:rFonts w:ascii="Times New Roman"/>
                <w:b w:val="false"/>
                <w:i w:val="false"/>
                <w:color w:val="000000"/>
                <w:sz w:val="20"/>
              </w:rPr>
              <w:t>Нормативная</w:t>
            </w:r>
            <w:r>
              <w:br/>
            </w:r>
            <w:r>
              <w:rPr>
                <w:rFonts w:ascii="Times New Roman"/>
                <w:b w:val="false"/>
                <w:i w:val="false"/>
                <w:color w:val="000000"/>
                <w:sz w:val="20"/>
              </w:rPr>
              <w:t>
</w:t>
            </w:r>
            <w:r>
              <w:rPr>
                <w:rFonts w:ascii="Times New Roman"/>
                <w:b w:val="false"/>
                <w:i w:val="false"/>
                <w:color w:val="000000"/>
                <w:sz w:val="20"/>
              </w:rPr>
              <w:t>документация,</w:t>
            </w:r>
            <w:r>
              <w:br/>
            </w:r>
            <w:r>
              <w:rPr>
                <w:rFonts w:ascii="Times New Roman"/>
                <w:b w:val="false"/>
                <w:i w:val="false"/>
                <w:color w:val="000000"/>
                <w:sz w:val="20"/>
              </w:rPr>
              <w:t>
</w:t>
            </w:r>
            <w:r>
              <w:rPr>
                <w:rFonts w:ascii="Times New Roman"/>
                <w:b w:val="false"/>
                <w:i w:val="false"/>
                <w:color w:val="000000"/>
                <w:sz w:val="20"/>
              </w:rPr>
              <w:t>согласно</w:t>
            </w:r>
            <w:r>
              <w:br/>
            </w:r>
            <w:r>
              <w:rPr>
                <w:rFonts w:ascii="Times New Roman"/>
                <w:b w:val="false"/>
                <w:i w:val="false"/>
                <w:color w:val="000000"/>
                <w:sz w:val="20"/>
              </w:rPr>
              <w:t>
</w:t>
            </w:r>
            <w:r>
              <w:rPr>
                <w:rFonts w:ascii="Times New Roman"/>
                <w:b w:val="false"/>
                <w:i w:val="false"/>
                <w:color w:val="000000"/>
                <w:sz w:val="20"/>
              </w:rPr>
              <w:t>которой</w:t>
            </w:r>
            <w:r>
              <w:br/>
            </w:r>
            <w:r>
              <w:rPr>
                <w:rFonts w:ascii="Times New Roman"/>
                <w:b w:val="false"/>
                <w:i w:val="false"/>
                <w:color w:val="000000"/>
                <w:sz w:val="20"/>
              </w:rPr>
              <w:t>
</w:t>
            </w:r>
            <w:r>
              <w:rPr>
                <w:rFonts w:ascii="Times New Roman"/>
                <w:b w:val="false"/>
                <w:i w:val="false"/>
                <w:color w:val="000000"/>
                <w:sz w:val="20"/>
              </w:rPr>
              <w:t>проводилось</w:t>
            </w:r>
            <w:r>
              <w:br/>
            </w:r>
            <w:r>
              <w:rPr>
                <w:rFonts w:ascii="Times New Roman"/>
                <w:b w:val="false"/>
                <w:i w:val="false"/>
                <w:color w:val="000000"/>
                <w:sz w:val="20"/>
              </w:rPr>
              <w:t>
</w:t>
            </w:r>
            <w:r>
              <w:rPr>
                <w:rFonts w:ascii="Times New Roman"/>
                <w:b w:val="false"/>
                <w:i w:val="false"/>
                <w:color w:val="000000"/>
                <w:sz w:val="20"/>
              </w:rPr>
              <w:t>исследование</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берiлген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результатов</w:t>
            </w:r>
            <w:r>
              <w:br/>
            </w:r>
            <w:r>
              <w:rPr>
                <w:rFonts w:ascii="Times New Roman"/>
                <w:b w:val="false"/>
                <w:i w:val="false"/>
                <w:color w:val="000000"/>
                <w:sz w:val="20"/>
              </w:rPr>
              <w:t>
</w:t>
            </w:r>
            <w:r>
              <w:rPr>
                <w:rFonts w:ascii="Times New Roman"/>
                <w:b w:val="false"/>
                <w:i w:val="false"/>
                <w:color w:val="000000"/>
                <w:sz w:val="20"/>
              </w:rPr>
              <w:t>исследований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25"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Ескерту: Ауа үлгісіне реттiк бiрегей зертханалық (тiркеу) нөмірi  берiледi, сорғыштар мен сүзгiлер ауа үлгісін зерттеу хаттамаларында осы нөмір арқылы тiркеледi.</w:t>
      </w:r>
      <w:r>
        <w:br/>
      </w:r>
      <w:r>
        <w:rPr>
          <w:rFonts w:ascii="Times New Roman"/>
          <w:b w:val="false"/>
          <w:i w:val="false"/>
          <w:color w:val="000000"/>
          <w:sz w:val="28"/>
        </w:rPr>
        <w:t>
Примечание: Образцу воздуха придается порядковый единый лабораторный (регистрационный) номер, под которым регистрируются поглотители и фильтры в протоколах исследования образца воздуха.</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39 қосымша </w:t>
      </w:r>
    </w:p>
    <w:bookmarkStart w:name="z135" w:id="107"/>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07"/>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038/е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038/у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36" w:id="108"/>
    <w:p>
      <w:pPr>
        <w:spacing w:after="0"/>
        <w:ind w:left="0"/>
        <w:jc w:val="left"/>
      </w:pPr>
      <w:r>
        <w:rPr>
          <w:rFonts w:ascii="Times New Roman"/>
          <w:b/>
          <w:i w:val="false"/>
          <w:color w:val="000000"/>
        </w:rPr>
        <w:t xml:space="preserve"> 
Жабық үй-жайлардан және жұмыс аймағынан алынған ауа үлгілерін</w:t>
      </w:r>
      <w:r>
        <w:br/>
      </w:r>
      <w:r>
        <w:rPr>
          <w:rFonts w:ascii="Times New Roman"/>
          <w:b/>
          <w:i w:val="false"/>
          <w:color w:val="000000"/>
        </w:rPr>
        <w:t>
және зерттеу нәтижелерін беруді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образца и выдачи результатов исследования воздуха</w:t>
      </w:r>
      <w:r>
        <w:br/>
      </w:r>
      <w:r>
        <w:rPr>
          <w:rFonts w:ascii="Times New Roman"/>
          <w:b/>
          <w:i w:val="false"/>
          <w:color w:val="000000"/>
        </w:rPr>
        <w:t>
закрытых помещений и рабочей зоны</w:t>
      </w:r>
    </w:p>
    <w:bookmarkEnd w:id="108"/>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647"/>
        <w:gridCol w:w="1890"/>
        <w:gridCol w:w="1184"/>
        <w:gridCol w:w="1382"/>
        <w:gridCol w:w="1581"/>
        <w:gridCol w:w="1515"/>
        <w:gridCol w:w="1537"/>
        <w:gridCol w:w="2090"/>
      </w:tblGrid>
      <w:tr>
        <w:trPr>
          <w:trHeight w:val="585"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Нөмірлерi</w:t>
            </w:r>
            <w:r>
              <w:br/>
            </w:r>
            <w:r>
              <w:rPr>
                <w:rFonts w:ascii="Times New Roman"/>
                <w:b w:val="false"/>
                <w:i w:val="false"/>
                <w:color w:val="000000"/>
                <w:sz w:val="20"/>
              </w:rPr>
              <w:t>
</w:t>
            </w:r>
            <w:r>
              <w:rPr>
                <w:rFonts w:ascii="Times New Roman"/>
                <w:b w:val="false"/>
                <w:i w:val="false"/>
                <w:color w:val="000000"/>
                <w:sz w:val="20"/>
              </w:rPr>
              <w:t>Номера</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Алыну</w:t>
            </w:r>
            <w:r>
              <w:br/>
            </w:r>
            <w:r>
              <w:rPr>
                <w:rFonts w:ascii="Times New Roman"/>
                <w:b w:val="false"/>
                <w:i w:val="false"/>
                <w:color w:val="000000"/>
                <w:sz w:val="20"/>
              </w:rPr>
              <w:t>
</w:t>
            </w:r>
            <w:r>
              <w:rPr>
                <w:rFonts w:ascii="Times New Roman"/>
                <w:b w:val="false"/>
                <w:i w:val="false"/>
                <w:color w:val="000000"/>
                <w:sz w:val="20"/>
              </w:rPr>
              <w:t>күнi</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отбора</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w:t>
            </w:r>
            <w:r>
              <w:br/>
            </w:r>
            <w:r>
              <w:rPr>
                <w:rFonts w:ascii="Times New Roman"/>
                <w:b w:val="false"/>
                <w:i w:val="false"/>
                <w:color w:val="000000"/>
                <w:sz w:val="20"/>
              </w:rPr>
              <w:t>
</w:t>
            </w:r>
            <w:r>
              <w:rPr>
                <w:rFonts w:ascii="Times New Roman"/>
                <w:b w:val="false"/>
                <w:i w:val="false"/>
                <w:color w:val="000000"/>
                <w:sz w:val="20"/>
              </w:rPr>
              <w:t>рiлетін</w:t>
            </w:r>
            <w:r>
              <w:br/>
            </w:r>
            <w:r>
              <w:rPr>
                <w:rFonts w:ascii="Times New Roman"/>
                <w:b w:val="false"/>
                <w:i w:val="false"/>
                <w:color w:val="000000"/>
                <w:sz w:val="20"/>
              </w:rPr>
              <w:t>
</w:t>
            </w: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обсле-</w:t>
            </w:r>
            <w:r>
              <w:br/>
            </w:r>
            <w:r>
              <w:rPr>
                <w:rFonts w:ascii="Times New Roman"/>
                <w:b w:val="false"/>
                <w:i w:val="false"/>
                <w:color w:val="000000"/>
                <w:sz w:val="20"/>
              </w:rPr>
              <w:t>
</w:t>
            </w:r>
            <w:r>
              <w:rPr>
                <w:rFonts w:ascii="Times New Roman"/>
                <w:b w:val="false"/>
                <w:i w:val="false"/>
                <w:color w:val="000000"/>
                <w:sz w:val="20"/>
              </w:rPr>
              <w:t>дуемого</w:t>
            </w:r>
            <w:r>
              <w:br/>
            </w:r>
            <w:r>
              <w:rPr>
                <w:rFonts w:ascii="Times New Roman"/>
                <w:b w:val="false"/>
                <w:i w:val="false"/>
                <w:color w:val="000000"/>
                <w:sz w:val="20"/>
              </w:rPr>
              <w:t>
</w:t>
            </w:r>
            <w:r>
              <w:rPr>
                <w:rFonts w:ascii="Times New Roman"/>
                <w:b w:val="false"/>
                <w:i w:val="false"/>
                <w:color w:val="000000"/>
                <w:sz w:val="20"/>
              </w:rPr>
              <w:t>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жағдайлар</w:t>
            </w:r>
            <w:r>
              <w:br/>
            </w:r>
            <w:r>
              <w:rPr>
                <w:rFonts w:ascii="Times New Roman"/>
                <w:b w:val="false"/>
                <w:i w:val="false"/>
                <w:color w:val="000000"/>
                <w:sz w:val="20"/>
              </w:rPr>
              <w:t>
</w:t>
            </w:r>
            <w:r>
              <w:rPr>
                <w:rFonts w:ascii="Times New Roman"/>
                <w:b w:val="false"/>
                <w:i w:val="false"/>
                <w:color w:val="000000"/>
                <w:sz w:val="20"/>
              </w:rPr>
              <w:t>Метеорологические условия</w:t>
            </w:r>
          </w:p>
        </w:tc>
      </w:tr>
      <w:tr>
        <w:trPr>
          <w:trHeight w:val="240" w:hRule="atLeast"/>
        </w:trPr>
        <w:tc>
          <w:tcPr>
            <w:tcW w:w="0" w:type="auto"/>
            <w:vMerge/>
            <w:tcBorders>
              <w:top w:val="nil"/>
              <w:left w:val="single" w:color="cfcfcf" w:sz="5"/>
              <w:bottom w:val="single" w:color="cfcfcf" w:sz="5"/>
              <w:right w:val="single" w:color="cfcfcf" w:sz="5"/>
            </w:tcBorders>
          </w:tcP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Сорғыш-</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сүзгi-</w:t>
            </w:r>
            <w:r>
              <w:br/>
            </w:r>
            <w:r>
              <w:rPr>
                <w:rFonts w:ascii="Times New Roman"/>
                <w:b w:val="false"/>
                <w:i w:val="false"/>
                <w:color w:val="000000"/>
                <w:sz w:val="20"/>
              </w:rPr>
              <w:t>
</w:t>
            </w:r>
            <w:r>
              <w:rPr>
                <w:rFonts w:ascii="Times New Roman"/>
                <w:b w:val="false"/>
                <w:i w:val="false"/>
                <w:color w:val="000000"/>
                <w:sz w:val="20"/>
              </w:rPr>
              <w:t>лердiң</w:t>
            </w:r>
          </w:p>
          <w:p>
            <w:pPr>
              <w:spacing w:after="20"/>
              <w:ind w:left="20"/>
              <w:jc w:val="both"/>
            </w:pPr>
            <w:r>
              <w:rPr>
                <w:rFonts w:ascii="Times New Roman"/>
                <w:b w:val="false"/>
                <w:i w:val="false"/>
                <w:color w:val="000000"/>
                <w:sz w:val="20"/>
              </w:rPr>
              <w:t>Погло-</w:t>
            </w:r>
            <w:r>
              <w:br/>
            </w:r>
            <w:r>
              <w:rPr>
                <w:rFonts w:ascii="Times New Roman"/>
                <w:b w:val="false"/>
                <w:i w:val="false"/>
                <w:color w:val="000000"/>
                <w:sz w:val="20"/>
              </w:rPr>
              <w:t>
</w:t>
            </w:r>
            <w:r>
              <w:rPr>
                <w:rFonts w:ascii="Times New Roman"/>
                <w:b w:val="false"/>
                <w:i w:val="false"/>
                <w:color w:val="000000"/>
                <w:sz w:val="20"/>
              </w:rPr>
              <w:t>тителей,</w:t>
            </w:r>
            <w:r>
              <w:br/>
            </w:r>
            <w:r>
              <w:rPr>
                <w:rFonts w:ascii="Times New Roman"/>
                <w:b w:val="false"/>
                <w:i w:val="false"/>
                <w:color w:val="000000"/>
                <w:sz w:val="20"/>
              </w:rPr>
              <w:t>
</w:t>
            </w:r>
            <w:r>
              <w:rPr>
                <w:rFonts w:ascii="Times New Roman"/>
                <w:b w:val="false"/>
                <w:i w:val="false"/>
                <w:color w:val="000000"/>
                <w:sz w:val="20"/>
              </w:rPr>
              <w:t>фильтров</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алу нүкте-</w:t>
            </w:r>
            <w:r>
              <w:br/>
            </w:r>
            <w:r>
              <w:rPr>
                <w:rFonts w:ascii="Times New Roman"/>
                <w:b w:val="false"/>
                <w:i w:val="false"/>
                <w:color w:val="000000"/>
                <w:sz w:val="20"/>
              </w:rPr>
              <w:t>
</w:t>
            </w:r>
            <w:r>
              <w:rPr>
                <w:rFonts w:ascii="Times New Roman"/>
                <w:b w:val="false"/>
                <w:i w:val="false"/>
                <w:color w:val="000000"/>
                <w:sz w:val="20"/>
              </w:rPr>
              <w:t>лерiнiң</w:t>
            </w:r>
          </w:p>
          <w:p>
            <w:pPr>
              <w:spacing w:after="20"/>
              <w:ind w:left="20"/>
              <w:jc w:val="both"/>
            </w:pPr>
            <w:r>
              <w:rPr>
                <w:rFonts w:ascii="Times New Roman"/>
                <w:b w:val="false"/>
                <w:i w:val="false"/>
                <w:color w:val="000000"/>
                <w:sz w:val="20"/>
              </w:rPr>
              <w:t>Точек</w:t>
            </w:r>
            <w:r>
              <w:br/>
            </w:r>
            <w:r>
              <w:rPr>
                <w:rFonts w:ascii="Times New Roman"/>
                <w:b w:val="false"/>
                <w:i w:val="false"/>
                <w:color w:val="000000"/>
                <w:sz w:val="20"/>
              </w:rPr>
              <w:t>
</w:t>
            </w:r>
            <w:r>
              <w:rPr>
                <w:rFonts w:ascii="Times New Roman"/>
                <w:b w:val="false"/>
                <w:i w:val="false"/>
                <w:color w:val="000000"/>
                <w:sz w:val="20"/>
              </w:rPr>
              <w:t>отбора по</w:t>
            </w:r>
            <w:r>
              <w:br/>
            </w:r>
            <w:r>
              <w:rPr>
                <w:rFonts w:ascii="Times New Roman"/>
                <w:b w:val="false"/>
                <w:i w:val="false"/>
                <w:color w:val="000000"/>
                <w:sz w:val="20"/>
              </w:rPr>
              <w:t>
</w:t>
            </w:r>
            <w:r>
              <w:rPr>
                <w:rFonts w:ascii="Times New Roman"/>
                <w:b w:val="false"/>
                <w:i w:val="false"/>
                <w:color w:val="000000"/>
                <w:sz w:val="20"/>
              </w:rPr>
              <w:t>эскизу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w:t>
            </w:r>
            <w:r>
              <w:br/>
            </w:r>
            <w:r>
              <w:rPr>
                <w:rFonts w:ascii="Times New Roman"/>
                <w:b w:val="false"/>
                <w:i w:val="false"/>
                <w:color w:val="000000"/>
                <w:sz w:val="20"/>
              </w:rPr>
              <w:t>
</w:t>
            </w:r>
            <w:r>
              <w:rPr>
                <w:rFonts w:ascii="Times New Roman"/>
                <w:b w:val="false"/>
                <w:i w:val="false"/>
                <w:color w:val="000000"/>
                <w:sz w:val="20"/>
              </w:rPr>
              <w:t>ралық</w:t>
            </w:r>
            <w:r>
              <w:br/>
            </w:r>
            <w:r>
              <w:rPr>
                <w:rFonts w:ascii="Times New Roman"/>
                <w:b w:val="false"/>
                <w:i w:val="false"/>
                <w:color w:val="000000"/>
                <w:sz w:val="20"/>
              </w:rPr>
              <w:t>
</w:t>
            </w:r>
            <w:r>
              <w:rPr>
                <w:rFonts w:ascii="Times New Roman"/>
                <w:b w:val="false"/>
                <w:i w:val="false"/>
                <w:color w:val="000000"/>
                <w:sz w:val="20"/>
              </w:rPr>
              <w:t>қысымы</w:t>
            </w:r>
          </w:p>
          <w:p>
            <w:pPr>
              <w:spacing w:after="20"/>
              <w:ind w:left="20"/>
              <w:jc w:val="both"/>
            </w:pPr>
            <w:r>
              <w:rPr>
                <w:rFonts w:ascii="Times New Roman"/>
                <w:b w:val="false"/>
                <w:i w:val="false"/>
                <w:color w:val="000000"/>
                <w:sz w:val="20"/>
              </w:rPr>
              <w:t>Атмос-</w:t>
            </w:r>
            <w:r>
              <w:br/>
            </w:r>
            <w:r>
              <w:rPr>
                <w:rFonts w:ascii="Times New Roman"/>
                <w:b w:val="false"/>
                <w:i w:val="false"/>
                <w:color w:val="000000"/>
                <w:sz w:val="20"/>
              </w:rPr>
              <w:t>
</w:t>
            </w:r>
            <w:r>
              <w:rPr>
                <w:rFonts w:ascii="Times New Roman"/>
                <w:b w:val="false"/>
                <w:i w:val="false"/>
                <w:color w:val="000000"/>
                <w:sz w:val="20"/>
              </w:rPr>
              <w:t>ферное</w:t>
            </w:r>
            <w:r>
              <w:br/>
            </w:r>
            <w:r>
              <w:rPr>
                <w:rFonts w:ascii="Times New Roman"/>
                <w:b w:val="false"/>
                <w:i w:val="false"/>
                <w:color w:val="000000"/>
                <w:sz w:val="20"/>
              </w:rPr>
              <w:t>
</w:t>
            </w:r>
            <w:r>
              <w:rPr>
                <w:rFonts w:ascii="Times New Roman"/>
                <w:b w:val="false"/>
                <w:i w:val="false"/>
                <w:color w:val="000000"/>
                <w:sz w:val="20"/>
              </w:rPr>
              <w:t>давление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температурасы</w:t>
            </w:r>
            <w:r>
              <w:br/>
            </w:r>
            <w:r>
              <w:rPr>
                <w:rFonts w:ascii="Times New Roman"/>
                <w:b w:val="false"/>
                <w:i w:val="false"/>
                <w:color w:val="000000"/>
                <w:sz w:val="20"/>
              </w:rPr>
              <w:t>
</w:t>
            </w:r>
            <w:r>
              <w:rPr>
                <w:rFonts w:ascii="Times New Roman"/>
                <w:b w:val="false"/>
                <w:i w:val="false"/>
                <w:color w:val="000000"/>
                <w:sz w:val="20"/>
              </w:rPr>
              <w:t>Температура воздуха</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w:t>
            </w:r>
            <w:r>
              <w:br/>
            </w:r>
            <w:r>
              <w:rPr>
                <w:rFonts w:ascii="Times New Roman"/>
                <w:b w:val="false"/>
                <w:i w:val="false"/>
                <w:color w:val="000000"/>
                <w:sz w:val="20"/>
              </w:rPr>
              <w:t>
</w:t>
            </w:r>
            <w:r>
              <w:rPr>
                <w:rFonts w:ascii="Times New Roman"/>
                <w:b w:val="false"/>
                <w:i w:val="false"/>
                <w:color w:val="000000"/>
                <w:sz w:val="20"/>
              </w:rPr>
              <w:t>малы</w:t>
            </w:r>
            <w:r>
              <w:br/>
            </w:r>
            <w:r>
              <w:rPr>
                <w:rFonts w:ascii="Times New Roman"/>
                <w:b w:val="false"/>
                <w:i w:val="false"/>
                <w:color w:val="000000"/>
                <w:sz w:val="20"/>
              </w:rPr>
              <w:t>
</w:t>
            </w:r>
            <w:r>
              <w:rPr>
                <w:rFonts w:ascii="Times New Roman"/>
                <w:b w:val="false"/>
                <w:i w:val="false"/>
                <w:color w:val="000000"/>
                <w:sz w:val="20"/>
              </w:rPr>
              <w:t>ылғалдылық</w:t>
            </w:r>
          </w:p>
          <w:p>
            <w:pPr>
              <w:spacing w:after="20"/>
              <w:ind w:left="20"/>
              <w:jc w:val="both"/>
            </w:pPr>
            <w:r>
              <w:rPr>
                <w:rFonts w:ascii="Times New Roman"/>
                <w:b w:val="false"/>
                <w:i w:val="false"/>
                <w:color w:val="000000"/>
                <w:sz w:val="20"/>
              </w:rPr>
              <w:t>Относитель-</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влажность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p>
          <w:p>
            <w:pPr>
              <w:spacing w:after="20"/>
              <w:ind w:left="20"/>
              <w:jc w:val="both"/>
            </w:pPr>
            <w:r>
              <w:rPr>
                <w:rFonts w:ascii="Times New Roman"/>
                <w:b w:val="false"/>
                <w:i w:val="false"/>
                <w:color w:val="000000"/>
                <w:sz w:val="20"/>
              </w:rPr>
              <w:t>Сухого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w:t>
            </w:r>
          </w:p>
          <w:p>
            <w:pPr>
              <w:spacing w:after="20"/>
              <w:ind w:left="20"/>
              <w:jc w:val="both"/>
            </w:pPr>
            <w:r>
              <w:rPr>
                <w:rFonts w:ascii="Times New Roman"/>
                <w:b w:val="false"/>
                <w:i w:val="false"/>
                <w:color w:val="000000"/>
                <w:sz w:val="20"/>
              </w:rPr>
              <w:t>Влажного</w:t>
            </w:r>
          </w:p>
        </w:tc>
        <w:tc>
          <w:tcPr>
            <w:tcW w:w="0" w:type="auto"/>
            <w:vMerge/>
            <w:tcBorders>
              <w:top w:val="nil"/>
              <w:left w:val="single" w:color="cfcfcf" w:sz="5"/>
              <w:bottom w:val="single" w:color="cfcfcf" w:sz="5"/>
              <w:right w:val="single" w:color="cfcfcf" w:sz="5"/>
            </w:tcBorders>
          </w:tcPr>
          <w:p/>
        </w:tc>
      </w:tr>
      <w:tr>
        <w:trPr>
          <w:trHeight w:val="16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199"/>
        <w:gridCol w:w="1541"/>
        <w:gridCol w:w="1818"/>
        <w:gridCol w:w="2646"/>
        <w:gridCol w:w="4408"/>
      </w:tblGrid>
      <w:tr>
        <w:trPr>
          <w:trHeight w:val="5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 қашықтық м, см</w:t>
            </w:r>
            <w:r>
              <w:br/>
            </w:r>
            <w:r>
              <w:rPr>
                <w:rFonts w:ascii="Times New Roman"/>
                <w:b w:val="false"/>
                <w:i w:val="false"/>
                <w:color w:val="000000"/>
                <w:sz w:val="20"/>
              </w:rPr>
              <w:t>
</w:t>
            </w:r>
            <w:r>
              <w:rPr>
                <w:rFonts w:ascii="Times New Roman"/>
                <w:b w:val="false"/>
                <w:i w:val="false"/>
                <w:color w:val="000000"/>
                <w:sz w:val="20"/>
              </w:rPr>
              <w:t>Расстояние в м,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алу уақыты</w:t>
            </w:r>
            <w:r>
              <w:br/>
            </w:r>
            <w:r>
              <w:rPr>
                <w:rFonts w:ascii="Times New Roman"/>
                <w:b w:val="false"/>
                <w:i w:val="false"/>
                <w:color w:val="000000"/>
                <w:sz w:val="20"/>
              </w:rPr>
              <w:t>
</w:t>
            </w:r>
            <w:r>
              <w:rPr>
                <w:rFonts w:ascii="Times New Roman"/>
                <w:b w:val="false"/>
                <w:i w:val="false"/>
                <w:color w:val="000000"/>
                <w:sz w:val="20"/>
              </w:rPr>
              <w:t>Время отбора образца</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w:t>
            </w:r>
            <w:r>
              <w:br/>
            </w:r>
            <w:r>
              <w:rPr>
                <w:rFonts w:ascii="Times New Roman"/>
                <w:b w:val="false"/>
                <w:i w:val="false"/>
                <w:color w:val="000000"/>
                <w:sz w:val="20"/>
              </w:rPr>
              <w:t>
</w:t>
            </w:r>
            <w:r>
              <w:rPr>
                <w:rFonts w:ascii="Times New Roman"/>
                <w:b w:val="false"/>
                <w:i w:val="false"/>
                <w:color w:val="000000"/>
                <w:sz w:val="20"/>
              </w:rPr>
              <w:t>жылдамдығы</w:t>
            </w:r>
          </w:p>
          <w:p>
            <w:pPr>
              <w:spacing w:after="20"/>
              <w:ind w:left="20"/>
              <w:jc w:val="both"/>
            </w:pP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аспирации л/мин</w:t>
            </w:r>
          </w:p>
        </w:tc>
        <w:tc>
          <w:tcPr>
            <w:tcW w:w="4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көрсеткiштiң,</w:t>
            </w:r>
            <w:r>
              <w:br/>
            </w:r>
            <w:r>
              <w:rPr>
                <w:rFonts w:ascii="Times New Roman"/>
                <w:b w:val="false"/>
                <w:i w:val="false"/>
                <w:color w:val="000000"/>
                <w:sz w:val="20"/>
              </w:rPr>
              <w:t>
</w:t>
            </w:r>
            <w:r>
              <w:rPr>
                <w:rFonts w:ascii="Times New Roman"/>
                <w:b w:val="false"/>
                <w:i w:val="false"/>
                <w:color w:val="000000"/>
                <w:sz w:val="20"/>
              </w:rPr>
              <w:t>зат ингредиентiнiң</w:t>
            </w:r>
            <w:r>
              <w:br/>
            </w:r>
            <w:r>
              <w:rPr>
                <w:rFonts w:ascii="Times New Roman"/>
                <w:b w:val="false"/>
                <w:i w:val="false"/>
                <w:color w:val="000000"/>
                <w:sz w:val="20"/>
              </w:rPr>
              <w:t>
</w:t>
            </w:r>
            <w:r>
              <w:rPr>
                <w:rFonts w:ascii="Times New Roman"/>
                <w:b w:val="false"/>
                <w:i w:val="false"/>
                <w:color w:val="000000"/>
                <w:sz w:val="20"/>
              </w:rPr>
              <w:t>атауы, мг/м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определяемого показателя,</w:t>
            </w:r>
            <w:r>
              <w:br/>
            </w:r>
            <w:r>
              <w:rPr>
                <w:rFonts w:ascii="Times New Roman"/>
                <w:b w:val="false"/>
                <w:i w:val="false"/>
                <w:color w:val="000000"/>
                <w:sz w:val="20"/>
              </w:rPr>
              <w:t>
</w:t>
            </w:r>
            <w:r>
              <w:rPr>
                <w:rFonts w:ascii="Times New Roman"/>
                <w:b w:val="false"/>
                <w:i w:val="false"/>
                <w:color w:val="000000"/>
                <w:sz w:val="20"/>
              </w:rPr>
              <w:t>ингредиента вещества в</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p>
        </w:tc>
      </w:tr>
      <w:tr>
        <w:trPr>
          <w:trHeight w:val="585" w:hRule="atLeast"/>
        </w:trPr>
        <w:tc>
          <w:tcPr>
            <w:tcW w:w="0" w:type="auto"/>
            <w:gridSpan w:val="2"/>
            <w:vMerge/>
            <w:tcBorders>
              <w:top w:val="nil"/>
              <w:left w:val="single" w:color="cfcfcf" w:sz="5"/>
              <w:bottom w:val="single" w:color="cfcfcf" w:sz="5"/>
              <w:right w:val="single" w:color="cfcfcf" w:sz="5"/>
            </w:tcBorders>
          </w:tcP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p>
            <w:pPr>
              <w:spacing w:after="20"/>
              <w:ind w:left="20"/>
              <w:jc w:val="both"/>
            </w:pPr>
            <w:r>
              <w:rPr>
                <w:rFonts w:ascii="Times New Roman"/>
                <w:b w:val="false"/>
                <w:i w:val="false"/>
                <w:color w:val="000000"/>
                <w:sz w:val="20"/>
              </w:rPr>
              <w:t>Начало</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p>
            <w:pPr>
              <w:spacing w:after="20"/>
              <w:ind w:left="20"/>
              <w:jc w:val="both"/>
            </w:pPr>
            <w:r>
              <w:rPr>
                <w:rFonts w:ascii="Times New Roman"/>
                <w:b w:val="false"/>
                <w:i w:val="false"/>
                <w:color w:val="000000"/>
                <w:sz w:val="20"/>
              </w:rPr>
              <w:t>Окончание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w:t>
            </w:r>
          </w:p>
          <w:p>
            <w:pPr>
              <w:spacing w:after="20"/>
              <w:ind w:left="20"/>
              <w:jc w:val="both"/>
            </w:pPr>
            <w:r>
              <w:rPr>
                <w:rFonts w:ascii="Times New Roman"/>
                <w:b w:val="false"/>
                <w:i w:val="false"/>
                <w:color w:val="000000"/>
                <w:sz w:val="20"/>
              </w:rPr>
              <w:t>От пола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w:t>
            </w:r>
            <w:r>
              <w:br/>
            </w:r>
            <w:r>
              <w:rPr>
                <w:rFonts w:ascii="Times New Roman"/>
                <w:b w:val="false"/>
                <w:i w:val="false"/>
                <w:color w:val="000000"/>
                <w:sz w:val="20"/>
              </w:rPr>
              <w:t>
</w:t>
            </w:r>
            <w:r>
              <w:rPr>
                <w:rFonts w:ascii="Times New Roman"/>
                <w:b w:val="false"/>
                <w:i w:val="false"/>
                <w:color w:val="000000"/>
                <w:sz w:val="20"/>
              </w:rPr>
              <w:t>көзiнен</w:t>
            </w:r>
          </w:p>
          <w:p>
            <w:pPr>
              <w:spacing w:after="20"/>
              <w:ind w:left="20"/>
              <w:jc w:val="both"/>
            </w:pPr>
            <w:r>
              <w:rPr>
                <w:rFonts w:ascii="Times New Roman"/>
                <w:b w:val="false"/>
                <w:i w:val="false"/>
                <w:color w:val="000000"/>
                <w:sz w:val="20"/>
              </w:rPr>
              <w:t>От источника</w:t>
            </w:r>
            <w:r>
              <w:br/>
            </w:r>
            <w:r>
              <w:rPr>
                <w:rFonts w:ascii="Times New Roman"/>
                <w:b w:val="false"/>
                <w:i w:val="false"/>
                <w:color w:val="000000"/>
                <w:sz w:val="20"/>
              </w:rPr>
              <w:t>
</w:t>
            </w:r>
            <w:r>
              <w:rPr>
                <w:rFonts w:ascii="Times New Roman"/>
                <w:b w:val="false"/>
                <w:i w:val="false"/>
                <w:color w:val="000000"/>
                <w:sz w:val="20"/>
              </w:rPr>
              <w:t>загрязнения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8"/>
        <w:gridCol w:w="3170"/>
        <w:gridCol w:w="2522"/>
        <w:gridCol w:w="4550"/>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 мг/м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Результаты исследования в мг/м</w:t>
            </w:r>
            <w:r>
              <w:rPr>
                <w:rFonts w:ascii="Times New Roman"/>
                <w:b w:val="false"/>
                <w:i w:val="false"/>
                <w:color w:val="000000"/>
                <w:vertAlign w:val="superscript"/>
              </w:rPr>
              <w:t>3</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әдiстемесi</w:t>
            </w:r>
            <w:r>
              <w:br/>
            </w:r>
            <w:r>
              <w:rPr>
                <w:rFonts w:ascii="Times New Roman"/>
                <w:b w:val="false"/>
                <w:i w:val="false"/>
                <w:color w:val="000000"/>
                <w:sz w:val="20"/>
              </w:rPr>
              <w:t>
</w:t>
            </w:r>
            <w:r>
              <w:rPr>
                <w:rFonts w:ascii="Times New Roman"/>
                <w:b w:val="false"/>
                <w:i w:val="false"/>
                <w:color w:val="000000"/>
                <w:sz w:val="20"/>
              </w:rPr>
              <w:t>Методика</w:t>
            </w:r>
            <w:r>
              <w:br/>
            </w:r>
            <w:r>
              <w:rPr>
                <w:rFonts w:ascii="Times New Roman"/>
                <w:b w:val="false"/>
                <w:i w:val="false"/>
                <w:color w:val="000000"/>
                <w:sz w:val="20"/>
              </w:rPr>
              <w:t>
</w:t>
            </w:r>
            <w:r>
              <w:rPr>
                <w:rFonts w:ascii="Times New Roman"/>
                <w:b w:val="false"/>
                <w:i w:val="false"/>
                <w:color w:val="000000"/>
                <w:sz w:val="20"/>
              </w:rPr>
              <w:t>исследования</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адамның</w:t>
            </w:r>
            <w:r>
              <w:br/>
            </w:r>
            <w:r>
              <w:rPr>
                <w:rFonts w:ascii="Times New Roman"/>
                <w:b w:val="false"/>
                <w:i w:val="false"/>
                <w:color w:val="000000"/>
                <w:sz w:val="20"/>
              </w:rPr>
              <w:t>
</w:t>
            </w: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945"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қанықтық</w:t>
            </w:r>
          </w:p>
          <w:p>
            <w:pPr>
              <w:spacing w:after="20"/>
              <w:ind w:left="20"/>
              <w:jc w:val="both"/>
            </w:pP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концентрация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ШРЕК, ЗҚДА және</w:t>
            </w:r>
            <w:r>
              <w:br/>
            </w:r>
            <w:r>
              <w:rPr>
                <w:rFonts w:ascii="Times New Roman"/>
                <w:b w:val="false"/>
                <w:i w:val="false"/>
                <w:color w:val="000000"/>
                <w:sz w:val="20"/>
              </w:rPr>
              <w:t>
</w:t>
            </w: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ПДК, ОБУВ 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40 қосымша                   </w:t>
      </w:r>
    </w:p>
    <w:bookmarkStart w:name="z137" w:id="109"/>
    <w:p>
      <w:pPr>
        <w:spacing w:after="0"/>
        <w:ind w:left="0"/>
        <w:jc w:val="both"/>
      </w:pPr>
      <w:r>
        <w:rPr>
          <w:rFonts w:ascii="Times New Roman"/>
          <w:b w:val="false"/>
          <w:i w:val="false"/>
          <w:color w:val="000000"/>
          <w:sz w:val="28"/>
        </w:rPr>
        <w:t xml:space="preserve">
Приложение 40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09"/>
    <w:bookmarkStart w:name="z138" w:id="110"/>
    <w:p>
      <w:pPr>
        <w:spacing w:after="0"/>
        <w:ind w:left="0"/>
        <w:jc w:val="both"/>
      </w:pPr>
      <w:r>
        <w:rPr>
          <w:rFonts w:ascii="Times New Roman"/>
          <w:b w:val="false"/>
          <w:i w:val="false"/>
          <w:color w:val="000000"/>
          <w:sz w:val="28"/>
        </w:rPr>
        <w:t xml:space="preserve">
Форма            </w:t>
      </w:r>
    </w:p>
    <w:bookmarkEnd w:id="110"/>
    <w:bookmarkStart w:name="z139" w:id="111"/>
    <w:p>
      <w:pPr>
        <w:spacing w:after="0"/>
        <w:ind w:left="0"/>
        <w:jc w:val="both"/>
      </w:pPr>
      <w:r>
        <w:rPr>
          <w:rFonts w:ascii="Times New Roman"/>
          <w:b w:val="false"/>
          <w:i w:val="false"/>
          <w:color w:val="000000"/>
          <w:sz w:val="28"/>
        </w:rPr>
        <w:t>
Формат А4</w:t>
      </w:r>
      <w:r>
        <w:br/>
      </w:r>
      <w:r>
        <w:rPr>
          <w:rFonts w:ascii="Times New Roman"/>
          <w:b w:val="false"/>
          <w:i w:val="false"/>
          <w:color w:val="000000"/>
          <w:sz w:val="28"/>
        </w:rPr>
        <w:t>
А4 Пішін</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6"/>
        <w:gridCol w:w="2218"/>
        <w:gridCol w:w="61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81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039/е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55"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039/</w:t>
            </w:r>
            <w:r>
              <w:br/>
            </w:r>
            <w:r>
              <w:rPr>
                <w:rFonts w:ascii="Times New Roman"/>
                <w:b w:val="false"/>
                <w:i w:val="false"/>
                <w:color w:val="000000"/>
                <w:sz w:val="20"/>
              </w:rPr>
              <w:t>
</w:t>
            </w:r>
            <w:r>
              <w:rPr>
                <w:rFonts w:ascii="Times New Roman"/>
                <w:b w:val="false"/>
                <w:i w:val="false"/>
                <w:color w:val="000000"/>
                <w:sz w:val="20"/>
              </w:rPr>
              <w:t>у 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left"/>
      </w:pPr>
      <w:r>
        <w:rPr>
          <w:rFonts w:ascii="Times New Roman"/>
          <w:b/>
          <w:i w:val="false"/>
          <w:color w:val="000000"/>
        </w:rPr>
        <w:t xml:space="preserve"> Зарарсыздандыру құралдарының сынамаларын және оларды зерттеу</w:t>
      </w:r>
      <w:r>
        <w:br/>
      </w:r>
      <w:r>
        <w:rPr>
          <w:rFonts w:ascii="Times New Roman"/>
          <w:b/>
          <w:i w:val="false"/>
          <w:color w:val="000000"/>
        </w:rPr>
        <w:t>
нәтижелерiн берудi тiркеу</w:t>
      </w:r>
      <w:r>
        <w:br/>
      </w:r>
      <w:r>
        <w:rPr>
          <w:rFonts w:ascii="Times New Roman"/>
          <w:b/>
          <w:i w:val="false"/>
          <w:color w:val="000000"/>
        </w:rPr>
        <w:t>
ЖУРНАЛЫ</w:t>
      </w:r>
    </w:p>
    <w:bookmarkStart w:name="z140" w:id="112"/>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образцов и выдачи результатов исследований</w:t>
      </w:r>
      <w:r>
        <w:br/>
      </w:r>
      <w:r>
        <w:rPr>
          <w:rFonts w:ascii="Times New Roman"/>
          <w:b/>
          <w:i w:val="false"/>
          <w:color w:val="000000"/>
        </w:rPr>
        <w:t>
дезинфицирующих средств</w:t>
      </w:r>
    </w:p>
    <w:bookmarkEnd w:id="112"/>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1316"/>
        <w:gridCol w:w="2277"/>
        <w:gridCol w:w="2491"/>
        <w:gridCol w:w="1979"/>
        <w:gridCol w:w="2791"/>
      </w:tblGrid>
      <w:tr>
        <w:trPr>
          <w:trHeight w:val="765" w:hRule="atLeast"/>
        </w:trPr>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және уақыты</w:t>
            </w:r>
            <w:r>
              <w:br/>
            </w:r>
            <w:r>
              <w:rPr>
                <w:rFonts w:ascii="Times New Roman"/>
                <w:b w:val="false"/>
                <w:i w:val="false"/>
                <w:color w:val="000000"/>
                <w:sz w:val="20"/>
              </w:rPr>
              <w:t>
</w:t>
            </w:r>
            <w:r>
              <w:rPr>
                <w:rFonts w:ascii="Times New Roman"/>
                <w:b w:val="false"/>
                <w:i w:val="false"/>
                <w:color w:val="000000"/>
                <w:sz w:val="20"/>
              </w:rPr>
              <w:t>Дата и время</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Саны, көлемi</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объем</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алған орын</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815" w:hRule="atLeast"/>
        </w:trPr>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қабылдау</w:t>
            </w:r>
            <w:r>
              <w:br/>
            </w:r>
            <w:r>
              <w:rPr>
                <w:rFonts w:ascii="Times New Roman"/>
                <w:b w:val="false"/>
                <w:i w:val="false"/>
                <w:color w:val="000000"/>
                <w:sz w:val="20"/>
              </w:rPr>
              <w:t>
</w:t>
            </w:r>
            <w:r>
              <w:rPr>
                <w:rFonts w:ascii="Times New Roman"/>
                <w:b w:val="false"/>
                <w:i w:val="false"/>
                <w:color w:val="000000"/>
                <w:sz w:val="20"/>
              </w:rPr>
              <w:t>Поступления в</w:t>
            </w:r>
            <w:r>
              <w:br/>
            </w:r>
            <w:r>
              <w:rPr>
                <w:rFonts w:ascii="Times New Roman"/>
                <w:b w:val="false"/>
                <w:i w:val="false"/>
                <w:color w:val="000000"/>
                <w:sz w:val="20"/>
              </w:rPr>
              <w:t>
</w:t>
            </w:r>
            <w:r>
              <w:rPr>
                <w:rFonts w:ascii="Times New Roman"/>
                <w:b w:val="false"/>
                <w:i w:val="false"/>
                <w:color w:val="000000"/>
                <w:sz w:val="20"/>
              </w:rPr>
              <w:t>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9"/>
        <w:gridCol w:w="1658"/>
        <w:gridCol w:w="2481"/>
        <w:gridCol w:w="2178"/>
        <w:gridCol w:w="1961"/>
        <w:gridCol w:w="1442"/>
        <w:gridCol w:w="2071"/>
      </w:tblGrid>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Фактическая</w:t>
            </w:r>
            <w:r>
              <w:br/>
            </w:r>
            <w:r>
              <w:rPr>
                <w:rFonts w:ascii="Times New Roman"/>
                <w:b w:val="false"/>
                <w:i w:val="false"/>
                <w:color w:val="000000"/>
                <w:sz w:val="20"/>
              </w:rPr>
              <w:t>
</w:t>
            </w:r>
            <w:r>
              <w:rPr>
                <w:rFonts w:ascii="Times New Roman"/>
                <w:b w:val="false"/>
                <w:i w:val="false"/>
                <w:color w:val="000000"/>
                <w:sz w:val="20"/>
              </w:rPr>
              <w:t>концентрация</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Әсер ететін</w:t>
            </w:r>
            <w:r>
              <w:br/>
            </w:r>
            <w:r>
              <w:rPr>
                <w:rFonts w:ascii="Times New Roman"/>
                <w:b w:val="false"/>
                <w:i w:val="false"/>
                <w:color w:val="000000"/>
                <w:sz w:val="20"/>
              </w:rPr>
              <w:t>
</w:t>
            </w:r>
            <w:r>
              <w:rPr>
                <w:rFonts w:ascii="Times New Roman"/>
                <w:b w:val="false"/>
                <w:i w:val="false"/>
                <w:color w:val="000000"/>
                <w:sz w:val="20"/>
              </w:rPr>
              <w:t>заттың</w:t>
            </w:r>
            <w:r>
              <w:br/>
            </w:r>
            <w:r>
              <w:rPr>
                <w:rFonts w:ascii="Times New Roman"/>
                <w:b w:val="false"/>
                <w:i w:val="false"/>
                <w:color w:val="000000"/>
                <w:sz w:val="20"/>
              </w:rPr>
              <w:t>
</w:t>
            </w:r>
            <w:r>
              <w:rPr>
                <w:rFonts w:ascii="Times New Roman"/>
                <w:b w:val="false"/>
                <w:i w:val="false"/>
                <w:color w:val="000000"/>
                <w:sz w:val="20"/>
              </w:rPr>
              <w:t>құрамы</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действующего</w:t>
            </w:r>
            <w:r>
              <w:br/>
            </w:r>
            <w:r>
              <w:rPr>
                <w:rFonts w:ascii="Times New Roman"/>
                <w:b w:val="false"/>
                <w:i w:val="false"/>
                <w:color w:val="000000"/>
                <w:sz w:val="20"/>
              </w:rPr>
              <w:t>
</w:t>
            </w:r>
            <w:r>
              <w:rPr>
                <w:rFonts w:ascii="Times New Roman"/>
                <w:b w:val="false"/>
                <w:i w:val="false"/>
                <w:color w:val="000000"/>
                <w:sz w:val="20"/>
              </w:rPr>
              <w:t>вещества</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Нормалық</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Нормируемый</w:t>
            </w:r>
            <w:r>
              <w:br/>
            </w:r>
            <w:r>
              <w:rPr>
                <w:rFonts w:ascii="Times New Roman"/>
                <w:b w:val="false"/>
                <w:i w:val="false"/>
                <w:color w:val="000000"/>
                <w:sz w:val="20"/>
              </w:rPr>
              <w:t>
</w:t>
            </w:r>
            <w:r>
              <w:rPr>
                <w:rFonts w:ascii="Times New Roman"/>
                <w:b w:val="false"/>
                <w:i w:val="false"/>
                <w:color w:val="000000"/>
                <w:sz w:val="20"/>
              </w:rPr>
              <w:t>показатель</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кіммен</w:t>
            </w:r>
            <w:r>
              <w:br/>
            </w:r>
            <w:r>
              <w:rPr>
                <w:rFonts w:ascii="Times New Roman"/>
                <w:b w:val="false"/>
                <w:i w:val="false"/>
                <w:color w:val="000000"/>
                <w:sz w:val="20"/>
              </w:rPr>
              <w:t>
</w:t>
            </w:r>
            <w:r>
              <w:rPr>
                <w:rFonts w:ascii="Times New Roman"/>
                <w:b w:val="false"/>
                <w:i w:val="false"/>
                <w:color w:val="000000"/>
                <w:sz w:val="20"/>
              </w:rPr>
              <w:t>алынды</w:t>
            </w:r>
            <w:r>
              <w:br/>
            </w:r>
            <w:r>
              <w:rPr>
                <w:rFonts w:ascii="Times New Roman"/>
                <w:b w:val="false"/>
                <w:i w:val="false"/>
                <w:color w:val="000000"/>
                <w:sz w:val="20"/>
              </w:rPr>
              <w:t>
</w:t>
            </w:r>
            <w:r>
              <w:rPr>
                <w:rFonts w:ascii="Times New Roman"/>
                <w:b w:val="false"/>
                <w:i w:val="false"/>
                <w:color w:val="000000"/>
                <w:sz w:val="20"/>
              </w:rPr>
              <w:t>Кем</w:t>
            </w:r>
            <w:r>
              <w:br/>
            </w:r>
            <w:r>
              <w:rPr>
                <w:rFonts w:ascii="Times New Roman"/>
                <w:b w:val="false"/>
                <w:i w:val="false"/>
                <w:color w:val="000000"/>
                <w:sz w:val="20"/>
              </w:rPr>
              <w:t>
</w:t>
            </w:r>
            <w:r>
              <w:rPr>
                <w:rFonts w:ascii="Times New Roman"/>
                <w:b w:val="false"/>
                <w:i w:val="false"/>
                <w:color w:val="000000"/>
                <w:sz w:val="20"/>
              </w:rPr>
              <w:t>отобрана</w:t>
            </w:r>
            <w:r>
              <w:br/>
            </w:r>
            <w:r>
              <w:rPr>
                <w:rFonts w:ascii="Times New Roman"/>
                <w:b w:val="false"/>
                <w:i w:val="false"/>
                <w:color w:val="000000"/>
                <w:sz w:val="20"/>
              </w:rPr>
              <w:t>
</w:t>
            </w:r>
            <w:r>
              <w:rPr>
                <w:rFonts w:ascii="Times New Roman"/>
                <w:b w:val="false"/>
                <w:i w:val="false"/>
                <w:color w:val="000000"/>
                <w:sz w:val="20"/>
              </w:rPr>
              <w:t>образец</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 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проводивше-</w:t>
            </w:r>
            <w:r>
              <w:br/>
            </w:r>
            <w:r>
              <w:rPr>
                <w:rFonts w:ascii="Times New Roman"/>
                <w:b w:val="false"/>
                <w:i w:val="false"/>
                <w:color w:val="000000"/>
                <w:sz w:val="20"/>
              </w:rPr>
              <w:t>
</w:t>
            </w:r>
            <w:r>
              <w:rPr>
                <w:rFonts w:ascii="Times New Roman"/>
                <w:b w:val="false"/>
                <w:i w:val="false"/>
                <w:color w:val="000000"/>
                <w:sz w:val="20"/>
              </w:rPr>
              <w:t>го исследо-</w:t>
            </w:r>
            <w:r>
              <w:br/>
            </w:r>
            <w:r>
              <w:rPr>
                <w:rFonts w:ascii="Times New Roman"/>
                <w:b w:val="false"/>
                <w:i w:val="false"/>
                <w:color w:val="000000"/>
                <w:sz w:val="20"/>
              </w:rPr>
              <w:t>
</w:t>
            </w:r>
            <w:r>
              <w:rPr>
                <w:rFonts w:ascii="Times New Roman"/>
                <w:b w:val="false"/>
                <w:i w:val="false"/>
                <w:color w:val="000000"/>
                <w:sz w:val="20"/>
              </w:rPr>
              <w:t>вание</w:t>
            </w:r>
          </w:p>
        </w:tc>
      </w:tr>
      <w:tr>
        <w:trPr>
          <w:trHeight w:val="2835"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Зерттеудiң</w:t>
            </w:r>
            <w:r>
              <w:br/>
            </w:r>
            <w:r>
              <w:rPr>
                <w:rFonts w:ascii="Times New Roman"/>
                <w:b w:val="false"/>
                <w:i w:val="false"/>
                <w:color w:val="000000"/>
                <w:sz w:val="20"/>
              </w:rPr>
              <w:t>
</w:t>
            </w:r>
            <w:r>
              <w:rPr>
                <w:rFonts w:ascii="Times New Roman"/>
                <w:b w:val="false"/>
                <w:i w:val="false"/>
                <w:color w:val="000000"/>
                <w:sz w:val="20"/>
              </w:rPr>
              <w:t>басталу</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w:t>
            </w:r>
            <w:r>
              <w:br/>
            </w:r>
            <w:r>
              <w:rPr>
                <w:rFonts w:ascii="Times New Roman"/>
                <w:b w:val="false"/>
                <w:i w:val="false"/>
                <w:color w:val="000000"/>
                <w:sz w:val="20"/>
              </w:rPr>
              <w:t>
</w:t>
            </w:r>
            <w:r>
              <w:rPr>
                <w:rFonts w:ascii="Times New Roman"/>
                <w:b w:val="false"/>
                <w:i w:val="false"/>
                <w:color w:val="000000"/>
                <w:sz w:val="20"/>
              </w:rPr>
              <w:t>Окончания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41 қосымша                   </w:t>
      </w:r>
    </w:p>
    <w:bookmarkStart w:name="z142" w:id="113"/>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13"/>
    <w:bookmarkStart w:name="z143" w:id="114"/>
    <w:p>
      <w:pPr>
        <w:spacing w:after="0"/>
        <w:ind w:left="0"/>
        <w:jc w:val="both"/>
      </w:pPr>
      <w:r>
        <w:rPr>
          <w:rFonts w:ascii="Times New Roman"/>
          <w:b w:val="false"/>
          <w:i w:val="false"/>
          <w:color w:val="000000"/>
          <w:sz w:val="28"/>
        </w:rPr>
        <w:t xml:space="preserve">
Форма            </w:t>
      </w:r>
    </w:p>
    <w:bookmarkEnd w:id="114"/>
    <w:bookmarkStart w:name="z144" w:id="115"/>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5"/>
        <w:gridCol w:w="1870"/>
        <w:gridCol w:w="71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___________________</w:t>
            </w:r>
          </w:p>
        </w:tc>
      </w:tr>
      <w:tr>
        <w:trPr>
          <w:trHeight w:val="81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040/е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45" w:id="116"/>
    <w:p>
      <w:pPr>
        <w:spacing w:after="0"/>
        <w:ind w:left="0"/>
        <w:jc w:val="left"/>
      </w:pPr>
      <w:r>
        <w:rPr>
          <w:rFonts w:ascii="Times New Roman"/>
          <w:b/>
          <w:i w:val="false"/>
          <w:color w:val="000000"/>
        </w:rPr>
        <w:t xml:space="preserve"> Токсикологиялық зерттеулерді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токсикологических исследований</w:t>
      </w:r>
    </w:p>
    <w:bookmarkEnd w:id="116"/>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1635"/>
        <w:gridCol w:w="2534"/>
        <w:gridCol w:w="2140"/>
        <w:gridCol w:w="759"/>
        <w:gridCol w:w="1285"/>
        <w:gridCol w:w="1614"/>
        <w:gridCol w:w="1462"/>
      </w:tblGrid>
      <w:tr>
        <w:trPr>
          <w:trHeight w:val="240" w:hRule="atLeast"/>
        </w:trPr>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нөмірі</w:t>
            </w:r>
            <w:r>
              <w:br/>
            </w:r>
            <w:r>
              <w:rPr>
                <w:rFonts w:ascii="Times New Roman"/>
                <w:b w:val="false"/>
                <w:i w:val="false"/>
                <w:color w:val="000000"/>
                <w:sz w:val="20"/>
              </w:rPr>
              <w:t>
</w:t>
            </w:r>
            <w:r>
              <w:rPr>
                <w:rFonts w:ascii="Times New Roman"/>
                <w:b w:val="false"/>
                <w:i w:val="false"/>
                <w:color w:val="000000"/>
                <w:sz w:val="20"/>
              </w:rPr>
              <w:t>Регистрацио-</w:t>
            </w:r>
            <w:r>
              <w:br/>
            </w:r>
            <w:r>
              <w:rPr>
                <w:rFonts w:ascii="Times New Roman"/>
                <w:b w:val="false"/>
                <w:i w:val="false"/>
                <w:color w:val="000000"/>
                <w:sz w:val="20"/>
              </w:rPr>
              <w:t>
</w:t>
            </w:r>
            <w:r>
              <w:rPr>
                <w:rFonts w:ascii="Times New Roman"/>
                <w:b w:val="false"/>
                <w:i w:val="false"/>
                <w:color w:val="000000"/>
                <w:sz w:val="20"/>
              </w:rPr>
              <w:t>нный номер</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құрамы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его</w:t>
            </w:r>
            <w:r>
              <w:br/>
            </w:r>
            <w:r>
              <w:rPr>
                <w:rFonts w:ascii="Times New Roman"/>
                <w:b w:val="false"/>
                <w:i w:val="false"/>
                <w:color w:val="000000"/>
                <w:sz w:val="20"/>
              </w:rPr>
              <w:t>
</w:t>
            </w:r>
            <w:r>
              <w:rPr>
                <w:rFonts w:ascii="Times New Roman"/>
                <w:b w:val="false"/>
                <w:i w:val="false"/>
                <w:color w:val="000000"/>
                <w:sz w:val="20"/>
              </w:rPr>
              <w:t>состав</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Зерттелінетін</w:t>
            </w:r>
            <w:r>
              <w:br/>
            </w:r>
            <w:r>
              <w:rPr>
                <w:rFonts w:ascii="Times New Roman"/>
                <w:b w:val="false"/>
                <w:i w:val="false"/>
                <w:color w:val="000000"/>
                <w:sz w:val="20"/>
              </w:rPr>
              <w:t>
</w:t>
            </w:r>
            <w:r>
              <w:rPr>
                <w:rFonts w:ascii="Times New Roman"/>
                <w:b w:val="false"/>
                <w:i w:val="false"/>
                <w:color w:val="000000"/>
                <w:sz w:val="20"/>
              </w:rPr>
              <w:t>мөлшер</w:t>
            </w:r>
            <w:r>
              <w:br/>
            </w:r>
            <w:r>
              <w:rPr>
                <w:rFonts w:ascii="Times New Roman"/>
                <w:b w:val="false"/>
                <w:i w:val="false"/>
                <w:color w:val="000000"/>
                <w:sz w:val="20"/>
              </w:rPr>
              <w:t>
</w:t>
            </w:r>
            <w:r>
              <w:rPr>
                <w:rFonts w:ascii="Times New Roman"/>
                <w:b w:val="false"/>
                <w:i w:val="false"/>
                <w:color w:val="000000"/>
                <w:sz w:val="20"/>
              </w:rPr>
              <w:t>(қанықтық)</w:t>
            </w:r>
            <w:r>
              <w:br/>
            </w:r>
            <w:r>
              <w:rPr>
                <w:rFonts w:ascii="Times New Roman"/>
                <w:b w:val="false"/>
                <w:i w:val="false"/>
                <w:color w:val="000000"/>
                <w:sz w:val="20"/>
              </w:rPr>
              <w:t>
</w:t>
            </w:r>
            <w:r>
              <w:rPr>
                <w:rFonts w:ascii="Times New Roman"/>
                <w:b w:val="false"/>
                <w:i w:val="false"/>
                <w:color w:val="000000"/>
                <w:sz w:val="20"/>
              </w:rPr>
              <w:t>Исследуемая</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(концентрация)</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сипаттамасы</w:t>
            </w:r>
            <w:r>
              <w:br/>
            </w:r>
            <w:r>
              <w:rPr>
                <w:rFonts w:ascii="Times New Roman"/>
                <w:b w:val="false"/>
                <w:i w:val="false"/>
                <w:color w:val="000000"/>
                <w:sz w:val="20"/>
              </w:rPr>
              <w:t>
</w:t>
            </w:r>
            <w:r>
              <w:rPr>
                <w:rFonts w:ascii="Times New Roman"/>
                <w:b w:val="false"/>
                <w:i w:val="false"/>
                <w:color w:val="000000"/>
                <w:sz w:val="20"/>
              </w:rPr>
              <w:t>Характеристика животных</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Вес</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Групповая</w:t>
            </w:r>
            <w:r>
              <w:br/>
            </w:r>
            <w:r>
              <w:rPr>
                <w:rFonts w:ascii="Times New Roman"/>
                <w:b w:val="false"/>
                <w:i w:val="false"/>
                <w:color w:val="000000"/>
                <w:sz w:val="20"/>
              </w:rPr>
              <w:t>
</w:t>
            </w:r>
            <w:r>
              <w:rPr>
                <w:rFonts w:ascii="Times New Roman"/>
                <w:b w:val="false"/>
                <w:i w:val="false"/>
                <w:color w:val="000000"/>
                <w:sz w:val="20"/>
              </w:rPr>
              <w:t>метка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Индиви-</w:t>
            </w:r>
            <w:r>
              <w:br/>
            </w:r>
            <w:r>
              <w:rPr>
                <w:rFonts w:ascii="Times New Roman"/>
                <w:b w:val="false"/>
                <w:i w:val="false"/>
                <w:color w:val="000000"/>
                <w:sz w:val="20"/>
              </w:rPr>
              <w:t>
</w:t>
            </w:r>
            <w:r>
              <w:rPr>
                <w:rFonts w:ascii="Times New Roman"/>
                <w:b w:val="false"/>
                <w:i w:val="false"/>
                <w:color w:val="000000"/>
                <w:sz w:val="20"/>
              </w:rPr>
              <w:t>дуальная</w:t>
            </w:r>
            <w:r>
              <w:br/>
            </w:r>
            <w:r>
              <w:rPr>
                <w:rFonts w:ascii="Times New Roman"/>
                <w:b w:val="false"/>
                <w:i w:val="false"/>
                <w:color w:val="000000"/>
                <w:sz w:val="20"/>
              </w:rPr>
              <w:t>
</w:t>
            </w:r>
            <w:r>
              <w:rPr>
                <w:rFonts w:ascii="Times New Roman"/>
                <w:b w:val="false"/>
                <w:i w:val="false"/>
                <w:color w:val="000000"/>
                <w:sz w:val="20"/>
              </w:rPr>
              <w:t>метка</w:t>
            </w:r>
          </w:p>
        </w:tc>
      </w:tr>
      <w:tr>
        <w:trPr>
          <w:trHeight w:val="30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764"/>
        <w:gridCol w:w="764"/>
        <w:gridCol w:w="809"/>
        <w:gridCol w:w="946"/>
        <w:gridCol w:w="969"/>
        <w:gridCol w:w="1151"/>
        <w:gridCol w:w="719"/>
        <w:gridCol w:w="764"/>
        <w:gridCol w:w="537"/>
        <w:gridCol w:w="1856"/>
        <w:gridCol w:w="2788"/>
      </w:tblGrid>
      <w:tr>
        <w:trPr>
          <w:trHeight w:val="24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жүру барысы мен күні</w:t>
            </w:r>
            <w:r>
              <w:br/>
            </w:r>
            <w:r>
              <w:rPr>
                <w:rFonts w:ascii="Times New Roman"/>
                <w:b w:val="false"/>
                <w:i w:val="false"/>
                <w:color w:val="000000"/>
                <w:sz w:val="20"/>
              </w:rPr>
              <w:t>
</w:t>
            </w:r>
            <w:r>
              <w:rPr>
                <w:rFonts w:ascii="Times New Roman"/>
                <w:b w:val="false"/>
                <w:i w:val="false"/>
                <w:color w:val="000000"/>
                <w:sz w:val="20"/>
              </w:rPr>
              <w:t>Дата и ход исследования</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45" w:hRule="atLeast"/>
        </w:trPr>
        <w:tc>
          <w:tcPr>
            <w:tcW w:w="0" w:type="auto"/>
            <w:vMerge/>
            <w:tcBorders>
              <w:top w:val="nil"/>
              <w:left w:val="single" w:color="cfcfcf" w:sz="5"/>
              <w:bottom w:val="single" w:color="cfcfcf" w:sz="5"/>
              <w:right w:val="single" w:color="cfcfcf" w:sz="5"/>
            </w:tcBorders>
          </w:tcP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Начало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42 қосымша                   </w:t>
      </w:r>
    </w:p>
    <w:bookmarkStart w:name="z147" w:id="117"/>
    <w:p>
      <w:pPr>
        <w:spacing w:after="0"/>
        <w:ind w:left="0"/>
        <w:jc w:val="both"/>
      </w:pPr>
      <w:r>
        <w:rPr>
          <w:rFonts w:ascii="Times New Roman"/>
          <w:b w:val="false"/>
          <w:i w:val="false"/>
          <w:color w:val="000000"/>
          <w:sz w:val="28"/>
        </w:rPr>
        <w:t xml:space="preserve">
Приложение 42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17"/>
    <w:bookmarkStart w:name="z148" w:id="118"/>
    <w:p>
      <w:pPr>
        <w:spacing w:after="0"/>
        <w:ind w:left="0"/>
        <w:jc w:val="both"/>
      </w:pPr>
      <w:r>
        <w:rPr>
          <w:rFonts w:ascii="Times New Roman"/>
          <w:b w:val="false"/>
          <w:i w:val="false"/>
          <w:color w:val="000000"/>
          <w:sz w:val="28"/>
        </w:rPr>
        <w:t xml:space="preserve">
Форма            </w:t>
      </w:r>
    </w:p>
    <w:bookmarkEnd w:id="118"/>
    <w:bookmarkStart w:name="z149" w:id="119"/>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2"/>
        <w:gridCol w:w="2554"/>
        <w:gridCol w:w="65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041/е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041/</w:t>
            </w:r>
            <w:r>
              <w:br/>
            </w:r>
            <w:r>
              <w:rPr>
                <w:rFonts w:ascii="Times New Roman"/>
                <w:b w:val="false"/>
                <w:i w:val="false"/>
                <w:color w:val="000000"/>
                <w:sz w:val="20"/>
              </w:rPr>
              <w:t>
</w:t>
            </w:r>
            <w:r>
              <w:rPr>
                <w:rFonts w:ascii="Times New Roman"/>
                <w:b w:val="false"/>
                <w:i w:val="false"/>
                <w:color w:val="000000"/>
                <w:sz w:val="20"/>
              </w:rPr>
              <w:t>у 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50" w:id="120"/>
    <w:p>
      <w:pPr>
        <w:spacing w:after="0"/>
        <w:ind w:left="0"/>
        <w:jc w:val="left"/>
      </w:pPr>
      <w:r>
        <w:rPr>
          <w:rFonts w:ascii="Times New Roman"/>
          <w:b/>
          <w:i w:val="false"/>
          <w:color w:val="000000"/>
        </w:rPr>
        <w:t xml:space="preserve"> Полимерлі және басқа материалдар, олардан жасалған бұйымдар,</w:t>
      </w:r>
      <w:r>
        <w:br/>
      </w:r>
      <w:r>
        <w:rPr>
          <w:rFonts w:ascii="Times New Roman"/>
          <w:b/>
          <w:i w:val="false"/>
          <w:color w:val="000000"/>
        </w:rPr>
        <w:t>
химиялық заттар мен композиция үлгілерін зерттеу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исследования образца полимерных и других материалов, изделий из</w:t>
      </w:r>
      <w:r>
        <w:br/>
      </w:r>
      <w:r>
        <w:rPr>
          <w:rFonts w:ascii="Times New Roman"/>
          <w:b/>
          <w:i w:val="false"/>
          <w:color w:val="000000"/>
        </w:rPr>
        <w:t>
них, химических веществ и композиций</w:t>
      </w:r>
    </w:p>
    <w:bookmarkEnd w:id="120"/>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bookmarkStart w:name="z151" w:id="121"/>
    <w:p>
      <w:pPr>
        <w:spacing w:after="0"/>
        <w:ind w:left="0"/>
        <w:jc w:val="both"/>
      </w:pPr>
      <w:r>
        <w:rPr>
          <w:rFonts w:ascii="Times New Roman"/>
          <w:b w:val="false"/>
          <w:i w:val="false"/>
          <w:color w:val="000000"/>
          <w:sz w:val="28"/>
        </w:rPr>
        <w:t>Үлгіге токсикологиялық зерттеулердi тiркейтiн бiртұтас реттiк</w:t>
      </w:r>
      <w:r>
        <w:br/>
      </w:r>
      <w:r>
        <w:rPr>
          <w:rFonts w:ascii="Times New Roman"/>
          <w:b w:val="false"/>
          <w:i w:val="false"/>
          <w:color w:val="000000"/>
          <w:sz w:val="28"/>
        </w:rPr>
        <w:t>
зертханалық (тiркеу) нөмiрі берiледi</w:t>
      </w:r>
      <w:r>
        <w:br/>
      </w:r>
      <w:r>
        <w:rPr>
          <w:rFonts w:ascii="Times New Roman"/>
          <w:b w:val="false"/>
          <w:i w:val="false"/>
          <w:color w:val="000000"/>
          <w:sz w:val="28"/>
        </w:rPr>
        <w:t>
(Образцу придается порядковый единый лабораторный (регистрационный)</w:t>
      </w:r>
      <w:r>
        <w:br/>
      </w:r>
      <w:r>
        <w:rPr>
          <w:rFonts w:ascii="Times New Roman"/>
          <w:b w:val="false"/>
          <w:i w:val="false"/>
          <w:color w:val="000000"/>
          <w:sz w:val="28"/>
        </w:rPr>
        <w:t>
номер, под которым регистрируются токсикологические исследования).</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1626"/>
        <w:gridCol w:w="1668"/>
        <w:gridCol w:w="2581"/>
        <w:gridCol w:w="2093"/>
        <w:gridCol w:w="3027"/>
      </w:tblGrid>
      <w:tr>
        <w:trPr>
          <w:trHeight w:val="2535"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алынған орны,</w:t>
            </w:r>
            <w:r>
              <w:br/>
            </w:r>
            <w:r>
              <w:rPr>
                <w:rFonts w:ascii="Times New Roman"/>
                <w:b w:val="false"/>
                <w:i w:val="false"/>
                <w:color w:val="000000"/>
                <w:sz w:val="20"/>
              </w:rPr>
              <w:t>
</w:t>
            </w: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оның ведомст-</w:t>
            </w:r>
            <w:r>
              <w:br/>
            </w:r>
            <w:r>
              <w:rPr>
                <w:rFonts w:ascii="Times New Roman"/>
                <w:b w:val="false"/>
                <w:i w:val="false"/>
                <w:color w:val="000000"/>
                <w:sz w:val="20"/>
              </w:rPr>
              <w:t>
</w:t>
            </w:r>
            <w:r>
              <w:rPr>
                <w:rFonts w:ascii="Times New Roman"/>
                <w:b w:val="false"/>
                <w:i w:val="false"/>
                <w:color w:val="000000"/>
                <w:sz w:val="20"/>
              </w:rPr>
              <w:t>волық иелiгi</w:t>
            </w:r>
            <w:r>
              <w:br/>
            </w:r>
            <w:r>
              <w:rPr>
                <w:rFonts w:ascii="Times New Roman"/>
                <w:b w:val="false"/>
                <w:i w:val="false"/>
                <w:color w:val="000000"/>
                <w:sz w:val="20"/>
              </w:rPr>
              <w:t>
</w:t>
            </w: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его ведомстве-</w:t>
            </w:r>
            <w:r>
              <w:br/>
            </w:r>
            <w:r>
              <w:rPr>
                <w:rFonts w:ascii="Times New Roman"/>
                <w:b w:val="false"/>
                <w:i w:val="false"/>
                <w:color w:val="000000"/>
                <w:sz w:val="20"/>
              </w:rPr>
              <w:t>
</w:t>
            </w:r>
            <w:r>
              <w:rPr>
                <w:rFonts w:ascii="Times New Roman"/>
                <w:b w:val="false"/>
                <w:i w:val="false"/>
                <w:color w:val="000000"/>
                <w:sz w:val="20"/>
              </w:rPr>
              <w:t>нная</w:t>
            </w:r>
            <w:r>
              <w:br/>
            </w:r>
            <w:r>
              <w:rPr>
                <w:rFonts w:ascii="Times New Roman"/>
                <w:b w:val="false"/>
                <w:i w:val="false"/>
                <w:color w:val="000000"/>
                <w:sz w:val="20"/>
              </w:rPr>
              <w:t>
</w:t>
            </w:r>
            <w:r>
              <w:rPr>
                <w:rFonts w:ascii="Times New Roman"/>
                <w:b w:val="false"/>
                <w:i w:val="false"/>
                <w:color w:val="000000"/>
                <w:sz w:val="20"/>
              </w:rPr>
              <w:t>принадлежность</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изделия</w:t>
            </w:r>
          </w:p>
        </w:tc>
        <w:tc>
          <w:tcPr>
            <w:tcW w:w="3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қандай</w:t>
            </w:r>
            <w:r>
              <w:br/>
            </w:r>
            <w:r>
              <w:rPr>
                <w:rFonts w:ascii="Times New Roman"/>
                <w:b w:val="false"/>
                <w:i w:val="false"/>
                <w:color w:val="000000"/>
                <w:sz w:val="20"/>
              </w:rPr>
              <w:t>
</w:t>
            </w:r>
            <w:r>
              <w:rPr>
                <w:rFonts w:ascii="Times New Roman"/>
                <w:b w:val="false"/>
                <w:i w:val="false"/>
                <w:color w:val="000000"/>
                <w:sz w:val="20"/>
              </w:rPr>
              <w:t>НҚ-қа сәйкес</w:t>
            </w:r>
            <w:r>
              <w:br/>
            </w:r>
            <w:r>
              <w:rPr>
                <w:rFonts w:ascii="Times New Roman"/>
                <w:b w:val="false"/>
                <w:i w:val="false"/>
                <w:color w:val="000000"/>
                <w:sz w:val="20"/>
              </w:rPr>
              <w:t>
</w:t>
            </w:r>
            <w:r>
              <w:rPr>
                <w:rFonts w:ascii="Times New Roman"/>
                <w:b w:val="false"/>
                <w:i w:val="false"/>
                <w:color w:val="000000"/>
                <w:sz w:val="20"/>
              </w:rPr>
              <w:t>жүргізілді</w:t>
            </w:r>
            <w:r>
              <w:br/>
            </w:r>
            <w:r>
              <w:rPr>
                <w:rFonts w:ascii="Times New Roman"/>
                <w:b w:val="false"/>
                <w:i w:val="false"/>
                <w:color w:val="000000"/>
                <w:sz w:val="20"/>
              </w:rPr>
              <w:t>
</w:t>
            </w:r>
            <w:r>
              <w:rPr>
                <w:rFonts w:ascii="Times New Roman"/>
                <w:b w:val="false"/>
                <w:i w:val="false"/>
                <w:color w:val="000000"/>
                <w:sz w:val="20"/>
              </w:rPr>
              <w:t>НД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которой</w:t>
            </w:r>
            <w:r>
              <w:br/>
            </w:r>
            <w:r>
              <w:rPr>
                <w:rFonts w:ascii="Times New Roman"/>
                <w:b w:val="false"/>
                <w:i w:val="false"/>
                <w:color w:val="000000"/>
                <w:sz w:val="20"/>
              </w:rPr>
              <w:t>
</w:t>
            </w:r>
            <w:r>
              <w:rPr>
                <w:rFonts w:ascii="Times New Roman"/>
                <w:b w:val="false"/>
                <w:i w:val="false"/>
                <w:color w:val="000000"/>
                <w:sz w:val="20"/>
              </w:rPr>
              <w:t>проводилось</w:t>
            </w:r>
            <w:r>
              <w:br/>
            </w:r>
            <w:r>
              <w:rPr>
                <w:rFonts w:ascii="Times New Roman"/>
                <w:b w:val="false"/>
                <w:i w:val="false"/>
                <w:color w:val="000000"/>
                <w:sz w:val="20"/>
              </w:rPr>
              <w:t>
</w:t>
            </w: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140" w:hRule="atLeast"/>
        </w:trPr>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Талдаудың басталу</w:t>
            </w:r>
            <w:r>
              <w:br/>
            </w:r>
            <w:r>
              <w:rPr>
                <w:rFonts w:ascii="Times New Roman"/>
                <w:b w:val="false"/>
                <w:i w:val="false"/>
                <w:color w:val="000000"/>
                <w:sz w:val="20"/>
              </w:rPr>
              <w:t>
</w:t>
            </w:r>
            <w:r>
              <w:rPr>
                <w:rFonts w:ascii="Times New Roman"/>
                <w:b w:val="false"/>
                <w:i w:val="false"/>
                <w:color w:val="000000"/>
                <w:sz w:val="20"/>
              </w:rPr>
              <w:t>Начало анализа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Талдаудың</w:t>
            </w:r>
            <w:r>
              <w:br/>
            </w:r>
            <w:r>
              <w:rPr>
                <w:rFonts w:ascii="Times New Roman"/>
                <w:b w:val="false"/>
                <w:i w:val="false"/>
                <w:color w:val="000000"/>
                <w:sz w:val="20"/>
              </w:rPr>
              <w:t>
</w:t>
            </w:r>
            <w:r>
              <w:rPr>
                <w:rFonts w:ascii="Times New Roman"/>
                <w:b w:val="false"/>
                <w:i w:val="false"/>
                <w:color w:val="000000"/>
                <w:sz w:val="20"/>
              </w:rPr>
              <w:t>аяқталу</w:t>
            </w:r>
            <w:r>
              <w:br/>
            </w:r>
            <w:r>
              <w:rPr>
                <w:rFonts w:ascii="Times New Roman"/>
                <w:b w:val="false"/>
                <w:i w:val="false"/>
                <w:color w:val="000000"/>
                <w:sz w:val="20"/>
              </w:rPr>
              <w:t>
</w:t>
            </w:r>
            <w:r>
              <w:rPr>
                <w:rFonts w:ascii="Times New Roman"/>
                <w:b w:val="false"/>
                <w:i w:val="false"/>
                <w:color w:val="000000"/>
                <w:sz w:val="20"/>
              </w:rPr>
              <w:t>Окончания анализа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15"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1934"/>
        <w:gridCol w:w="3137"/>
        <w:gridCol w:w="4108"/>
        <w:gridCol w:w="2842"/>
      </w:tblGrid>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w:t>
            </w:r>
            <w:r>
              <w:br/>
            </w:r>
            <w:r>
              <w:rPr>
                <w:rFonts w:ascii="Times New Roman"/>
                <w:b w:val="false"/>
                <w:i w:val="false"/>
                <w:color w:val="000000"/>
                <w:sz w:val="20"/>
              </w:rPr>
              <w:t>
</w:t>
            </w:r>
            <w:r>
              <w:rPr>
                <w:rFonts w:ascii="Times New Roman"/>
                <w:b w:val="false"/>
                <w:i w:val="false"/>
                <w:color w:val="000000"/>
                <w:sz w:val="20"/>
              </w:rPr>
              <w:t>Результаты исследования</w:t>
            </w:r>
          </w:p>
        </w:tc>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 және 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 сследование</w:t>
            </w:r>
          </w:p>
        </w:tc>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Нәтижелердi</w:t>
            </w:r>
            <w:r>
              <w:br/>
            </w:r>
            <w:r>
              <w:rPr>
                <w:rFonts w:ascii="Times New Roman"/>
                <w:b w:val="false"/>
                <w:i w:val="false"/>
                <w:color w:val="000000"/>
                <w:sz w:val="20"/>
              </w:rPr>
              <w:t>
</w:t>
            </w:r>
            <w:r>
              <w:rPr>
                <w:rFonts w:ascii="Times New Roman"/>
                <w:b w:val="false"/>
                <w:i w:val="false"/>
                <w:color w:val="000000"/>
                <w:sz w:val="20"/>
              </w:rPr>
              <w:t>алған 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w:t>
            </w:r>
            <w:r>
              <w:br/>
            </w:r>
            <w:r>
              <w:rPr>
                <w:rFonts w:ascii="Times New Roman"/>
                <w:b w:val="false"/>
                <w:i w:val="false"/>
                <w:color w:val="000000"/>
                <w:sz w:val="20"/>
              </w:rPr>
              <w:t>
</w:t>
            </w:r>
            <w:r>
              <w:rPr>
                <w:rFonts w:ascii="Times New Roman"/>
                <w:b w:val="false"/>
                <w:i w:val="false"/>
                <w:color w:val="000000"/>
                <w:sz w:val="20"/>
              </w:rPr>
              <w:t>Органолептические</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Физикалық-химиялық</w:t>
            </w:r>
            <w:r>
              <w:br/>
            </w:r>
            <w:r>
              <w:rPr>
                <w:rFonts w:ascii="Times New Roman"/>
                <w:b w:val="false"/>
                <w:i w:val="false"/>
                <w:color w:val="000000"/>
                <w:sz w:val="20"/>
              </w:rPr>
              <w:t>
</w:t>
            </w:r>
            <w:r>
              <w:rPr>
                <w:rFonts w:ascii="Times New Roman"/>
                <w:b w:val="false"/>
                <w:i w:val="false"/>
                <w:color w:val="000000"/>
                <w:sz w:val="20"/>
              </w:rPr>
              <w:t>Физико-химические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6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Бұйымның</w:t>
            </w:r>
            <w:r>
              <w:br/>
            </w:r>
            <w:r>
              <w:rPr>
                <w:rFonts w:ascii="Times New Roman"/>
                <w:b w:val="false"/>
                <w:i w:val="false"/>
                <w:color w:val="000000"/>
                <w:sz w:val="20"/>
              </w:rPr>
              <w:t>
</w:t>
            </w:r>
            <w:r>
              <w:rPr>
                <w:rFonts w:ascii="Times New Roman"/>
                <w:b w:val="false"/>
                <w:i w:val="false"/>
                <w:color w:val="000000"/>
                <w:sz w:val="20"/>
              </w:rPr>
              <w:t>Изделия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Сығындының</w:t>
            </w:r>
            <w:r>
              <w:br/>
            </w:r>
            <w:r>
              <w:rPr>
                <w:rFonts w:ascii="Times New Roman"/>
                <w:b w:val="false"/>
                <w:i w:val="false"/>
                <w:color w:val="000000"/>
                <w:sz w:val="20"/>
              </w:rPr>
              <w:t>
</w:t>
            </w:r>
            <w:r>
              <w:rPr>
                <w:rFonts w:ascii="Times New Roman"/>
                <w:b w:val="false"/>
                <w:i w:val="false"/>
                <w:color w:val="000000"/>
                <w:sz w:val="20"/>
              </w:rPr>
              <w:t>Вытяжки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43 қосымша                   </w:t>
      </w:r>
    </w:p>
    <w:bookmarkStart w:name="z153" w:id="122"/>
    <w:p>
      <w:pPr>
        <w:spacing w:after="0"/>
        <w:ind w:left="0"/>
        <w:jc w:val="both"/>
      </w:pPr>
      <w:r>
        <w:rPr>
          <w:rFonts w:ascii="Times New Roman"/>
          <w:b w:val="false"/>
          <w:i w:val="false"/>
          <w:color w:val="000000"/>
          <w:sz w:val="28"/>
        </w:rPr>
        <w:t xml:space="preserve">
Приложение 43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22"/>
    <w:bookmarkStart w:name="z154" w:id="123"/>
    <w:p>
      <w:pPr>
        <w:spacing w:after="0"/>
        <w:ind w:left="0"/>
        <w:jc w:val="both"/>
      </w:pPr>
      <w:r>
        <w:rPr>
          <w:rFonts w:ascii="Times New Roman"/>
          <w:b w:val="false"/>
          <w:i w:val="false"/>
          <w:color w:val="000000"/>
          <w:sz w:val="28"/>
        </w:rPr>
        <w:t xml:space="preserve">
Форма            </w:t>
      </w:r>
    </w:p>
    <w:bookmarkEnd w:id="123"/>
    <w:bookmarkStart w:name="z155" w:id="124"/>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6"/>
        <w:gridCol w:w="2119"/>
        <w:gridCol w:w="68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w:t>
            </w:r>
          </w:p>
        </w:tc>
      </w:tr>
      <w:tr>
        <w:trPr>
          <w:trHeight w:val="81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042/е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042/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56" w:id="125"/>
    <w:p>
      <w:pPr>
        <w:spacing w:after="0"/>
        <w:ind w:left="0"/>
        <w:jc w:val="left"/>
      </w:pPr>
      <w:r>
        <w:rPr>
          <w:rFonts w:ascii="Times New Roman"/>
          <w:b/>
          <w:i w:val="false"/>
          <w:color w:val="000000"/>
        </w:rPr>
        <w:t xml:space="preserve"> Өсiмдiк шаруашылығы өнiмдерiнің нитраттқа тексеруге алған</w:t>
      </w:r>
      <w:r>
        <w:br/>
      </w:r>
      <w:r>
        <w:rPr>
          <w:rFonts w:ascii="Times New Roman"/>
          <w:b/>
          <w:i w:val="false"/>
          <w:color w:val="000000"/>
        </w:rPr>
        <w:t>
үлгілерін тiркеу және зерттеу нәтижелерiн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образца и учета результатов исследования</w:t>
      </w:r>
      <w:r>
        <w:br/>
      </w:r>
      <w:r>
        <w:rPr>
          <w:rFonts w:ascii="Times New Roman"/>
          <w:b/>
          <w:i w:val="false"/>
          <w:color w:val="000000"/>
        </w:rPr>
        <w:t>
растениеводческой продукции на содержание нитратов</w:t>
      </w:r>
    </w:p>
    <w:bookmarkEnd w:id="125"/>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093"/>
        <w:gridCol w:w="1853"/>
        <w:gridCol w:w="1653"/>
        <w:gridCol w:w="1493"/>
        <w:gridCol w:w="1273"/>
        <w:gridCol w:w="1893"/>
      </w:tblGrid>
      <w:tr>
        <w:trPr>
          <w:trHeight w:val="18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Лабораторный</w:t>
            </w:r>
            <w:r>
              <w:br/>
            </w:r>
            <w:r>
              <w:rPr>
                <w:rFonts w:ascii="Times New Roman"/>
                <w:b w:val="false"/>
                <w:i w:val="false"/>
                <w:color w:val="000000"/>
                <w:sz w:val="20"/>
              </w:rPr>
              <w:t>
</w:t>
            </w:r>
            <w:r>
              <w:rPr>
                <w:rFonts w:ascii="Times New Roman"/>
                <w:b w:val="false"/>
                <w:i w:val="false"/>
                <w:color w:val="000000"/>
                <w:sz w:val="20"/>
              </w:rPr>
              <w:t>номер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Үлгiлер</w:t>
            </w:r>
            <w:r>
              <w:br/>
            </w:r>
            <w:r>
              <w:rPr>
                <w:rFonts w:ascii="Times New Roman"/>
                <w:b w:val="false"/>
                <w:i w:val="false"/>
                <w:color w:val="000000"/>
                <w:sz w:val="20"/>
              </w:rPr>
              <w:t>
</w:t>
            </w:r>
            <w:r>
              <w:rPr>
                <w:rFonts w:ascii="Times New Roman"/>
                <w:b w:val="false"/>
                <w:i w:val="false"/>
                <w:color w:val="000000"/>
                <w:sz w:val="20"/>
              </w:rPr>
              <w:t>алынған күн</w:t>
            </w:r>
            <w:r>
              <w:br/>
            </w:r>
            <w:r>
              <w:rPr>
                <w:rFonts w:ascii="Times New Roman"/>
                <w:b w:val="false"/>
                <w:i w:val="false"/>
                <w:color w:val="000000"/>
                <w:sz w:val="20"/>
              </w:rPr>
              <w:t>
</w:t>
            </w:r>
            <w:r>
              <w:rPr>
                <w:rFonts w:ascii="Times New Roman"/>
                <w:b w:val="false"/>
                <w:i w:val="false"/>
                <w:color w:val="000000"/>
                <w:sz w:val="20"/>
              </w:rPr>
              <w:t>Дата отбора</w:t>
            </w:r>
            <w:r>
              <w:br/>
            </w:r>
            <w:r>
              <w:rPr>
                <w:rFonts w:ascii="Times New Roman"/>
                <w:b w:val="false"/>
                <w:i w:val="false"/>
                <w:color w:val="000000"/>
                <w:sz w:val="20"/>
              </w:rPr>
              <w:t>
</w:t>
            </w:r>
            <w:r>
              <w:rPr>
                <w:rFonts w:ascii="Times New Roman"/>
                <w:b w:val="false"/>
                <w:i w:val="false"/>
                <w:color w:val="000000"/>
                <w:sz w:val="20"/>
              </w:rPr>
              <w:t>образцов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w:t>
            </w:r>
            <w:r>
              <w:br/>
            </w:r>
            <w:r>
              <w:rPr>
                <w:rFonts w:ascii="Times New Roman"/>
                <w:b w:val="false"/>
                <w:i w:val="false"/>
                <w:color w:val="000000"/>
                <w:sz w:val="20"/>
              </w:rPr>
              <w:t>
</w:t>
            </w:r>
            <w:r>
              <w:rPr>
                <w:rFonts w:ascii="Times New Roman"/>
                <w:b w:val="false"/>
                <w:i w:val="false"/>
                <w:color w:val="000000"/>
                <w:sz w:val="20"/>
              </w:rPr>
              <w:t>(үлгiнiң)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пробы</w:t>
            </w:r>
            <w:r>
              <w:br/>
            </w:r>
            <w:r>
              <w:rPr>
                <w:rFonts w:ascii="Times New Roman"/>
                <w:b w:val="false"/>
                <w:i w:val="false"/>
                <w:color w:val="000000"/>
                <w:sz w:val="20"/>
              </w:rPr>
              <w:t>
</w:t>
            </w:r>
            <w:r>
              <w:rPr>
                <w:rFonts w:ascii="Times New Roman"/>
                <w:b w:val="false"/>
                <w:i w:val="false"/>
                <w:color w:val="000000"/>
                <w:sz w:val="20"/>
              </w:rPr>
              <w:t>(образца)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w:t>
            </w:r>
            <w:r>
              <w:br/>
            </w:r>
            <w:r>
              <w:rPr>
                <w:rFonts w:ascii="Times New Roman"/>
                <w:b w:val="false"/>
                <w:i w:val="false"/>
                <w:color w:val="000000"/>
                <w:sz w:val="20"/>
              </w:rPr>
              <w:t>
</w:t>
            </w:r>
            <w:r>
              <w:rPr>
                <w:rFonts w:ascii="Times New Roman"/>
                <w:b w:val="false"/>
                <w:i w:val="false"/>
                <w:color w:val="000000"/>
                <w:sz w:val="20"/>
              </w:rPr>
              <w:t>во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ауданы,</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Районы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нитраттар</w:t>
            </w:r>
            <w:r>
              <w:br/>
            </w:r>
            <w:r>
              <w:rPr>
                <w:rFonts w:ascii="Times New Roman"/>
                <w:b w:val="false"/>
                <w:i w:val="false"/>
                <w:color w:val="000000"/>
                <w:sz w:val="20"/>
              </w:rPr>
              <w:t>
</w:t>
            </w:r>
            <w:r>
              <w:rPr>
                <w:rFonts w:ascii="Times New Roman"/>
                <w:b w:val="false"/>
                <w:i w:val="false"/>
                <w:color w:val="000000"/>
                <w:sz w:val="20"/>
              </w:rPr>
              <w:t>(мг/кг)</w:t>
            </w:r>
            <w:r>
              <w:br/>
            </w:r>
            <w:r>
              <w:rPr>
                <w:rFonts w:ascii="Times New Roman"/>
                <w:b w:val="false"/>
                <w:i w:val="false"/>
                <w:color w:val="000000"/>
                <w:sz w:val="20"/>
              </w:rPr>
              <w:t>
</w:t>
            </w:r>
            <w:r>
              <w:rPr>
                <w:rFonts w:ascii="Times New Roman"/>
                <w:b w:val="false"/>
                <w:i w:val="false"/>
                <w:color w:val="000000"/>
                <w:sz w:val="20"/>
              </w:rPr>
              <w:t>Обнаружен-</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нитратов</w:t>
            </w:r>
            <w:r>
              <w:br/>
            </w:r>
            <w:r>
              <w:rPr>
                <w:rFonts w:ascii="Times New Roman"/>
                <w:b w:val="false"/>
                <w:i w:val="false"/>
                <w:color w:val="000000"/>
                <w:sz w:val="20"/>
              </w:rPr>
              <w:t>
</w:t>
            </w:r>
            <w:r>
              <w:rPr>
                <w:rFonts w:ascii="Times New Roman"/>
                <w:b w:val="false"/>
                <w:i w:val="false"/>
                <w:color w:val="000000"/>
                <w:sz w:val="20"/>
              </w:rPr>
              <w:t>(мг/кг)</w:t>
            </w:r>
          </w:p>
        </w:tc>
      </w:tr>
      <w:tr>
        <w:trPr>
          <w:trHeight w:val="46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9"/>
        <w:gridCol w:w="2917"/>
        <w:gridCol w:w="3355"/>
        <w:gridCol w:w="2779"/>
      </w:tblGrid>
      <w:tr>
        <w:trPr>
          <w:trHeight w:val="1905"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етiлген нитраттар</w:t>
            </w:r>
            <w:r>
              <w:br/>
            </w:r>
            <w:r>
              <w:rPr>
                <w:rFonts w:ascii="Times New Roman"/>
                <w:b w:val="false"/>
                <w:i w:val="false"/>
                <w:color w:val="000000"/>
                <w:sz w:val="20"/>
              </w:rPr>
              <w:t>
</w:t>
            </w:r>
            <w:r>
              <w:rPr>
                <w:rFonts w:ascii="Times New Roman"/>
                <w:b w:val="false"/>
                <w:i w:val="false"/>
                <w:color w:val="000000"/>
                <w:sz w:val="20"/>
              </w:rPr>
              <w:t>(мг/кг)</w:t>
            </w:r>
            <w:r>
              <w:br/>
            </w:r>
            <w:r>
              <w:rPr>
                <w:rFonts w:ascii="Times New Roman"/>
                <w:b w:val="false"/>
                <w:i w:val="false"/>
                <w:color w:val="000000"/>
                <w:sz w:val="20"/>
              </w:rPr>
              <w:t>
</w:t>
            </w:r>
            <w:r>
              <w:rPr>
                <w:rFonts w:ascii="Times New Roman"/>
                <w:b w:val="false"/>
                <w:i w:val="false"/>
                <w:color w:val="000000"/>
                <w:sz w:val="20"/>
              </w:rPr>
              <w:t>Допустимое</w:t>
            </w:r>
            <w:r>
              <w:br/>
            </w:r>
            <w:r>
              <w:rPr>
                <w:rFonts w:ascii="Times New Roman"/>
                <w:b w:val="false"/>
                <w:i w:val="false"/>
                <w:color w:val="000000"/>
                <w:sz w:val="20"/>
              </w:rPr>
              <w:t>
</w:t>
            </w:r>
            <w:r>
              <w:rPr>
                <w:rFonts w:ascii="Times New Roman"/>
                <w:b w:val="false"/>
                <w:i w:val="false"/>
                <w:color w:val="000000"/>
                <w:sz w:val="20"/>
              </w:rPr>
              <w:t>содержание нитратов</w:t>
            </w:r>
            <w:r>
              <w:br/>
            </w:r>
            <w:r>
              <w:rPr>
                <w:rFonts w:ascii="Times New Roman"/>
                <w:b w:val="false"/>
                <w:i w:val="false"/>
                <w:color w:val="000000"/>
                <w:sz w:val="20"/>
              </w:rPr>
              <w:t>
</w:t>
            </w:r>
            <w:r>
              <w:rPr>
                <w:rFonts w:ascii="Times New Roman"/>
                <w:b w:val="false"/>
                <w:i w:val="false"/>
                <w:color w:val="000000"/>
                <w:sz w:val="20"/>
              </w:rPr>
              <w:t>(мг/кг)</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берiлген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результата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нәтижелерiн алған</w:t>
            </w:r>
            <w:r>
              <w:br/>
            </w:r>
            <w:r>
              <w:rPr>
                <w:rFonts w:ascii="Times New Roman"/>
                <w:b w:val="false"/>
                <w:i w:val="false"/>
                <w:color w:val="000000"/>
                <w:sz w:val="20"/>
              </w:rPr>
              <w:t>
</w:t>
            </w:r>
            <w:r>
              <w:rPr>
                <w:rFonts w:ascii="Times New Roman"/>
                <w:b w:val="false"/>
                <w:i w:val="false"/>
                <w:color w:val="000000"/>
                <w:sz w:val="20"/>
              </w:rPr>
              <w:t>адамның қолы және</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 и подпись</w:t>
            </w:r>
            <w:r>
              <w:br/>
            </w:r>
            <w:r>
              <w:rPr>
                <w:rFonts w:ascii="Times New Roman"/>
                <w:b w:val="false"/>
                <w:i w:val="false"/>
                <w:color w:val="000000"/>
                <w:sz w:val="20"/>
              </w:rPr>
              <w:t>
</w:t>
            </w:r>
            <w:r>
              <w:rPr>
                <w:rFonts w:ascii="Times New Roman"/>
                <w:b w:val="false"/>
                <w:i w:val="false"/>
                <w:color w:val="000000"/>
                <w:sz w:val="20"/>
              </w:rPr>
              <w:t>лица, получившего</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465"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44 қосымша                   </w:t>
      </w:r>
    </w:p>
    <w:bookmarkStart w:name="z158" w:id="126"/>
    <w:p>
      <w:pPr>
        <w:spacing w:after="0"/>
        <w:ind w:left="0"/>
        <w:jc w:val="both"/>
      </w:pPr>
      <w:r>
        <w:rPr>
          <w:rFonts w:ascii="Times New Roman"/>
          <w:b w:val="false"/>
          <w:i w:val="false"/>
          <w:color w:val="000000"/>
          <w:sz w:val="28"/>
        </w:rPr>
        <w:t xml:space="preserve">
Приложение 44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26"/>
    <w:bookmarkStart w:name="z159" w:id="127"/>
    <w:p>
      <w:pPr>
        <w:spacing w:after="0"/>
        <w:ind w:left="0"/>
        <w:jc w:val="both"/>
      </w:pPr>
      <w:r>
        <w:rPr>
          <w:rFonts w:ascii="Times New Roman"/>
          <w:b w:val="false"/>
          <w:i w:val="false"/>
          <w:color w:val="000000"/>
          <w:sz w:val="28"/>
        </w:rPr>
        <w:t xml:space="preserve">
Форма            </w:t>
      </w:r>
    </w:p>
    <w:bookmarkEnd w:id="127"/>
    <w:bookmarkStart w:name="z160" w:id="128"/>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7"/>
        <w:gridCol w:w="1808"/>
        <w:gridCol w:w="65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043/е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w:t>
            </w:r>
            <w:r>
              <w:br/>
            </w:r>
            <w:r>
              <w:rPr>
                <w:rFonts w:ascii="Times New Roman"/>
                <w:b w:val="false"/>
                <w:i w:val="false"/>
                <w:color w:val="000000"/>
                <w:sz w:val="20"/>
              </w:rPr>
              <w:t>
</w:t>
            </w:r>
            <w:r>
              <w:rPr>
                <w:rFonts w:ascii="Times New Roman"/>
                <w:b w:val="false"/>
                <w:i w:val="false"/>
                <w:color w:val="000000"/>
                <w:sz w:val="20"/>
              </w:rPr>
              <w:t>№ 043/ у 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61" w:id="129"/>
    <w:p>
      <w:pPr>
        <w:spacing w:after="0"/>
        <w:ind w:left="0"/>
        <w:jc w:val="left"/>
      </w:pPr>
      <w:r>
        <w:rPr>
          <w:rFonts w:ascii="Times New Roman"/>
          <w:b/>
          <w:i w:val="false"/>
          <w:color w:val="000000"/>
        </w:rPr>
        <w:t xml:space="preserve"> Топырақтың пестицидтер қалдығына тексеруге алған үлгілерін</w:t>
      </w:r>
      <w:r>
        <w:br/>
      </w:r>
      <w:r>
        <w:rPr>
          <w:rFonts w:ascii="Times New Roman"/>
          <w:b/>
          <w:i w:val="false"/>
          <w:color w:val="000000"/>
        </w:rPr>
        <w:t>
тіркеу және зерттеу нәтижелерін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и учета результатов исследования почвы на</w:t>
      </w:r>
      <w:r>
        <w:br/>
      </w:r>
      <w:r>
        <w:rPr>
          <w:rFonts w:ascii="Times New Roman"/>
          <w:b/>
          <w:i w:val="false"/>
          <w:color w:val="000000"/>
        </w:rPr>
        <w:t>
остаточное количество пестицидов</w:t>
      </w:r>
    </w:p>
    <w:bookmarkEnd w:id="129"/>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1452"/>
        <w:gridCol w:w="1320"/>
        <w:gridCol w:w="1629"/>
        <w:gridCol w:w="1364"/>
        <w:gridCol w:w="1696"/>
        <w:gridCol w:w="1320"/>
        <w:gridCol w:w="1719"/>
        <w:gridCol w:w="1520"/>
      </w:tblGrid>
      <w:tr>
        <w:trPr>
          <w:trHeight w:val="1785"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образца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r>
              <w:br/>
            </w:r>
            <w:r>
              <w:rPr>
                <w:rFonts w:ascii="Times New Roman"/>
                <w:b w:val="false"/>
                <w:i w:val="false"/>
                <w:color w:val="000000"/>
                <w:sz w:val="20"/>
              </w:rPr>
              <w:t>
</w:t>
            </w:r>
            <w:r>
              <w:rPr>
                <w:rFonts w:ascii="Times New Roman"/>
                <w:b w:val="false"/>
                <w:i w:val="false"/>
                <w:color w:val="000000"/>
                <w:sz w:val="20"/>
              </w:rPr>
              <w:t>жүргізіл-</w:t>
            </w:r>
            <w:r>
              <w:br/>
            </w:r>
            <w:r>
              <w:rPr>
                <w:rFonts w:ascii="Times New Roman"/>
                <w:b w:val="false"/>
                <w:i w:val="false"/>
                <w:color w:val="000000"/>
                <w:sz w:val="20"/>
              </w:rPr>
              <w:t>
</w:t>
            </w:r>
            <w:r>
              <w:rPr>
                <w:rFonts w:ascii="Times New Roman"/>
                <w:b w:val="false"/>
                <w:i w:val="false"/>
                <w:color w:val="000000"/>
                <w:sz w:val="20"/>
              </w:rPr>
              <w:t>ген 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анализа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Вес и</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образца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телінетін</w:t>
            </w:r>
            <w:r>
              <w:br/>
            </w:r>
            <w:r>
              <w:rPr>
                <w:rFonts w:ascii="Times New Roman"/>
                <w:b w:val="false"/>
                <w:i w:val="false"/>
                <w:color w:val="000000"/>
                <w:sz w:val="20"/>
              </w:rPr>
              <w:t>
</w:t>
            </w:r>
            <w:r>
              <w:rPr>
                <w:rFonts w:ascii="Times New Roman"/>
                <w:b w:val="false"/>
                <w:i w:val="false"/>
                <w:color w:val="000000"/>
                <w:sz w:val="20"/>
              </w:rPr>
              <w:t>пестицид-</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Исследуе-</w:t>
            </w:r>
            <w:r>
              <w:br/>
            </w:r>
            <w:r>
              <w:rPr>
                <w:rFonts w:ascii="Times New Roman"/>
                <w:b w:val="false"/>
                <w:i w:val="false"/>
                <w:color w:val="000000"/>
                <w:sz w:val="20"/>
              </w:rPr>
              <w:t>
</w:t>
            </w:r>
            <w:r>
              <w:rPr>
                <w:rFonts w:ascii="Times New Roman"/>
                <w:b w:val="false"/>
                <w:i w:val="false"/>
                <w:color w:val="000000"/>
                <w:sz w:val="20"/>
              </w:rPr>
              <w:t>мые</w:t>
            </w:r>
            <w:r>
              <w:br/>
            </w:r>
            <w:r>
              <w:rPr>
                <w:rFonts w:ascii="Times New Roman"/>
                <w:b w:val="false"/>
                <w:i w:val="false"/>
                <w:color w:val="000000"/>
                <w:sz w:val="20"/>
              </w:rPr>
              <w:t>
</w:t>
            </w:r>
            <w:r>
              <w:rPr>
                <w:rFonts w:ascii="Times New Roman"/>
                <w:b w:val="false"/>
                <w:i w:val="false"/>
                <w:color w:val="000000"/>
                <w:sz w:val="20"/>
              </w:rPr>
              <w:t>пестициды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w:t>
            </w:r>
            <w:r>
              <w:br/>
            </w:r>
            <w:r>
              <w:rPr>
                <w:rFonts w:ascii="Times New Roman"/>
                <w:b w:val="false"/>
                <w:i w:val="false"/>
                <w:color w:val="000000"/>
                <w:sz w:val="20"/>
              </w:rPr>
              <w:t>
</w:t>
            </w:r>
            <w:r>
              <w:rPr>
                <w:rFonts w:ascii="Times New Roman"/>
                <w:b w:val="false"/>
                <w:i w:val="false"/>
                <w:color w:val="000000"/>
                <w:sz w:val="20"/>
              </w:rPr>
              <w:t>цидттер</w:t>
            </w:r>
            <w:r>
              <w:br/>
            </w:r>
            <w:r>
              <w:rPr>
                <w:rFonts w:ascii="Times New Roman"/>
                <w:b w:val="false"/>
                <w:i w:val="false"/>
                <w:color w:val="000000"/>
                <w:sz w:val="20"/>
              </w:rPr>
              <w:t>
</w:t>
            </w:r>
            <w:r>
              <w:rPr>
                <w:rFonts w:ascii="Times New Roman"/>
                <w:b w:val="false"/>
                <w:i w:val="false"/>
                <w:color w:val="000000"/>
                <w:sz w:val="20"/>
              </w:rPr>
              <w:t>нормасы</w:t>
            </w:r>
            <w:r>
              <w:br/>
            </w:r>
            <w:r>
              <w:rPr>
                <w:rFonts w:ascii="Times New Roman"/>
                <w:b w:val="false"/>
                <w:i w:val="false"/>
                <w:color w:val="000000"/>
                <w:sz w:val="20"/>
              </w:rPr>
              <w:t>
</w:t>
            </w:r>
            <w:r>
              <w:rPr>
                <w:rFonts w:ascii="Times New Roman"/>
                <w:b w:val="false"/>
                <w:i w:val="false"/>
                <w:color w:val="000000"/>
                <w:sz w:val="20"/>
              </w:rPr>
              <w:t>Нормы</w:t>
            </w:r>
            <w:r>
              <w:br/>
            </w:r>
            <w:r>
              <w:rPr>
                <w:rFonts w:ascii="Times New Roman"/>
                <w:b w:val="false"/>
                <w:i w:val="false"/>
                <w:color w:val="000000"/>
                <w:sz w:val="20"/>
              </w:rPr>
              <w:t>
</w:t>
            </w:r>
            <w:r>
              <w:rPr>
                <w:rFonts w:ascii="Times New Roman"/>
                <w:b w:val="false"/>
                <w:i w:val="false"/>
                <w:color w:val="000000"/>
                <w:sz w:val="20"/>
              </w:rPr>
              <w:t>расхода</w:t>
            </w:r>
            <w:r>
              <w:br/>
            </w:r>
            <w:r>
              <w:rPr>
                <w:rFonts w:ascii="Times New Roman"/>
                <w:b w:val="false"/>
                <w:i w:val="false"/>
                <w:color w:val="000000"/>
                <w:sz w:val="20"/>
              </w:rPr>
              <w:t>
</w:t>
            </w:r>
            <w:r>
              <w:rPr>
                <w:rFonts w:ascii="Times New Roman"/>
                <w:b w:val="false"/>
                <w:i w:val="false"/>
                <w:color w:val="000000"/>
                <w:sz w:val="20"/>
              </w:rPr>
              <w:t>пести-</w:t>
            </w:r>
            <w:r>
              <w:br/>
            </w:r>
            <w:r>
              <w:rPr>
                <w:rFonts w:ascii="Times New Roman"/>
                <w:b w:val="false"/>
                <w:i w:val="false"/>
                <w:color w:val="000000"/>
                <w:sz w:val="20"/>
              </w:rPr>
              <w:t>
</w:t>
            </w:r>
            <w:r>
              <w:rPr>
                <w:rFonts w:ascii="Times New Roman"/>
                <w:b w:val="false"/>
                <w:i w:val="false"/>
                <w:color w:val="000000"/>
                <w:sz w:val="20"/>
              </w:rPr>
              <w:t>цида</w:t>
            </w:r>
          </w:p>
        </w:tc>
      </w:tr>
      <w:tr>
        <w:trPr>
          <w:trHeight w:val="9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669"/>
        <w:gridCol w:w="1316"/>
        <w:gridCol w:w="1802"/>
        <w:gridCol w:w="2221"/>
        <w:gridCol w:w="1184"/>
        <w:gridCol w:w="698"/>
        <w:gridCol w:w="1825"/>
        <w:gridCol w:w="2068"/>
      </w:tblGrid>
      <w:tr>
        <w:trPr>
          <w:trHeight w:val="400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обра-</w:t>
            </w:r>
            <w:r>
              <w:br/>
            </w:r>
            <w:r>
              <w:rPr>
                <w:rFonts w:ascii="Times New Roman"/>
                <w:b w:val="false"/>
                <w:i w:val="false"/>
                <w:color w:val="000000"/>
                <w:sz w:val="20"/>
              </w:rPr>
              <w:t>
</w:t>
            </w:r>
            <w:r>
              <w:rPr>
                <w:rFonts w:ascii="Times New Roman"/>
                <w:b w:val="false"/>
                <w:i w:val="false"/>
                <w:color w:val="000000"/>
                <w:sz w:val="20"/>
              </w:rPr>
              <w:t>ботки</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w:t>
            </w:r>
            <w:r>
              <w:br/>
            </w:r>
            <w:r>
              <w:rPr>
                <w:rFonts w:ascii="Times New Roman"/>
                <w:b w:val="false"/>
                <w:i w:val="false"/>
                <w:color w:val="000000"/>
                <w:sz w:val="20"/>
              </w:rPr>
              <w:t>
</w:t>
            </w:r>
            <w:r>
              <w:rPr>
                <w:rFonts w:ascii="Times New Roman"/>
                <w:b w:val="false"/>
                <w:i w:val="false"/>
                <w:color w:val="000000"/>
                <w:sz w:val="20"/>
              </w:rPr>
              <w:t>еселігі</w:t>
            </w:r>
            <w:r>
              <w:br/>
            </w:r>
            <w:r>
              <w:rPr>
                <w:rFonts w:ascii="Times New Roman"/>
                <w:b w:val="false"/>
                <w:i w:val="false"/>
                <w:color w:val="000000"/>
                <w:sz w:val="20"/>
              </w:rPr>
              <w:t>
</w:t>
            </w:r>
            <w:r>
              <w:rPr>
                <w:rFonts w:ascii="Times New Roman"/>
                <w:b w:val="false"/>
                <w:i w:val="false"/>
                <w:color w:val="000000"/>
                <w:sz w:val="20"/>
              </w:rPr>
              <w:t>Кратность</w:t>
            </w:r>
            <w:r>
              <w:br/>
            </w:r>
            <w:r>
              <w:rPr>
                <w:rFonts w:ascii="Times New Roman"/>
                <w:b w:val="false"/>
                <w:i w:val="false"/>
                <w:color w:val="000000"/>
                <w:sz w:val="20"/>
              </w:rPr>
              <w:t>
</w:t>
            </w:r>
            <w:r>
              <w:rPr>
                <w:rFonts w:ascii="Times New Roman"/>
                <w:b w:val="false"/>
                <w:i w:val="false"/>
                <w:color w:val="000000"/>
                <w:sz w:val="20"/>
              </w:rPr>
              <w:t>обра-</w:t>
            </w:r>
            <w:r>
              <w:br/>
            </w:r>
            <w:r>
              <w:rPr>
                <w:rFonts w:ascii="Times New Roman"/>
                <w:b w:val="false"/>
                <w:i w:val="false"/>
                <w:color w:val="000000"/>
                <w:sz w:val="20"/>
              </w:rPr>
              <w:t>
</w:t>
            </w:r>
            <w:r>
              <w:rPr>
                <w:rFonts w:ascii="Times New Roman"/>
                <w:b w:val="false"/>
                <w:i w:val="false"/>
                <w:color w:val="000000"/>
                <w:sz w:val="20"/>
              </w:rPr>
              <w:t>ботки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r>
              <w:br/>
            </w:r>
            <w:r>
              <w:rPr>
                <w:rFonts w:ascii="Times New Roman"/>
                <w:b w:val="false"/>
                <w:i w:val="false"/>
                <w:color w:val="000000"/>
                <w:sz w:val="20"/>
              </w:rPr>
              <w:t>
</w:t>
            </w:r>
            <w:r>
              <w:rPr>
                <w:rFonts w:ascii="Times New Roman"/>
                <w:b w:val="false"/>
                <w:i w:val="false"/>
                <w:color w:val="000000"/>
                <w:sz w:val="20"/>
              </w:rPr>
              <w:t>әдісі</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анализа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анализов</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пестицидтер,</w:t>
            </w:r>
            <w:r>
              <w:br/>
            </w:r>
            <w:r>
              <w:rPr>
                <w:rFonts w:ascii="Times New Roman"/>
                <w:b w:val="false"/>
                <w:i w:val="false"/>
                <w:color w:val="000000"/>
                <w:sz w:val="20"/>
              </w:rPr>
              <w:t>
</w:t>
            </w:r>
            <w:r>
              <w:rPr>
                <w:rFonts w:ascii="Times New Roman"/>
                <w:b w:val="false"/>
                <w:i w:val="false"/>
                <w:color w:val="000000"/>
                <w:sz w:val="20"/>
              </w:rPr>
              <w:t>мг/кг</w:t>
            </w:r>
            <w:r>
              <w:br/>
            </w:r>
            <w:r>
              <w:rPr>
                <w:rFonts w:ascii="Times New Roman"/>
                <w:b w:val="false"/>
                <w:i w:val="false"/>
                <w:color w:val="000000"/>
                <w:sz w:val="20"/>
              </w:rPr>
              <w:t>
</w:t>
            </w:r>
            <w:r>
              <w:rPr>
                <w:rFonts w:ascii="Times New Roman"/>
                <w:b w:val="false"/>
                <w:i w:val="false"/>
                <w:color w:val="000000"/>
                <w:sz w:val="20"/>
              </w:rPr>
              <w:t>Обнаруженное</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пестицидов</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ШРЕК</w:t>
            </w:r>
            <w:r>
              <w:br/>
            </w:r>
            <w:r>
              <w:rPr>
                <w:rFonts w:ascii="Times New Roman"/>
                <w:b w:val="false"/>
                <w:i w:val="false"/>
                <w:color w:val="000000"/>
                <w:sz w:val="20"/>
              </w:rPr>
              <w:t>
</w:t>
            </w:r>
            <w:r>
              <w:rPr>
                <w:rFonts w:ascii="Times New Roman"/>
                <w:b w:val="false"/>
                <w:i w:val="false"/>
                <w:color w:val="000000"/>
                <w:sz w:val="20"/>
              </w:rPr>
              <w:t>мг/кг</w:t>
            </w:r>
            <w:r>
              <w:br/>
            </w:r>
            <w:r>
              <w:rPr>
                <w:rFonts w:ascii="Times New Roman"/>
                <w:b w:val="false"/>
                <w:i w:val="false"/>
                <w:color w:val="000000"/>
                <w:sz w:val="20"/>
              </w:rPr>
              <w:t>
</w:t>
            </w:r>
            <w:r>
              <w:rPr>
                <w:rFonts w:ascii="Times New Roman"/>
                <w:b w:val="false"/>
                <w:i w:val="false"/>
                <w:color w:val="000000"/>
                <w:sz w:val="20"/>
              </w:rPr>
              <w:t>ПДК</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w:t>
            </w:r>
            <w:r>
              <w:br/>
            </w:r>
            <w:r>
              <w:rPr>
                <w:rFonts w:ascii="Times New Roman"/>
                <w:b w:val="false"/>
                <w:i w:val="false"/>
                <w:color w:val="000000"/>
                <w:sz w:val="20"/>
              </w:rPr>
              <w:t>
</w:t>
            </w:r>
            <w:r>
              <w:rPr>
                <w:rFonts w:ascii="Times New Roman"/>
                <w:b w:val="false"/>
                <w:i w:val="false"/>
                <w:color w:val="000000"/>
                <w:sz w:val="20"/>
              </w:rPr>
              <w:t>НД</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Нәтижені</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 қолы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результат</w:t>
            </w:r>
          </w:p>
        </w:tc>
      </w:tr>
      <w:tr>
        <w:trPr>
          <w:trHeight w:val="9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45 қосымша                   </w:t>
      </w:r>
    </w:p>
    <w:bookmarkStart w:name="z163" w:id="130"/>
    <w:p>
      <w:pPr>
        <w:spacing w:after="0"/>
        <w:ind w:left="0"/>
        <w:jc w:val="both"/>
      </w:pPr>
      <w:r>
        <w:rPr>
          <w:rFonts w:ascii="Times New Roman"/>
          <w:b w:val="false"/>
          <w:i w:val="false"/>
          <w:color w:val="000000"/>
          <w:sz w:val="28"/>
        </w:rPr>
        <w:t xml:space="preserve">
Приложение 45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30"/>
    <w:bookmarkStart w:name="z164" w:id="131"/>
    <w:p>
      <w:pPr>
        <w:spacing w:after="0"/>
        <w:ind w:left="0"/>
        <w:jc w:val="both"/>
      </w:pPr>
      <w:r>
        <w:rPr>
          <w:rFonts w:ascii="Times New Roman"/>
          <w:b w:val="false"/>
          <w:i w:val="false"/>
          <w:color w:val="000000"/>
          <w:sz w:val="28"/>
        </w:rPr>
        <w:t>
Форма</w:t>
      </w:r>
    </w:p>
    <w:bookmarkEnd w:id="131"/>
    <w:p>
      <w:pPr>
        <w:spacing w:after="0"/>
        <w:ind w:left="0"/>
        <w:jc w:val="both"/>
      </w:pPr>
      <w:r>
        <w:rPr>
          <w:rFonts w:ascii="Times New Roman"/>
          <w:b w:val="false"/>
          <w:i w:val="false"/>
          <w:color w:val="ff0000"/>
          <w:sz w:val="28"/>
        </w:rPr>
        <w:t xml:space="preserve">      Ескерту. 45-қосымша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46 қосымша                   </w:t>
      </w:r>
    </w:p>
    <w:bookmarkStart w:name="z168" w:id="132"/>
    <w:p>
      <w:pPr>
        <w:spacing w:after="0"/>
        <w:ind w:left="0"/>
        <w:jc w:val="both"/>
      </w:pPr>
      <w:r>
        <w:rPr>
          <w:rFonts w:ascii="Times New Roman"/>
          <w:b w:val="false"/>
          <w:i w:val="false"/>
          <w:color w:val="000000"/>
          <w:sz w:val="28"/>
        </w:rPr>
        <w:t xml:space="preserve">
Приложение 46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32"/>
    <w:bookmarkStart w:name="z169" w:id="133"/>
    <w:p>
      <w:pPr>
        <w:spacing w:after="0"/>
        <w:ind w:left="0"/>
        <w:jc w:val="both"/>
      </w:pPr>
      <w:r>
        <w:rPr>
          <w:rFonts w:ascii="Times New Roman"/>
          <w:b w:val="false"/>
          <w:i w:val="false"/>
          <w:color w:val="000000"/>
          <w:sz w:val="28"/>
        </w:rPr>
        <w:t xml:space="preserve">
Форма            </w:t>
      </w:r>
    </w:p>
    <w:bookmarkEnd w:id="133"/>
    <w:bookmarkStart w:name="z170" w:id="134"/>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0"/>
        <w:gridCol w:w="2014"/>
        <w:gridCol w:w="69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w:t>
            </w:r>
          </w:p>
        </w:tc>
      </w:tr>
      <w:tr>
        <w:trPr>
          <w:trHeight w:val="81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045/е нысанды медициналық құжаттама</w:t>
            </w:r>
          </w:p>
        </w:tc>
      </w:tr>
      <w:tr>
        <w:trPr>
          <w:trHeight w:val="855"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71" w:id="135"/>
    <w:p>
      <w:pPr>
        <w:spacing w:after="0"/>
        <w:ind w:left="0"/>
        <w:jc w:val="left"/>
      </w:pPr>
      <w:r>
        <w:rPr>
          <w:rFonts w:ascii="Times New Roman"/>
          <w:b/>
          <w:i w:val="false"/>
          <w:color w:val="000000"/>
        </w:rPr>
        <w:t xml:space="preserve"> Ауаның пестицидтер қалдығына тексеруге алған үлгілерін тіркеу</w:t>
      </w:r>
      <w:r>
        <w:br/>
      </w:r>
      <w:r>
        <w:rPr>
          <w:rFonts w:ascii="Times New Roman"/>
          <w:b/>
          <w:i w:val="false"/>
          <w:color w:val="000000"/>
        </w:rPr>
        <w:t>
және зерттеу нәтижелерін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образца и учета результатов исследования воздушной среды</w:t>
      </w:r>
      <w:r>
        <w:br/>
      </w:r>
      <w:r>
        <w:rPr>
          <w:rFonts w:ascii="Times New Roman"/>
          <w:b/>
          <w:i w:val="false"/>
          <w:color w:val="000000"/>
        </w:rPr>
        <w:t>
на остаточное количество пестицидов</w:t>
      </w:r>
    </w:p>
    <w:bookmarkEnd w:id="135"/>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2479"/>
        <w:gridCol w:w="2374"/>
        <w:gridCol w:w="2416"/>
        <w:gridCol w:w="3429"/>
      </w:tblGrid>
      <w:tr>
        <w:trPr>
          <w:trHeight w:val="120" w:hRule="atLeast"/>
        </w:trPr>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атауы</w:t>
            </w:r>
            <w:r>
              <w:br/>
            </w:r>
            <w:r>
              <w:rPr>
                <w:rFonts w:ascii="Times New Roman"/>
                <w:b w:val="false"/>
                <w:i w:val="false"/>
                <w:color w:val="000000"/>
                <w:sz w:val="20"/>
              </w:rPr>
              <w:t>
</w:t>
            </w:r>
            <w:r>
              <w:rPr>
                <w:rFonts w:ascii="Times New Roman"/>
                <w:b w:val="false"/>
                <w:i w:val="false"/>
                <w:color w:val="000000"/>
                <w:sz w:val="20"/>
              </w:rPr>
              <w:t>Наименование пробы</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 алу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отбора</w:t>
            </w:r>
            <w:r>
              <w:br/>
            </w:r>
            <w:r>
              <w:rPr>
                <w:rFonts w:ascii="Times New Roman"/>
                <w:b w:val="false"/>
                <w:i w:val="false"/>
                <w:color w:val="000000"/>
                <w:sz w:val="20"/>
              </w:rPr>
              <w:t>
</w:t>
            </w:r>
            <w:r>
              <w:rPr>
                <w:rFonts w:ascii="Times New Roman"/>
                <w:b w:val="false"/>
                <w:i w:val="false"/>
                <w:color w:val="000000"/>
                <w:sz w:val="20"/>
              </w:rPr>
              <w:t>образца</w:t>
            </w:r>
          </w:p>
        </w:tc>
        <w:tc>
          <w:tcPr>
            <w:tcW w:w="3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алынған орын</w:t>
            </w:r>
            <w:r>
              <w:br/>
            </w:r>
            <w:r>
              <w:rPr>
                <w:rFonts w:ascii="Times New Roman"/>
                <w:b w:val="false"/>
                <w:i w:val="false"/>
                <w:color w:val="000000"/>
                <w:sz w:val="20"/>
              </w:rPr>
              <w:t>
</w:t>
            </w: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образца</w:t>
            </w:r>
          </w:p>
        </w:tc>
      </w:tr>
      <w:tr>
        <w:trPr>
          <w:trHeight w:val="1245"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аймағының</w:t>
            </w:r>
            <w:r>
              <w:br/>
            </w:r>
            <w:r>
              <w:rPr>
                <w:rFonts w:ascii="Times New Roman"/>
                <w:b w:val="false"/>
                <w:i w:val="false"/>
                <w:color w:val="000000"/>
                <w:sz w:val="20"/>
              </w:rPr>
              <w:t>
</w:t>
            </w:r>
            <w:r>
              <w:rPr>
                <w:rFonts w:ascii="Times New Roman"/>
                <w:b w:val="false"/>
                <w:i w:val="false"/>
                <w:color w:val="000000"/>
                <w:sz w:val="20"/>
              </w:rPr>
              <w:t>ауасы</w:t>
            </w:r>
            <w:r>
              <w:br/>
            </w:r>
            <w:r>
              <w:rPr>
                <w:rFonts w:ascii="Times New Roman"/>
                <w:b w:val="false"/>
                <w:i w:val="false"/>
                <w:color w:val="000000"/>
                <w:sz w:val="20"/>
              </w:rPr>
              <w:t>
</w:t>
            </w:r>
            <w:r>
              <w:rPr>
                <w:rFonts w:ascii="Times New Roman"/>
                <w:b w:val="false"/>
                <w:i w:val="false"/>
                <w:color w:val="000000"/>
                <w:sz w:val="20"/>
              </w:rPr>
              <w:t>Воздух</w:t>
            </w:r>
            <w:r>
              <w:br/>
            </w:r>
            <w:r>
              <w:rPr>
                <w:rFonts w:ascii="Times New Roman"/>
                <w:b w:val="false"/>
                <w:i w:val="false"/>
                <w:color w:val="000000"/>
                <w:sz w:val="20"/>
              </w:rPr>
              <w:t>
</w:t>
            </w:r>
            <w:r>
              <w:rPr>
                <w:rFonts w:ascii="Times New Roman"/>
                <w:b w:val="false"/>
                <w:i w:val="false"/>
                <w:color w:val="000000"/>
                <w:sz w:val="20"/>
              </w:rPr>
              <w:t>рабочей зоны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w:t>
            </w:r>
            <w:r>
              <w:br/>
            </w:r>
            <w:r>
              <w:rPr>
                <w:rFonts w:ascii="Times New Roman"/>
                <w:b w:val="false"/>
                <w:i w:val="false"/>
                <w:color w:val="000000"/>
                <w:sz w:val="20"/>
              </w:rPr>
              <w:t>
</w:t>
            </w:r>
            <w:r>
              <w:rPr>
                <w:rFonts w:ascii="Times New Roman"/>
                <w:b w:val="false"/>
                <w:i w:val="false"/>
                <w:color w:val="000000"/>
                <w:sz w:val="20"/>
              </w:rPr>
              <w:t>ауа</w:t>
            </w:r>
            <w:r>
              <w:br/>
            </w:r>
            <w:r>
              <w:rPr>
                <w:rFonts w:ascii="Times New Roman"/>
                <w:b w:val="false"/>
                <w:i w:val="false"/>
                <w:color w:val="000000"/>
                <w:sz w:val="20"/>
              </w:rPr>
              <w:t>
</w:t>
            </w:r>
            <w:r>
              <w:rPr>
                <w:rFonts w:ascii="Times New Roman"/>
                <w:b w:val="false"/>
                <w:i w:val="false"/>
                <w:color w:val="000000"/>
                <w:sz w:val="20"/>
              </w:rPr>
              <w:t>Атмосферный</w:t>
            </w:r>
            <w:r>
              <w:br/>
            </w:r>
            <w:r>
              <w:rPr>
                <w:rFonts w:ascii="Times New Roman"/>
                <w:b w:val="false"/>
                <w:i w:val="false"/>
                <w:color w:val="000000"/>
                <w:sz w:val="20"/>
              </w:rPr>
              <w:t>
</w:t>
            </w:r>
            <w:r>
              <w:rPr>
                <w:rFonts w:ascii="Times New Roman"/>
                <w:b w:val="false"/>
                <w:i w:val="false"/>
                <w:color w:val="000000"/>
                <w:sz w:val="20"/>
              </w:rPr>
              <w:t>воздух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3128"/>
        <w:gridCol w:w="2626"/>
        <w:gridCol w:w="4990"/>
      </w:tblGrid>
      <w:tr>
        <w:trPr>
          <w:trHeight w:val="108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көлемі</w:t>
            </w:r>
            <w:r>
              <w:br/>
            </w:r>
            <w:r>
              <w:rPr>
                <w:rFonts w:ascii="Times New Roman"/>
                <w:b w:val="false"/>
                <w:i w:val="false"/>
                <w:color w:val="000000"/>
                <w:sz w:val="20"/>
              </w:rPr>
              <w:t>
</w:t>
            </w:r>
            <w:r>
              <w:rPr>
                <w:rFonts w:ascii="Times New Roman"/>
                <w:b w:val="false"/>
                <w:i w:val="false"/>
                <w:color w:val="000000"/>
                <w:sz w:val="20"/>
              </w:rPr>
              <w:t>Объем образца</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Зерттелінетін</w:t>
            </w:r>
            <w:r>
              <w:br/>
            </w:r>
            <w:r>
              <w:rPr>
                <w:rFonts w:ascii="Times New Roman"/>
                <w:b w:val="false"/>
                <w:i w:val="false"/>
                <w:color w:val="000000"/>
                <w:sz w:val="20"/>
              </w:rPr>
              <w:t>
</w:t>
            </w:r>
            <w:r>
              <w:rPr>
                <w:rFonts w:ascii="Times New Roman"/>
                <w:b w:val="false"/>
                <w:i w:val="false"/>
                <w:color w:val="000000"/>
                <w:sz w:val="20"/>
              </w:rPr>
              <w:t>пестицидтер</w:t>
            </w:r>
            <w:r>
              <w:br/>
            </w:r>
            <w:r>
              <w:rPr>
                <w:rFonts w:ascii="Times New Roman"/>
                <w:b w:val="false"/>
                <w:i w:val="false"/>
                <w:color w:val="000000"/>
                <w:sz w:val="20"/>
              </w:rPr>
              <w:t>
</w:t>
            </w:r>
            <w:r>
              <w:rPr>
                <w:rFonts w:ascii="Times New Roman"/>
                <w:b w:val="false"/>
                <w:i w:val="false"/>
                <w:color w:val="000000"/>
                <w:sz w:val="20"/>
              </w:rPr>
              <w:t>Исследуемые</w:t>
            </w:r>
            <w:r>
              <w:br/>
            </w:r>
            <w:r>
              <w:rPr>
                <w:rFonts w:ascii="Times New Roman"/>
                <w:b w:val="false"/>
                <w:i w:val="false"/>
                <w:color w:val="000000"/>
                <w:sz w:val="20"/>
              </w:rPr>
              <w:t>
</w:t>
            </w:r>
            <w:r>
              <w:rPr>
                <w:rFonts w:ascii="Times New Roman"/>
                <w:b w:val="false"/>
                <w:i w:val="false"/>
                <w:color w:val="000000"/>
                <w:sz w:val="20"/>
              </w:rPr>
              <w:t>пестициды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Талдаулар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анализов</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адамның</w:t>
            </w:r>
            <w:r>
              <w:br/>
            </w:r>
            <w:r>
              <w:rPr>
                <w:rFonts w:ascii="Times New Roman"/>
                <w:b w:val="false"/>
                <w:i w:val="false"/>
                <w:color w:val="000000"/>
                <w:sz w:val="20"/>
              </w:rPr>
              <w:t>
</w:t>
            </w:r>
            <w:r>
              <w:rPr>
                <w:rFonts w:ascii="Times New Roman"/>
                <w:b w:val="false"/>
                <w:i w:val="false"/>
                <w:color w:val="000000"/>
                <w:sz w:val="20"/>
              </w:rPr>
              <w:t>қолы, тегі, аты,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45"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47 қосымша                   </w:t>
      </w:r>
    </w:p>
    <w:bookmarkStart w:name="z173" w:id="136"/>
    <w:p>
      <w:pPr>
        <w:spacing w:after="0"/>
        <w:ind w:left="0"/>
        <w:jc w:val="both"/>
      </w:pPr>
      <w:r>
        <w:rPr>
          <w:rFonts w:ascii="Times New Roman"/>
          <w:b w:val="false"/>
          <w:i w:val="false"/>
          <w:color w:val="000000"/>
          <w:sz w:val="28"/>
        </w:rPr>
        <w:t xml:space="preserve">
Приложение 47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36"/>
    <w:bookmarkStart w:name="z174" w:id="137"/>
    <w:p>
      <w:pPr>
        <w:spacing w:after="0"/>
        <w:ind w:left="0"/>
        <w:jc w:val="both"/>
      </w:pPr>
      <w:r>
        <w:rPr>
          <w:rFonts w:ascii="Times New Roman"/>
          <w:b w:val="false"/>
          <w:i w:val="false"/>
          <w:color w:val="000000"/>
          <w:sz w:val="28"/>
        </w:rPr>
        <w:t xml:space="preserve">
Форма            </w:t>
      </w:r>
    </w:p>
    <w:bookmarkEnd w:id="137"/>
    <w:bookmarkStart w:name="z175" w:id="138"/>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2"/>
        <w:gridCol w:w="1478"/>
        <w:gridCol w:w="70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__________________</w:t>
            </w:r>
          </w:p>
        </w:tc>
      </w:tr>
      <w:tr>
        <w:trPr>
          <w:trHeight w:val="810" w:hRule="atLeast"/>
        </w:trPr>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w:t>
            </w:r>
            <w:r>
              <w:br/>
            </w:r>
            <w:r>
              <w:rPr>
                <w:rFonts w:ascii="Times New Roman"/>
                <w:b w:val="false"/>
                <w:i w:val="false"/>
                <w:color w:val="000000"/>
                <w:sz w:val="20"/>
              </w:rPr>
              <w:t>
</w:t>
            </w:r>
            <w:r>
              <w:rPr>
                <w:rFonts w:ascii="Times New Roman"/>
                <w:b w:val="false"/>
                <w:i w:val="false"/>
                <w:color w:val="000000"/>
                <w:sz w:val="20"/>
              </w:rPr>
              <w:t>министрінің 2011 жылғы 20 желтоқсандағы №</w:t>
            </w:r>
            <w:r>
              <w:br/>
            </w:r>
            <w:r>
              <w:rPr>
                <w:rFonts w:ascii="Times New Roman"/>
                <w:b w:val="false"/>
                <w:i w:val="false"/>
                <w:color w:val="000000"/>
                <w:sz w:val="20"/>
              </w:rPr>
              <w:t>
</w:t>
            </w:r>
            <w:r>
              <w:rPr>
                <w:rFonts w:ascii="Times New Roman"/>
                <w:b w:val="false"/>
                <w:i w:val="false"/>
                <w:color w:val="000000"/>
                <w:sz w:val="20"/>
              </w:rPr>
              <w:t>902 бұйрығымен бекітілген № 046/е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55" w:hRule="atLeast"/>
        </w:trPr>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046/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bookmarkStart w:name="z176" w:id="139"/>
    <w:p>
      <w:pPr>
        <w:spacing w:after="0"/>
        <w:ind w:left="0"/>
        <w:jc w:val="left"/>
      </w:pPr>
      <w:r>
        <w:rPr>
          <w:rFonts w:ascii="Times New Roman"/>
          <w:b/>
          <w:i w:val="false"/>
          <w:color w:val="000000"/>
        </w:rPr>
        <w:t xml:space="preserve"> Жарықтандыруды өлшеуді және зерттеу нәтижелерін беруді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измерений и выдачи результатов исследований</w:t>
      </w:r>
      <w:r>
        <w:br/>
      </w:r>
      <w:r>
        <w:rPr>
          <w:rFonts w:ascii="Times New Roman"/>
          <w:b/>
          <w:i w:val="false"/>
          <w:color w:val="000000"/>
        </w:rPr>
        <w:t>
освещенности</w:t>
      </w:r>
    </w:p>
    <w:bookmarkEnd w:id="139"/>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2479"/>
        <w:gridCol w:w="2732"/>
        <w:gridCol w:w="2691"/>
        <w:gridCol w:w="1996"/>
      </w:tblGrid>
      <w:tr>
        <w:trPr>
          <w:trHeight w:val="99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 номер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күні</w:t>
            </w:r>
            <w:r>
              <w:br/>
            </w:r>
            <w:r>
              <w:rPr>
                <w:rFonts w:ascii="Times New Roman"/>
                <w:b w:val="false"/>
                <w:i w:val="false"/>
                <w:color w:val="000000"/>
                <w:sz w:val="20"/>
              </w:rPr>
              <w:t>
</w:t>
            </w:r>
            <w:r>
              <w:rPr>
                <w:rFonts w:ascii="Times New Roman"/>
                <w:b w:val="false"/>
                <w:i w:val="false"/>
                <w:color w:val="000000"/>
                <w:sz w:val="20"/>
              </w:rPr>
              <w:t>Дата измерений</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орындарының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рабочих мест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құралдар</w:t>
            </w:r>
            <w:r>
              <w:br/>
            </w:r>
            <w:r>
              <w:rPr>
                <w:rFonts w:ascii="Times New Roman"/>
                <w:b w:val="false"/>
                <w:i w:val="false"/>
                <w:color w:val="000000"/>
                <w:sz w:val="20"/>
              </w:rPr>
              <w:t>
</w:t>
            </w:r>
            <w:r>
              <w:rPr>
                <w:rFonts w:ascii="Times New Roman"/>
                <w:b w:val="false"/>
                <w:i w:val="false"/>
                <w:color w:val="000000"/>
                <w:sz w:val="20"/>
              </w:rPr>
              <w:t>Приборы для</w:t>
            </w:r>
            <w:r>
              <w:br/>
            </w:r>
            <w:r>
              <w:rPr>
                <w:rFonts w:ascii="Times New Roman"/>
                <w:b w:val="false"/>
                <w:i w:val="false"/>
                <w:color w:val="000000"/>
                <w:sz w:val="20"/>
              </w:rPr>
              <w:t>
</w:t>
            </w:r>
            <w:r>
              <w:rPr>
                <w:rFonts w:ascii="Times New Roman"/>
                <w:b w:val="false"/>
                <w:i w:val="false"/>
                <w:color w:val="000000"/>
                <w:sz w:val="20"/>
              </w:rPr>
              <w:t>измерения</w:t>
            </w:r>
          </w:p>
        </w:tc>
      </w:tr>
      <w:tr>
        <w:trPr>
          <w:trHeight w:val="165"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2332"/>
        <w:gridCol w:w="1682"/>
        <w:gridCol w:w="2224"/>
        <w:gridCol w:w="1639"/>
        <w:gridCol w:w="2202"/>
        <w:gridCol w:w="1878"/>
      </w:tblGrid>
      <w:tr>
        <w:trPr>
          <w:trHeight w:val="9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жарықтандыруды өлшеу нәтижелері</w:t>
            </w:r>
            <w:r>
              <w:br/>
            </w:r>
            <w:r>
              <w:rPr>
                <w:rFonts w:ascii="Times New Roman"/>
                <w:b w:val="false"/>
                <w:i w:val="false"/>
                <w:color w:val="000000"/>
                <w:sz w:val="20"/>
              </w:rPr>
              <w:t>
</w:t>
            </w:r>
            <w:r>
              <w:rPr>
                <w:rFonts w:ascii="Times New Roman"/>
                <w:b w:val="false"/>
                <w:i w:val="false"/>
                <w:color w:val="000000"/>
                <w:sz w:val="20"/>
              </w:rPr>
              <w:t>Результаты измерений</w:t>
            </w:r>
            <w:r>
              <w:br/>
            </w:r>
            <w:r>
              <w:rPr>
                <w:rFonts w:ascii="Times New Roman"/>
                <w:b w:val="false"/>
                <w:i w:val="false"/>
                <w:color w:val="000000"/>
                <w:sz w:val="20"/>
              </w:rPr>
              <w:t>
</w:t>
            </w:r>
            <w:r>
              <w:rPr>
                <w:rFonts w:ascii="Times New Roman"/>
                <w:b w:val="false"/>
                <w:i w:val="false"/>
                <w:color w:val="000000"/>
                <w:sz w:val="20"/>
              </w:rPr>
              <w:t>естественной освещенности</w:t>
            </w:r>
          </w:p>
        </w:tc>
      </w:tr>
      <w:tr>
        <w:trPr>
          <w:trHeight w:val="180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w:t>
            </w:r>
            <w:r>
              <w:br/>
            </w:r>
            <w:r>
              <w:rPr>
                <w:rFonts w:ascii="Times New Roman"/>
                <w:b w:val="false"/>
                <w:i w:val="false"/>
                <w:color w:val="000000"/>
                <w:sz w:val="20"/>
              </w:rPr>
              <w:t>
</w:t>
            </w:r>
            <w:r>
              <w:rPr>
                <w:rFonts w:ascii="Times New Roman"/>
                <w:b w:val="false"/>
                <w:i w:val="false"/>
                <w:color w:val="000000"/>
                <w:sz w:val="20"/>
              </w:rPr>
              <w:t>подразряд</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жарықтандыру,</w:t>
            </w:r>
            <w:r>
              <w:br/>
            </w:r>
            <w:r>
              <w:rPr>
                <w:rFonts w:ascii="Times New Roman"/>
                <w:b w:val="false"/>
                <w:i w:val="false"/>
                <w:color w:val="000000"/>
                <w:sz w:val="20"/>
              </w:rPr>
              <w:t>
</w:t>
            </w:r>
            <w:r>
              <w:rPr>
                <w:rFonts w:ascii="Times New Roman"/>
                <w:b w:val="false"/>
                <w:i w:val="false"/>
                <w:color w:val="000000"/>
                <w:sz w:val="20"/>
              </w:rPr>
              <w:t>люкс</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комбинирован-</w:t>
            </w:r>
            <w:r>
              <w:br/>
            </w:r>
            <w:r>
              <w:rPr>
                <w:rFonts w:ascii="Times New Roman"/>
                <w:b w:val="false"/>
                <w:i w:val="false"/>
                <w:color w:val="000000"/>
                <w:sz w:val="20"/>
              </w:rPr>
              <w:t>
</w:t>
            </w:r>
            <w:r>
              <w:rPr>
                <w:rFonts w:ascii="Times New Roman"/>
                <w:b w:val="false"/>
                <w:i w:val="false"/>
                <w:color w:val="000000"/>
                <w:sz w:val="20"/>
              </w:rPr>
              <w:t>ная, люкс</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w:t>
            </w:r>
            <w:r>
              <w:br/>
            </w:r>
            <w:r>
              <w:rPr>
                <w:rFonts w:ascii="Times New Roman"/>
                <w:b w:val="false"/>
                <w:i w:val="false"/>
                <w:color w:val="000000"/>
                <w:sz w:val="20"/>
              </w:rPr>
              <w:t>
</w:t>
            </w:r>
            <w:r>
              <w:rPr>
                <w:rFonts w:ascii="Times New Roman"/>
                <w:b w:val="false"/>
                <w:i w:val="false"/>
                <w:color w:val="000000"/>
                <w:sz w:val="20"/>
              </w:rPr>
              <w:t>подразряд</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жарықтандыру</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общая и</w:t>
            </w:r>
            <w:r>
              <w:br/>
            </w:r>
            <w:r>
              <w:rPr>
                <w:rFonts w:ascii="Times New Roman"/>
                <w:b w:val="false"/>
                <w:i w:val="false"/>
                <w:color w:val="000000"/>
                <w:sz w:val="20"/>
              </w:rPr>
              <w:t>
</w:t>
            </w:r>
            <w:r>
              <w:rPr>
                <w:rFonts w:ascii="Times New Roman"/>
                <w:b w:val="false"/>
                <w:i w:val="false"/>
                <w:color w:val="000000"/>
                <w:sz w:val="20"/>
              </w:rPr>
              <w:t>местная, лк</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w:t>
            </w:r>
            <w:r>
              <w:br/>
            </w:r>
            <w:r>
              <w:rPr>
                <w:rFonts w:ascii="Times New Roman"/>
                <w:b w:val="false"/>
                <w:i w:val="false"/>
                <w:color w:val="000000"/>
                <w:sz w:val="20"/>
              </w:rPr>
              <w:t>
</w:t>
            </w:r>
            <w:r>
              <w:rPr>
                <w:rFonts w:ascii="Times New Roman"/>
                <w:b w:val="false"/>
                <w:i w:val="false"/>
                <w:color w:val="000000"/>
                <w:sz w:val="20"/>
              </w:rPr>
              <w:t>подразряд</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жарықтандыру</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общая, лк</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Допустимые</w:t>
            </w:r>
            <w:r>
              <w:br/>
            </w:r>
            <w:r>
              <w:rPr>
                <w:rFonts w:ascii="Times New Roman"/>
                <w:b w:val="false"/>
                <w:i w:val="false"/>
                <w:color w:val="000000"/>
                <w:sz w:val="20"/>
              </w:rPr>
              <w:t>
</w:t>
            </w:r>
            <w:r>
              <w:rPr>
                <w:rFonts w:ascii="Times New Roman"/>
                <w:b w:val="false"/>
                <w:i w:val="false"/>
                <w:color w:val="000000"/>
                <w:sz w:val="20"/>
              </w:rPr>
              <w:t>нормы</w:t>
            </w:r>
          </w:p>
        </w:tc>
      </w:tr>
      <w:tr>
        <w:trPr>
          <w:trHeight w:val="16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5"/>
        <w:gridCol w:w="2409"/>
        <w:gridCol w:w="2323"/>
        <w:gridCol w:w="2302"/>
        <w:gridCol w:w="2581"/>
        <w:gridCol w:w="1940"/>
      </w:tblGrid>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жарықтандыруды өлшеу</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Результаты измерения</w:t>
            </w:r>
            <w:r>
              <w:br/>
            </w:r>
            <w:r>
              <w:rPr>
                <w:rFonts w:ascii="Times New Roman"/>
                <w:b w:val="false"/>
                <w:i w:val="false"/>
                <w:color w:val="000000"/>
                <w:sz w:val="20"/>
              </w:rPr>
              <w:t>
</w:t>
            </w:r>
            <w:r>
              <w:rPr>
                <w:rFonts w:ascii="Times New Roman"/>
                <w:b w:val="false"/>
                <w:i w:val="false"/>
                <w:color w:val="000000"/>
                <w:sz w:val="20"/>
              </w:rPr>
              <w:t>искусственной освещенности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жарықтандыру</w:t>
            </w:r>
            <w:r>
              <w:br/>
            </w:r>
            <w:r>
              <w:rPr>
                <w:rFonts w:ascii="Times New Roman"/>
                <w:b w:val="false"/>
                <w:i w:val="false"/>
                <w:color w:val="000000"/>
                <w:sz w:val="20"/>
              </w:rPr>
              <w:t>
</w:t>
            </w:r>
            <w:r>
              <w:rPr>
                <w:rFonts w:ascii="Times New Roman"/>
                <w:b w:val="false"/>
                <w:i w:val="false"/>
                <w:color w:val="000000"/>
                <w:sz w:val="20"/>
              </w:rPr>
              <w:t>кезіндегі</w:t>
            </w:r>
            <w:r>
              <w:br/>
            </w:r>
            <w:r>
              <w:rPr>
                <w:rFonts w:ascii="Times New Roman"/>
                <w:b w:val="false"/>
                <w:i w:val="false"/>
                <w:color w:val="000000"/>
                <w:sz w:val="20"/>
              </w:rPr>
              <w:t>
</w:t>
            </w:r>
            <w:r>
              <w:rPr>
                <w:rFonts w:ascii="Times New Roman"/>
                <w:b w:val="false"/>
                <w:i w:val="false"/>
                <w:color w:val="000000"/>
                <w:sz w:val="20"/>
              </w:rPr>
              <w:t>При совмещенном</w:t>
            </w:r>
            <w:r>
              <w:br/>
            </w:r>
            <w:r>
              <w:rPr>
                <w:rFonts w:ascii="Times New Roman"/>
                <w:b w:val="false"/>
                <w:i w:val="false"/>
                <w:color w:val="000000"/>
                <w:sz w:val="20"/>
              </w:rPr>
              <w:t>
</w:t>
            </w:r>
            <w:r>
              <w:rPr>
                <w:rFonts w:ascii="Times New Roman"/>
                <w:b w:val="false"/>
                <w:i w:val="false"/>
                <w:color w:val="000000"/>
                <w:sz w:val="20"/>
              </w:rPr>
              <w:t>освещении</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 күні</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протокол</w:t>
            </w:r>
          </w:p>
        </w:tc>
      </w:tr>
      <w:tr>
        <w:trPr>
          <w:trHeight w:val="138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жарықтандыру,</w:t>
            </w:r>
            <w:r>
              <w:br/>
            </w:r>
            <w:r>
              <w:rPr>
                <w:rFonts w:ascii="Times New Roman"/>
                <w:b w:val="false"/>
                <w:i w:val="false"/>
                <w:color w:val="000000"/>
                <w:sz w:val="20"/>
              </w:rPr>
              <w:t>
</w:t>
            </w:r>
            <w:r>
              <w:rPr>
                <w:rFonts w:ascii="Times New Roman"/>
                <w:b w:val="false"/>
                <w:i w:val="false"/>
                <w:color w:val="000000"/>
                <w:sz w:val="20"/>
              </w:rPr>
              <w:t>лк</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в люксах</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 лк</w:t>
            </w:r>
            <w:r>
              <w:br/>
            </w:r>
            <w:r>
              <w:rPr>
                <w:rFonts w:ascii="Times New Roman"/>
                <w:b w:val="false"/>
                <w:i w:val="false"/>
                <w:color w:val="000000"/>
                <w:sz w:val="20"/>
              </w:rPr>
              <w:t>
</w:t>
            </w:r>
            <w:r>
              <w:rPr>
                <w:rFonts w:ascii="Times New Roman"/>
                <w:b w:val="false"/>
                <w:i w:val="false"/>
                <w:color w:val="000000"/>
                <w:sz w:val="20"/>
              </w:rPr>
              <w:t>Допустимая по</w:t>
            </w:r>
            <w:r>
              <w:br/>
            </w:r>
            <w:r>
              <w:rPr>
                <w:rFonts w:ascii="Times New Roman"/>
                <w:b w:val="false"/>
                <w:i w:val="false"/>
                <w:color w:val="000000"/>
                <w:sz w:val="20"/>
              </w:rPr>
              <w:t>
</w:t>
            </w:r>
            <w:r>
              <w:rPr>
                <w:rFonts w:ascii="Times New Roman"/>
                <w:b w:val="false"/>
                <w:i w:val="false"/>
                <w:color w:val="000000"/>
                <w:sz w:val="20"/>
              </w:rPr>
              <w:t>нормам, лк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жарықтандыру,</w:t>
            </w:r>
            <w:r>
              <w:br/>
            </w:r>
            <w:r>
              <w:rPr>
                <w:rFonts w:ascii="Times New Roman"/>
                <w:b w:val="false"/>
                <w:i w:val="false"/>
                <w:color w:val="000000"/>
                <w:sz w:val="20"/>
              </w:rPr>
              <w:t>
</w:t>
            </w:r>
            <w:r>
              <w:rPr>
                <w:rFonts w:ascii="Times New Roman"/>
                <w:b w:val="false"/>
                <w:i w:val="false"/>
                <w:color w:val="000000"/>
                <w:sz w:val="20"/>
              </w:rPr>
              <w:t>лк</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в люксах</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 лк</w:t>
            </w:r>
            <w:r>
              <w:br/>
            </w:r>
            <w:r>
              <w:rPr>
                <w:rFonts w:ascii="Times New Roman"/>
                <w:b w:val="false"/>
                <w:i w:val="false"/>
                <w:color w:val="000000"/>
                <w:sz w:val="20"/>
              </w:rPr>
              <w:t>
</w:t>
            </w:r>
            <w:r>
              <w:rPr>
                <w:rFonts w:ascii="Times New Roman"/>
                <w:b w:val="false"/>
                <w:i w:val="false"/>
                <w:color w:val="000000"/>
                <w:sz w:val="20"/>
              </w:rPr>
              <w:t>Допустимая по</w:t>
            </w:r>
            <w:r>
              <w:br/>
            </w:r>
            <w:r>
              <w:rPr>
                <w:rFonts w:ascii="Times New Roman"/>
                <w:b w:val="false"/>
                <w:i w:val="false"/>
                <w:color w:val="000000"/>
                <w:sz w:val="20"/>
              </w:rPr>
              <w:t>
</w:t>
            </w:r>
            <w:r>
              <w:rPr>
                <w:rFonts w:ascii="Times New Roman"/>
                <w:b w:val="false"/>
                <w:i w:val="false"/>
                <w:color w:val="000000"/>
                <w:sz w:val="20"/>
              </w:rPr>
              <w:t>нормам, лк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48 қосымша                   </w:t>
      </w:r>
    </w:p>
    <w:bookmarkStart w:name="z179" w:id="140"/>
    <w:p>
      <w:pPr>
        <w:spacing w:after="0"/>
        <w:ind w:left="0"/>
        <w:jc w:val="both"/>
      </w:pPr>
      <w:r>
        <w:rPr>
          <w:rFonts w:ascii="Times New Roman"/>
          <w:b w:val="false"/>
          <w:i w:val="false"/>
          <w:color w:val="000000"/>
          <w:sz w:val="28"/>
        </w:rPr>
        <w:t xml:space="preserve">
Приложение 48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40"/>
    <w:bookmarkStart w:name="z180" w:id="141"/>
    <w:p>
      <w:pPr>
        <w:spacing w:after="0"/>
        <w:ind w:left="0"/>
        <w:jc w:val="both"/>
      </w:pPr>
      <w:r>
        <w:rPr>
          <w:rFonts w:ascii="Times New Roman"/>
          <w:b w:val="false"/>
          <w:i w:val="false"/>
          <w:color w:val="000000"/>
          <w:sz w:val="28"/>
        </w:rPr>
        <w:t xml:space="preserve">
Форма            </w:t>
      </w:r>
    </w:p>
    <w:bookmarkEnd w:id="141"/>
    <w:bookmarkStart w:name="z181" w:id="142"/>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1"/>
        <w:gridCol w:w="1643"/>
        <w:gridCol w:w="72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____________________</w:t>
            </w:r>
          </w:p>
        </w:tc>
      </w:tr>
      <w:tr>
        <w:trPr>
          <w:trHeight w:val="810" w:hRule="atLeast"/>
        </w:trPr>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047/е нысанды медициналық құжаттама</w:t>
            </w:r>
          </w:p>
        </w:tc>
      </w:tr>
      <w:tr>
        <w:trPr>
          <w:trHeight w:val="855" w:hRule="atLeast"/>
        </w:trPr>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047/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w:t>
            </w:r>
            <w:r>
              <w:br/>
            </w:r>
            <w:r>
              <w:rPr>
                <w:rFonts w:ascii="Times New Roman"/>
                <w:b w:val="false"/>
                <w:i w:val="false"/>
                <w:color w:val="000000"/>
                <w:sz w:val="20"/>
              </w:rPr>
              <w:t>
</w:t>
            </w:r>
            <w:r>
              <w:rPr>
                <w:rFonts w:ascii="Times New Roman"/>
                <w:b w:val="false"/>
                <w:i w:val="false"/>
                <w:color w:val="000000"/>
                <w:sz w:val="20"/>
              </w:rPr>
              <w:t>№ 902</w:t>
            </w:r>
          </w:p>
        </w:tc>
      </w:tr>
    </w:tbl>
    <w:bookmarkStart w:name="z182" w:id="143"/>
    <w:p>
      <w:pPr>
        <w:spacing w:after="0"/>
        <w:ind w:left="0"/>
        <w:jc w:val="left"/>
      </w:pPr>
      <w:r>
        <w:rPr>
          <w:rFonts w:ascii="Times New Roman"/>
          <w:b/>
          <w:i w:val="false"/>
          <w:color w:val="000000"/>
        </w:rPr>
        <w:t xml:space="preserve"> Шу мен дiрiл деңгейлерiн өлшеудi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измерений шума и вибрации</w:t>
      </w:r>
    </w:p>
    <w:bookmarkEnd w:id="143"/>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757"/>
        <w:gridCol w:w="2651"/>
        <w:gridCol w:w="1992"/>
        <w:gridCol w:w="1694"/>
        <w:gridCol w:w="1993"/>
      </w:tblGrid>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 год</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субъектіciнiң,</w:t>
            </w:r>
            <w:r>
              <w:br/>
            </w:r>
            <w:r>
              <w:rPr>
                <w:rFonts w:ascii="Times New Roman"/>
                <w:b w:val="false"/>
                <w:i w:val="false"/>
                <w:color w:val="000000"/>
                <w:sz w:val="20"/>
              </w:rPr>
              <w:t>
</w:t>
            </w: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хозяйствующего</w:t>
            </w:r>
            <w:r>
              <w:br/>
            </w:r>
            <w:r>
              <w:rPr>
                <w:rFonts w:ascii="Times New Roman"/>
                <w:b w:val="false"/>
                <w:i w:val="false"/>
                <w:color w:val="000000"/>
                <w:sz w:val="20"/>
              </w:rPr>
              <w:t>
</w:t>
            </w:r>
            <w:r>
              <w:rPr>
                <w:rFonts w:ascii="Times New Roman"/>
                <w:b w:val="false"/>
                <w:i w:val="false"/>
                <w:color w:val="000000"/>
                <w:sz w:val="20"/>
              </w:rPr>
              <w:t>субъекта,</w:t>
            </w:r>
            <w:r>
              <w:br/>
            </w:r>
            <w:r>
              <w:rPr>
                <w:rFonts w:ascii="Times New Roman"/>
                <w:b w:val="false"/>
                <w:i w:val="false"/>
                <w:color w:val="000000"/>
                <w:sz w:val="20"/>
              </w:rPr>
              <w:t>
</w:t>
            </w:r>
            <w:r>
              <w:rPr>
                <w:rFonts w:ascii="Times New Roman"/>
                <w:b w:val="false"/>
                <w:i w:val="false"/>
                <w:color w:val="000000"/>
                <w:sz w:val="20"/>
              </w:rPr>
              <w:t>организации</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бөлiм,</w:t>
            </w:r>
            <w:r>
              <w:br/>
            </w:r>
            <w:r>
              <w:rPr>
                <w:rFonts w:ascii="Times New Roman"/>
                <w:b w:val="false"/>
                <w:i w:val="false"/>
                <w:color w:val="000000"/>
                <w:sz w:val="20"/>
              </w:rPr>
              <w:t>
</w:t>
            </w:r>
            <w:r>
              <w:rPr>
                <w:rFonts w:ascii="Times New Roman"/>
                <w:b w:val="false"/>
                <w:i w:val="false"/>
                <w:color w:val="000000"/>
                <w:sz w:val="20"/>
              </w:rPr>
              <w:t>үй-жай</w:t>
            </w:r>
            <w:r>
              <w:br/>
            </w:r>
            <w:r>
              <w:rPr>
                <w:rFonts w:ascii="Times New Roman"/>
                <w:b w:val="false"/>
                <w:i w:val="false"/>
                <w:color w:val="000000"/>
                <w:sz w:val="20"/>
              </w:rPr>
              <w:t>
</w:t>
            </w:r>
            <w:r>
              <w:rPr>
                <w:rFonts w:ascii="Times New Roman"/>
                <w:b w:val="false"/>
                <w:i w:val="false"/>
                <w:color w:val="000000"/>
                <w:sz w:val="20"/>
              </w:rPr>
              <w:t>Цех,</w:t>
            </w:r>
            <w:r>
              <w:br/>
            </w:r>
            <w:r>
              <w:rPr>
                <w:rFonts w:ascii="Times New Roman"/>
                <w:b w:val="false"/>
                <w:i w:val="false"/>
                <w:color w:val="000000"/>
                <w:sz w:val="20"/>
              </w:rPr>
              <w:t>
</w:t>
            </w: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помещение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r>
              <w:br/>
            </w:r>
            <w:r>
              <w:rPr>
                <w:rFonts w:ascii="Times New Roman"/>
                <w:b w:val="false"/>
                <w:i w:val="false"/>
                <w:color w:val="000000"/>
                <w:sz w:val="20"/>
              </w:rPr>
              <w:t>
</w:t>
            </w:r>
            <w:r>
              <w:rPr>
                <w:rFonts w:ascii="Times New Roman"/>
                <w:b w:val="false"/>
                <w:i w:val="false"/>
                <w:color w:val="000000"/>
                <w:sz w:val="20"/>
              </w:rPr>
              <w:t>Шум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w:t>
            </w:r>
            <w:r>
              <w:br/>
            </w:r>
            <w:r>
              <w:rPr>
                <w:rFonts w:ascii="Times New Roman"/>
                <w:b w:val="false"/>
                <w:i w:val="false"/>
                <w:color w:val="000000"/>
                <w:sz w:val="20"/>
              </w:rPr>
              <w:t>
</w:t>
            </w:r>
            <w:r>
              <w:rPr>
                <w:rFonts w:ascii="Times New Roman"/>
                <w:b w:val="false"/>
                <w:i w:val="false"/>
                <w:color w:val="000000"/>
                <w:sz w:val="20"/>
              </w:rPr>
              <w:t>Количество замеров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инфрадыбыс,</w:t>
            </w:r>
            <w:r>
              <w:br/>
            </w:r>
            <w:r>
              <w:rPr>
                <w:rFonts w:ascii="Times New Roman"/>
                <w:b w:val="false"/>
                <w:i w:val="false"/>
                <w:color w:val="000000"/>
                <w:sz w:val="20"/>
              </w:rPr>
              <w:t>
</w:t>
            </w:r>
            <w:r>
              <w:rPr>
                <w:rFonts w:ascii="Times New Roman"/>
                <w:b w:val="false"/>
                <w:i w:val="false"/>
                <w:color w:val="000000"/>
                <w:sz w:val="20"/>
              </w:rPr>
              <w:t>ультрадыбыс</w:t>
            </w:r>
            <w:r>
              <w:br/>
            </w:r>
            <w:r>
              <w:rPr>
                <w:rFonts w:ascii="Times New Roman"/>
                <w:b w:val="false"/>
                <w:i w:val="false"/>
                <w:color w:val="000000"/>
                <w:sz w:val="20"/>
              </w:rPr>
              <w:t>
</w:t>
            </w:r>
            <w:r>
              <w:rPr>
                <w:rFonts w:ascii="Times New Roman"/>
                <w:b w:val="false"/>
                <w:i w:val="false"/>
                <w:color w:val="000000"/>
                <w:sz w:val="20"/>
              </w:rPr>
              <w:t>Шум, инфразвук,</w:t>
            </w:r>
            <w:r>
              <w:br/>
            </w:r>
            <w:r>
              <w:rPr>
                <w:rFonts w:ascii="Times New Roman"/>
                <w:b w:val="false"/>
                <w:i w:val="false"/>
                <w:color w:val="000000"/>
                <w:sz w:val="20"/>
              </w:rPr>
              <w:t>
</w:t>
            </w:r>
            <w:r>
              <w:rPr>
                <w:rFonts w:ascii="Times New Roman"/>
                <w:b w:val="false"/>
                <w:i w:val="false"/>
                <w:color w:val="000000"/>
                <w:sz w:val="20"/>
              </w:rPr>
              <w:t>ультразвук</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ШРЕД-ден</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Выше ПДУ</w:t>
            </w:r>
          </w:p>
        </w:tc>
      </w:tr>
      <w:tr>
        <w:trPr>
          <w:trHeight w:val="42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1213"/>
        <w:gridCol w:w="1366"/>
        <w:gridCol w:w="1496"/>
        <w:gridCol w:w="2129"/>
        <w:gridCol w:w="2282"/>
        <w:gridCol w:w="1780"/>
        <w:gridCol w:w="23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Дiрiл</w:t>
            </w:r>
            <w:r>
              <w:br/>
            </w:r>
            <w:r>
              <w:rPr>
                <w:rFonts w:ascii="Times New Roman"/>
                <w:b w:val="false"/>
                <w:i w:val="false"/>
                <w:color w:val="000000"/>
                <w:sz w:val="20"/>
              </w:rPr>
              <w:t>
</w:t>
            </w:r>
            <w:r>
              <w:rPr>
                <w:rFonts w:ascii="Times New Roman"/>
                <w:b w:val="false"/>
                <w:i w:val="false"/>
                <w:color w:val="000000"/>
                <w:sz w:val="20"/>
              </w:rPr>
              <w:t>Вибрация</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w:t>
            </w:r>
            <w:r>
              <w:br/>
            </w:r>
            <w:r>
              <w:rPr>
                <w:rFonts w:ascii="Times New Roman"/>
                <w:b w:val="false"/>
                <w:i w:val="false"/>
                <w:color w:val="000000"/>
                <w:sz w:val="20"/>
              </w:rPr>
              <w:t>
</w:t>
            </w:r>
            <w:r>
              <w:rPr>
                <w:rFonts w:ascii="Times New Roman"/>
                <w:b w:val="false"/>
                <w:i w:val="false"/>
                <w:color w:val="000000"/>
                <w:sz w:val="20"/>
              </w:rPr>
              <w:t>құралдардың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использован-</w:t>
            </w:r>
            <w:r>
              <w:br/>
            </w:r>
            <w:r>
              <w:rPr>
                <w:rFonts w:ascii="Times New Roman"/>
                <w:b w:val="false"/>
                <w:i w:val="false"/>
                <w:color w:val="000000"/>
                <w:sz w:val="20"/>
              </w:rPr>
              <w:t>
</w:t>
            </w:r>
            <w:r>
              <w:rPr>
                <w:rFonts w:ascii="Times New Roman"/>
                <w:b w:val="false"/>
                <w:i w:val="false"/>
                <w:color w:val="000000"/>
                <w:sz w:val="20"/>
              </w:rPr>
              <w:t>ных приборов</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куәлiк</w:t>
            </w:r>
            <w:r>
              <w:br/>
            </w:r>
            <w:r>
              <w:rPr>
                <w:rFonts w:ascii="Times New Roman"/>
                <w:b w:val="false"/>
                <w:i w:val="false"/>
                <w:color w:val="000000"/>
                <w:sz w:val="20"/>
              </w:rPr>
              <w:t>
</w:t>
            </w:r>
            <w:r>
              <w:rPr>
                <w:rFonts w:ascii="Times New Roman"/>
                <w:b w:val="false"/>
                <w:i w:val="false"/>
                <w:color w:val="000000"/>
                <w:sz w:val="20"/>
              </w:rPr>
              <w:t>Свидетельст-</w:t>
            </w:r>
            <w:r>
              <w:br/>
            </w:r>
            <w:r>
              <w:rPr>
                <w:rFonts w:ascii="Times New Roman"/>
                <w:b w:val="false"/>
                <w:i w:val="false"/>
                <w:color w:val="000000"/>
                <w:sz w:val="20"/>
              </w:rPr>
              <w:t>
</w:t>
            </w:r>
            <w:r>
              <w:rPr>
                <w:rFonts w:ascii="Times New Roman"/>
                <w:b w:val="false"/>
                <w:i w:val="false"/>
                <w:color w:val="000000"/>
                <w:sz w:val="20"/>
              </w:rPr>
              <w:t>во о поверке</w:t>
            </w:r>
            <w:r>
              <w:br/>
            </w:r>
            <w:r>
              <w:rPr>
                <w:rFonts w:ascii="Times New Roman"/>
                <w:b w:val="false"/>
                <w:i w:val="false"/>
                <w:color w:val="000000"/>
                <w:sz w:val="20"/>
              </w:rPr>
              <w:t>
</w:t>
            </w:r>
            <w:r>
              <w:rPr>
                <w:rFonts w:ascii="Times New Roman"/>
                <w:b w:val="false"/>
                <w:i w:val="false"/>
                <w:color w:val="000000"/>
                <w:sz w:val="20"/>
              </w:rPr>
              <w:t>прибора</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мамандар-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 және</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специа-</w:t>
            </w:r>
            <w:r>
              <w:br/>
            </w:r>
            <w:r>
              <w:rPr>
                <w:rFonts w:ascii="Times New Roman"/>
                <w:b w:val="false"/>
                <w:i w:val="false"/>
                <w:color w:val="000000"/>
                <w:sz w:val="20"/>
              </w:rPr>
              <w:t>
</w:t>
            </w:r>
            <w:r>
              <w:rPr>
                <w:rFonts w:ascii="Times New Roman"/>
                <w:b w:val="false"/>
                <w:i w:val="false"/>
                <w:color w:val="000000"/>
                <w:sz w:val="20"/>
              </w:rPr>
              <w:t>листов</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ших</w:t>
            </w:r>
            <w:r>
              <w:br/>
            </w:r>
            <w:r>
              <w:rPr>
                <w:rFonts w:ascii="Times New Roman"/>
                <w:b w:val="false"/>
                <w:i w:val="false"/>
                <w:color w:val="000000"/>
                <w:sz w:val="20"/>
              </w:rPr>
              <w:t>
</w:t>
            </w:r>
            <w:r>
              <w:rPr>
                <w:rFonts w:ascii="Times New Roman"/>
                <w:b w:val="false"/>
                <w:i w:val="false"/>
                <w:color w:val="000000"/>
                <w:sz w:val="20"/>
              </w:rPr>
              <w:t>измерения</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w:t>
            </w:r>
            <w:r>
              <w:br/>
            </w:r>
            <w:r>
              <w:rPr>
                <w:rFonts w:ascii="Times New Roman"/>
                <w:b w:val="false"/>
                <w:i w:val="false"/>
                <w:color w:val="000000"/>
                <w:sz w:val="20"/>
              </w:rPr>
              <w:t>
</w:t>
            </w:r>
            <w:r>
              <w:rPr>
                <w:rFonts w:ascii="Times New Roman"/>
                <w:b w:val="false"/>
                <w:i w:val="false"/>
                <w:color w:val="000000"/>
                <w:sz w:val="20"/>
              </w:rPr>
              <w:t>алған 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протокол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w:t>
            </w:r>
            <w:r>
              <w:br/>
            </w:r>
            <w:r>
              <w:rPr>
                <w:rFonts w:ascii="Times New Roman"/>
                <w:b w:val="false"/>
                <w:i w:val="false"/>
                <w:color w:val="000000"/>
                <w:sz w:val="20"/>
              </w:rPr>
              <w:t>
</w:t>
            </w:r>
            <w:r>
              <w:rPr>
                <w:rFonts w:ascii="Times New Roman"/>
                <w:b w:val="false"/>
                <w:i w:val="false"/>
                <w:color w:val="000000"/>
                <w:sz w:val="20"/>
              </w:rPr>
              <w:t>Количество замеров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Общая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w:t>
            </w:r>
            <w:r>
              <w:br/>
            </w:r>
            <w:r>
              <w:rPr>
                <w:rFonts w:ascii="Times New Roman"/>
                <w:b w:val="false"/>
                <w:i w:val="false"/>
                <w:color w:val="000000"/>
                <w:sz w:val="20"/>
              </w:rPr>
              <w:t>
</w:t>
            </w:r>
            <w:r>
              <w:rPr>
                <w:rFonts w:ascii="Times New Roman"/>
                <w:b w:val="false"/>
                <w:i w:val="false"/>
                <w:color w:val="000000"/>
                <w:sz w:val="20"/>
              </w:rPr>
              <w:t>Локальная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05"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ШРЕД-</w:t>
            </w:r>
            <w:r>
              <w:br/>
            </w:r>
            <w:r>
              <w:rPr>
                <w:rFonts w:ascii="Times New Roman"/>
                <w:b w:val="false"/>
                <w:i w:val="false"/>
                <w:color w:val="000000"/>
                <w:sz w:val="20"/>
              </w:rPr>
              <w:t>
</w:t>
            </w:r>
            <w:r>
              <w:rPr>
                <w:rFonts w:ascii="Times New Roman"/>
                <w:b w:val="false"/>
                <w:i w:val="false"/>
                <w:color w:val="000000"/>
                <w:sz w:val="20"/>
              </w:rPr>
              <w:t>ден</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ПДУ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ШРЕД-ден</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Выше ПДУ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49 қосымша                   </w:t>
      </w:r>
    </w:p>
    <w:bookmarkStart w:name="z184" w:id="144"/>
    <w:p>
      <w:pPr>
        <w:spacing w:after="0"/>
        <w:ind w:left="0"/>
        <w:jc w:val="both"/>
      </w:pPr>
      <w:r>
        <w:rPr>
          <w:rFonts w:ascii="Times New Roman"/>
          <w:b w:val="false"/>
          <w:i w:val="false"/>
          <w:color w:val="000000"/>
          <w:sz w:val="28"/>
        </w:rPr>
        <w:t xml:space="preserve">
Приложение 49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44"/>
    <w:bookmarkStart w:name="z185" w:id="145"/>
    <w:p>
      <w:pPr>
        <w:spacing w:after="0"/>
        <w:ind w:left="0"/>
        <w:jc w:val="both"/>
      </w:pPr>
      <w:r>
        <w:rPr>
          <w:rFonts w:ascii="Times New Roman"/>
          <w:b w:val="false"/>
          <w:i w:val="false"/>
          <w:color w:val="000000"/>
          <w:sz w:val="28"/>
        </w:rPr>
        <w:t xml:space="preserve">
Форма            </w:t>
      </w:r>
    </w:p>
    <w:bookmarkEnd w:id="145"/>
    <w:bookmarkStart w:name="z186" w:id="146"/>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6"/>
        <w:gridCol w:w="1993"/>
        <w:gridCol w:w="67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w:t>
            </w:r>
          </w:p>
        </w:tc>
      </w:tr>
      <w:tr>
        <w:trPr>
          <w:trHeight w:val="81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048/е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048/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87" w:id="147"/>
    <w:p>
      <w:pPr>
        <w:spacing w:after="0"/>
        <w:ind w:left="0"/>
        <w:jc w:val="left"/>
      </w:pPr>
      <w:r>
        <w:rPr>
          <w:rFonts w:ascii="Times New Roman"/>
          <w:b/>
          <w:i w:val="false"/>
          <w:color w:val="000000"/>
        </w:rPr>
        <w:t xml:space="preserve"> ЭМӨ өлшеуді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измерений ЭМП</w:t>
      </w:r>
    </w:p>
    <w:bookmarkEnd w:id="147"/>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1090"/>
        <w:gridCol w:w="2738"/>
        <w:gridCol w:w="2886"/>
        <w:gridCol w:w="4472"/>
      </w:tblGrid>
      <w:tr>
        <w:trPr>
          <w:trHeight w:val="75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бөлім</w:t>
            </w:r>
            <w:r>
              <w:br/>
            </w:r>
            <w:r>
              <w:rPr>
                <w:rFonts w:ascii="Times New Roman"/>
                <w:b w:val="false"/>
                <w:i w:val="false"/>
                <w:color w:val="000000"/>
                <w:sz w:val="20"/>
              </w:rPr>
              <w:t>
</w:t>
            </w:r>
            <w:r>
              <w:rPr>
                <w:rFonts w:ascii="Times New Roman"/>
                <w:b w:val="false"/>
                <w:i w:val="false"/>
                <w:color w:val="000000"/>
                <w:sz w:val="20"/>
              </w:rPr>
              <w:t>Цех, отдел</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r>
              <w:br/>
            </w:r>
            <w:r>
              <w:rPr>
                <w:rFonts w:ascii="Times New Roman"/>
                <w:b w:val="false"/>
                <w:i w:val="false"/>
                <w:color w:val="000000"/>
                <w:sz w:val="20"/>
              </w:rPr>
              <w:t>
</w:t>
            </w:r>
            <w:r>
              <w:rPr>
                <w:rFonts w:ascii="Times New Roman"/>
                <w:b w:val="false"/>
                <w:i w:val="false"/>
                <w:color w:val="000000"/>
                <w:sz w:val="20"/>
              </w:rPr>
              <w:t>Количество рабочих мест</w:t>
            </w:r>
          </w:p>
        </w:tc>
      </w:tr>
      <w:tr>
        <w:trPr>
          <w:trHeight w:val="42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0"/>
        <w:gridCol w:w="4005"/>
        <w:gridCol w:w="5475"/>
      </w:tblGrid>
      <w:tr>
        <w:trPr>
          <w:trHeight w:val="1575"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өлшеулерінің саны/оның</w:t>
            </w:r>
            <w:r>
              <w:br/>
            </w:r>
            <w:r>
              <w:rPr>
                <w:rFonts w:ascii="Times New Roman"/>
                <w:b w:val="false"/>
                <w:i w:val="false"/>
                <w:color w:val="000000"/>
                <w:sz w:val="20"/>
              </w:rPr>
              <w:t>
</w:t>
            </w:r>
            <w:r>
              <w:rPr>
                <w:rFonts w:ascii="Times New Roman"/>
                <w:b w:val="false"/>
                <w:i w:val="false"/>
                <w:color w:val="000000"/>
                <w:sz w:val="20"/>
              </w:rPr>
              <w:t>ішінде ШРЕД-ден жоғары</w:t>
            </w:r>
            <w:r>
              <w:br/>
            </w:r>
            <w:r>
              <w:rPr>
                <w:rFonts w:ascii="Times New Roman"/>
                <w:b w:val="false"/>
                <w:i w:val="false"/>
                <w:color w:val="000000"/>
                <w:sz w:val="20"/>
              </w:rPr>
              <w:t>
</w:t>
            </w:r>
            <w:r>
              <w:rPr>
                <w:rFonts w:ascii="Times New Roman"/>
                <w:b w:val="false"/>
                <w:i w:val="false"/>
                <w:color w:val="000000"/>
                <w:sz w:val="20"/>
              </w:rPr>
              <w:t>өлшеулер саны</w:t>
            </w:r>
            <w:r>
              <w:br/>
            </w:r>
            <w:r>
              <w:rPr>
                <w:rFonts w:ascii="Times New Roman"/>
                <w:b w:val="false"/>
                <w:i w:val="false"/>
                <w:color w:val="000000"/>
                <w:sz w:val="20"/>
              </w:rPr>
              <w:t>
</w:t>
            </w:r>
            <w:r>
              <w:rPr>
                <w:rFonts w:ascii="Times New Roman"/>
                <w:b w:val="false"/>
                <w:i w:val="false"/>
                <w:color w:val="000000"/>
                <w:sz w:val="20"/>
              </w:rPr>
              <w:t>Количество замеров ЭМП/из</w:t>
            </w:r>
            <w:r>
              <w:br/>
            </w:r>
            <w:r>
              <w:rPr>
                <w:rFonts w:ascii="Times New Roman"/>
                <w:b w:val="false"/>
                <w:i w:val="false"/>
                <w:color w:val="000000"/>
                <w:sz w:val="20"/>
              </w:rPr>
              <w:t>
</w:t>
            </w:r>
            <w:r>
              <w:rPr>
                <w:rFonts w:ascii="Times New Roman"/>
                <w:b w:val="false"/>
                <w:i w:val="false"/>
                <w:color w:val="000000"/>
                <w:sz w:val="20"/>
              </w:rPr>
              <w:t>них выше ПДУ</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Электро-статикалық өріс</w:t>
            </w:r>
            <w:r>
              <w:br/>
            </w:r>
            <w:r>
              <w:rPr>
                <w:rFonts w:ascii="Times New Roman"/>
                <w:b w:val="false"/>
                <w:i w:val="false"/>
                <w:color w:val="000000"/>
                <w:sz w:val="20"/>
              </w:rPr>
              <w:t>
</w:t>
            </w:r>
            <w:r>
              <w:rPr>
                <w:rFonts w:ascii="Times New Roman"/>
                <w:b w:val="false"/>
                <w:i w:val="false"/>
                <w:color w:val="000000"/>
                <w:sz w:val="20"/>
              </w:rPr>
              <w:t>өлшеулерінің</w:t>
            </w:r>
            <w:r>
              <w:br/>
            </w:r>
            <w:r>
              <w:rPr>
                <w:rFonts w:ascii="Times New Roman"/>
                <w:b w:val="false"/>
                <w:i w:val="false"/>
                <w:color w:val="000000"/>
                <w:sz w:val="20"/>
              </w:rPr>
              <w:t>
</w:t>
            </w:r>
            <w:r>
              <w:rPr>
                <w:rFonts w:ascii="Times New Roman"/>
                <w:b w:val="false"/>
                <w:i w:val="false"/>
                <w:color w:val="000000"/>
                <w:sz w:val="20"/>
              </w:rPr>
              <w:t>саны/оның ішінде</w:t>
            </w:r>
            <w:r>
              <w:br/>
            </w:r>
            <w:r>
              <w:rPr>
                <w:rFonts w:ascii="Times New Roman"/>
                <w:b w:val="false"/>
                <w:i w:val="false"/>
                <w:color w:val="000000"/>
                <w:sz w:val="20"/>
              </w:rPr>
              <w:t>
</w:t>
            </w:r>
            <w:r>
              <w:rPr>
                <w:rFonts w:ascii="Times New Roman"/>
                <w:b w:val="false"/>
                <w:i w:val="false"/>
                <w:color w:val="000000"/>
                <w:sz w:val="20"/>
              </w:rPr>
              <w:t>ШРЕД-ден жоғары өлшеулер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 замеров</w:t>
            </w:r>
            <w:r>
              <w:br/>
            </w:r>
            <w:r>
              <w:rPr>
                <w:rFonts w:ascii="Times New Roman"/>
                <w:b w:val="false"/>
                <w:i w:val="false"/>
                <w:color w:val="000000"/>
                <w:sz w:val="20"/>
              </w:rPr>
              <w:t>
</w:t>
            </w:r>
            <w:r>
              <w:rPr>
                <w:rFonts w:ascii="Times New Roman"/>
                <w:b w:val="false"/>
                <w:i w:val="false"/>
                <w:color w:val="000000"/>
                <w:sz w:val="20"/>
              </w:rPr>
              <w:t>электро-статического</w:t>
            </w:r>
            <w:r>
              <w:br/>
            </w:r>
            <w:r>
              <w:rPr>
                <w:rFonts w:ascii="Times New Roman"/>
                <w:b w:val="false"/>
                <w:i w:val="false"/>
                <w:color w:val="000000"/>
                <w:sz w:val="20"/>
              </w:rPr>
              <w:t>
</w:t>
            </w:r>
            <w:r>
              <w:rPr>
                <w:rFonts w:ascii="Times New Roman"/>
                <w:b w:val="false"/>
                <w:i w:val="false"/>
                <w:color w:val="000000"/>
                <w:sz w:val="20"/>
              </w:rPr>
              <w:t>поля /из них выше ПДУ</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жүргізген мамандардың</w:t>
            </w:r>
            <w:r>
              <w:br/>
            </w:r>
            <w:r>
              <w:rPr>
                <w:rFonts w:ascii="Times New Roman"/>
                <w:b w:val="false"/>
                <w:i w:val="false"/>
                <w:color w:val="000000"/>
                <w:sz w:val="20"/>
              </w:rPr>
              <w:t>
</w:t>
            </w: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специалистов, проводивших</w:t>
            </w:r>
            <w:r>
              <w:br/>
            </w:r>
            <w:r>
              <w:rPr>
                <w:rFonts w:ascii="Times New Roman"/>
                <w:b w:val="false"/>
                <w:i w:val="false"/>
                <w:color w:val="000000"/>
                <w:sz w:val="20"/>
              </w:rPr>
              <w:t>
</w:t>
            </w:r>
            <w:r>
              <w:rPr>
                <w:rFonts w:ascii="Times New Roman"/>
                <w:b w:val="false"/>
                <w:i w:val="false"/>
                <w:color w:val="000000"/>
                <w:sz w:val="20"/>
              </w:rPr>
              <w:t>измерение.</w:t>
            </w:r>
          </w:p>
        </w:tc>
      </w:tr>
      <w:tr>
        <w:trPr>
          <w:trHeight w:val="42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50 қосымша                   </w:t>
      </w:r>
    </w:p>
    <w:bookmarkStart w:name="z189" w:id="148"/>
    <w:p>
      <w:pPr>
        <w:spacing w:after="0"/>
        <w:ind w:left="0"/>
        <w:jc w:val="both"/>
      </w:pPr>
      <w:r>
        <w:rPr>
          <w:rFonts w:ascii="Times New Roman"/>
          <w:b w:val="false"/>
          <w:i w:val="false"/>
          <w:color w:val="000000"/>
          <w:sz w:val="28"/>
        </w:rPr>
        <w:t xml:space="preserve">
Приложение 50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48"/>
    <w:bookmarkStart w:name="z190" w:id="149"/>
    <w:p>
      <w:pPr>
        <w:spacing w:after="0"/>
        <w:ind w:left="0"/>
        <w:jc w:val="both"/>
      </w:pPr>
      <w:r>
        <w:rPr>
          <w:rFonts w:ascii="Times New Roman"/>
          <w:b w:val="false"/>
          <w:i w:val="false"/>
          <w:color w:val="000000"/>
          <w:sz w:val="28"/>
        </w:rPr>
        <w:t xml:space="preserve">
Форма            </w:t>
      </w:r>
    </w:p>
    <w:bookmarkEnd w:id="149"/>
    <w:bookmarkStart w:name="z191" w:id="150"/>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0"/>
        <w:gridCol w:w="1462"/>
        <w:gridCol w:w="68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w:t>
            </w:r>
          </w:p>
        </w:tc>
      </w:tr>
      <w:tr>
        <w:trPr>
          <w:trHeight w:val="810" w:hRule="atLeast"/>
        </w:trPr>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049/е нысанды медициналық құжаттама</w:t>
            </w:r>
          </w:p>
        </w:tc>
      </w:tr>
      <w:tr>
        <w:trPr>
          <w:trHeight w:val="855" w:hRule="atLeast"/>
        </w:trPr>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92" w:id="151"/>
    <w:p>
      <w:pPr>
        <w:spacing w:after="0"/>
        <w:ind w:left="0"/>
        <w:jc w:val="left"/>
      </w:pPr>
      <w:r>
        <w:rPr>
          <w:rFonts w:ascii="Times New Roman"/>
          <w:b/>
          <w:i w:val="false"/>
          <w:color w:val="000000"/>
        </w:rPr>
        <w:t xml:space="preserve"> Жеке дозиметрия</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Индивидуальной дозиметрии</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1789"/>
        <w:gridCol w:w="4944"/>
        <w:gridCol w:w="4319"/>
      </w:tblGrid>
      <w:tr>
        <w:trPr>
          <w:trHeight w:val="9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субъектiсінiң,</w:t>
            </w:r>
            <w:r>
              <w:br/>
            </w:r>
            <w:r>
              <w:rPr>
                <w:rFonts w:ascii="Times New Roman"/>
                <w:b w:val="false"/>
                <w:i w:val="false"/>
                <w:color w:val="000000"/>
                <w:sz w:val="20"/>
              </w:rPr>
              <w:t>
</w:t>
            </w: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Наименование хозяйствующего</w:t>
            </w:r>
            <w:r>
              <w:br/>
            </w:r>
            <w:r>
              <w:rPr>
                <w:rFonts w:ascii="Times New Roman"/>
                <w:b w:val="false"/>
                <w:i w:val="false"/>
                <w:color w:val="000000"/>
                <w:sz w:val="20"/>
              </w:rPr>
              <w:t>
</w:t>
            </w:r>
            <w:r>
              <w:rPr>
                <w:rFonts w:ascii="Times New Roman"/>
                <w:b w:val="false"/>
                <w:i w:val="false"/>
                <w:color w:val="000000"/>
                <w:sz w:val="20"/>
              </w:rPr>
              <w:t>субъекта, организации</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Дозиметрдiң</w:t>
            </w:r>
            <w:r>
              <w:br/>
            </w:r>
            <w:r>
              <w:rPr>
                <w:rFonts w:ascii="Times New Roman"/>
                <w:b w:val="false"/>
                <w:i w:val="false"/>
                <w:color w:val="000000"/>
                <w:sz w:val="20"/>
              </w:rPr>
              <w:t>
</w:t>
            </w:r>
            <w:r>
              <w:rPr>
                <w:rFonts w:ascii="Times New Roman"/>
                <w:b w:val="false"/>
                <w:i w:val="false"/>
                <w:color w:val="000000"/>
                <w:sz w:val="20"/>
              </w:rPr>
              <w:t>(кассетаның) нөмірi</w:t>
            </w:r>
            <w:r>
              <w:br/>
            </w:r>
            <w:r>
              <w:rPr>
                <w:rFonts w:ascii="Times New Roman"/>
                <w:b w:val="false"/>
                <w:i w:val="false"/>
                <w:color w:val="000000"/>
                <w:sz w:val="20"/>
              </w:rPr>
              <w:t>
</w:t>
            </w:r>
            <w:r>
              <w:rPr>
                <w:rFonts w:ascii="Times New Roman"/>
                <w:b w:val="false"/>
                <w:i w:val="false"/>
                <w:color w:val="000000"/>
                <w:sz w:val="20"/>
              </w:rPr>
              <w:t>Номер дозиметра</w:t>
            </w:r>
            <w:r>
              <w:br/>
            </w:r>
            <w:r>
              <w:rPr>
                <w:rFonts w:ascii="Times New Roman"/>
                <w:b w:val="false"/>
                <w:i w:val="false"/>
                <w:color w:val="000000"/>
                <w:sz w:val="20"/>
              </w:rPr>
              <w:t>
</w:t>
            </w:r>
            <w:r>
              <w:rPr>
                <w:rFonts w:ascii="Times New Roman"/>
                <w:b w:val="false"/>
                <w:i w:val="false"/>
                <w:color w:val="000000"/>
                <w:sz w:val="20"/>
              </w:rPr>
              <w:t>(кассеты)</w:t>
            </w:r>
          </w:p>
        </w:tc>
      </w:tr>
      <w:tr>
        <w:trPr>
          <w:trHeight w:val="9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5"/>
        <w:gridCol w:w="3412"/>
        <w:gridCol w:w="3058"/>
        <w:gridCol w:w="4165"/>
      </w:tblGrid>
      <w:tr>
        <w:trPr>
          <w:trHeight w:val="9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Құралдың</w:t>
            </w:r>
            <w:r>
              <w:br/>
            </w:r>
            <w:r>
              <w:rPr>
                <w:rFonts w:ascii="Times New Roman"/>
                <w:b w:val="false"/>
                <w:i w:val="false"/>
                <w:color w:val="000000"/>
                <w:sz w:val="20"/>
              </w:rPr>
              <w:t>
</w:t>
            </w:r>
            <w:r>
              <w:rPr>
                <w:rFonts w:ascii="Times New Roman"/>
                <w:b w:val="false"/>
                <w:i w:val="false"/>
                <w:color w:val="000000"/>
                <w:sz w:val="20"/>
              </w:rPr>
              <w:t>көрсеткiштері</w:t>
            </w:r>
            <w:r>
              <w:br/>
            </w:r>
            <w:r>
              <w:rPr>
                <w:rFonts w:ascii="Times New Roman"/>
                <w:b w:val="false"/>
                <w:i w:val="false"/>
                <w:color w:val="000000"/>
                <w:sz w:val="20"/>
              </w:rPr>
              <w:t>
</w:t>
            </w:r>
            <w:r>
              <w:rPr>
                <w:rFonts w:ascii="Times New Roman"/>
                <w:b w:val="false"/>
                <w:i w:val="false"/>
                <w:color w:val="000000"/>
                <w:sz w:val="20"/>
              </w:rPr>
              <w:t>Показания</w:t>
            </w:r>
            <w:r>
              <w:br/>
            </w:r>
            <w:r>
              <w:rPr>
                <w:rFonts w:ascii="Times New Roman"/>
                <w:b w:val="false"/>
                <w:i w:val="false"/>
                <w:color w:val="000000"/>
                <w:sz w:val="20"/>
              </w:rPr>
              <w:t>
</w:t>
            </w:r>
            <w:r>
              <w:rPr>
                <w:rFonts w:ascii="Times New Roman"/>
                <w:b w:val="false"/>
                <w:i w:val="false"/>
                <w:color w:val="000000"/>
                <w:sz w:val="20"/>
              </w:rPr>
              <w:t>прибора</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есептеу</w:t>
            </w:r>
            <w:r>
              <w:br/>
            </w:r>
            <w:r>
              <w:rPr>
                <w:rFonts w:ascii="Times New Roman"/>
                <w:b w:val="false"/>
                <w:i w:val="false"/>
                <w:color w:val="000000"/>
                <w:sz w:val="20"/>
              </w:rPr>
              <w:t>
</w:t>
            </w:r>
            <w:r>
              <w:rPr>
                <w:rFonts w:ascii="Times New Roman"/>
                <w:b w:val="false"/>
                <w:i w:val="false"/>
                <w:color w:val="000000"/>
                <w:sz w:val="20"/>
              </w:rPr>
              <w:t>коэффициентi</w:t>
            </w:r>
            <w:r>
              <w:br/>
            </w:r>
            <w:r>
              <w:rPr>
                <w:rFonts w:ascii="Times New Roman"/>
                <w:b w:val="false"/>
                <w:i w:val="false"/>
                <w:color w:val="000000"/>
                <w:sz w:val="20"/>
              </w:rPr>
              <w:t>
</w:t>
            </w:r>
            <w:r>
              <w:rPr>
                <w:rFonts w:ascii="Times New Roman"/>
                <w:b w:val="false"/>
                <w:i w:val="false"/>
                <w:color w:val="000000"/>
                <w:sz w:val="20"/>
              </w:rPr>
              <w:t>Коэффициент</w:t>
            </w:r>
            <w:r>
              <w:br/>
            </w:r>
            <w:r>
              <w:rPr>
                <w:rFonts w:ascii="Times New Roman"/>
                <w:b w:val="false"/>
                <w:i w:val="false"/>
                <w:color w:val="000000"/>
                <w:sz w:val="20"/>
              </w:rPr>
              <w:t>
</w:t>
            </w:r>
            <w:r>
              <w:rPr>
                <w:rFonts w:ascii="Times New Roman"/>
                <w:b w:val="false"/>
                <w:i w:val="false"/>
                <w:color w:val="000000"/>
                <w:sz w:val="20"/>
              </w:rPr>
              <w:t>пересчета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 мЗв</w:t>
            </w:r>
            <w:r>
              <w:br/>
            </w:r>
            <w:r>
              <w:rPr>
                <w:rFonts w:ascii="Times New Roman"/>
                <w:b w:val="false"/>
                <w:i w:val="false"/>
                <w:color w:val="000000"/>
                <w:sz w:val="20"/>
              </w:rPr>
              <w:t>
</w:t>
            </w:r>
            <w:r>
              <w:rPr>
                <w:rFonts w:ascii="Times New Roman"/>
                <w:b w:val="false"/>
                <w:i w:val="false"/>
                <w:color w:val="000000"/>
                <w:sz w:val="20"/>
              </w:rPr>
              <w:t>Доза мЗв</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Дозиметристің қолы</w:t>
            </w:r>
            <w:r>
              <w:br/>
            </w:r>
            <w:r>
              <w:rPr>
                <w:rFonts w:ascii="Times New Roman"/>
                <w:b w:val="false"/>
                <w:i w:val="false"/>
                <w:color w:val="000000"/>
                <w:sz w:val="20"/>
              </w:rPr>
              <w:t>
</w:t>
            </w:r>
            <w:r>
              <w:rPr>
                <w:rFonts w:ascii="Times New Roman"/>
                <w:b w:val="false"/>
                <w:i w:val="false"/>
                <w:color w:val="000000"/>
                <w:sz w:val="20"/>
              </w:rPr>
              <w:t>Подпись дозиметриста</w:t>
            </w:r>
          </w:p>
        </w:tc>
      </w:tr>
      <w:tr>
        <w:trPr>
          <w:trHeight w:val="9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51 қосымша                   </w:t>
      </w:r>
    </w:p>
    <w:bookmarkStart w:name="z194" w:id="152"/>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52"/>
    <w:bookmarkStart w:name="z195" w:id="153"/>
    <w:p>
      <w:pPr>
        <w:spacing w:after="0"/>
        <w:ind w:left="0"/>
        <w:jc w:val="both"/>
      </w:pPr>
      <w:r>
        <w:rPr>
          <w:rFonts w:ascii="Times New Roman"/>
          <w:b w:val="false"/>
          <w:i w:val="false"/>
          <w:color w:val="000000"/>
          <w:sz w:val="28"/>
        </w:rPr>
        <w:t xml:space="preserve">
Форма            </w:t>
      </w:r>
    </w:p>
    <w:bookmarkEnd w:id="153"/>
    <w:bookmarkStart w:name="z196" w:id="154"/>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0"/>
        <w:gridCol w:w="1911"/>
        <w:gridCol w:w="67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w:t>
            </w:r>
          </w:p>
        </w:tc>
      </w:tr>
      <w:tr>
        <w:trPr>
          <w:trHeight w:val="810" w:hRule="atLeast"/>
        </w:trPr>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050/е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050/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97" w:id="155"/>
    <w:p>
      <w:pPr>
        <w:spacing w:after="0"/>
        <w:ind w:left="0"/>
        <w:jc w:val="left"/>
      </w:pPr>
      <w:r>
        <w:rPr>
          <w:rFonts w:ascii="Times New Roman"/>
          <w:b/>
          <w:i w:val="false"/>
          <w:color w:val="000000"/>
        </w:rPr>
        <w:t xml:space="preserve"> Жануарлардың тістеуінен, сілекейлеуінен, тырнауынан зардап</w:t>
      </w:r>
      <w:r>
        <w:br/>
      </w:r>
      <w:r>
        <w:rPr>
          <w:rFonts w:ascii="Times New Roman"/>
          <w:b/>
          <w:i w:val="false"/>
          <w:color w:val="000000"/>
        </w:rPr>
        <w:t>
шеккен адамдарды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пострадавших от укусов, ослюнений, оцарапывания</w:t>
      </w:r>
      <w:r>
        <w:br/>
      </w:r>
      <w:r>
        <w:rPr>
          <w:rFonts w:ascii="Times New Roman"/>
          <w:b/>
          <w:i w:val="false"/>
          <w:color w:val="000000"/>
        </w:rPr>
        <w:t>
животными</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7"/>
        <w:gridCol w:w="2280"/>
        <w:gridCol w:w="2151"/>
        <w:gridCol w:w="2324"/>
        <w:gridCol w:w="1353"/>
        <w:gridCol w:w="1612"/>
        <w:gridCol w:w="1483"/>
      </w:tblGrid>
      <w:tr>
        <w:trPr>
          <w:trHeight w:val="18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w:t>
            </w:r>
            <w:r>
              <w:br/>
            </w:r>
            <w:r>
              <w:rPr>
                <w:rFonts w:ascii="Times New Roman"/>
                <w:b w:val="false"/>
                <w:i w:val="false"/>
                <w:color w:val="000000"/>
                <w:sz w:val="20"/>
              </w:rPr>
              <w:t>
</w:t>
            </w: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мен уақыты,</w:t>
            </w:r>
            <w:r>
              <w:br/>
            </w:r>
            <w:r>
              <w:rPr>
                <w:rFonts w:ascii="Times New Roman"/>
                <w:b w:val="false"/>
                <w:i w:val="false"/>
                <w:color w:val="000000"/>
                <w:sz w:val="20"/>
              </w:rPr>
              <w:t>
</w:t>
            </w:r>
            <w:r>
              <w:rPr>
                <w:rFonts w:ascii="Times New Roman"/>
                <w:b w:val="false"/>
                <w:i w:val="false"/>
                <w:color w:val="000000"/>
                <w:sz w:val="20"/>
              </w:rPr>
              <w:t>кім хабарлады</w:t>
            </w:r>
            <w:r>
              <w:br/>
            </w:r>
            <w:r>
              <w:rPr>
                <w:rFonts w:ascii="Times New Roman"/>
                <w:b w:val="false"/>
                <w:i w:val="false"/>
                <w:color w:val="000000"/>
                <w:sz w:val="20"/>
              </w:rPr>
              <w:t>
</w:t>
            </w:r>
            <w:r>
              <w:rPr>
                <w:rFonts w:ascii="Times New Roman"/>
                <w:b w:val="false"/>
                <w:i w:val="false"/>
                <w:color w:val="000000"/>
                <w:sz w:val="20"/>
              </w:rPr>
              <w:t>Дата и час</w:t>
            </w:r>
            <w:r>
              <w:br/>
            </w:r>
            <w:r>
              <w:rPr>
                <w:rFonts w:ascii="Times New Roman"/>
                <w:b w:val="false"/>
                <w:i w:val="false"/>
                <w:color w:val="000000"/>
                <w:sz w:val="20"/>
              </w:rPr>
              <w:t>
</w:t>
            </w:r>
            <w:r>
              <w:rPr>
                <w:rFonts w:ascii="Times New Roman"/>
                <w:b w:val="false"/>
                <w:i w:val="false"/>
                <w:color w:val="000000"/>
                <w:sz w:val="20"/>
              </w:rPr>
              <w:t>сообщения,</w:t>
            </w:r>
            <w:r>
              <w:br/>
            </w:r>
            <w:r>
              <w:rPr>
                <w:rFonts w:ascii="Times New Roman"/>
                <w:b w:val="false"/>
                <w:i w:val="false"/>
                <w:color w:val="000000"/>
                <w:sz w:val="20"/>
              </w:rPr>
              <w:t>
</w:t>
            </w:r>
            <w:r>
              <w:rPr>
                <w:rFonts w:ascii="Times New Roman"/>
                <w:b w:val="false"/>
                <w:i w:val="false"/>
                <w:color w:val="000000"/>
                <w:sz w:val="20"/>
              </w:rPr>
              <w:t>кто передал</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r>
              <w:br/>
            </w:r>
            <w:r>
              <w:rPr>
                <w:rFonts w:ascii="Times New Roman"/>
                <w:b w:val="false"/>
                <w:i w:val="false"/>
                <w:color w:val="000000"/>
                <w:sz w:val="20"/>
              </w:rPr>
              <w:t>
</w:t>
            </w:r>
            <w:r>
              <w:rPr>
                <w:rFonts w:ascii="Times New Roman"/>
                <w:b w:val="false"/>
                <w:i w:val="false"/>
                <w:color w:val="000000"/>
                <w:sz w:val="20"/>
              </w:rPr>
              <w:t>жіберуші</w:t>
            </w:r>
            <w:r>
              <w:br/>
            </w:r>
            <w:r>
              <w:rPr>
                <w:rFonts w:ascii="Times New Roman"/>
                <w:b w:val="false"/>
                <w:i w:val="false"/>
                <w:color w:val="000000"/>
                <w:sz w:val="20"/>
              </w:rPr>
              <w:t>
</w:t>
            </w: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ұйымының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пославшей</w:t>
            </w:r>
            <w:r>
              <w:br/>
            </w:r>
            <w:r>
              <w:rPr>
                <w:rFonts w:ascii="Times New Roman"/>
                <w:b w:val="false"/>
                <w:i w:val="false"/>
                <w:color w:val="000000"/>
                <w:sz w:val="20"/>
              </w:rPr>
              <w:t>
</w:t>
            </w:r>
            <w:r>
              <w:rPr>
                <w:rFonts w:ascii="Times New Roman"/>
                <w:b w:val="false"/>
                <w:i w:val="false"/>
                <w:color w:val="000000"/>
                <w:sz w:val="20"/>
              </w:rPr>
              <w:t>сообщение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w:t>
            </w:r>
            <w:r>
              <w:br/>
            </w:r>
            <w:r>
              <w:rPr>
                <w:rFonts w:ascii="Times New Roman"/>
                <w:b w:val="false"/>
                <w:i w:val="false"/>
                <w:color w:val="000000"/>
                <w:sz w:val="20"/>
              </w:rPr>
              <w:t>
</w:t>
            </w:r>
            <w:r>
              <w:rPr>
                <w:rFonts w:ascii="Times New Roman"/>
                <w:b w:val="false"/>
                <w:i w:val="false"/>
                <w:color w:val="000000"/>
                <w:sz w:val="20"/>
              </w:rPr>
              <w:t>адамның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отчество</w:t>
            </w:r>
            <w:r>
              <w:br/>
            </w:r>
            <w:r>
              <w:rPr>
                <w:rFonts w:ascii="Times New Roman"/>
                <w:b w:val="false"/>
                <w:i w:val="false"/>
                <w:color w:val="000000"/>
                <w:sz w:val="20"/>
              </w:rPr>
              <w:t>
</w:t>
            </w:r>
            <w:r>
              <w:rPr>
                <w:rFonts w:ascii="Times New Roman"/>
                <w:b w:val="false"/>
                <w:i w:val="false"/>
                <w:color w:val="000000"/>
                <w:sz w:val="20"/>
              </w:rPr>
              <w:t>пострадавшего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r>
              <w:br/>
            </w:r>
            <w:r>
              <w:rPr>
                <w:rFonts w:ascii="Times New Roman"/>
                <w:b w:val="false"/>
                <w:i w:val="false"/>
                <w:color w:val="000000"/>
                <w:sz w:val="20"/>
              </w:rPr>
              <w:t>
</w:t>
            </w:r>
            <w:r>
              <w:rPr>
                <w:rFonts w:ascii="Times New Roman"/>
                <w:b w:val="false"/>
                <w:i w:val="false"/>
                <w:color w:val="000000"/>
                <w:sz w:val="20"/>
              </w:rPr>
              <w:t>Профессия</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Домашний</w:t>
            </w:r>
            <w:r>
              <w:br/>
            </w:r>
            <w:r>
              <w:rPr>
                <w:rFonts w:ascii="Times New Roman"/>
                <w:b w:val="false"/>
                <w:i w:val="false"/>
                <w:color w:val="000000"/>
                <w:sz w:val="20"/>
              </w:rPr>
              <w:t>
</w:t>
            </w:r>
            <w:r>
              <w:rPr>
                <w:rFonts w:ascii="Times New Roman"/>
                <w:b w:val="false"/>
                <w:i w:val="false"/>
                <w:color w:val="000000"/>
                <w:sz w:val="20"/>
              </w:rPr>
              <w:t>адрес</w:t>
            </w:r>
          </w:p>
        </w:tc>
      </w:tr>
      <w:tr>
        <w:trPr>
          <w:trHeight w:val="285"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2288"/>
        <w:gridCol w:w="1279"/>
        <w:gridCol w:w="1816"/>
        <w:gridCol w:w="1559"/>
        <w:gridCol w:w="2353"/>
        <w:gridCol w:w="3062"/>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животного</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w:t>
            </w:r>
            <w:r>
              <w:br/>
            </w:r>
            <w:r>
              <w:rPr>
                <w:rFonts w:ascii="Times New Roman"/>
                <w:b w:val="false"/>
                <w:i w:val="false"/>
                <w:color w:val="000000"/>
                <w:sz w:val="20"/>
              </w:rPr>
              <w:t>
</w:t>
            </w:r>
            <w:r>
              <w:rPr>
                <w:rFonts w:ascii="Times New Roman"/>
                <w:b w:val="false"/>
                <w:i w:val="false"/>
                <w:color w:val="000000"/>
                <w:sz w:val="20"/>
              </w:rPr>
              <w:t>иесінің</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хозяина</w:t>
            </w:r>
            <w:r>
              <w:br/>
            </w:r>
            <w:r>
              <w:rPr>
                <w:rFonts w:ascii="Times New Roman"/>
                <w:b w:val="false"/>
                <w:i w:val="false"/>
                <w:color w:val="000000"/>
                <w:sz w:val="20"/>
              </w:rPr>
              <w:t>
</w:t>
            </w:r>
            <w:r>
              <w:rPr>
                <w:rFonts w:ascii="Times New Roman"/>
                <w:b w:val="false"/>
                <w:i w:val="false"/>
                <w:color w:val="000000"/>
                <w:sz w:val="20"/>
              </w:rPr>
              <w:t>собаки</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w:t>
            </w:r>
            <w:r>
              <w:br/>
            </w:r>
            <w:r>
              <w:rPr>
                <w:rFonts w:ascii="Times New Roman"/>
                <w:b w:val="false"/>
                <w:i w:val="false"/>
                <w:color w:val="000000"/>
                <w:sz w:val="20"/>
              </w:rPr>
              <w:t>
</w:t>
            </w:r>
            <w:r>
              <w:rPr>
                <w:rFonts w:ascii="Times New Roman"/>
                <w:b w:val="false"/>
                <w:i w:val="false"/>
                <w:color w:val="000000"/>
                <w:sz w:val="20"/>
              </w:rPr>
              <w:t>анықтама</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ветеринарной</w:t>
            </w:r>
            <w:r>
              <w:br/>
            </w:r>
            <w:r>
              <w:rPr>
                <w:rFonts w:ascii="Times New Roman"/>
                <w:b w:val="false"/>
                <w:i w:val="false"/>
                <w:color w:val="000000"/>
                <w:sz w:val="20"/>
              </w:rPr>
              <w:t>
</w:t>
            </w:r>
            <w:r>
              <w:rPr>
                <w:rFonts w:ascii="Times New Roman"/>
                <w:b w:val="false"/>
                <w:i w:val="false"/>
                <w:color w:val="000000"/>
                <w:sz w:val="20"/>
              </w:rPr>
              <w:t>справки</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w:t>
            </w:r>
            <w:r>
              <w:br/>
            </w:r>
            <w:r>
              <w:rPr>
                <w:rFonts w:ascii="Times New Roman"/>
                <w:b w:val="false"/>
                <w:i w:val="false"/>
                <w:color w:val="000000"/>
                <w:sz w:val="20"/>
              </w:rPr>
              <w:t>
</w:t>
            </w:r>
            <w:r>
              <w:rPr>
                <w:rFonts w:ascii="Times New Roman"/>
                <w:b w:val="false"/>
                <w:i w:val="false"/>
                <w:color w:val="000000"/>
                <w:sz w:val="20"/>
              </w:rPr>
              <w:t>анықтаманы алған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получения</w:t>
            </w:r>
            <w:r>
              <w:br/>
            </w:r>
            <w:r>
              <w:rPr>
                <w:rFonts w:ascii="Times New Roman"/>
                <w:b w:val="false"/>
                <w:i w:val="false"/>
                <w:color w:val="000000"/>
                <w:sz w:val="20"/>
              </w:rPr>
              <w:t>
</w:t>
            </w:r>
            <w:r>
              <w:rPr>
                <w:rFonts w:ascii="Times New Roman"/>
                <w:b w:val="false"/>
                <w:i w:val="false"/>
                <w:color w:val="000000"/>
                <w:sz w:val="20"/>
              </w:rPr>
              <w:t>ветеринарной</w:t>
            </w:r>
            <w:r>
              <w:br/>
            </w:r>
            <w:r>
              <w:rPr>
                <w:rFonts w:ascii="Times New Roman"/>
                <w:b w:val="false"/>
                <w:i w:val="false"/>
                <w:color w:val="000000"/>
                <w:sz w:val="20"/>
              </w:rPr>
              <w:t>
</w:t>
            </w:r>
            <w:r>
              <w:rPr>
                <w:rFonts w:ascii="Times New Roman"/>
                <w:b w:val="false"/>
                <w:i w:val="false"/>
                <w:color w:val="000000"/>
                <w:sz w:val="20"/>
              </w:rPr>
              <w:t>справки</w:t>
            </w:r>
          </w:p>
        </w:tc>
      </w:tr>
      <w:tr>
        <w:trPr>
          <w:trHeight w:val="78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Тістелген</w:t>
            </w:r>
            <w:r>
              <w:br/>
            </w:r>
            <w:r>
              <w:rPr>
                <w:rFonts w:ascii="Times New Roman"/>
                <w:b w:val="false"/>
                <w:i w:val="false"/>
                <w:color w:val="000000"/>
                <w:sz w:val="20"/>
              </w:rPr>
              <w:t>
</w:t>
            </w:r>
            <w:r>
              <w:rPr>
                <w:rFonts w:ascii="Times New Roman"/>
                <w:b w:val="false"/>
                <w:i w:val="false"/>
                <w:color w:val="000000"/>
                <w:sz w:val="20"/>
              </w:rPr>
              <w:t>Укуса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сұраған</w:t>
            </w:r>
            <w:r>
              <w:br/>
            </w:r>
            <w:r>
              <w:rPr>
                <w:rFonts w:ascii="Times New Roman"/>
                <w:b w:val="false"/>
                <w:i w:val="false"/>
                <w:color w:val="000000"/>
                <w:sz w:val="20"/>
              </w:rPr>
              <w:t>
</w:t>
            </w:r>
            <w:r>
              <w:rPr>
                <w:rFonts w:ascii="Times New Roman"/>
                <w:b w:val="false"/>
                <w:i w:val="false"/>
                <w:color w:val="000000"/>
                <w:sz w:val="20"/>
              </w:rPr>
              <w:t>Обращения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52 қосымша                  </w:t>
      </w:r>
      <w:r>
        <w:br/>
      </w:r>
      <w:r>
        <w:rPr>
          <w:rFonts w:ascii="Times New Roman"/>
          <w:b w:val="false"/>
          <w:i w:val="false"/>
          <w:color w:val="000000"/>
          <w:sz w:val="28"/>
        </w:rPr>
        <w:t>
 </w:t>
      </w:r>
    </w:p>
    <w:bookmarkStart w:name="z199" w:id="156"/>
    <w:p>
      <w:pPr>
        <w:spacing w:after="0"/>
        <w:ind w:left="0"/>
        <w:jc w:val="both"/>
      </w:pPr>
      <w:r>
        <w:rPr>
          <w:rFonts w:ascii="Times New Roman"/>
          <w:b w:val="false"/>
          <w:i w:val="false"/>
          <w:color w:val="000000"/>
          <w:sz w:val="28"/>
        </w:rPr>
        <w:t xml:space="preserve">
Приложение 52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56"/>
    <w:bookmarkStart w:name="z200" w:id="157"/>
    <w:p>
      <w:pPr>
        <w:spacing w:after="0"/>
        <w:ind w:left="0"/>
        <w:jc w:val="both"/>
      </w:pPr>
      <w:r>
        <w:rPr>
          <w:rFonts w:ascii="Times New Roman"/>
          <w:b w:val="false"/>
          <w:i w:val="false"/>
          <w:color w:val="000000"/>
          <w:sz w:val="28"/>
        </w:rPr>
        <w:t>
Форма</w:t>
      </w:r>
    </w:p>
    <w:bookmarkEnd w:id="157"/>
    <w:p>
      <w:pPr>
        <w:spacing w:after="0"/>
        <w:ind w:left="0"/>
        <w:jc w:val="both"/>
      </w:pPr>
      <w:r>
        <w:rPr>
          <w:rFonts w:ascii="Times New Roman"/>
          <w:b w:val="false"/>
          <w:i w:val="false"/>
          <w:color w:val="ff0000"/>
          <w:sz w:val="28"/>
        </w:rPr>
        <w:t xml:space="preserve">      Ескерту. 52-қосымша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53 қосымша</w:t>
      </w:r>
    </w:p>
    <w:bookmarkStart w:name="z203" w:id="158"/>
    <w:p>
      <w:pPr>
        <w:spacing w:after="0"/>
        <w:ind w:left="0"/>
        <w:jc w:val="both"/>
      </w:pPr>
      <w:r>
        <w:rPr>
          <w:rFonts w:ascii="Times New Roman"/>
          <w:b w:val="false"/>
          <w:i w:val="false"/>
          <w:color w:val="000000"/>
          <w:sz w:val="28"/>
        </w:rPr>
        <w:t xml:space="preserve">
Приложение 53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58"/>
    <w:bookmarkStart w:name="z204" w:id="159"/>
    <w:p>
      <w:pPr>
        <w:spacing w:after="0"/>
        <w:ind w:left="0"/>
        <w:jc w:val="both"/>
      </w:pPr>
      <w:r>
        <w:rPr>
          <w:rFonts w:ascii="Times New Roman"/>
          <w:b w:val="false"/>
          <w:i w:val="false"/>
          <w:color w:val="000000"/>
          <w:sz w:val="28"/>
        </w:rPr>
        <w:t>
Форма</w:t>
      </w:r>
    </w:p>
    <w:bookmarkEnd w:id="159"/>
    <w:bookmarkStart w:name="z205" w:id="160"/>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8"/>
        <w:gridCol w:w="1544"/>
        <w:gridCol w:w="67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
</w:t>
            </w:r>
            <w:r>
              <w:rPr>
                <w:rFonts w:ascii="Times New Roman"/>
                <w:b w:val="false"/>
                <w:i w:val="false"/>
                <w:color w:val="000000"/>
                <w:sz w:val="20"/>
              </w:rPr>
              <w:t>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052/е нысанды медициналық құжаттама</w:t>
            </w:r>
          </w:p>
        </w:tc>
      </w:tr>
      <w:tr>
        <w:trPr>
          <w:trHeight w:val="855"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052/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206" w:id="161"/>
    <w:p>
      <w:pPr>
        <w:spacing w:after="0"/>
        <w:ind w:left="0"/>
        <w:jc w:val="left"/>
      </w:pPr>
      <w:r>
        <w:rPr>
          <w:rFonts w:ascii="Times New Roman"/>
          <w:b/>
          <w:i w:val="false"/>
          <w:color w:val="000000"/>
        </w:rPr>
        <w:t xml:space="preserve"> Радиобелсендiлiкті зерттеу үшін қабылданған үлгілерді және</w:t>
      </w:r>
      <w:r>
        <w:br/>
      </w:r>
      <w:r>
        <w:rPr>
          <w:rFonts w:ascii="Times New Roman"/>
          <w:b/>
          <w:i w:val="false"/>
          <w:color w:val="000000"/>
        </w:rPr>
        <w:t>
оларды зерттеу нәтижелерiн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образца, поступающих на исследование радиоактивности и</w:t>
      </w:r>
      <w:r>
        <w:br/>
      </w:r>
      <w:r>
        <w:rPr>
          <w:rFonts w:ascii="Times New Roman"/>
          <w:b/>
          <w:i w:val="false"/>
          <w:color w:val="000000"/>
        </w:rPr>
        <w:t>
результатов их исследования</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074"/>
        <w:gridCol w:w="947"/>
        <w:gridCol w:w="1114"/>
        <w:gridCol w:w="1516"/>
        <w:gridCol w:w="1516"/>
        <w:gridCol w:w="1516"/>
        <w:gridCol w:w="1919"/>
        <w:gridCol w:w="1708"/>
        <w:gridCol w:w="1514"/>
      </w:tblGrid>
      <w:tr>
        <w:trPr>
          <w:trHeight w:val="204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Место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отбора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образца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Қорабының</w:t>
            </w:r>
            <w:r>
              <w:br/>
            </w:r>
            <w:r>
              <w:rPr>
                <w:rFonts w:ascii="Times New Roman"/>
                <w:b w:val="false"/>
                <w:i w:val="false"/>
                <w:color w:val="000000"/>
                <w:sz w:val="20"/>
              </w:rPr>
              <w:t>
</w:t>
            </w:r>
            <w:r>
              <w:rPr>
                <w:rFonts w:ascii="Times New Roman"/>
                <w:b w:val="false"/>
                <w:i w:val="false"/>
                <w:color w:val="000000"/>
                <w:sz w:val="20"/>
              </w:rPr>
              <w:t>сипаттамасы</w:t>
            </w:r>
            <w:r>
              <w:br/>
            </w:r>
            <w:r>
              <w:rPr>
                <w:rFonts w:ascii="Times New Roman"/>
                <w:b w:val="false"/>
                <w:i w:val="false"/>
                <w:color w:val="000000"/>
                <w:sz w:val="20"/>
              </w:rPr>
              <w:t>
</w:t>
            </w:r>
            <w:r>
              <w:rPr>
                <w:rFonts w:ascii="Times New Roman"/>
                <w:b w:val="false"/>
                <w:i w:val="false"/>
                <w:color w:val="000000"/>
                <w:sz w:val="20"/>
              </w:rPr>
              <w:t>Характе-</w:t>
            </w:r>
            <w:r>
              <w:br/>
            </w:r>
            <w:r>
              <w:rPr>
                <w:rFonts w:ascii="Times New Roman"/>
                <w:b w:val="false"/>
                <w:i w:val="false"/>
                <w:color w:val="000000"/>
                <w:sz w:val="20"/>
              </w:rPr>
              <w:t>
</w:t>
            </w:r>
            <w:r>
              <w:rPr>
                <w:rFonts w:ascii="Times New Roman"/>
                <w:b w:val="false"/>
                <w:i w:val="false"/>
                <w:color w:val="000000"/>
                <w:sz w:val="20"/>
              </w:rPr>
              <w:t>ристика</w:t>
            </w:r>
            <w:r>
              <w:br/>
            </w:r>
            <w:r>
              <w:rPr>
                <w:rFonts w:ascii="Times New Roman"/>
                <w:b w:val="false"/>
                <w:i w:val="false"/>
                <w:color w:val="000000"/>
                <w:sz w:val="20"/>
              </w:rPr>
              <w:t>
</w:t>
            </w:r>
            <w:r>
              <w:rPr>
                <w:rFonts w:ascii="Times New Roman"/>
                <w:b w:val="false"/>
                <w:i w:val="false"/>
                <w:color w:val="000000"/>
                <w:sz w:val="20"/>
              </w:rPr>
              <w:t>упаковки</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әкелген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доставившего</w:t>
            </w:r>
            <w:r>
              <w:br/>
            </w:r>
            <w:r>
              <w:rPr>
                <w:rFonts w:ascii="Times New Roman"/>
                <w:b w:val="false"/>
                <w:i w:val="false"/>
                <w:color w:val="000000"/>
                <w:sz w:val="20"/>
              </w:rPr>
              <w:t>
</w:t>
            </w:r>
            <w:r>
              <w:rPr>
                <w:rFonts w:ascii="Times New Roman"/>
                <w:b w:val="false"/>
                <w:i w:val="false"/>
                <w:color w:val="000000"/>
                <w:sz w:val="20"/>
              </w:rPr>
              <w:t xml:space="preserve">образец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қабылдаған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принявшего</w:t>
            </w:r>
            <w:r>
              <w:br/>
            </w:r>
            <w:r>
              <w:rPr>
                <w:rFonts w:ascii="Times New Roman"/>
                <w:b w:val="false"/>
                <w:i w:val="false"/>
                <w:color w:val="000000"/>
                <w:sz w:val="20"/>
              </w:rPr>
              <w:t>
</w:t>
            </w:r>
            <w:r>
              <w:rPr>
                <w:rFonts w:ascii="Times New Roman"/>
                <w:b w:val="false"/>
                <w:i w:val="false"/>
                <w:color w:val="000000"/>
                <w:sz w:val="20"/>
              </w:rPr>
              <w:t>образец</w:t>
            </w:r>
          </w:p>
        </w:tc>
      </w:tr>
      <w:tr>
        <w:trPr>
          <w:trHeight w:val="9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w:t>
            </w:r>
            <w:r>
              <w:br/>
            </w:r>
            <w:r>
              <w:rPr>
                <w:rFonts w:ascii="Times New Roman"/>
                <w:b w:val="false"/>
                <w:i w:val="false"/>
                <w:color w:val="000000"/>
                <w:sz w:val="20"/>
              </w:rPr>
              <w:t>
</w:t>
            </w:r>
            <w:r>
              <w:rPr>
                <w:rFonts w:ascii="Times New Roman"/>
                <w:b w:val="false"/>
                <w:i w:val="false"/>
                <w:color w:val="000000"/>
                <w:sz w:val="20"/>
              </w:rPr>
              <w:t>Результаты исследований</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w:t>
            </w:r>
            <w:r>
              <w:br/>
            </w:r>
            <w:r>
              <w:rPr>
                <w:rFonts w:ascii="Times New Roman"/>
                <w:b w:val="false"/>
                <w:i w:val="false"/>
                <w:color w:val="000000"/>
                <w:sz w:val="20"/>
              </w:rPr>
              <w:t>
</w:t>
            </w:r>
            <w:r>
              <w:rPr>
                <w:rFonts w:ascii="Times New Roman"/>
                <w:b w:val="false"/>
                <w:i w:val="false"/>
                <w:color w:val="000000"/>
                <w:sz w:val="20"/>
              </w:rPr>
              <w:t>зертха-</w:t>
            </w:r>
            <w:r>
              <w:br/>
            </w:r>
            <w:r>
              <w:rPr>
                <w:rFonts w:ascii="Times New Roman"/>
                <w:b w:val="false"/>
                <w:i w:val="false"/>
                <w:color w:val="000000"/>
                <w:sz w:val="20"/>
              </w:rPr>
              <w:t>
</w:t>
            </w:r>
            <w:r>
              <w:rPr>
                <w:rFonts w:ascii="Times New Roman"/>
                <w:b w:val="false"/>
                <w:i w:val="false"/>
                <w:color w:val="000000"/>
                <w:sz w:val="20"/>
              </w:rPr>
              <w:t>нашының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врача-</w:t>
            </w:r>
            <w:r>
              <w:br/>
            </w:r>
            <w:r>
              <w:rPr>
                <w:rFonts w:ascii="Times New Roman"/>
                <w:b w:val="false"/>
                <w:i w:val="false"/>
                <w:color w:val="000000"/>
                <w:sz w:val="20"/>
              </w:rPr>
              <w:t>
</w:t>
            </w:r>
            <w:r>
              <w:rPr>
                <w:rFonts w:ascii="Times New Roman"/>
                <w:b w:val="false"/>
                <w:i w:val="false"/>
                <w:color w:val="000000"/>
                <w:sz w:val="20"/>
              </w:rPr>
              <w:t>лаборанта</w:t>
            </w:r>
          </w:p>
        </w:tc>
      </w:tr>
      <w:tr>
        <w:trPr>
          <w:trHeight w:val="156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Қосынды</w:t>
            </w:r>
            <w:r>
              <w:br/>
            </w:r>
            <w:r>
              <w:rPr>
                <w:rFonts w:ascii="Times New Roman"/>
                <w:b w:val="false"/>
                <w:i w:val="false"/>
                <w:color w:val="000000"/>
                <w:sz w:val="20"/>
              </w:rPr>
              <w:t>
</w:t>
            </w:r>
            <w:r>
              <w:rPr>
                <w:rFonts w:ascii="Times New Roman"/>
                <w:b w:val="false"/>
                <w:i w:val="false"/>
                <w:color w:val="000000"/>
                <w:sz w:val="20"/>
              </w:rPr>
              <w:t>альфа-</w:t>
            </w:r>
            <w:r>
              <w:br/>
            </w:r>
            <w:r>
              <w:rPr>
                <w:rFonts w:ascii="Times New Roman"/>
                <w:b w:val="false"/>
                <w:i w:val="false"/>
                <w:color w:val="000000"/>
                <w:sz w:val="20"/>
              </w:rPr>
              <w:t>
</w:t>
            </w:r>
            <w:r>
              <w:rPr>
                <w:rFonts w:ascii="Times New Roman"/>
                <w:b w:val="false"/>
                <w:i w:val="false"/>
                <w:color w:val="000000"/>
                <w:sz w:val="20"/>
              </w:rPr>
              <w:t>белсендiлiк</w:t>
            </w:r>
            <w:r>
              <w:br/>
            </w:r>
            <w:r>
              <w:rPr>
                <w:rFonts w:ascii="Times New Roman"/>
                <w:b w:val="false"/>
                <w:i w:val="false"/>
                <w:color w:val="000000"/>
                <w:sz w:val="20"/>
              </w:rPr>
              <w:t>
</w:t>
            </w:r>
            <w:r>
              <w:rPr>
                <w:rFonts w:ascii="Times New Roman"/>
                <w:b w:val="false"/>
                <w:i w:val="false"/>
                <w:color w:val="000000"/>
                <w:sz w:val="20"/>
              </w:rPr>
              <w:t>Суммарная</w:t>
            </w:r>
            <w:r>
              <w:br/>
            </w:r>
            <w:r>
              <w:rPr>
                <w:rFonts w:ascii="Times New Roman"/>
                <w:b w:val="false"/>
                <w:i w:val="false"/>
                <w:color w:val="000000"/>
                <w:sz w:val="20"/>
              </w:rPr>
              <w:t>
</w:t>
            </w:r>
            <w:r>
              <w:rPr>
                <w:rFonts w:ascii="Times New Roman"/>
                <w:b w:val="false"/>
                <w:i w:val="false"/>
                <w:color w:val="000000"/>
                <w:sz w:val="20"/>
              </w:rPr>
              <w:t>альфа-</w:t>
            </w:r>
            <w:r>
              <w:br/>
            </w:r>
            <w:r>
              <w:rPr>
                <w:rFonts w:ascii="Times New Roman"/>
                <w:b w:val="false"/>
                <w:i w:val="false"/>
                <w:color w:val="000000"/>
                <w:sz w:val="20"/>
              </w:rPr>
              <w:t>
</w:t>
            </w:r>
            <w:r>
              <w:rPr>
                <w:rFonts w:ascii="Times New Roman"/>
                <w:b w:val="false"/>
                <w:i w:val="false"/>
                <w:color w:val="000000"/>
                <w:sz w:val="20"/>
              </w:rPr>
              <w:t>активность</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Қосынды</w:t>
            </w:r>
            <w:r>
              <w:br/>
            </w:r>
            <w:r>
              <w:rPr>
                <w:rFonts w:ascii="Times New Roman"/>
                <w:b w:val="false"/>
                <w:i w:val="false"/>
                <w:color w:val="000000"/>
                <w:sz w:val="20"/>
              </w:rPr>
              <w:t>
</w:t>
            </w:r>
            <w:r>
              <w:rPr>
                <w:rFonts w:ascii="Times New Roman"/>
                <w:b w:val="false"/>
                <w:i w:val="false"/>
                <w:color w:val="000000"/>
                <w:sz w:val="20"/>
              </w:rPr>
              <w:t>бета-</w:t>
            </w:r>
            <w:r>
              <w:br/>
            </w:r>
            <w:r>
              <w:rPr>
                <w:rFonts w:ascii="Times New Roman"/>
                <w:b w:val="false"/>
                <w:i w:val="false"/>
                <w:color w:val="000000"/>
                <w:sz w:val="20"/>
              </w:rPr>
              <w:t>
</w:t>
            </w:r>
            <w:r>
              <w:rPr>
                <w:rFonts w:ascii="Times New Roman"/>
                <w:b w:val="false"/>
                <w:i w:val="false"/>
                <w:color w:val="000000"/>
                <w:sz w:val="20"/>
              </w:rPr>
              <w:t>белсендiлiк</w:t>
            </w:r>
            <w:r>
              <w:br/>
            </w:r>
            <w:r>
              <w:rPr>
                <w:rFonts w:ascii="Times New Roman"/>
                <w:b w:val="false"/>
                <w:i w:val="false"/>
                <w:color w:val="000000"/>
                <w:sz w:val="20"/>
              </w:rPr>
              <w:t>
</w:t>
            </w:r>
            <w:r>
              <w:rPr>
                <w:rFonts w:ascii="Times New Roman"/>
                <w:b w:val="false"/>
                <w:i w:val="false"/>
                <w:color w:val="000000"/>
                <w:sz w:val="20"/>
              </w:rPr>
              <w:t>Суммарная</w:t>
            </w:r>
            <w:r>
              <w:br/>
            </w:r>
            <w:r>
              <w:rPr>
                <w:rFonts w:ascii="Times New Roman"/>
                <w:b w:val="false"/>
                <w:i w:val="false"/>
                <w:color w:val="000000"/>
                <w:sz w:val="20"/>
              </w:rPr>
              <w:t>
</w:t>
            </w:r>
            <w:r>
              <w:rPr>
                <w:rFonts w:ascii="Times New Roman"/>
                <w:b w:val="false"/>
                <w:i w:val="false"/>
                <w:color w:val="000000"/>
                <w:sz w:val="20"/>
              </w:rPr>
              <w:t>бета-</w:t>
            </w:r>
            <w:r>
              <w:br/>
            </w:r>
            <w:r>
              <w:rPr>
                <w:rFonts w:ascii="Times New Roman"/>
                <w:b w:val="false"/>
                <w:i w:val="false"/>
                <w:color w:val="000000"/>
                <w:sz w:val="20"/>
              </w:rPr>
              <w:t>
</w:t>
            </w:r>
            <w:r>
              <w:rPr>
                <w:rFonts w:ascii="Times New Roman"/>
                <w:b w:val="false"/>
                <w:i w:val="false"/>
                <w:color w:val="000000"/>
                <w:sz w:val="20"/>
              </w:rPr>
              <w:t>активность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Rа-226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Тh-232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Сs-137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Sч-90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Рb-210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изотоптар</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изотопы</w:t>
            </w:r>
          </w:p>
        </w:tc>
        <w:tc>
          <w:tcPr>
            <w:tcW w:w="0" w:type="auto"/>
            <w:vMerge/>
            <w:tcBorders>
              <w:top w:val="nil"/>
              <w:left w:val="single" w:color="cfcfcf" w:sz="5"/>
              <w:bottom w:val="single" w:color="cfcfcf" w:sz="5"/>
              <w:right w:val="single" w:color="cfcfcf" w:sz="5"/>
            </w:tcBorders>
          </w:tcPr>
          <w:p/>
        </w:tc>
      </w:tr>
      <w:tr>
        <w:trPr>
          <w:trHeight w:val="19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54 қосымша</w:t>
      </w:r>
    </w:p>
    <w:bookmarkStart w:name="z207" w:id="162"/>
    <w:p>
      <w:pPr>
        <w:spacing w:after="0"/>
        <w:ind w:left="0"/>
        <w:jc w:val="both"/>
      </w:pPr>
      <w:r>
        <w:rPr>
          <w:rFonts w:ascii="Times New Roman"/>
          <w:b w:val="false"/>
          <w:i w:val="false"/>
          <w:color w:val="000000"/>
          <w:sz w:val="28"/>
        </w:rPr>
        <w:t xml:space="preserve">
Приложение 54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62"/>
    <w:bookmarkStart w:name="z208" w:id="163"/>
    <w:p>
      <w:pPr>
        <w:spacing w:after="0"/>
        <w:ind w:left="0"/>
        <w:jc w:val="both"/>
      </w:pPr>
      <w:r>
        <w:rPr>
          <w:rFonts w:ascii="Times New Roman"/>
          <w:b w:val="false"/>
          <w:i w:val="false"/>
          <w:color w:val="000000"/>
          <w:sz w:val="28"/>
        </w:rPr>
        <w:t>
Форма</w:t>
      </w:r>
    </w:p>
    <w:bookmarkEnd w:id="163"/>
    <w:bookmarkStart w:name="z209" w:id="164"/>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5"/>
        <w:gridCol w:w="2185"/>
        <w:gridCol w:w="68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141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053/е нысанды медициналық құжаттама</w:t>
            </w:r>
          </w:p>
        </w:tc>
      </w:tr>
      <w:tr>
        <w:trPr>
          <w:trHeight w:val="855"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053/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210" w:id="165"/>
    <w:p>
      <w:pPr>
        <w:spacing w:after="0"/>
        <w:ind w:left="0"/>
        <w:jc w:val="left"/>
      </w:pPr>
      <w:r>
        <w:rPr>
          <w:rFonts w:ascii="Times New Roman"/>
          <w:b/>
          <w:i w:val="false"/>
          <w:color w:val="000000"/>
        </w:rPr>
        <w:t xml:space="preserve"> Радиометриялық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радиометрических исследовании</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136"/>
        <w:gridCol w:w="1796"/>
        <w:gridCol w:w="2082"/>
        <w:gridCol w:w="2368"/>
        <w:gridCol w:w="1818"/>
        <w:gridCol w:w="3710"/>
      </w:tblGrid>
      <w:tr>
        <w:trPr>
          <w:trHeight w:val="22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журналу</w:t>
            </w:r>
            <w:r>
              <w:br/>
            </w:r>
            <w:r>
              <w:rPr>
                <w:rFonts w:ascii="Times New Roman"/>
                <w:b w:val="false"/>
                <w:i w:val="false"/>
                <w:color w:val="000000"/>
                <w:sz w:val="20"/>
              </w:rPr>
              <w:t>
</w:t>
            </w:r>
            <w:r>
              <w:rPr>
                <w:rFonts w:ascii="Times New Roman"/>
                <w:b w:val="false"/>
                <w:i w:val="false"/>
                <w:color w:val="000000"/>
                <w:sz w:val="20"/>
              </w:rPr>
              <w:t>регистрации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r>
              <w:br/>
            </w:r>
            <w:r>
              <w:rPr>
                <w:rFonts w:ascii="Times New Roman"/>
                <w:b w:val="false"/>
                <w:i w:val="false"/>
                <w:color w:val="000000"/>
                <w:sz w:val="20"/>
              </w:rPr>
              <w:t>
</w:t>
            </w:r>
            <w:r>
              <w:rPr>
                <w:rFonts w:ascii="Times New Roman"/>
                <w:b w:val="false"/>
                <w:i w:val="false"/>
                <w:color w:val="000000"/>
                <w:sz w:val="20"/>
              </w:rPr>
              <w:t>жүргiзiлген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анализа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w:t>
            </w:r>
            <w:r>
              <w:br/>
            </w:r>
            <w:r>
              <w:rPr>
                <w:rFonts w:ascii="Times New Roman"/>
                <w:b w:val="false"/>
                <w:i w:val="false"/>
                <w:color w:val="000000"/>
                <w:sz w:val="20"/>
              </w:rPr>
              <w:t>
</w:t>
            </w: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(кг, л)</w:t>
            </w:r>
            <w:r>
              <w:br/>
            </w:r>
            <w:r>
              <w:rPr>
                <w:rFonts w:ascii="Times New Roman"/>
                <w:b w:val="false"/>
                <w:i w:val="false"/>
                <w:color w:val="000000"/>
                <w:sz w:val="20"/>
              </w:rPr>
              <w:t>
</w:t>
            </w:r>
            <w:r>
              <w:rPr>
                <w:rFonts w:ascii="Times New Roman"/>
                <w:b w:val="false"/>
                <w:i w:val="false"/>
                <w:color w:val="000000"/>
                <w:sz w:val="20"/>
              </w:rPr>
              <w:t>Масса (объем)</w:t>
            </w:r>
            <w:r>
              <w:br/>
            </w:r>
            <w:r>
              <w:rPr>
                <w:rFonts w:ascii="Times New Roman"/>
                <w:b w:val="false"/>
                <w:i w:val="false"/>
                <w:color w:val="000000"/>
                <w:sz w:val="20"/>
              </w:rPr>
              <w:t>
</w:t>
            </w:r>
            <w:r>
              <w:rPr>
                <w:rFonts w:ascii="Times New Roman"/>
                <w:b w:val="false"/>
                <w:i w:val="false"/>
                <w:color w:val="000000"/>
                <w:sz w:val="20"/>
              </w:rPr>
              <w:t>исследованной</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(кг, л)</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w:t>
            </w:r>
            <w:r>
              <w:br/>
            </w:r>
            <w:r>
              <w:rPr>
                <w:rFonts w:ascii="Times New Roman"/>
                <w:b w:val="false"/>
                <w:i w:val="false"/>
                <w:color w:val="000000"/>
                <w:sz w:val="20"/>
              </w:rPr>
              <w:t>
</w:t>
            </w: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счетного</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(м)</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уақыты</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Время счета</w:t>
            </w:r>
            <w:r>
              <w:br/>
            </w:r>
            <w:r>
              <w:rPr>
                <w:rFonts w:ascii="Times New Roman"/>
                <w:b w:val="false"/>
                <w:i w:val="false"/>
                <w:color w:val="000000"/>
                <w:sz w:val="20"/>
              </w:rPr>
              <w:t>
</w:t>
            </w:r>
            <w:r>
              <w:rPr>
                <w:rFonts w:ascii="Times New Roman"/>
                <w:b w:val="false"/>
                <w:i w:val="false"/>
                <w:color w:val="000000"/>
                <w:sz w:val="20"/>
              </w:rPr>
              <w:t xml:space="preserve">(с) </w:t>
            </w:r>
          </w:p>
        </w:tc>
      </w:tr>
      <w:tr>
        <w:trPr>
          <w:trHeight w:val="22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441"/>
        <w:gridCol w:w="1638"/>
        <w:gridCol w:w="1375"/>
        <w:gridCol w:w="1814"/>
        <w:gridCol w:w="2451"/>
        <w:gridCol w:w="1924"/>
        <w:gridCol w:w="936"/>
        <w:gridCol w:w="1465"/>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Құралдың көрсеткiштерi</w:t>
            </w:r>
            <w:r>
              <w:br/>
            </w:r>
            <w:r>
              <w:rPr>
                <w:rFonts w:ascii="Times New Roman"/>
                <w:b w:val="false"/>
                <w:i w:val="false"/>
                <w:color w:val="000000"/>
                <w:sz w:val="20"/>
              </w:rPr>
              <w:t>
</w:t>
            </w:r>
            <w:r>
              <w:rPr>
                <w:rFonts w:ascii="Times New Roman"/>
                <w:b w:val="false"/>
                <w:i w:val="false"/>
                <w:color w:val="000000"/>
                <w:sz w:val="20"/>
              </w:rPr>
              <w:t>Показания прибора</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N - ая</w:t>
            </w:r>
            <w:r>
              <w:br/>
            </w:r>
            <w:r>
              <w:rPr>
                <w:rFonts w:ascii="Times New Roman"/>
                <w:b w:val="false"/>
                <w:i w:val="false"/>
                <w:color w:val="000000"/>
                <w:sz w:val="20"/>
              </w:rPr>
              <w:t>
</w:t>
            </w:r>
            <w:r>
              <w:rPr>
                <w:rFonts w:ascii="Times New Roman"/>
                <w:b w:val="false"/>
                <w:i w:val="false"/>
                <w:color w:val="000000"/>
                <w:sz w:val="20"/>
              </w:rPr>
              <w:t>N образца –</w:t>
            </w:r>
            <w:r>
              <w:br/>
            </w:r>
            <w:r>
              <w:rPr>
                <w:rFonts w:ascii="Times New Roman"/>
                <w:b w:val="false"/>
                <w:i w:val="false"/>
                <w:color w:val="000000"/>
                <w:sz w:val="20"/>
              </w:rPr>
              <w:t>
</w:t>
            </w:r>
            <w:r>
              <w:rPr>
                <w:rFonts w:ascii="Times New Roman"/>
                <w:b w:val="false"/>
                <w:i w:val="false"/>
                <w:color w:val="000000"/>
                <w:sz w:val="20"/>
              </w:rPr>
              <w:t>фон</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Қондырғының</w:t>
            </w:r>
            <w:r>
              <w:br/>
            </w:r>
            <w:r>
              <w:rPr>
                <w:rFonts w:ascii="Times New Roman"/>
                <w:b w:val="false"/>
                <w:i w:val="false"/>
                <w:color w:val="000000"/>
                <w:sz w:val="20"/>
              </w:rPr>
              <w:t>
</w:t>
            </w:r>
            <w:r>
              <w:rPr>
                <w:rFonts w:ascii="Times New Roman"/>
                <w:b w:val="false"/>
                <w:i w:val="false"/>
                <w:color w:val="000000"/>
                <w:sz w:val="20"/>
              </w:rPr>
              <w:t>сезгiштігі</w:t>
            </w:r>
            <w:r>
              <w:br/>
            </w:r>
            <w:r>
              <w:rPr>
                <w:rFonts w:ascii="Times New Roman"/>
                <w:b w:val="false"/>
                <w:i w:val="false"/>
                <w:color w:val="000000"/>
                <w:sz w:val="20"/>
              </w:rPr>
              <w:t>
</w:t>
            </w: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w:t>
            </w:r>
            <w:r>
              <w:br/>
            </w:r>
            <w:r>
              <w:rPr>
                <w:rFonts w:ascii="Times New Roman"/>
                <w:b w:val="false"/>
                <w:i w:val="false"/>
                <w:color w:val="000000"/>
                <w:sz w:val="20"/>
              </w:rPr>
              <w:t>
</w:t>
            </w:r>
            <w:r>
              <w:rPr>
                <w:rFonts w:ascii="Times New Roman"/>
                <w:b w:val="false"/>
                <w:i w:val="false"/>
                <w:color w:val="000000"/>
                <w:sz w:val="20"/>
              </w:rPr>
              <w:t>установки</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белсендiлiгi</w:t>
            </w:r>
            <w:r>
              <w:br/>
            </w:r>
            <w:r>
              <w:rPr>
                <w:rFonts w:ascii="Times New Roman"/>
                <w:b w:val="false"/>
                <w:i w:val="false"/>
                <w:color w:val="000000"/>
                <w:sz w:val="20"/>
              </w:rPr>
              <w:t>
</w:t>
            </w:r>
            <w:r>
              <w:rPr>
                <w:rFonts w:ascii="Times New Roman"/>
                <w:b w:val="false"/>
                <w:i w:val="false"/>
                <w:color w:val="000000"/>
                <w:sz w:val="20"/>
              </w:rPr>
              <w:t>Активность</w:t>
            </w:r>
            <w:r>
              <w:br/>
            </w:r>
            <w:r>
              <w:rPr>
                <w:rFonts w:ascii="Times New Roman"/>
                <w:b w:val="false"/>
                <w:i w:val="false"/>
                <w:color w:val="000000"/>
                <w:sz w:val="20"/>
              </w:rPr>
              <w:t>
</w:t>
            </w:r>
            <w:r>
              <w:rPr>
                <w:rFonts w:ascii="Times New Roman"/>
                <w:b w:val="false"/>
                <w:i w:val="false"/>
                <w:color w:val="000000"/>
                <w:sz w:val="20"/>
              </w:rPr>
              <w:t>пробы</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бойынша НҚ</w:t>
            </w:r>
            <w:r>
              <w:br/>
            </w:r>
            <w:r>
              <w:rPr>
                <w:rFonts w:ascii="Times New Roman"/>
                <w:b w:val="false"/>
                <w:i w:val="false"/>
                <w:color w:val="000000"/>
                <w:sz w:val="20"/>
              </w:rPr>
              <w:t>
</w:t>
            </w:r>
            <w:r>
              <w:rPr>
                <w:rFonts w:ascii="Times New Roman"/>
                <w:b w:val="false"/>
                <w:i w:val="false"/>
                <w:color w:val="000000"/>
                <w:sz w:val="20"/>
              </w:rPr>
              <w:t>НД на</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вание</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 xml:space="preserve">вания </w:t>
            </w:r>
          </w:p>
        </w:tc>
      </w:tr>
      <w:tr>
        <w:trPr>
          <w:trHeight w:val="3645"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фона</w:t>
            </w:r>
            <w:r>
              <w:br/>
            </w:r>
            <w:r>
              <w:rPr>
                <w:rFonts w:ascii="Times New Roman"/>
                <w:b w:val="false"/>
                <w:i w:val="false"/>
                <w:color w:val="000000"/>
                <w:sz w:val="20"/>
              </w:rPr>
              <w:t>
</w:t>
            </w:r>
            <w:r>
              <w:rPr>
                <w:rFonts w:ascii="Times New Roman"/>
                <w:b w:val="false"/>
                <w:i w:val="false"/>
                <w:color w:val="000000"/>
                <w:sz w:val="20"/>
              </w:rPr>
              <w:t>ая N</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 N +</w:t>
            </w:r>
            <w:r>
              <w:br/>
            </w:r>
            <w:r>
              <w:rPr>
                <w:rFonts w:ascii="Times New Roman"/>
                <w:b w:val="false"/>
                <w:i w:val="false"/>
                <w:color w:val="000000"/>
                <w:sz w:val="20"/>
              </w:rPr>
              <w:t>
</w:t>
            </w:r>
            <w:r>
              <w:rPr>
                <w:rFonts w:ascii="Times New Roman"/>
                <w:b w:val="false"/>
                <w:i w:val="false"/>
                <w:color w:val="000000"/>
                <w:sz w:val="20"/>
              </w:rPr>
              <w:t>үлгі (1 қайталау)</w:t>
            </w:r>
            <w:r>
              <w:br/>
            </w:r>
            <w:r>
              <w:rPr>
                <w:rFonts w:ascii="Times New Roman"/>
                <w:b w:val="false"/>
                <w:i w:val="false"/>
                <w:color w:val="000000"/>
                <w:sz w:val="20"/>
              </w:rPr>
              <w:t>
</w:t>
            </w:r>
            <w:r>
              <w:rPr>
                <w:rFonts w:ascii="Times New Roman"/>
                <w:b w:val="false"/>
                <w:i w:val="false"/>
                <w:color w:val="000000"/>
                <w:sz w:val="20"/>
              </w:rPr>
              <w:t>N фона + образец</w:t>
            </w:r>
            <w:r>
              <w:br/>
            </w:r>
            <w:r>
              <w:rPr>
                <w:rFonts w:ascii="Times New Roman"/>
                <w:b w:val="false"/>
                <w:i w:val="false"/>
                <w:color w:val="000000"/>
                <w:sz w:val="20"/>
              </w:rPr>
              <w:t>
</w:t>
            </w:r>
            <w:r>
              <w:rPr>
                <w:rFonts w:ascii="Times New Roman"/>
                <w:b w:val="false"/>
                <w:i w:val="false"/>
                <w:color w:val="000000"/>
                <w:sz w:val="20"/>
              </w:rPr>
              <w:t>(повторный 1 )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 N + үлгі</w:t>
            </w:r>
            <w:r>
              <w:br/>
            </w:r>
            <w:r>
              <w:rPr>
                <w:rFonts w:ascii="Times New Roman"/>
                <w:b w:val="false"/>
                <w:i w:val="false"/>
                <w:color w:val="000000"/>
                <w:sz w:val="20"/>
              </w:rPr>
              <w:t>
</w:t>
            </w:r>
            <w:r>
              <w:rPr>
                <w:rFonts w:ascii="Times New Roman"/>
                <w:b w:val="false"/>
                <w:i w:val="false"/>
                <w:color w:val="000000"/>
                <w:sz w:val="20"/>
              </w:rPr>
              <w:t>(2 қайталау)</w:t>
            </w:r>
            <w:r>
              <w:br/>
            </w:r>
            <w:r>
              <w:rPr>
                <w:rFonts w:ascii="Times New Roman"/>
                <w:b w:val="false"/>
                <w:i w:val="false"/>
                <w:color w:val="000000"/>
                <w:sz w:val="20"/>
              </w:rPr>
              <w:t>
</w:t>
            </w:r>
            <w:r>
              <w:rPr>
                <w:rFonts w:ascii="Times New Roman"/>
                <w:b w:val="false"/>
                <w:i w:val="false"/>
                <w:color w:val="000000"/>
                <w:sz w:val="20"/>
              </w:rPr>
              <w:t>N фона + образец</w:t>
            </w:r>
            <w:r>
              <w:br/>
            </w:r>
            <w:r>
              <w:rPr>
                <w:rFonts w:ascii="Times New Roman"/>
                <w:b w:val="false"/>
                <w:i w:val="false"/>
                <w:color w:val="000000"/>
                <w:sz w:val="20"/>
              </w:rPr>
              <w:t>
</w:t>
            </w:r>
            <w:r>
              <w:rPr>
                <w:rFonts w:ascii="Times New Roman"/>
                <w:b w:val="false"/>
                <w:i w:val="false"/>
                <w:color w:val="000000"/>
                <w:sz w:val="20"/>
              </w:rPr>
              <w:t>(2 повторный)</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үлгі + ая</w:t>
            </w:r>
            <w:r>
              <w:br/>
            </w:r>
            <w:r>
              <w:rPr>
                <w:rFonts w:ascii="Times New Roman"/>
                <w:b w:val="false"/>
                <w:i w:val="false"/>
                <w:color w:val="000000"/>
                <w:sz w:val="20"/>
              </w:rPr>
              <w:t>
</w:t>
            </w:r>
            <w:r>
              <w:rPr>
                <w:rFonts w:ascii="Times New Roman"/>
                <w:b w:val="false"/>
                <w:i w:val="false"/>
                <w:color w:val="000000"/>
                <w:sz w:val="20"/>
              </w:rPr>
              <w:t>(орташа мән)</w:t>
            </w:r>
            <w:r>
              <w:br/>
            </w:r>
            <w:r>
              <w:rPr>
                <w:rFonts w:ascii="Times New Roman"/>
                <w:b w:val="false"/>
                <w:i w:val="false"/>
                <w:color w:val="000000"/>
                <w:sz w:val="20"/>
              </w:rPr>
              <w:t>
</w:t>
            </w:r>
            <w:r>
              <w:rPr>
                <w:rFonts w:ascii="Times New Roman"/>
                <w:b w:val="false"/>
                <w:i w:val="false"/>
                <w:color w:val="000000"/>
                <w:sz w:val="20"/>
              </w:rPr>
              <w:t>N образца + фон</w:t>
            </w:r>
            <w:r>
              <w:br/>
            </w:r>
            <w:r>
              <w:rPr>
                <w:rFonts w:ascii="Times New Roman"/>
                <w:b w:val="false"/>
                <w:i w:val="false"/>
                <w:color w:val="000000"/>
                <w:sz w:val="20"/>
              </w:rPr>
              <w:t>
</w:t>
            </w:r>
            <w:r>
              <w:rPr>
                <w:rFonts w:ascii="Times New Roman"/>
                <w:b w:val="false"/>
                <w:i w:val="false"/>
                <w:color w:val="000000"/>
                <w:sz w:val="20"/>
              </w:rPr>
              <w:t>(среднее значение)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55 қосымша</w:t>
      </w:r>
    </w:p>
    <w:bookmarkStart w:name="z211" w:id="166"/>
    <w:p>
      <w:pPr>
        <w:spacing w:after="0"/>
        <w:ind w:left="0"/>
        <w:jc w:val="both"/>
      </w:pPr>
      <w:r>
        <w:rPr>
          <w:rFonts w:ascii="Times New Roman"/>
          <w:b w:val="false"/>
          <w:i w:val="false"/>
          <w:color w:val="000000"/>
          <w:sz w:val="28"/>
        </w:rPr>
        <w:t xml:space="preserve">
Приложение 55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66"/>
    <w:bookmarkStart w:name="z212" w:id="167"/>
    <w:p>
      <w:pPr>
        <w:spacing w:after="0"/>
        <w:ind w:left="0"/>
        <w:jc w:val="both"/>
      </w:pPr>
      <w:r>
        <w:rPr>
          <w:rFonts w:ascii="Times New Roman"/>
          <w:b w:val="false"/>
          <w:i w:val="false"/>
          <w:color w:val="000000"/>
          <w:sz w:val="28"/>
        </w:rPr>
        <w:t>
Форма</w:t>
      </w:r>
    </w:p>
    <w:bookmarkEnd w:id="167"/>
    <w:bookmarkStart w:name="z213" w:id="168"/>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2"/>
        <w:gridCol w:w="1461"/>
        <w:gridCol w:w="76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054/е нысанды медициналық құжаттама</w:t>
            </w:r>
          </w:p>
        </w:tc>
      </w:tr>
      <w:tr>
        <w:trPr>
          <w:trHeight w:val="855" w:hRule="atLeast"/>
        </w:trPr>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054/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bookmarkStart w:name="z214" w:id="169"/>
    <w:p>
      <w:pPr>
        <w:spacing w:after="0"/>
        <w:ind w:left="0"/>
        <w:jc w:val="left"/>
      </w:pPr>
      <w:r>
        <w:rPr>
          <w:rFonts w:ascii="Times New Roman"/>
          <w:b/>
          <w:i w:val="false"/>
          <w:color w:val="000000"/>
        </w:rPr>
        <w:t xml:space="preserve"> Радиохимиялық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радиохимических исследований</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993"/>
        <w:gridCol w:w="1393"/>
        <w:gridCol w:w="1573"/>
        <w:gridCol w:w="1673"/>
        <w:gridCol w:w="1933"/>
        <w:gridCol w:w="2693"/>
      </w:tblGrid>
      <w:tr>
        <w:trPr>
          <w:trHeight w:val="63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жүргiзiлген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 проведения</w:t>
            </w:r>
            <w:r>
              <w:br/>
            </w:r>
            <w:r>
              <w:rPr>
                <w:rFonts w:ascii="Times New Roman"/>
                <w:b w:val="false"/>
                <w:i w:val="false"/>
                <w:color w:val="000000"/>
                <w:sz w:val="20"/>
              </w:rPr>
              <w:t>
</w:t>
            </w:r>
            <w:r>
              <w:rPr>
                <w:rFonts w:ascii="Times New Roman"/>
                <w:b w:val="false"/>
                <w:i w:val="false"/>
                <w:color w:val="000000"/>
                <w:sz w:val="20"/>
              </w:rPr>
              <w:t>анализов</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 xml:space="preserve">образца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w:t>
            </w:r>
            <w:r>
              <w:br/>
            </w:r>
            <w:r>
              <w:rPr>
                <w:rFonts w:ascii="Times New Roman"/>
                <w:b w:val="false"/>
                <w:i w:val="false"/>
                <w:color w:val="000000"/>
                <w:sz w:val="20"/>
              </w:rPr>
              <w:t>
</w:t>
            </w:r>
            <w:r>
              <w:rPr>
                <w:rFonts w:ascii="Times New Roman"/>
                <w:b w:val="false"/>
                <w:i w:val="false"/>
                <w:color w:val="000000"/>
                <w:sz w:val="20"/>
              </w:rPr>
              <w:t>тiн</w:t>
            </w:r>
            <w:r>
              <w:br/>
            </w:r>
            <w:r>
              <w:rPr>
                <w:rFonts w:ascii="Times New Roman"/>
                <w:b w:val="false"/>
                <w:i w:val="false"/>
                <w:color w:val="000000"/>
                <w:sz w:val="20"/>
              </w:rPr>
              <w:t>
</w:t>
            </w:r>
            <w:r>
              <w:rPr>
                <w:rFonts w:ascii="Times New Roman"/>
                <w:b w:val="false"/>
                <w:i w:val="false"/>
                <w:color w:val="000000"/>
                <w:sz w:val="20"/>
              </w:rPr>
              <w:t>көрсеткiш-</w:t>
            </w:r>
            <w:r>
              <w:br/>
            </w:r>
            <w:r>
              <w:rPr>
                <w:rFonts w:ascii="Times New Roman"/>
                <w:b w:val="false"/>
                <w:i w:val="false"/>
                <w:color w:val="000000"/>
                <w:sz w:val="20"/>
              </w:rPr>
              <w:t>
</w:t>
            </w:r>
            <w:r>
              <w:rPr>
                <w:rFonts w:ascii="Times New Roman"/>
                <w:b w:val="false"/>
                <w:i w:val="false"/>
                <w:color w:val="000000"/>
                <w:sz w:val="20"/>
              </w:rPr>
              <w:t>тердiң</w:t>
            </w:r>
            <w:r>
              <w:br/>
            </w:r>
            <w:r>
              <w:rPr>
                <w:rFonts w:ascii="Times New Roman"/>
                <w:b w:val="false"/>
                <w:i w:val="false"/>
                <w:color w:val="000000"/>
                <w:sz w:val="20"/>
              </w:rPr>
              <w:t>
</w:t>
            </w:r>
            <w:r>
              <w:rPr>
                <w:rFonts w:ascii="Times New Roman"/>
                <w:b w:val="false"/>
                <w:i w:val="false"/>
                <w:color w:val="000000"/>
                <w:sz w:val="20"/>
              </w:rPr>
              <w:t>тiзбесi</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исследу-</w:t>
            </w:r>
            <w:r>
              <w:br/>
            </w:r>
            <w:r>
              <w:rPr>
                <w:rFonts w:ascii="Times New Roman"/>
                <w:b w:val="false"/>
                <w:i w:val="false"/>
                <w:color w:val="000000"/>
                <w:sz w:val="20"/>
              </w:rPr>
              <w:t>
</w:t>
            </w:r>
            <w:r>
              <w:rPr>
                <w:rFonts w:ascii="Times New Roman"/>
                <w:b w:val="false"/>
                <w:i w:val="false"/>
                <w:color w:val="000000"/>
                <w:sz w:val="20"/>
              </w:rPr>
              <w:t>емых</w:t>
            </w:r>
            <w:r>
              <w:br/>
            </w:r>
            <w:r>
              <w:rPr>
                <w:rFonts w:ascii="Times New Roman"/>
                <w:b w:val="false"/>
                <w:i w:val="false"/>
                <w:color w:val="000000"/>
                <w:sz w:val="20"/>
              </w:rPr>
              <w:t>
</w:t>
            </w:r>
            <w:r>
              <w:rPr>
                <w:rFonts w:ascii="Times New Roman"/>
                <w:b w:val="false"/>
                <w:i w:val="false"/>
                <w:color w:val="000000"/>
                <w:sz w:val="20"/>
              </w:rPr>
              <w:t>показа_</w:t>
            </w:r>
            <w:r>
              <w:br/>
            </w:r>
            <w:r>
              <w:rPr>
                <w:rFonts w:ascii="Times New Roman"/>
                <w:b w:val="false"/>
                <w:i w:val="false"/>
                <w:color w:val="000000"/>
                <w:sz w:val="20"/>
              </w:rPr>
              <w:t>
</w:t>
            </w:r>
            <w:r>
              <w:rPr>
                <w:rFonts w:ascii="Times New Roman"/>
                <w:b w:val="false"/>
                <w:i w:val="false"/>
                <w:color w:val="000000"/>
                <w:sz w:val="20"/>
              </w:rPr>
              <w:t>телей</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w:t>
            </w:r>
            <w:r>
              <w:br/>
            </w:r>
            <w:r>
              <w:rPr>
                <w:rFonts w:ascii="Times New Roman"/>
                <w:b w:val="false"/>
                <w:i w:val="false"/>
                <w:color w:val="000000"/>
                <w:sz w:val="20"/>
              </w:rPr>
              <w:t>
</w:t>
            </w:r>
            <w:r>
              <w:rPr>
                <w:rFonts w:ascii="Times New Roman"/>
                <w:b w:val="false"/>
                <w:i w:val="false"/>
                <w:color w:val="000000"/>
                <w:sz w:val="20"/>
              </w:rPr>
              <w:t>әдiсi</w:t>
            </w:r>
            <w:r>
              <w:br/>
            </w:r>
            <w:r>
              <w:rPr>
                <w:rFonts w:ascii="Times New Roman"/>
                <w:b w:val="false"/>
                <w:i w:val="false"/>
                <w:color w:val="000000"/>
                <w:sz w:val="20"/>
              </w:rPr>
              <w:t>
</w:t>
            </w:r>
            <w:r>
              <w:rPr>
                <w:rFonts w:ascii="Times New Roman"/>
                <w:b w:val="false"/>
                <w:i w:val="false"/>
                <w:color w:val="000000"/>
                <w:sz w:val="20"/>
              </w:rPr>
              <w:t>бойынша НҚ</w:t>
            </w:r>
            <w:r>
              <w:br/>
            </w:r>
            <w:r>
              <w:rPr>
                <w:rFonts w:ascii="Times New Roman"/>
                <w:b w:val="false"/>
                <w:i w:val="false"/>
                <w:color w:val="000000"/>
                <w:sz w:val="20"/>
              </w:rPr>
              <w:t>
</w:t>
            </w:r>
            <w:r>
              <w:rPr>
                <w:rFonts w:ascii="Times New Roman"/>
                <w:b w:val="false"/>
                <w:i w:val="false"/>
                <w:color w:val="000000"/>
                <w:sz w:val="20"/>
              </w:rPr>
              <w:t>НД на метод</w:t>
            </w:r>
            <w:r>
              <w:br/>
            </w:r>
            <w:r>
              <w:rPr>
                <w:rFonts w:ascii="Times New Roman"/>
                <w:b w:val="false"/>
                <w:i w:val="false"/>
                <w:color w:val="000000"/>
                <w:sz w:val="20"/>
              </w:rPr>
              <w:t>
</w:t>
            </w:r>
            <w:r>
              <w:rPr>
                <w:rFonts w:ascii="Times New Roman"/>
                <w:b w:val="false"/>
                <w:i w:val="false"/>
                <w:color w:val="000000"/>
                <w:sz w:val="20"/>
              </w:rPr>
              <w:t>определения</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Зерттелінетiн</w:t>
            </w:r>
            <w:r>
              <w:br/>
            </w:r>
            <w:r>
              <w:rPr>
                <w:rFonts w:ascii="Times New Roman"/>
                <w:b w:val="false"/>
                <w:i w:val="false"/>
                <w:color w:val="000000"/>
                <w:sz w:val="20"/>
              </w:rPr>
              <w:t>
</w:t>
            </w:r>
            <w:r>
              <w:rPr>
                <w:rFonts w:ascii="Times New Roman"/>
                <w:b w:val="false"/>
                <w:i w:val="false"/>
                <w:color w:val="000000"/>
                <w:sz w:val="20"/>
              </w:rPr>
              <w:t>үлгінің салмағы</w:t>
            </w:r>
            <w:r>
              <w:br/>
            </w:r>
            <w:r>
              <w:rPr>
                <w:rFonts w:ascii="Times New Roman"/>
                <w:b w:val="false"/>
                <w:i w:val="false"/>
                <w:color w:val="000000"/>
                <w:sz w:val="20"/>
              </w:rPr>
              <w:t>
</w:t>
            </w:r>
            <w:r>
              <w:rPr>
                <w:rFonts w:ascii="Times New Roman"/>
                <w:b w:val="false"/>
                <w:i w:val="false"/>
                <w:color w:val="000000"/>
                <w:sz w:val="20"/>
              </w:rPr>
              <w:t>Вес исследуемой</w:t>
            </w:r>
            <w:r>
              <w:br/>
            </w:r>
            <w:r>
              <w:rPr>
                <w:rFonts w:ascii="Times New Roman"/>
                <w:b w:val="false"/>
                <w:i w:val="false"/>
                <w:color w:val="000000"/>
                <w:sz w:val="20"/>
              </w:rPr>
              <w:t>
</w:t>
            </w:r>
            <w:r>
              <w:rPr>
                <w:rFonts w:ascii="Times New Roman"/>
                <w:b w:val="false"/>
                <w:i w:val="false"/>
                <w:color w:val="000000"/>
                <w:sz w:val="20"/>
              </w:rPr>
              <w:t>образца</w:t>
            </w:r>
          </w:p>
        </w:tc>
      </w:tr>
      <w:tr>
        <w:trPr>
          <w:trHeight w:val="1275" w:hRule="atLeast"/>
        </w:trPr>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Начало</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Конец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273"/>
        <w:gridCol w:w="1753"/>
        <w:gridCol w:w="1293"/>
        <w:gridCol w:w="1613"/>
        <w:gridCol w:w="1213"/>
        <w:gridCol w:w="1273"/>
        <w:gridCol w:w="2193"/>
      </w:tblGrid>
      <w:tr>
        <w:trPr>
          <w:trHeight w:val="6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Төсеніш</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подложки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Тасушы-</w:t>
            </w:r>
            <w:r>
              <w:br/>
            </w:r>
            <w:r>
              <w:rPr>
                <w:rFonts w:ascii="Times New Roman"/>
                <w:b w:val="false"/>
                <w:i w:val="false"/>
                <w:color w:val="000000"/>
                <w:sz w:val="20"/>
              </w:rPr>
              <w:t>
</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шығуы</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Выход</w:t>
            </w:r>
            <w:r>
              <w:br/>
            </w:r>
            <w:r>
              <w:rPr>
                <w:rFonts w:ascii="Times New Roman"/>
                <w:b w:val="false"/>
                <w:i w:val="false"/>
                <w:color w:val="000000"/>
                <w:sz w:val="20"/>
              </w:rPr>
              <w:t>
</w:t>
            </w:r>
            <w:r>
              <w:rPr>
                <w:rFonts w:ascii="Times New Roman"/>
                <w:b w:val="false"/>
                <w:i w:val="false"/>
                <w:color w:val="000000"/>
                <w:sz w:val="20"/>
              </w:rPr>
              <w:t>носи-</w:t>
            </w:r>
            <w:r>
              <w:br/>
            </w:r>
            <w:r>
              <w:rPr>
                <w:rFonts w:ascii="Times New Roman"/>
                <w:b w:val="false"/>
                <w:i w:val="false"/>
                <w:color w:val="000000"/>
                <w:sz w:val="20"/>
              </w:rPr>
              <w:t>
</w:t>
            </w:r>
            <w:r>
              <w:rPr>
                <w:rFonts w:ascii="Times New Roman"/>
                <w:b w:val="false"/>
                <w:i w:val="false"/>
                <w:color w:val="000000"/>
                <w:sz w:val="20"/>
              </w:rPr>
              <w:t>теля</w:t>
            </w:r>
            <w:r>
              <w:br/>
            </w:r>
            <w:r>
              <w:rPr>
                <w:rFonts w:ascii="Times New Roman"/>
                <w:b w:val="false"/>
                <w:i w:val="false"/>
                <w:color w:val="000000"/>
                <w:sz w:val="20"/>
              </w:rPr>
              <w:t>
</w:t>
            </w:r>
            <w:r>
              <w:rPr>
                <w:rFonts w:ascii="Times New Roman"/>
                <w:b w:val="false"/>
                <w:i w:val="false"/>
                <w:color w:val="000000"/>
                <w:sz w:val="20"/>
              </w:rPr>
              <w:t>(в)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Ыдырауға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түзету</w:t>
            </w:r>
            <w:r>
              <w:br/>
            </w:r>
            <w:r>
              <w:rPr>
                <w:rFonts w:ascii="Times New Roman"/>
                <w:b w:val="false"/>
                <w:i w:val="false"/>
                <w:color w:val="000000"/>
                <w:sz w:val="20"/>
              </w:rPr>
              <w:t>
</w:t>
            </w:r>
            <w:r>
              <w:rPr>
                <w:rFonts w:ascii="Times New Roman"/>
                <w:b w:val="false"/>
                <w:i w:val="false"/>
                <w:color w:val="000000"/>
                <w:sz w:val="20"/>
              </w:rPr>
              <w:t>Поправка</w:t>
            </w:r>
            <w:r>
              <w:br/>
            </w:r>
            <w:r>
              <w:rPr>
                <w:rFonts w:ascii="Times New Roman"/>
                <w:b w:val="false"/>
                <w:i w:val="false"/>
                <w:color w:val="000000"/>
                <w:sz w:val="20"/>
              </w:rPr>
              <w:t>
</w:t>
            </w:r>
            <w:r>
              <w:rPr>
                <w:rFonts w:ascii="Times New Roman"/>
                <w:b w:val="false"/>
                <w:i w:val="false"/>
                <w:color w:val="000000"/>
                <w:sz w:val="20"/>
              </w:rPr>
              <w:t>на распад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w:t>
            </w:r>
            <w:r>
              <w:br/>
            </w:r>
            <w:r>
              <w:rPr>
                <w:rFonts w:ascii="Times New Roman"/>
                <w:b w:val="false"/>
                <w:i w:val="false"/>
                <w:color w:val="000000"/>
                <w:sz w:val="20"/>
              </w:rPr>
              <w:t>
</w:t>
            </w:r>
            <w:r>
              <w:rPr>
                <w:rFonts w:ascii="Times New Roman"/>
                <w:b w:val="false"/>
                <w:i w:val="false"/>
                <w:color w:val="000000"/>
                <w:sz w:val="20"/>
              </w:rPr>
              <w:t>ғының</w:t>
            </w:r>
            <w:r>
              <w:br/>
            </w:r>
            <w:r>
              <w:rPr>
                <w:rFonts w:ascii="Times New Roman"/>
                <w:b w:val="false"/>
                <w:i w:val="false"/>
                <w:color w:val="000000"/>
                <w:sz w:val="20"/>
              </w:rPr>
              <w:t>
</w:t>
            </w:r>
            <w:r>
              <w:rPr>
                <w:rFonts w:ascii="Times New Roman"/>
                <w:b w:val="false"/>
                <w:i w:val="false"/>
                <w:color w:val="000000"/>
                <w:sz w:val="20"/>
              </w:rPr>
              <w:t>сезгіш-</w:t>
            </w:r>
            <w:r>
              <w:br/>
            </w:r>
            <w:r>
              <w:rPr>
                <w:rFonts w:ascii="Times New Roman"/>
                <w:b w:val="false"/>
                <w:i w:val="false"/>
                <w:color w:val="000000"/>
                <w:sz w:val="20"/>
              </w:rPr>
              <w:t>
</w:t>
            </w:r>
            <w:r>
              <w:rPr>
                <w:rFonts w:ascii="Times New Roman"/>
                <w:b w:val="false"/>
                <w:i w:val="false"/>
                <w:color w:val="000000"/>
                <w:sz w:val="20"/>
              </w:rPr>
              <w:t>тігі</w:t>
            </w:r>
            <w:r>
              <w:br/>
            </w:r>
            <w:r>
              <w:rPr>
                <w:rFonts w:ascii="Times New Roman"/>
                <w:b w:val="false"/>
                <w:i w:val="false"/>
                <w:color w:val="000000"/>
                <w:sz w:val="20"/>
              </w:rPr>
              <w:t>
</w:t>
            </w: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w:t>
            </w:r>
            <w:r>
              <w:br/>
            </w:r>
            <w:r>
              <w:rPr>
                <w:rFonts w:ascii="Times New Roman"/>
                <w:b w:val="false"/>
                <w:i w:val="false"/>
                <w:color w:val="000000"/>
                <w:sz w:val="20"/>
              </w:rPr>
              <w:t>
</w:t>
            </w:r>
            <w:r>
              <w:rPr>
                <w:rFonts w:ascii="Times New Roman"/>
                <w:b w:val="false"/>
                <w:i w:val="false"/>
                <w:color w:val="000000"/>
                <w:sz w:val="20"/>
              </w:rPr>
              <w:t>установки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Аямен</w:t>
            </w:r>
            <w:r>
              <w:br/>
            </w:r>
            <w:r>
              <w:rPr>
                <w:rFonts w:ascii="Times New Roman"/>
                <w:b w:val="false"/>
                <w:i w:val="false"/>
                <w:color w:val="000000"/>
                <w:sz w:val="20"/>
              </w:rPr>
              <w:t>
</w:t>
            </w:r>
            <w:r>
              <w:rPr>
                <w:rFonts w:ascii="Times New Roman"/>
                <w:b w:val="false"/>
                <w:i w:val="false"/>
                <w:color w:val="000000"/>
                <w:sz w:val="20"/>
              </w:rPr>
              <w:t>бiрге</w:t>
            </w:r>
            <w:r>
              <w:br/>
            </w:r>
            <w:r>
              <w:rPr>
                <w:rFonts w:ascii="Times New Roman"/>
                <w:b w:val="false"/>
                <w:i w:val="false"/>
                <w:color w:val="000000"/>
                <w:sz w:val="20"/>
              </w:rPr>
              <w:t>
</w:t>
            </w: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есептеу</w:t>
            </w:r>
            <w:r>
              <w:br/>
            </w:r>
            <w:r>
              <w:rPr>
                <w:rFonts w:ascii="Times New Roman"/>
                <w:b w:val="false"/>
                <w:i w:val="false"/>
                <w:color w:val="000000"/>
                <w:sz w:val="20"/>
              </w:rPr>
              <w:t>
</w:t>
            </w:r>
            <w:r>
              <w:rPr>
                <w:rFonts w:ascii="Times New Roman"/>
                <w:b w:val="false"/>
                <w:i w:val="false"/>
                <w:color w:val="000000"/>
                <w:sz w:val="20"/>
              </w:rPr>
              <w:t>жыдамдығы</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пробы с</w:t>
            </w:r>
            <w:r>
              <w:br/>
            </w:r>
            <w:r>
              <w:rPr>
                <w:rFonts w:ascii="Times New Roman"/>
                <w:b w:val="false"/>
                <w:i w:val="false"/>
                <w:color w:val="000000"/>
                <w:sz w:val="20"/>
              </w:rPr>
              <w:t>
</w:t>
            </w:r>
            <w:r>
              <w:rPr>
                <w:rFonts w:ascii="Times New Roman"/>
                <w:b w:val="false"/>
                <w:i w:val="false"/>
                <w:color w:val="000000"/>
                <w:sz w:val="20"/>
              </w:rPr>
              <w:t>фоном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Аяны</w:t>
            </w:r>
            <w:r>
              <w:br/>
            </w:r>
            <w:r>
              <w:rPr>
                <w:rFonts w:ascii="Times New Roman"/>
                <w:b w:val="false"/>
                <w:i w:val="false"/>
                <w:color w:val="000000"/>
                <w:sz w:val="20"/>
              </w:rPr>
              <w:t>
</w:t>
            </w:r>
            <w:r>
              <w:rPr>
                <w:rFonts w:ascii="Times New Roman"/>
                <w:b w:val="false"/>
                <w:i w:val="false"/>
                <w:color w:val="000000"/>
                <w:sz w:val="20"/>
              </w:rPr>
              <w:t>есептеу</w:t>
            </w:r>
            <w:r>
              <w:br/>
            </w:r>
            <w:r>
              <w:rPr>
                <w:rFonts w:ascii="Times New Roman"/>
                <w:b w:val="false"/>
                <w:i w:val="false"/>
                <w:color w:val="000000"/>
                <w:sz w:val="20"/>
              </w:rPr>
              <w:t>
</w:t>
            </w:r>
            <w:r>
              <w:rPr>
                <w:rFonts w:ascii="Times New Roman"/>
                <w:b w:val="false"/>
                <w:i w:val="false"/>
                <w:color w:val="000000"/>
                <w:sz w:val="20"/>
              </w:rPr>
              <w:t>жылдам-</w:t>
            </w:r>
            <w:r>
              <w:br/>
            </w:r>
            <w:r>
              <w:rPr>
                <w:rFonts w:ascii="Times New Roman"/>
                <w:b w:val="false"/>
                <w:i w:val="false"/>
                <w:color w:val="000000"/>
                <w:sz w:val="20"/>
              </w:rPr>
              <w:t>
</w:t>
            </w:r>
            <w:r>
              <w:rPr>
                <w:rFonts w:ascii="Times New Roman"/>
                <w:b w:val="false"/>
                <w:i w:val="false"/>
                <w:color w:val="000000"/>
                <w:sz w:val="20"/>
              </w:rPr>
              <w:t>дығы</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фона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дiлiгi</w:t>
            </w:r>
            <w:r>
              <w:br/>
            </w:r>
            <w:r>
              <w:rPr>
                <w:rFonts w:ascii="Times New Roman"/>
                <w:b w:val="false"/>
                <w:i w:val="false"/>
                <w:color w:val="000000"/>
                <w:sz w:val="20"/>
              </w:rPr>
              <w:t>
</w:t>
            </w:r>
            <w:r>
              <w:rPr>
                <w:rFonts w:ascii="Times New Roman"/>
                <w:b w:val="false"/>
                <w:i w:val="false"/>
                <w:color w:val="000000"/>
                <w:sz w:val="20"/>
              </w:rPr>
              <w:t>Активность</w:t>
            </w:r>
            <w:r>
              <w:br/>
            </w:r>
            <w:r>
              <w:rPr>
                <w:rFonts w:ascii="Times New Roman"/>
                <w:b w:val="false"/>
                <w:i w:val="false"/>
                <w:color w:val="000000"/>
                <w:sz w:val="20"/>
              </w:rPr>
              <w:t>
</w:t>
            </w:r>
            <w:r>
              <w:rPr>
                <w:rFonts w:ascii="Times New Roman"/>
                <w:b w:val="false"/>
                <w:i w:val="false"/>
                <w:color w:val="000000"/>
                <w:sz w:val="20"/>
              </w:rPr>
              <w:t>пробы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 бойынша</w:t>
            </w:r>
            <w:r>
              <w:br/>
            </w:r>
            <w:r>
              <w:rPr>
                <w:rFonts w:ascii="Times New Roman"/>
                <w:b w:val="false"/>
                <w:i w:val="false"/>
                <w:color w:val="000000"/>
                <w:sz w:val="20"/>
              </w:rPr>
              <w:t>
</w:t>
            </w: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Норматив по</w:t>
            </w:r>
            <w:r>
              <w:br/>
            </w:r>
            <w:r>
              <w:rPr>
                <w:rFonts w:ascii="Times New Roman"/>
                <w:b w:val="false"/>
                <w:i w:val="false"/>
                <w:color w:val="000000"/>
                <w:sz w:val="20"/>
              </w:rPr>
              <w:t>
</w:t>
            </w:r>
            <w:r>
              <w:rPr>
                <w:rFonts w:ascii="Times New Roman"/>
                <w:b w:val="false"/>
                <w:i w:val="false"/>
                <w:color w:val="000000"/>
                <w:sz w:val="20"/>
              </w:rPr>
              <w:t>НД</w:t>
            </w:r>
          </w:p>
        </w:tc>
      </w:tr>
      <w:tr>
        <w:trPr>
          <w:trHeight w:val="27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56 қосымша</w:t>
      </w:r>
    </w:p>
    <w:bookmarkStart w:name="z215" w:id="170"/>
    <w:p>
      <w:pPr>
        <w:spacing w:after="0"/>
        <w:ind w:left="0"/>
        <w:jc w:val="both"/>
      </w:pPr>
      <w:r>
        <w:rPr>
          <w:rFonts w:ascii="Times New Roman"/>
          <w:b w:val="false"/>
          <w:i w:val="false"/>
          <w:color w:val="000000"/>
          <w:sz w:val="28"/>
        </w:rPr>
        <w:t xml:space="preserve">
Приложение 56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70"/>
    <w:bookmarkStart w:name="z216" w:id="171"/>
    <w:p>
      <w:pPr>
        <w:spacing w:after="0"/>
        <w:ind w:left="0"/>
        <w:jc w:val="both"/>
      </w:pPr>
      <w:r>
        <w:rPr>
          <w:rFonts w:ascii="Times New Roman"/>
          <w:b w:val="false"/>
          <w:i w:val="false"/>
          <w:color w:val="000000"/>
          <w:sz w:val="28"/>
        </w:rPr>
        <w:t>
Форма</w:t>
      </w:r>
    </w:p>
    <w:bookmarkEnd w:id="171"/>
    <w:bookmarkStart w:name="z217" w:id="172"/>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3"/>
        <w:gridCol w:w="1647"/>
        <w:gridCol w:w="71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055/е нысанды медициналық құжаттама</w:t>
            </w:r>
          </w:p>
        </w:tc>
      </w:tr>
      <w:tr>
        <w:trPr>
          <w:trHeight w:val="855" w:hRule="atLeast"/>
        </w:trPr>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bookmarkStart w:name="z218" w:id="173"/>
    <w:p>
      <w:pPr>
        <w:spacing w:after="0"/>
        <w:ind w:left="0"/>
        <w:jc w:val="left"/>
      </w:pPr>
      <w:r>
        <w:rPr>
          <w:rFonts w:ascii="Times New Roman"/>
          <w:b/>
          <w:i w:val="false"/>
          <w:color w:val="000000"/>
        </w:rPr>
        <w:t xml:space="preserve"> Адамдардан алынған үлгілерді тіркеу және зерттеу нәтижелерiн беру </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от людей и выдачи результатов исследований</w:t>
      </w:r>
    </w:p>
    <w:bookmarkEnd w:id="173"/>
    <w:tbl>
      <w:tblPr>
        <w:tblW w:w="0" w:type="auto"/>
        <w:tblCellSpacing w:w="0" w:type="auto"/>
        <w:tblBorders>
          <w:top w:val="none"/>
          <w:left w:val="none"/>
          <w:bottom w:val="none"/>
          <w:right w:val="none"/>
          <w:insideH w:val="none"/>
          <w:insideV w:val="none"/>
        </w:tblBorders>
      </w:tblPr>
      <w:tblGrid>
        <w:gridCol w:w="6538"/>
        <w:gridCol w:w="6542"/>
      </w:tblGrid>
      <w:tr>
        <w:trPr>
          <w:trHeight w:val="30" w:hRule="atLeast"/>
        </w:trPr>
        <w:tc>
          <w:tcPr>
            <w:tcW w:w="6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Басталды (Начат) "__"____20__ж. (г.)</w:t>
            </w:r>
          </w:p>
        </w:tc>
        <w:tc>
          <w:tcPr>
            <w:tcW w:w="6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Аяқталды (Окончен) «__»____20__ж. (г.)</w:t>
            </w:r>
          </w:p>
        </w:tc>
      </w:tr>
    </w:tbl>
    <w:bookmarkStart w:name="z219" w:id="174"/>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174"/>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1377"/>
        <w:gridCol w:w="1377"/>
        <w:gridCol w:w="2577"/>
        <w:gridCol w:w="2482"/>
        <w:gridCol w:w="3360"/>
        <w:gridCol w:w="1440"/>
      </w:tblGrid>
      <w:tr>
        <w:trPr>
          <w:trHeight w:val="3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уақыты</w:t>
            </w:r>
            <w:r>
              <w:br/>
            </w:r>
            <w:r>
              <w:rPr>
                <w:rFonts w:ascii="Times New Roman"/>
                <w:b w:val="false"/>
                <w:i w:val="false"/>
                <w:color w:val="000000"/>
                <w:sz w:val="20"/>
              </w:rPr>
              <w:t>
</w:t>
            </w:r>
            <w:r>
              <w:rPr>
                <w:rFonts w:ascii="Times New Roman"/>
                <w:b w:val="false"/>
                <w:i w:val="false"/>
                <w:color w:val="000000"/>
                <w:sz w:val="20"/>
              </w:rPr>
              <w:t>Дата, время</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жіберген 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3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Тексерiлетiн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Т.А.Ж.</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r>
      <w:tr>
        <w:trPr>
          <w:trHeight w:val="3300" w:hRule="atLeast"/>
        </w:trPr>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алe</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w:t>
            </w:r>
            <w:r>
              <w:br/>
            </w:r>
            <w:r>
              <w:rPr>
                <w:rFonts w:ascii="Times New Roman"/>
                <w:b w:val="false"/>
                <w:i w:val="false"/>
                <w:color w:val="000000"/>
                <w:sz w:val="20"/>
              </w:rPr>
              <w:t>
</w:t>
            </w:r>
            <w:r>
              <w:rPr>
                <w:rFonts w:ascii="Times New Roman"/>
                <w:b w:val="false"/>
                <w:i w:val="false"/>
                <w:color w:val="000000"/>
                <w:sz w:val="20"/>
              </w:rPr>
              <w:t>намен</w:t>
            </w:r>
            <w:r>
              <w:br/>
            </w:r>
            <w:r>
              <w:rPr>
                <w:rFonts w:ascii="Times New Roman"/>
                <w:b w:val="false"/>
                <w:i w:val="false"/>
                <w:color w:val="000000"/>
                <w:sz w:val="20"/>
              </w:rPr>
              <w:t>
</w:t>
            </w:r>
            <w:r>
              <w:rPr>
                <w:rFonts w:ascii="Times New Roman"/>
                <w:b w:val="false"/>
                <w:i w:val="false"/>
                <w:color w:val="000000"/>
                <w:sz w:val="20"/>
              </w:rPr>
              <w:t>қабылдан-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Поступле-</w:t>
            </w:r>
            <w:r>
              <w:br/>
            </w:r>
            <w:r>
              <w:rPr>
                <w:rFonts w:ascii="Times New Roman"/>
                <w:b w:val="false"/>
                <w:i w:val="false"/>
                <w:color w:val="000000"/>
                <w:sz w:val="20"/>
              </w:rPr>
              <w:t>
</w:t>
            </w:r>
            <w:r>
              <w:rPr>
                <w:rFonts w:ascii="Times New Roman"/>
                <w:b w:val="false"/>
                <w:i w:val="false"/>
                <w:color w:val="000000"/>
                <w:sz w:val="20"/>
              </w:rPr>
              <w:t>ния в</w:t>
            </w:r>
            <w:r>
              <w:br/>
            </w:r>
            <w:r>
              <w:rPr>
                <w:rFonts w:ascii="Times New Roman"/>
                <w:b w:val="false"/>
                <w:i w:val="false"/>
                <w:color w:val="000000"/>
                <w:sz w:val="20"/>
              </w:rPr>
              <w:t>
</w:t>
            </w:r>
            <w:r>
              <w:rPr>
                <w:rFonts w:ascii="Times New Roman"/>
                <w:b w:val="false"/>
                <w:i w:val="false"/>
                <w:color w:val="000000"/>
                <w:sz w:val="20"/>
              </w:rPr>
              <w:t>лаборато-</w:t>
            </w:r>
            <w:r>
              <w:br/>
            </w:r>
            <w:r>
              <w:rPr>
                <w:rFonts w:ascii="Times New Roman"/>
                <w:b w:val="false"/>
                <w:i w:val="false"/>
                <w:color w:val="000000"/>
                <w:sz w:val="20"/>
              </w:rPr>
              <w:t>
</w:t>
            </w:r>
            <w:r>
              <w:rPr>
                <w:rFonts w:ascii="Times New Roman"/>
                <w:b w:val="false"/>
                <w:i w:val="false"/>
                <w:color w:val="000000"/>
                <w:sz w:val="20"/>
              </w:rPr>
              <w:t>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2415"/>
        <w:gridCol w:w="9151"/>
      </w:tblGrid>
      <w:tr>
        <w:trPr>
          <w:trHeight w:val="3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 проживания</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лауазымы</w:t>
            </w:r>
            <w:r>
              <w:br/>
            </w:r>
            <w:r>
              <w:rPr>
                <w:rFonts w:ascii="Times New Roman"/>
                <w:b w:val="false"/>
                <w:i w:val="false"/>
                <w:color w:val="000000"/>
                <w:sz w:val="20"/>
              </w:rPr>
              <w:t>
</w:t>
            </w:r>
            <w:r>
              <w:rPr>
                <w:rFonts w:ascii="Times New Roman"/>
                <w:b w:val="false"/>
                <w:i w:val="false"/>
                <w:color w:val="000000"/>
                <w:sz w:val="20"/>
              </w:rPr>
              <w:t>Место работы, должность</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 тексеру еселігі</w:t>
            </w:r>
            <w:r>
              <w:br/>
            </w:r>
            <w:r>
              <w:rPr>
                <w:rFonts w:ascii="Times New Roman"/>
                <w:b w:val="false"/>
                <w:i w:val="false"/>
                <w:color w:val="000000"/>
                <w:sz w:val="20"/>
              </w:rPr>
              <w:t>
</w:t>
            </w:r>
            <w:r>
              <w:rPr>
                <w:rFonts w:ascii="Times New Roman"/>
                <w:b w:val="false"/>
                <w:i w:val="false"/>
                <w:color w:val="000000"/>
                <w:sz w:val="20"/>
              </w:rPr>
              <w:t>Диагноз, кратность обследования</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1"/>
        <w:gridCol w:w="2227"/>
        <w:gridCol w:w="1883"/>
        <w:gridCol w:w="2313"/>
        <w:gridCol w:w="1604"/>
        <w:gridCol w:w="1949"/>
        <w:gridCol w:w="1283"/>
      </w:tblGrid>
      <w:tr>
        <w:trPr>
          <w:trHeight w:val="30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заболевания</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 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8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Нәтижелердің</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57 қосымша</w:t>
      </w:r>
    </w:p>
    <w:bookmarkStart w:name="z220" w:id="175"/>
    <w:p>
      <w:pPr>
        <w:spacing w:after="0"/>
        <w:ind w:left="0"/>
        <w:jc w:val="both"/>
      </w:pPr>
      <w:r>
        <w:rPr>
          <w:rFonts w:ascii="Times New Roman"/>
          <w:b w:val="false"/>
          <w:i w:val="false"/>
          <w:color w:val="000000"/>
          <w:sz w:val="28"/>
        </w:rPr>
        <w:t xml:space="preserve">
Приложение 57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75"/>
    <w:bookmarkStart w:name="z221" w:id="176"/>
    <w:p>
      <w:pPr>
        <w:spacing w:after="0"/>
        <w:ind w:left="0"/>
        <w:jc w:val="both"/>
      </w:pPr>
      <w:r>
        <w:rPr>
          <w:rFonts w:ascii="Times New Roman"/>
          <w:b w:val="false"/>
          <w:i w:val="false"/>
          <w:color w:val="000000"/>
          <w:sz w:val="28"/>
        </w:rPr>
        <w:t>
Форма</w:t>
      </w:r>
    </w:p>
    <w:bookmarkEnd w:id="176"/>
    <w:bookmarkStart w:name="z222" w:id="177"/>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9"/>
        <w:gridCol w:w="1088"/>
        <w:gridCol w:w="72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056/е нысанды медициналық құжаттама</w:t>
            </w:r>
          </w:p>
        </w:tc>
      </w:tr>
      <w:tr>
        <w:trPr>
          <w:trHeight w:val="855" w:hRule="atLeast"/>
        </w:trPr>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056/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bookmarkStart w:name="z223" w:id="178"/>
    <w:p>
      <w:pPr>
        <w:spacing w:after="0"/>
        <w:ind w:left="0"/>
        <w:jc w:val="left"/>
      </w:pPr>
      <w:r>
        <w:rPr>
          <w:rFonts w:ascii="Times New Roman"/>
          <w:b/>
          <w:i w:val="false"/>
          <w:color w:val="000000"/>
        </w:rPr>
        <w:t xml:space="preserve"> Iшек жұқпалары тобына жүргiзiлген микробиологиялық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на кишечную группу</w:t>
      </w:r>
      <w:r>
        <w:br/>
      </w:r>
      <w:r>
        <w:rPr>
          <w:rFonts w:ascii="Times New Roman"/>
          <w:b/>
          <w:i w:val="false"/>
          <w:color w:val="000000"/>
        </w:rPr>
        <w:t>
инфекций</w:t>
      </w:r>
    </w:p>
    <w:bookmarkEnd w:id="178"/>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 (г.)</w:t>
            </w:r>
          </w:p>
        </w:tc>
      </w:tr>
    </w:tbl>
    <w:bookmarkStart w:name="z224" w:id="179"/>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179"/>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1908"/>
        <w:gridCol w:w="2789"/>
        <w:gridCol w:w="1666"/>
        <w:gridCol w:w="1269"/>
        <w:gridCol w:w="1622"/>
        <w:gridCol w:w="653"/>
        <w:gridCol w:w="631"/>
        <w:gridCol w:w="2173"/>
      </w:tblGrid>
      <w:tr>
        <w:trPr>
          <w:trHeight w:val="720" w:hRule="atLeast"/>
        </w:trPr>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Порядковый</w:t>
            </w:r>
            <w:r>
              <w:br/>
            </w:r>
            <w:r>
              <w:rPr>
                <w:rFonts w:ascii="Times New Roman"/>
                <w:b w:val="false"/>
                <w:i w:val="false"/>
                <w:color w:val="000000"/>
                <w:sz w:val="20"/>
              </w:rPr>
              <w:t>
</w:t>
            </w:r>
            <w:r>
              <w:rPr>
                <w:rFonts w:ascii="Times New Roman"/>
                <w:b w:val="false"/>
                <w:i w:val="false"/>
                <w:color w:val="000000"/>
                <w:sz w:val="20"/>
              </w:rPr>
              <w:t>номер</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посев на</w:t>
            </w:r>
            <w:r>
              <w:br/>
            </w:r>
            <w:r>
              <w:rPr>
                <w:rFonts w:ascii="Times New Roman"/>
                <w:b w:val="false"/>
                <w:i w:val="false"/>
                <w:color w:val="000000"/>
                <w:sz w:val="20"/>
              </w:rPr>
              <w:t>
</w:t>
            </w:r>
            <w:r>
              <w:rPr>
                <w:rFonts w:ascii="Times New Roman"/>
                <w:b w:val="false"/>
                <w:i w:val="false"/>
                <w:color w:val="000000"/>
                <w:sz w:val="20"/>
              </w:rPr>
              <w:t>плотные среды</w:t>
            </w:r>
            <w:r>
              <w:br/>
            </w:r>
            <w:r>
              <w:rPr>
                <w:rFonts w:ascii="Times New Roman"/>
                <w:b w:val="false"/>
                <w:i w:val="false"/>
                <w:color w:val="000000"/>
                <w:sz w:val="20"/>
              </w:rPr>
              <w:t>
</w:t>
            </w:r>
            <w:r>
              <w:rPr>
                <w:rFonts w:ascii="Times New Roman"/>
                <w:b w:val="false"/>
                <w:i w:val="false"/>
                <w:color w:val="000000"/>
                <w:sz w:val="20"/>
              </w:rPr>
              <w:t>Тығыз орталарға</w:t>
            </w:r>
            <w:r>
              <w:br/>
            </w:r>
            <w:r>
              <w:rPr>
                <w:rFonts w:ascii="Times New Roman"/>
                <w:b w:val="false"/>
                <w:i w:val="false"/>
                <w:color w:val="000000"/>
                <w:sz w:val="20"/>
              </w:rPr>
              <w:t>
</w:t>
            </w:r>
            <w:r>
              <w:rPr>
                <w:rFonts w:ascii="Times New Roman"/>
                <w:b w:val="false"/>
                <w:i w:val="false"/>
                <w:color w:val="000000"/>
                <w:sz w:val="20"/>
              </w:rPr>
              <w:t>тікелей себу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Высев со среды</w:t>
            </w:r>
            <w:r>
              <w:br/>
            </w:r>
            <w:r>
              <w:rPr>
                <w:rFonts w:ascii="Times New Roman"/>
                <w:b w:val="false"/>
                <w:i w:val="false"/>
                <w:color w:val="000000"/>
                <w:sz w:val="20"/>
              </w:rPr>
              <w:t>
</w:t>
            </w:r>
            <w:r>
              <w:rPr>
                <w:rFonts w:ascii="Times New Roman"/>
                <w:b w:val="false"/>
                <w:i w:val="false"/>
                <w:color w:val="000000"/>
                <w:sz w:val="20"/>
              </w:rPr>
              <w:t>обогащения</w:t>
            </w:r>
            <w:r>
              <w:br/>
            </w:r>
            <w:r>
              <w:rPr>
                <w:rFonts w:ascii="Times New Roman"/>
                <w:b w:val="false"/>
                <w:i w:val="false"/>
                <w:color w:val="000000"/>
                <w:sz w:val="20"/>
              </w:rPr>
              <w:t>
</w:t>
            </w:r>
            <w:r>
              <w:rPr>
                <w:rFonts w:ascii="Times New Roman"/>
                <w:b w:val="false"/>
                <w:i w:val="false"/>
                <w:color w:val="000000"/>
                <w:sz w:val="20"/>
              </w:rPr>
              <w:t>Қоректік ортадан</w:t>
            </w:r>
            <w:r>
              <w:br/>
            </w:r>
            <w:r>
              <w:rPr>
                <w:rFonts w:ascii="Times New Roman"/>
                <w:b w:val="false"/>
                <w:i w:val="false"/>
                <w:color w:val="000000"/>
                <w:sz w:val="20"/>
              </w:rPr>
              <w:t>
</w:t>
            </w:r>
            <w:r>
              <w:rPr>
                <w:rFonts w:ascii="Times New Roman"/>
                <w:b w:val="false"/>
                <w:i w:val="false"/>
                <w:color w:val="000000"/>
                <w:sz w:val="20"/>
              </w:rPr>
              <w:t>себінді алу</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Микроскопия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22"/>
        <w:gridCol w:w="786"/>
        <w:gridCol w:w="786"/>
        <w:gridCol w:w="786"/>
        <w:gridCol w:w="786"/>
        <w:gridCol w:w="786"/>
        <w:gridCol w:w="786"/>
        <w:gridCol w:w="1089"/>
        <w:gridCol w:w="1744"/>
        <w:gridCol w:w="1370"/>
        <w:gridCol w:w="2469"/>
        <w:gridCol w:w="1348"/>
      </w:tblGrid>
      <w:tr>
        <w:trPr>
          <w:trHeight w:val="72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Сәйкестендіруге арналған тесттер</w:t>
            </w:r>
            <w:r>
              <w:br/>
            </w:r>
            <w:r>
              <w:rPr>
                <w:rFonts w:ascii="Times New Roman"/>
                <w:b w:val="false"/>
                <w:i w:val="false"/>
                <w:color w:val="000000"/>
                <w:sz w:val="20"/>
              </w:rPr>
              <w:t>
</w:t>
            </w:r>
            <w:r>
              <w:rPr>
                <w:rFonts w:ascii="Times New Roman"/>
                <w:b w:val="false"/>
                <w:i w:val="false"/>
                <w:color w:val="000000"/>
                <w:sz w:val="20"/>
              </w:rPr>
              <w:t>Тесты для идентификации</w:t>
            </w:r>
          </w:p>
        </w:tc>
      </w:tr>
      <w:tr>
        <w:trPr>
          <w:trHeight w:val="163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w:t>
            </w:r>
            <w:r>
              <w:br/>
            </w:r>
            <w:r>
              <w:rPr>
                <w:rFonts w:ascii="Times New Roman"/>
                <w:b w:val="false"/>
                <w:i w:val="false"/>
                <w:color w:val="000000"/>
                <w:sz w:val="20"/>
              </w:rPr>
              <w:t>
</w:t>
            </w:r>
            <w:r>
              <w:rPr>
                <w:rFonts w:ascii="Times New Roman"/>
                <w:b w:val="false"/>
                <w:i w:val="false"/>
                <w:color w:val="000000"/>
                <w:sz w:val="20"/>
              </w:rPr>
              <w:t>за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Глюко_</w:t>
            </w:r>
            <w:r>
              <w:br/>
            </w:r>
            <w:r>
              <w:rPr>
                <w:rFonts w:ascii="Times New Roman"/>
                <w:b w:val="false"/>
                <w:i w:val="false"/>
                <w:color w:val="000000"/>
                <w:sz w:val="20"/>
              </w:rPr>
              <w:t>
</w:t>
            </w:r>
            <w:r>
              <w:rPr>
                <w:rFonts w:ascii="Times New Roman"/>
                <w:b w:val="false"/>
                <w:i w:val="false"/>
                <w:color w:val="000000"/>
                <w:sz w:val="20"/>
              </w:rPr>
              <w:t>за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Күкiртсутек</w:t>
            </w:r>
            <w:r>
              <w:br/>
            </w:r>
            <w:r>
              <w:rPr>
                <w:rFonts w:ascii="Times New Roman"/>
                <w:b w:val="false"/>
                <w:i w:val="false"/>
                <w:color w:val="000000"/>
                <w:sz w:val="20"/>
              </w:rPr>
              <w:t>
</w:t>
            </w:r>
            <w:r>
              <w:rPr>
                <w:rFonts w:ascii="Times New Roman"/>
                <w:b w:val="false"/>
                <w:i w:val="false"/>
                <w:color w:val="000000"/>
                <w:sz w:val="20"/>
              </w:rPr>
              <w:t>сероводород</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Қозғалғыштығы</w:t>
            </w:r>
            <w:r>
              <w:br/>
            </w:r>
            <w:r>
              <w:rPr>
                <w:rFonts w:ascii="Times New Roman"/>
                <w:b w:val="false"/>
                <w:i w:val="false"/>
                <w:color w:val="000000"/>
                <w:sz w:val="20"/>
              </w:rPr>
              <w:t>
</w:t>
            </w:r>
            <w:r>
              <w:rPr>
                <w:rFonts w:ascii="Times New Roman"/>
                <w:b w:val="false"/>
                <w:i w:val="false"/>
                <w:color w:val="000000"/>
                <w:sz w:val="20"/>
              </w:rPr>
              <w:t>Подвижность</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Сахароза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Симонс</w:t>
            </w:r>
            <w:r>
              <w:br/>
            </w:r>
            <w:r>
              <w:rPr>
                <w:rFonts w:ascii="Times New Roman"/>
                <w:b w:val="false"/>
                <w:i w:val="false"/>
                <w:color w:val="000000"/>
                <w:sz w:val="20"/>
              </w:rPr>
              <w:t>
</w:t>
            </w:r>
            <w:r>
              <w:rPr>
                <w:rFonts w:ascii="Times New Roman"/>
                <w:b w:val="false"/>
                <w:i w:val="false"/>
                <w:color w:val="000000"/>
                <w:sz w:val="20"/>
              </w:rPr>
              <w:t>цитраты</w:t>
            </w:r>
            <w:r>
              <w:br/>
            </w:r>
            <w:r>
              <w:rPr>
                <w:rFonts w:ascii="Times New Roman"/>
                <w:b w:val="false"/>
                <w:i w:val="false"/>
                <w:color w:val="000000"/>
                <w:sz w:val="20"/>
              </w:rPr>
              <w:t>
</w:t>
            </w:r>
            <w:r>
              <w:rPr>
                <w:rFonts w:ascii="Times New Roman"/>
                <w:b w:val="false"/>
                <w:i w:val="false"/>
                <w:color w:val="000000"/>
                <w:sz w:val="20"/>
              </w:rPr>
              <w:t>цитрат</w:t>
            </w:r>
            <w:r>
              <w:br/>
            </w:r>
            <w:r>
              <w:rPr>
                <w:rFonts w:ascii="Times New Roman"/>
                <w:b w:val="false"/>
                <w:i w:val="false"/>
                <w:color w:val="000000"/>
                <w:sz w:val="20"/>
              </w:rPr>
              <w:t>
</w:t>
            </w:r>
            <w:r>
              <w:rPr>
                <w:rFonts w:ascii="Times New Roman"/>
                <w:b w:val="false"/>
                <w:i w:val="false"/>
                <w:color w:val="000000"/>
                <w:sz w:val="20"/>
              </w:rPr>
              <w:t>Симонса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Кристенс</w:t>
            </w:r>
            <w:r>
              <w:br/>
            </w:r>
            <w:r>
              <w:rPr>
                <w:rFonts w:ascii="Times New Roman"/>
                <w:b w:val="false"/>
                <w:i w:val="false"/>
                <w:color w:val="000000"/>
                <w:sz w:val="20"/>
              </w:rPr>
              <w:t>
</w:t>
            </w:r>
            <w:r>
              <w:rPr>
                <w:rFonts w:ascii="Times New Roman"/>
                <w:b w:val="false"/>
                <w:i w:val="false"/>
                <w:color w:val="000000"/>
                <w:sz w:val="20"/>
              </w:rPr>
              <w:t>цитраты</w:t>
            </w:r>
            <w:r>
              <w:br/>
            </w:r>
            <w:r>
              <w:rPr>
                <w:rFonts w:ascii="Times New Roman"/>
                <w:b w:val="false"/>
                <w:i w:val="false"/>
                <w:color w:val="000000"/>
                <w:sz w:val="20"/>
              </w:rPr>
              <w:t>
</w:t>
            </w:r>
            <w:r>
              <w:rPr>
                <w:rFonts w:ascii="Times New Roman"/>
                <w:b w:val="false"/>
                <w:i w:val="false"/>
                <w:color w:val="000000"/>
                <w:sz w:val="20"/>
              </w:rPr>
              <w:t>Цитрат</w:t>
            </w:r>
            <w:r>
              <w:br/>
            </w:r>
            <w:r>
              <w:rPr>
                <w:rFonts w:ascii="Times New Roman"/>
                <w:b w:val="false"/>
                <w:i w:val="false"/>
                <w:color w:val="000000"/>
                <w:sz w:val="20"/>
              </w:rPr>
              <w:t>
</w:t>
            </w:r>
            <w:r>
              <w:rPr>
                <w:rFonts w:ascii="Times New Roman"/>
                <w:b w:val="false"/>
                <w:i w:val="false"/>
                <w:color w:val="000000"/>
                <w:sz w:val="20"/>
              </w:rPr>
              <w:t>Кристенса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Ацетат</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Фенилаланин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w:t>
            </w:r>
          </w:p>
        </w:tc>
      </w:tr>
      <w:tr>
        <w:trPr>
          <w:trHeight w:val="18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30"/>
        <w:gridCol w:w="630"/>
        <w:gridCol w:w="630"/>
        <w:gridCol w:w="653"/>
        <w:gridCol w:w="631"/>
        <w:gridCol w:w="882"/>
        <w:gridCol w:w="1452"/>
        <w:gridCol w:w="1954"/>
        <w:gridCol w:w="2023"/>
        <w:gridCol w:w="2115"/>
        <w:gridCol w:w="1750"/>
      </w:tblGrid>
      <w:tr>
        <w:trPr>
          <w:trHeight w:val="30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Сәйкестендіруге арналған тесттер</w:t>
            </w:r>
            <w:r>
              <w:br/>
            </w:r>
            <w:r>
              <w:rPr>
                <w:rFonts w:ascii="Times New Roman"/>
                <w:b w:val="false"/>
                <w:i w:val="false"/>
                <w:color w:val="000000"/>
                <w:sz w:val="20"/>
              </w:rPr>
              <w:t>
</w:t>
            </w:r>
            <w:r>
              <w:rPr>
                <w:rFonts w:ascii="Times New Roman"/>
                <w:b w:val="false"/>
                <w:i w:val="false"/>
                <w:color w:val="000000"/>
                <w:sz w:val="20"/>
              </w:rPr>
              <w:t>Тесты для идентификации</w:t>
            </w:r>
          </w:p>
        </w:tc>
      </w:tr>
      <w:tr>
        <w:trPr>
          <w:trHeight w:val="36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Малонат</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Дульцит</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Сорбит</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Арабиноз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Ксилоз</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Рамноз</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Трегалоз</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Мальтоз</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Фогес-</w:t>
            </w:r>
            <w:r>
              <w:br/>
            </w:r>
            <w:r>
              <w:rPr>
                <w:rFonts w:ascii="Times New Roman"/>
                <w:b w:val="false"/>
                <w:i w:val="false"/>
                <w:color w:val="000000"/>
                <w:sz w:val="20"/>
              </w:rPr>
              <w:t>
</w:t>
            </w:r>
            <w:r>
              <w:rPr>
                <w:rFonts w:ascii="Times New Roman"/>
                <w:b w:val="false"/>
                <w:i w:val="false"/>
                <w:color w:val="000000"/>
                <w:sz w:val="20"/>
              </w:rPr>
              <w:t>Проскауэр</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Фогес-</w:t>
            </w:r>
            <w:r>
              <w:br/>
            </w:r>
            <w:r>
              <w:rPr>
                <w:rFonts w:ascii="Times New Roman"/>
                <w:b w:val="false"/>
                <w:i w:val="false"/>
                <w:color w:val="000000"/>
                <w:sz w:val="20"/>
              </w:rPr>
              <w:t>
</w:t>
            </w:r>
            <w:r>
              <w:rPr>
                <w:rFonts w:ascii="Times New Roman"/>
                <w:b w:val="false"/>
                <w:i w:val="false"/>
                <w:color w:val="000000"/>
                <w:sz w:val="20"/>
              </w:rPr>
              <w:t>Проскауэра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Реакция с</w:t>
            </w:r>
            <w:r>
              <w:br/>
            </w:r>
            <w:r>
              <w:rPr>
                <w:rFonts w:ascii="Times New Roman"/>
                <w:b w:val="false"/>
                <w:i w:val="false"/>
                <w:color w:val="000000"/>
                <w:sz w:val="20"/>
              </w:rPr>
              <w:t>
</w:t>
            </w:r>
            <w:r>
              <w:rPr>
                <w:rFonts w:ascii="Times New Roman"/>
                <w:b w:val="false"/>
                <w:i w:val="false"/>
                <w:color w:val="000000"/>
                <w:sz w:val="20"/>
              </w:rPr>
              <w:t>метиловым</w:t>
            </w:r>
            <w:r>
              <w:br/>
            </w:r>
            <w:r>
              <w:rPr>
                <w:rFonts w:ascii="Times New Roman"/>
                <w:b w:val="false"/>
                <w:i w:val="false"/>
                <w:color w:val="000000"/>
                <w:sz w:val="20"/>
              </w:rPr>
              <w:t>
</w:t>
            </w:r>
            <w:r>
              <w:rPr>
                <w:rFonts w:ascii="Times New Roman"/>
                <w:b w:val="false"/>
                <w:i w:val="false"/>
                <w:color w:val="000000"/>
                <w:sz w:val="20"/>
              </w:rPr>
              <w:t>красным</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Нитраттардың</w:t>
            </w:r>
            <w:r>
              <w:br/>
            </w:r>
            <w:r>
              <w:rPr>
                <w:rFonts w:ascii="Times New Roman"/>
                <w:b w:val="false"/>
                <w:i w:val="false"/>
                <w:color w:val="000000"/>
                <w:sz w:val="20"/>
              </w:rPr>
              <w:t>
</w:t>
            </w:r>
            <w:r>
              <w:rPr>
                <w:rFonts w:ascii="Times New Roman"/>
                <w:b w:val="false"/>
                <w:i w:val="false"/>
                <w:color w:val="000000"/>
                <w:sz w:val="20"/>
              </w:rPr>
              <w:t>қалпына</w:t>
            </w:r>
            <w:r>
              <w:br/>
            </w:r>
            <w:r>
              <w:rPr>
                <w:rFonts w:ascii="Times New Roman"/>
                <w:b w:val="false"/>
                <w:i w:val="false"/>
                <w:color w:val="000000"/>
                <w:sz w:val="20"/>
              </w:rPr>
              <w:t>
</w:t>
            </w:r>
            <w:r>
              <w:rPr>
                <w:rFonts w:ascii="Times New Roman"/>
                <w:b w:val="false"/>
                <w:i w:val="false"/>
                <w:color w:val="000000"/>
                <w:sz w:val="20"/>
              </w:rPr>
              <w:t>келуі</w:t>
            </w:r>
            <w:r>
              <w:br/>
            </w:r>
            <w:r>
              <w:rPr>
                <w:rFonts w:ascii="Times New Roman"/>
                <w:b w:val="false"/>
                <w:i w:val="false"/>
                <w:color w:val="000000"/>
                <w:sz w:val="20"/>
              </w:rPr>
              <w:t>
</w:t>
            </w:r>
            <w:r>
              <w:rPr>
                <w:rFonts w:ascii="Times New Roman"/>
                <w:b w:val="false"/>
                <w:i w:val="false"/>
                <w:color w:val="000000"/>
                <w:sz w:val="20"/>
              </w:rPr>
              <w:t>Востановление</w:t>
            </w:r>
            <w:r>
              <w:br/>
            </w:r>
            <w:r>
              <w:rPr>
                <w:rFonts w:ascii="Times New Roman"/>
                <w:b w:val="false"/>
                <w:i w:val="false"/>
                <w:color w:val="000000"/>
                <w:sz w:val="20"/>
              </w:rPr>
              <w:t>
</w:t>
            </w:r>
            <w:r>
              <w:rPr>
                <w:rFonts w:ascii="Times New Roman"/>
                <w:b w:val="false"/>
                <w:i w:val="false"/>
                <w:color w:val="000000"/>
                <w:sz w:val="20"/>
              </w:rPr>
              <w:t>нитратов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Аргинин</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1495"/>
        <w:gridCol w:w="1861"/>
        <w:gridCol w:w="2978"/>
        <w:gridCol w:w="2570"/>
        <w:gridCol w:w="3559"/>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Сәйкестендіруге арналған тесттер</w:t>
            </w:r>
            <w:r>
              <w:br/>
            </w:r>
            <w:r>
              <w:rPr>
                <w:rFonts w:ascii="Times New Roman"/>
                <w:b w:val="false"/>
                <w:i w:val="false"/>
                <w:color w:val="000000"/>
                <w:sz w:val="20"/>
              </w:rPr>
              <w:t>
</w:t>
            </w:r>
            <w:r>
              <w:rPr>
                <w:rFonts w:ascii="Times New Roman"/>
                <w:b w:val="false"/>
                <w:i w:val="false"/>
                <w:color w:val="000000"/>
                <w:sz w:val="20"/>
              </w:rPr>
              <w:t>Тесты для идентификации</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Антигенді</w:t>
            </w:r>
            <w:r>
              <w:br/>
            </w:r>
            <w:r>
              <w:rPr>
                <w:rFonts w:ascii="Times New Roman"/>
                <w:b w:val="false"/>
                <w:i w:val="false"/>
                <w:color w:val="000000"/>
                <w:sz w:val="20"/>
              </w:rPr>
              <w:t>
</w:t>
            </w:r>
            <w:r>
              <w:rPr>
                <w:rFonts w:ascii="Times New Roman"/>
                <w:b w:val="false"/>
                <w:i w:val="false"/>
                <w:color w:val="000000"/>
                <w:sz w:val="20"/>
              </w:rPr>
              <w:t>құрылым</w:t>
            </w:r>
            <w:r>
              <w:br/>
            </w:r>
            <w:r>
              <w:rPr>
                <w:rFonts w:ascii="Times New Roman"/>
                <w:b w:val="false"/>
                <w:i w:val="false"/>
                <w:color w:val="000000"/>
                <w:sz w:val="20"/>
              </w:rPr>
              <w:t>
</w:t>
            </w:r>
            <w:r>
              <w:rPr>
                <w:rFonts w:ascii="Times New Roman"/>
                <w:b w:val="false"/>
                <w:i w:val="false"/>
                <w:color w:val="000000"/>
                <w:sz w:val="20"/>
              </w:rPr>
              <w:t>Антигенная</w:t>
            </w:r>
            <w:r>
              <w:br/>
            </w:r>
            <w:r>
              <w:rPr>
                <w:rFonts w:ascii="Times New Roman"/>
                <w:b w:val="false"/>
                <w:i w:val="false"/>
                <w:color w:val="000000"/>
                <w:sz w:val="20"/>
              </w:rPr>
              <w:t>
</w:t>
            </w:r>
            <w:r>
              <w:rPr>
                <w:rFonts w:ascii="Times New Roman"/>
                <w:b w:val="false"/>
                <w:i w:val="false"/>
                <w:color w:val="000000"/>
                <w:sz w:val="20"/>
              </w:rPr>
              <w:t>структура</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 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Т.А.Ә., қолы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Орнитин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Инозит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Фаголизис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58 қосымша</w:t>
      </w:r>
    </w:p>
    <w:bookmarkStart w:name="z225" w:id="180"/>
    <w:p>
      <w:pPr>
        <w:spacing w:after="0"/>
        <w:ind w:left="0"/>
        <w:jc w:val="both"/>
      </w:pPr>
      <w:r>
        <w:rPr>
          <w:rFonts w:ascii="Times New Roman"/>
          <w:b w:val="false"/>
          <w:i w:val="false"/>
          <w:color w:val="000000"/>
          <w:sz w:val="28"/>
        </w:rPr>
        <w:t xml:space="preserve">
Приложение 58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180"/>
    <w:bookmarkStart w:name="z226" w:id="181"/>
    <w:p>
      <w:pPr>
        <w:spacing w:after="0"/>
        <w:ind w:left="0"/>
        <w:jc w:val="both"/>
      </w:pPr>
      <w:r>
        <w:rPr>
          <w:rFonts w:ascii="Times New Roman"/>
          <w:b w:val="false"/>
          <w:i w:val="false"/>
          <w:color w:val="000000"/>
          <w:sz w:val="28"/>
        </w:rPr>
        <w:t>
Форма</w:t>
      </w:r>
    </w:p>
    <w:bookmarkEnd w:id="181"/>
    <w:bookmarkStart w:name="z227" w:id="182"/>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5"/>
        <w:gridCol w:w="1851"/>
        <w:gridCol w:w="54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10" w:hRule="atLeast"/>
        </w:trPr>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w:t>
            </w:r>
            <w:r>
              <w:br/>
            </w:r>
            <w:r>
              <w:rPr>
                <w:rFonts w:ascii="Times New Roman"/>
                <w:b w:val="false"/>
                <w:i w:val="false"/>
                <w:color w:val="000000"/>
                <w:sz w:val="20"/>
              </w:rPr>
              <w:t>
</w:t>
            </w:r>
            <w:r>
              <w:rPr>
                <w:rFonts w:ascii="Times New Roman"/>
                <w:b w:val="false"/>
                <w:i w:val="false"/>
                <w:color w:val="000000"/>
                <w:sz w:val="20"/>
              </w:rPr>
              <w:t>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057/е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55" w:hRule="atLeast"/>
        </w:trPr>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057/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left"/>
      </w:pPr>
      <w:r>
        <w:rPr>
          <w:rFonts w:ascii="Times New Roman"/>
          <w:b/>
          <w:i w:val="false"/>
          <w:color w:val="000000"/>
        </w:rPr>
        <w:t xml:space="preserve"> Стафилококқа жүргiзiлген микробиологиялық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на стафилококк</w:t>
      </w:r>
    </w:p>
    <w:tbl>
      <w:tblPr>
        <w:tblW w:w="0" w:type="auto"/>
        <w:tblCellSpacing w:w="0" w:type="auto"/>
        <w:tblBorders>
          <w:top w:val="none"/>
          <w:left w:val="none"/>
          <w:bottom w:val="none"/>
          <w:right w:val="none"/>
          <w:insideH w:val="none"/>
          <w:insideV w:val="none"/>
        </w:tblBorders>
      </w:tblPr>
      <w:tblGrid>
        <w:gridCol w:w="6498"/>
        <w:gridCol w:w="6582"/>
      </w:tblGrid>
      <w:tr>
        <w:trPr>
          <w:trHeight w:val="30" w:hRule="atLeast"/>
        </w:trPr>
        <w:tc>
          <w:tcPr>
            <w:tcW w:w="6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 20____ж</w:t>
            </w:r>
          </w:p>
        </w:tc>
        <w:tc>
          <w:tcPr>
            <w:tcW w:w="6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«____»_______________20____ж. (г.)</w:t>
            </w:r>
          </w:p>
        </w:tc>
      </w:tr>
    </w:tbl>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1____________________________________________________________________</w:t>
      </w:r>
      <w:r>
        <w:br/>
      </w:r>
      <w:r>
        <w:rPr>
          <w:rFonts w:ascii="Times New Roman"/>
          <w:b w:val="false"/>
          <w:i w:val="false"/>
          <w:color w:val="000000"/>
          <w:sz w:val="28"/>
        </w:rPr>
        <w:t>
2____________________________________________________________________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501"/>
        <w:gridCol w:w="1829"/>
        <w:gridCol w:w="1632"/>
        <w:gridCol w:w="2092"/>
        <w:gridCol w:w="1851"/>
        <w:gridCol w:w="1918"/>
        <w:gridCol w:w="1765"/>
      </w:tblGrid>
      <w:tr>
        <w:trPr>
          <w:trHeight w:val="40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жүргiзiлген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w:t>
            </w:r>
            <w:r>
              <w:br/>
            </w:r>
            <w:r>
              <w:rPr>
                <w:rFonts w:ascii="Times New Roman"/>
                <w:b w:val="false"/>
                <w:i w:val="false"/>
                <w:color w:val="000000"/>
                <w:sz w:val="20"/>
              </w:rPr>
              <w:t>
</w:t>
            </w:r>
            <w:r>
              <w:rPr>
                <w:rFonts w:ascii="Times New Roman"/>
                <w:b w:val="false"/>
                <w:i w:val="false"/>
                <w:color w:val="000000"/>
                <w:sz w:val="20"/>
              </w:rPr>
              <w:t>летiн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тегi,</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әкесiнiң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домашний</w:t>
            </w:r>
            <w:r>
              <w:br/>
            </w:r>
            <w:r>
              <w:rPr>
                <w:rFonts w:ascii="Times New Roman"/>
                <w:b w:val="false"/>
                <w:i w:val="false"/>
                <w:color w:val="000000"/>
                <w:sz w:val="20"/>
              </w:rPr>
              <w:t>
</w:t>
            </w:r>
            <w:r>
              <w:rPr>
                <w:rFonts w:ascii="Times New Roman"/>
                <w:b w:val="false"/>
                <w:i w:val="false"/>
                <w:color w:val="000000"/>
                <w:sz w:val="20"/>
              </w:rPr>
              <w:t>адрес</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жiберген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w:t>
            </w:r>
            <w:r>
              <w:br/>
            </w:r>
            <w:r>
              <w:rPr>
                <w:rFonts w:ascii="Times New Roman"/>
                <w:b w:val="false"/>
                <w:i w:val="false"/>
                <w:color w:val="000000"/>
                <w:sz w:val="20"/>
              </w:rPr>
              <w:t>
</w:t>
            </w:r>
            <w:r>
              <w:rPr>
                <w:rFonts w:ascii="Times New Roman"/>
                <w:b w:val="false"/>
                <w:i w:val="false"/>
                <w:color w:val="000000"/>
                <w:sz w:val="20"/>
              </w:rPr>
              <w:t>шая</w:t>
            </w:r>
            <w:r>
              <w:br/>
            </w:r>
            <w:r>
              <w:rPr>
                <w:rFonts w:ascii="Times New Roman"/>
                <w:b w:val="false"/>
                <w:i w:val="false"/>
                <w:color w:val="000000"/>
                <w:sz w:val="20"/>
              </w:rPr>
              <w:t>
</w:t>
            </w:r>
            <w:r>
              <w:rPr>
                <w:rFonts w:ascii="Times New Roman"/>
                <w:b w:val="false"/>
                <w:i w:val="false"/>
                <w:color w:val="000000"/>
                <w:sz w:val="20"/>
              </w:rPr>
              <w:t>образец</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қоректену</w:t>
            </w:r>
            <w:r>
              <w:br/>
            </w:r>
            <w:r>
              <w:rPr>
                <w:rFonts w:ascii="Times New Roman"/>
                <w:b w:val="false"/>
                <w:i w:val="false"/>
                <w:color w:val="000000"/>
                <w:sz w:val="20"/>
              </w:rPr>
              <w:t>
</w:t>
            </w:r>
            <w:r>
              <w:rPr>
                <w:rFonts w:ascii="Times New Roman"/>
                <w:b w:val="false"/>
                <w:i w:val="false"/>
                <w:color w:val="000000"/>
                <w:sz w:val="20"/>
              </w:rPr>
              <w:t>ортасында</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питательных</w:t>
            </w:r>
            <w:r>
              <w:br/>
            </w:r>
            <w:r>
              <w:rPr>
                <w:rFonts w:ascii="Times New Roman"/>
                <w:b w:val="false"/>
                <w:i w:val="false"/>
                <w:color w:val="000000"/>
                <w:sz w:val="20"/>
              </w:rPr>
              <w:t>
</w:t>
            </w:r>
            <w:r>
              <w:rPr>
                <w:rFonts w:ascii="Times New Roman"/>
                <w:b w:val="false"/>
                <w:i w:val="false"/>
                <w:color w:val="000000"/>
                <w:sz w:val="20"/>
              </w:rPr>
              <w:t>средах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r>
      <w:tr>
        <w:trPr>
          <w:trHeight w:val="12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1401"/>
        <w:gridCol w:w="1235"/>
        <w:gridCol w:w="1526"/>
        <w:gridCol w:w="1173"/>
        <w:gridCol w:w="1173"/>
        <w:gridCol w:w="1671"/>
        <w:gridCol w:w="1485"/>
        <w:gridCol w:w="2667"/>
      </w:tblGrid>
      <w:tr>
        <w:trPr>
          <w:trHeight w:val="40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Ұқсастыру тесттерi</w:t>
            </w:r>
            <w:r>
              <w:br/>
            </w:r>
            <w:r>
              <w:rPr>
                <w:rFonts w:ascii="Times New Roman"/>
                <w:b w:val="false"/>
                <w:i w:val="false"/>
                <w:color w:val="000000"/>
                <w:sz w:val="20"/>
              </w:rPr>
              <w:t>
Тесты идентификации</w:t>
            </w:r>
          </w:p>
        </w:tc>
      </w:tr>
      <w:tr>
        <w:trPr>
          <w:trHeight w:val="231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Лецитиназ</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Пигмент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Мальтоз</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маноз</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Галактоз</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Трегалоз</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Фосфатаз</w:t>
            </w:r>
          </w:p>
        </w:tc>
      </w:tr>
      <w:tr>
        <w:trPr>
          <w:trHeight w:val="12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4"/>
        <w:gridCol w:w="1657"/>
        <w:gridCol w:w="1830"/>
        <w:gridCol w:w="1679"/>
        <w:gridCol w:w="2133"/>
        <w:gridCol w:w="1744"/>
        <w:gridCol w:w="3323"/>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Ұқсастыру тесттерi</w:t>
            </w:r>
            <w:r>
              <w:br/>
            </w:r>
            <w:r>
              <w:rPr>
                <w:rFonts w:ascii="Times New Roman"/>
                <w:b w:val="false"/>
                <w:i w:val="false"/>
                <w:color w:val="000000"/>
                <w:sz w:val="20"/>
              </w:rPr>
              <w:t>
</w:t>
            </w:r>
            <w:r>
              <w:rPr>
                <w:rFonts w:ascii="Times New Roman"/>
                <w:b w:val="false"/>
                <w:i w:val="false"/>
                <w:color w:val="000000"/>
                <w:sz w:val="20"/>
              </w:rPr>
              <w:t>Тесты идентификации</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w:t>
            </w:r>
            <w:r>
              <w:br/>
            </w:r>
            <w:r>
              <w:rPr>
                <w:rFonts w:ascii="Times New Roman"/>
                <w:b w:val="false"/>
                <w:i w:val="false"/>
                <w:color w:val="000000"/>
                <w:sz w:val="20"/>
              </w:rPr>
              <w:t>
</w:t>
            </w:r>
            <w:r>
              <w:rPr>
                <w:rFonts w:ascii="Times New Roman"/>
                <w:b w:val="false"/>
                <w:i w:val="false"/>
                <w:color w:val="000000"/>
                <w:sz w:val="20"/>
              </w:rPr>
              <w:t>күн, зерттеу</w:t>
            </w:r>
            <w:r>
              <w:br/>
            </w:r>
            <w:r>
              <w:rPr>
                <w:rFonts w:ascii="Times New Roman"/>
                <w:b w:val="false"/>
                <w:i w:val="false"/>
                <w:color w:val="000000"/>
                <w:sz w:val="20"/>
              </w:rPr>
              <w:t>
</w:t>
            </w:r>
            <w:r>
              <w:rPr>
                <w:rFonts w:ascii="Times New Roman"/>
                <w:b w:val="false"/>
                <w:i w:val="false"/>
                <w:color w:val="000000"/>
                <w:sz w:val="20"/>
              </w:rPr>
              <w:t>жүргiзген адамның</w:t>
            </w:r>
            <w:r>
              <w:br/>
            </w:r>
            <w:r>
              <w:rPr>
                <w:rFonts w:ascii="Times New Roman"/>
                <w:b w:val="false"/>
                <w:i w:val="false"/>
                <w:color w:val="000000"/>
                <w:sz w:val="20"/>
              </w:rPr>
              <w:t>
</w:t>
            </w:r>
            <w:r>
              <w:rPr>
                <w:rFonts w:ascii="Times New Roman"/>
                <w:b w:val="false"/>
                <w:i w:val="false"/>
                <w:color w:val="000000"/>
                <w:sz w:val="20"/>
              </w:rPr>
              <w:t>тегі, аты, әкесінің аты, қолы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31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каталаз</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Коагулаз</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Үлпектің</w:t>
            </w:r>
            <w:r>
              <w:br/>
            </w:r>
            <w:r>
              <w:rPr>
                <w:rFonts w:ascii="Times New Roman"/>
                <w:b w:val="false"/>
                <w:i w:val="false"/>
                <w:color w:val="000000"/>
                <w:sz w:val="20"/>
              </w:rPr>
              <w:t>
</w:t>
            </w:r>
            <w:r>
              <w:rPr>
                <w:rFonts w:ascii="Times New Roman"/>
                <w:b w:val="false"/>
                <w:i w:val="false"/>
                <w:color w:val="000000"/>
                <w:sz w:val="20"/>
              </w:rPr>
              <w:t>түзiлуi</w:t>
            </w:r>
            <w:r>
              <w:br/>
            </w:r>
            <w:r>
              <w:rPr>
                <w:rFonts w:ascii="Times New Roman"/>
                <w:b w:val="false"/>
                <w:i w:val="false"/>
                <w:color w:val="000000"/>
                <w:sz w:val="20"/>
              </w:rPr>
              <w:t>
</w:t>
            </w:r>
            <w:r>
              <w:rPr>
                <w:rFonts w:ascii="Times New Roman"/>
                <w:b w:val="false"/>
                <w:i w:val="false"/>
                <w:color w:val="000000"/>
                <w:sz w:val="20"/>
              </w:rPr>
              <w:t>хлопье_</w:t>
            </w:r>
            <w:r>
              <w:br/>
            </w:r>
            <w:r>
              <w:rPr>
                <w:rFonts w:ascii="Times New Roman"/>
                <w:b w:val="false"/>
                <w:i w:val="false"/>
                <w:color w:val="000000"/>
                <w:sz w:val="20"/>
              </w:rPr>
              <w:t>
</w:t>
            </w:r>
            <w:r>
              <w:rPr>
                <w:rFonts w:ascii="Times New Roman"/>
                <w:b w:val="false"/>
                <w:i w:val="false"/>
                <w:color w:val="000000"/>
                <w:sz w:val="20"/>
              </w:rPr>
              <w:t>образование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Гемолиз</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Фогес-</w:t>
            </w:r>
            <w:r>
              <w:br/>
            </w:r>
            <w:r>
              <w:rPr>
                <w:rFonts w:ascii="Times New Roman"/>
                <w:b w:val="false"/>
                <w:i w:val="false"/>
                <w:color w:val="000000"/>
                <w:sz w:val="20"/>
              </w:rPr>
              <w:t>
</w:t>
            </w:r>
            <w:r>
              <w:rPr>
                <w:rFonts w:ascii="Times New Roman"/>
                <w:b w:val="false"/>
                <w:i w:val="false"/>
                <w:color w:val="000000"/>
                <w:sz w:val="20"/>
              </w:rPr>
              <w:t>Проскауэр</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Фогес-</w:t>
            </w:r>
            <w:r>
              <w:br/>
            </w:r>
            <w:r>
              <w:rPr>
                <w:rFonts w:ascii="Times New Roman"/>
                <w:b w:val="false"/>
                <w:i w:val="false"/>
                <w:color w:val="000000"/>
                <w:sz w:val="20"/>
              </w:rPr>
              <w:t>
</w:t>
            </w:r>
            <w:r>
              <w:rPr>
                <w:rFonts w:ascii="Times New Roman"/>
                <w:b w:val="false"/>
                <w:i w:val="false"/>
                <w:color w:val="000000"/>
                <w:sz w:val="20"/>
              </w:rPr>
              <w:t>Проскауэра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59 қосымша      </w:t>
      </w:r>
    </w:p>
    <w:bookmarkStart w:name="z228" w:id="183"/>
    <w:p>
      <w:pPr>
        <w:spacing w:after="0"/>
        <w:ind w:left="0"/>
        <w:jc w:val="both"/>
      </w:pPr>
      <w:r>
        <w:rPr>
          <w:rFonts w:ascii="Times New Roman"/>
          <w:b w:val="false"/>
          <w:i w:val="false"/>
          <w:color w:val="000000"/>
          <w:sz w:val="28"/>
        </w:rPr>
        <w:t xml:space="preserve">
Приложение 59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183"/>
    <w:bookmarkStart w:name="z229" w:id="184"/>
    <w:p>
      <w:pPr>
        <w:spacing w:after="0"/>
        <w:ind w:left="0"/>
        <w:jc w:val="both"/>
      </w:pPr>
      <w:r>
        <w:rPr>
          <w:rFonts w:ascii="Times New Roman"/>
          <w:b w:val="false"/>
          <w:i w:val="false"/>
          <w:color w:val="000000"/>
          <w:sz w:val="28"/>
        </w:rPr>
        <w:t>
Форма</w:t>
      </w:r>
    </w:p>
    <w:bookmarkEnd w:id="184"/>
    <w:bookmarkStart w:name="z230" w:id="185"/>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4"/>
        <w:gridCol w:w="1357"/>
        <w:gridCol w:w="6819"/>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255"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
</w:t>
            </w:r>
            <w:r>
              <w:rPr>
                <w:rFonts w:ascii="Times New Roman"/>
                <w:b w:val="false"/>
                <w:i w:val="false"/>
                <w:color w:val="000000"/>
                <w:sz w:val="20"/>
              </w:rPr>
              <w:t>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058/е нысанды медициналық құжаттама</w:t>
            </w:r>
          </w:p>
        </w:tc>
      </w:tr>
      <w:tr>
        <w:trPr>
          <w:trHeight w:val="27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058/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231" w:id="186"/>
    <w:p>
      <w:pPr>
        <w:spacing w:after="0"/>
        <w:ind w:left="0"/>
        <w:jc w:val="left"/>
      </w:pPr>
      <w:r>
        <w:rPr>
          <w:rFonts w:ascii="Times New Roman"/>
          <w:b/>
          <w:i w:val="false"/>
          <w:color w:val="000000"/>
        </w:rPr>
        <w:t xml:space="preserve"> Күл ауруына жүргiзiлген микробиологиялық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на дифтерию</w:t>
      </w:r>
    </w:p>
    <w:bookmarkEnd w:id="186"/>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 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 20____ж. (г.)</w:t>
            </w:r>
          </w:p>
        </w:tc>
      </w:tr>
    </w:tbl>
    <w:bookmarkStart w:name="z232" w:id="187"/>
    <w:p>
      <w:pPr>
        <w:spacing w:after="0"/>
        <w:ind w:left="0"/>
        <w:jc w:val="both"/>
      </w:pPr>
      <w:r>
        <w:rPr>
          <w:rFonts w:ascii="Times New Roman"/>
          <w:b w:val="false"/>
          <w:i w:val="false"/>
          <w:color w:val="000000"/>
          <w:sz w:val="28"/>
        </w:rPr>
        <w:t>Пайдаланылған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187"/>
    <w:p>
      <w:pPr>
        <w:spacing w:after="0"/>
        <w:ind w:left="0"/>
        <w:jc w:val="both"/>
      </w:pPr>
      <w:r>
        <w:rPr>
          <w:rFonts w:ascii="Times New Roman"/>
          <w:b w:val="false"/>
          <w:i w:val="false"/>
          <w:color w:val="000000"/>
          <w:sz w:val="28"/>
        </w:rPr>
        <w:t>1.__________________________________________________________</w:t>
      </w:r>
      <w:r>
        <w:br/>
      </w:r>
      <w:r>
        <w:rPr>
          <w:rFonts w:ascii="Times New Roman"/>
          <w:b w:val="false"/>
          <w:i w:val="false"/>
          <w:color w:val="000000"/>
          <w:sz w:val="28"/>
        </w:rPr>
        <w:t>
2.__________________________________________________________</w:t>
      </w:r>
      <w:r>
        <w:br/>
      </w:r>
      <w:r>
        <w:rPr>
          <w:rFonts w:ascii="Times New Roman"/>
          <w:b w:val="false"/>
          <w:i w:val="false"/>
          <w:color w:val="000000"/>
          <w:sz w:val="28"/>
        </w:rPr>
        <w:t>
3.__________________________________________________________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1620"/>
        <w:gridCol w:w="1620"/>
        <w:gridCol w:w="2392"/>
        <w:gridCol w:w="1492"/>
        <w:gridCol w:w="1878"/>
        <w:gridCol w:w="3401"/>
      </w:tblGrid>
      <w:tr>
        <w:trPr>
          <w:trHeight w:val="1815"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Порядковый</w:t>
            </w:r>
            <w:r>
              <w:br/>
            </w:r>
            <w:r>
              <w:rPr>
                <w:rFonts w:ascii="Times New Roman"/>
                <w:b w:val="false"/>
                <w:i w:val="false"/>
                <w:color w:val="000000"/>
                <w:sz w:val="20"/>
              </w:rPr>
              <w:t>
</w:t>
            </w:r>
            <w:r>
              <w:rPr>
                <w:rFonts w:ascii="Times New Roman"/>
                <w:b w:val="false"/>
                <w:i w:val="false"/>
                <w:color w:val="000000"/>
                <w:sz w:val="20"/>
              </w:rPr>
              <w:t>номер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Тексерiлушi</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тегi, аты,</w:t>
            </w:r>
            <w:r>
              <w:br/>
            </w:r>
            <w:r>
              <w:rPr>
                <w:rFonts w:ascii="Times New Roman"/>
                <w:b w:val="false"/>
                <w:i w:val="false"/>
                <w:color w:val="000000"/>
                <w:sz w:val="20"/>
              </w:rPr>
              <w:t>
</w:t>
            </w:r>
            <w:r>
              <w:rPr>
                <w:rFonts w:ascii="Times New Roman"/>
                <w:b w:val="false"/>
                <w:i w:val="false"/>
                <w:color w:val="000000"/>
                <w:sz w:val="20"/>
              </w:rPr>
              <w:t>әкесiнiң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Место работы,</w:t>
            </w:r>
            <w:r>
              <w:br/>
            </w:r>
            <w:r>
              <w:rPr>
                <w:rFonts w:ascii="Times New Roman"/>
                <w:b w:val="false"/>
                <w:i w:val="false"/>
                <w:color w:val="000000"/>
                <w:sz w:val="20"/>
              </w:rPr>
              <w:t>
</w:t>
            </w:r>
            <w:r>
              <w:rPr>
                <w:rFonts w:ascii="Times New Roman"/>
                <w:b w:val="false"/>
                <w:i w:val="false"/>
                <w:color w:val="000000"/>
                <w:sz w:val="20"/>
              </w:rPr>
              <w:t>домашний адрес</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жiберген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r>
      <w:tr>
        <w:trPr>
          <w:trHeight w:val="75"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2101"/>
        <w:gridCol w:w="1435"/>
        <w:gridCol w:w="1124"/>
        <w:gridCol w:w="1436"/>
        <w:gridCol w:w="1213"/>
        <w:gridCol w:w="1325"/>
        <w:gridCol w:w="947"/>
        <w:gridCol w:w="947"/>
        <w:gridCol w:w="1104"/>
        <w:gridCol w:w="416"/>
      </w:tblGrid>
      <w:tr>
        <w:trPr>
          <w:trHeight w:val="465"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Қоректену</w:t>
            </w:r>
            <w:r>
              <w:br/>
            </w:r>
            <w:r>
              <w:rPr>
                <w:rFonts w:ascii="Times New Roman"/>
                <w:b w:val="false"/>
                <w:i w:val="false"/>
                <w:color w:val="000000"/>
                <w:sz w:val="20"/>
              </w:rPr>
              <w:t>
</w:t>
            </w:r>
            <w:r>
              <w:rPr>
                <w:rFonts w:ascii="Times New Roman"/>
                <w:b w:val="false"/>
                <w:i w:val="false"/>
                <w:color w:val="000000"/>
                <w:sz w:val="20"/>
              </w:rPr>
              <w:t>ортасы,</w:t>
            </w:r>
            <w:r>
              <w:br/>
            </w:r>
            <w:r>
              <w:rPr>
                <w:rFonts w:ascii="Times New Roman"/>
                <w:b w:val="false"/>
                <w:i w:val="false"/>
                <w:color w:val="000000"/>
                <w:sz w:val="20"/>
              </w:rPr>
              <w:t>
</w:t>
            </w:r>
            <w:r>
              <w:rPr>
                <w:rFonts w:ascii="Times New Roman"/>
                <w:b w:val="false"/>
                <w:i w:val="false"/>
                <w:color w:val="000000"/>
                <w:sz w:val="20"/>
              </w:rPr>
              <w:t>өсу сипаты</w:t>
            </w:r>
            <w:r>
              <w:br/>
            </w:r>
            <w:r>
              <w:rPr>
                <w:rFonts w:ascii="Times New Roman"/>
                <w:b w:val="false"/>
                <w:i w:val="false"/>
                <w:color w:val="000000"/>
                <w:sz w:val="20"/>
              </w:rPr>
              <w:t>
</w:t>
            </w:r>
            <w:r>
              <w:rPr>
                <w:rFonts w:ascii="Times New Roman"/>
                <w:b w:val="false"/>
                <w:i w:val="false"/>
                <w:color w:val="000000"/>
                <w:sz w:val="20"/>
              </w:rPr>
              <w:t>Питательная</w:t>
            </w:r>
            <w:r>
              <w:br/>
            </w:r>
            <w:r>
              <w:rPr>
                <w:rFonts w:ascii="Times New Roman"/>
                <w:b w:val="false"/>
                <w:i w:val="false"/>
                <w:color w:val="000000"/>
                <w:sz w:val="20"/>
              </w:rPr>
              <w:t>
</w:t>
            </w:r>
            <w:r>
              <w:rPr>
                <w:rFonts w:ascii="Times New Roman"/>
                <w:b w:val="false"/>
                <w:i w:val="false"/>
                <w:color w:val="000000"/>
                <w:sz w:val="20"/>
              </w:rPr>
              <w:t>среда,</w:t>
            </w:r>
            <w:r>
              <w:br/>
            </w:r>
            <w:r>
              <w:rPr>
                <w:rFonts w:ascii="Times New Roman"/>
                <w:b w:val="false"/>
                <w:i w:val="false"/>
                <w:color w:val="000000"/>
                <w:sz w:val="20"/>
              </w:rPr>
              <w:t>
</w:t>
            </w: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Микроскоппен</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Микроскопия</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Сахароза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Цистиназа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Мальтоза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Ксилоза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Гликоген</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w:t>
            </w:r>
          </w:p>
        </w:tc>
      </w:tr>
      <w:tr>
        <w:trPr>
          <w:trHeight w:val="15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1956"/>
        <w:gridCol w:w="2171"/>
        <w:gridCol w:w="1848"/>
        <w:gridCol w:w="1805"/>
        <w:gridCol w:w="4137"/>
      </w:tblGrid>
      <w:tr>
        <w:trPr>
          <w:trHeight w:val="465" w:hRule="atLeast"/>
        </w:trPr>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Нитраттардың нитрит</w:t>
            </w:r>
            <w:r>
              <w:br/>
            </w:r>
            <w:r>
              <w:rPr>
                <w:rFonts w:ascii="Times New Roman"/>
                <w:b w:val="false"/>
                <w:i w:val="false"/>
                <w:color w:val="000000"/>
                <w:sz w:val="20"/>
              </w:rPr>
              <w:t>
</w:t>
            </w:r>
            <w:r>
              <w:rPr>
                <w:rFonts w:ascii="Times New Roman"/>
                <w:b w:val="false"/>
                <w:i w:val="false"/>
                <w:color w:val="000000"/>
                <w:sz w:val="20"/>
              </w:rPr>
              <w:t>терге</w:t>
            </w:r>
            <w:r>
              <w:br/>
            </w:r>
            <w:r>
              <w:rPr>
                <w:rFonts w:ascii="Times New Roman"/>
                <w:b w:val="false"/>
                <w:i w:val="false"/>
                <w:color w:val="000000"/>
                <w:sz w:val="20"/>
              </w:rPr>
              <w:t>
</w:t>
            </w:r>
            <w:r>
              <w:rPr>
                <w:rFonts w:ascii="Times New Roman"/>
                <w:b w:val="false"/>
                <w:i w:val="false"/>
                <w:color w:val="000000"/>
                <w:sz w:val="20"/>
              </w:rPr>
              <w:t>тотықсыз</w:t>
            </w:r>
            <w:r>
              <w:br/>
            </w:r>
            <w:r>
              <w:rPr>
                <w:rFonts w:ascii="Times New Roman"/>
                <w:b w:val="false"/>
                <w:i w:val="false"/>
                <w:color w:val="000000"/>
                <w:sz w:val="20"/>
              </w:rPr>
              <w:t>
</w:t>
            </w:r>
            <w:r>
              <w:rPr>
                <w:rFonts w:ascii="Times New Roman"/>
                <w:b w:val="false"/>
                <w:i w:val="false"/>
                <w:color w:val="000000"/>
                <w:sz w:val="20"/>
              </w:rPr>
              <w:t>дануы</w:t>
            </w:r>
            <w:r>
              <w:br/>
            </w:r>
            <w:r>
              <w:rPr>
                <w:rFonts w:ascii="Times New Roman"/>
                <w:b w:val="false"/>
                <w:i w:val="false"/>
                <w:color w:val="000000"/>
                <w:sz w:val="20"/>
              </w:rPr>
              <w:t>
</w:t>
            </w:r>
            <w:r>
              <w:rPr>
                <w:rFonts w:ascii="Times New Roman"/>
                <w:b w:val="false"/>
                <w:i w:val="false"/>
                <w:color w:val="000000"/>
                <w:sz w:val="20"/>
              </w:rPr>
              <w:t>Восстанов-</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нитратов</w:t>
            </w:r>
            <w:r>
              <w:br/>
            </w:r>
            <w:r>
              <w:rPr>
                <w:rFonts w:ascii="Times New Roman"/>
                <w:b w:val="false"/>
                <w:i w:val="false"/>
                <w:color w:val="000000"/>
                <w:sz w:val="20"/>
              </w:rPr>
              <w:t>
</w:t>
            </w:r>
            <w:r>
              <w:rPr>
                <w:rFonts w:ascii="Times New Roman"/>
                <w:b w:val="false"/>
                <w:i w:val="false"/>
                <w:color w:val="000000"/>
                <w:sz w:val="20"/>
              </w:rPr>
              <w:t>в нитриты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Уыттандыру қасиеттерi</w:t>
            </w:r>
            <w:r>
              <w:br/>
            </w:r>
            <w:r>
              <w:rPr>
                <w:rFonts w:ascii="Times New Roman"/>
                <w:b w:val="false"/>
                <w:i w:val="false"/>
                <w:color w:val="000000"/>
                <w:sz w:val="20"/>
              </w:rPr>
              <w:t>
</w:t>
            </w:r>
            <w:r>
              <w:rPr>
                <w:rFonts w:ascii="Times New Roman"/>
                <w:b w:val="false"/>
                <w:i w:val="false"/>
                <w:color w:val="000000"/>
                <w:sz w:val="20"/>
              </w:rPr>
              <w:t>Токсигенные свойства</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нәтижелерi</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c>
          <w:tcPr>
            <w:tcW w:w="4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 лауазымы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и подпись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35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w:t>
            </w:r>
            <w:r>
              <w:br/>
            </w:r>
            <w:r>
              <w:rPr>
                <w:rFonts w:ascii="Times New Roman"/>
                <w:b w:val="false"/>
                <w:i w:val="false"/>
                <w:color w:val="000000"/>
                <w:sz w:val="20"/>
              </w:rPr>
              <w:t>
</w:t>
            </w:r>
            <w:r>
              <w:rPr>
                <w:rFonts w:ascii="Times New Roman"/>
                <w:b w:val="false"/>
                <w:i w:val="false"/>
                <w:color w:val="000000"/>
                <w:sz w:val="20"/>
              </w:rPr>
              <w:t>Элека</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20 часов</w:t>
            </w:r>
            <w:r>
              <w:br/>
            </w:r>
            <w:r>
              <w:rPr>
                <w:rFonts w:ascii="Times New Roman"/>
                <w:b w:val="false"/>
                <w:i w:val="false"/>
                <w:color w:val="000000"/>
                <w:sz w:val="20"/>
              </w:rPr>
              <w:t>
</w:t>
            </w:r>
            <w:r>
              <w:rPr>
                <w:rFonts w:ascii="Times New Roman"/>
                <w:b w:val="false"/>
                <w:i w:val="false"/>
                <w:color w:val="000000"/>
                <w:sz w:val="20"/>
              </w:rPr>
              <w:t>20 сағаттан</w:t>
            </w:r>
            <w:r>
              <w:br/>
            </w:r>
            <w:r>
              <w:rPr>
                <w:rFonts w:ascii="Times New Roman"/>
                <w:b w:val="false"/>
                <w:i w:val="false"/>
                <w:color w:val="000000"/>
                <w:sz w:val="20"/>
              </w:rPr>
              <w:t>
</w:t>
            </w:r>
            <w:r>
              <w:rPr>
                <w:rFonts w:ascii="Times New Roman"/>
                <w:b w:val="false"/>
                <w:i w:val="false"/>
                <w:color w:val="000000"/>
                <w:sz w:val="20"/>
              </w:rPr>
              <w:t>кейін</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Элек тесті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w:t>
            </w:r>
            <w:r>
              <w:br/>
            </w:r>
            <w:r>
              <w:rPr>
                <w:rFonts w:ascii="Times New Roman"/>
                <w:b w:val="false"/>
                <w:i w:val="false"/>
                <w:color w:val="000000"/>
                <w:sz w:val="20"/>
              </w:rPr>
              <w:t>
</w:t>
            </w:r>
            <w:r>
              <w:rPr>
                <w:rFonts w:ascii="Times New Roman"/>
                <w:b w:val="false"/>
                <w:i w:val="false"/>
                <w:color w:val="000000"/>
                <w:sz w:val="20"/>
              </w:rPr>
              <w:t>Элека</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48 часов</w:t>
            </w:r>
            <w:r>
              <w:br/>
            </w:r>
            <w:r>
              <w:rPr>
                <w:rFonts w:ascii="Times New Roman"/>
                <w:b w:val="false"/>
                <w:i w:val="false"/>
                <w:color w:val="000000"/>
                <w:sz w:val="20"/>
              </w:rPr>
              <w:t>
</w:t>
            </w:r>
            <w:r>
              <w:rPr>
                <w:rFonts w:ascii="Times New Roman"/>
                <w:b w:val="false"/>
                <w:i w:val="false"/>
                <w:color w:val="000000"/>
                <w:sz w:val="20"/>
              </w:rPr>
              <w:t>48 сағаттан</w:t>
            </w:r>
            <w:r>
              <w:br/>
            </w:r>
            <w:r>
              <w:rPr>
                <w:rFonts w:ascii="Times New Roman"/>
                <w:b w:val="false"/>
                <w:i w:val="false"/>
                <w:color w:val="000000"/>
                <w:sz w:val="20"/>
              </w:rPr>
              <w:t>
</w:t>
            </w:r>
            <w:r>
              <w:rPr>
                <w:rFonts w:ascii="Times New Roman"/>
                <w:b w:val="false"/>
                <w:i w:val="false"/>
                <w:color w:val="000000"/>
                <w:sz w:val="20"/>
              </w:rPr>
              <w:t>кейін</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Элек тесті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ПЦР</w:t>
            </w:r>
            <w:r>
              <w:br/>
            </w:r>
            <w:r>
              <w:rPr>
                <w:rFonts w:ascii="Times New Roman"/>
                <w:b w:val="false"/>
                <w:i w:val="false"/>
                <w:color w:val="000000"/>
                <w:sz w:val="20"/>
              </w:rPr>
              <w:t>
</w:t>
            </w:r>
            <w:r>
              <w:rPr>
                <w:rFonts w:ascii="Times New Roman"/>
                <w:b w:val="false"/>
                <w:i w:val="false"/>
                <w:color w:val="000000"/>
                <w:sz w:val="20"/>
              </w:rPr>
              <w:t>ПТР әдісі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60 қосымша</w:t>
      </w:r>
    </w:p>
    <w:bookmarkStart w:name="z233" w:id="188"/>
    <w:p>
      <w:pPr>
        <w:spacing w:after="0"/>
        <w:ind w:left="0"/>
        <w:jc w:val="both"/>
      </w:pPr>
      <w:r>
        <w:rPr>
          <w:rFonts w:ascii="Times New Roman"/>
          <w:b w:val="false"/>
          <w:i w:val="false"/>
          <w:color w:val="000000"/>
          <w:sz w:val="28"/>
        </w:rPr>
        <w:t xml:space="preserve">
Приложение 60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88"/>
    <w:bookmarkStart w:name="z234" w:id="189"/>
    <w:p>
      <w:pPr>
        <w:spacing w:after="0"/>
        <w:ind w:left="0"/>
        <w:jc w:val="both"/>
      </w:pPr>
      <w:r>
        <w:rPr>
          <w:rFonts w:ascii="Times New Roman"/>
          <w:b w:val="false"/>
          <w:i w:val="false"/>
          <w:color w:val="000000"/>
          <w:sz w:val="28"/>
        </w:rPr>
        <w:t>
Форма</w:t>
      </w:r>
    </w:p>
    <w:bookmarkEnd w:id="189"/>
    <w:bookmarkStart w:name="z235" w:id="190"/>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8"/>
        <w:gridCol w:w="1606"/>
        <w:gridCol w:w="5536"/>
      </w:tblGrid>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25" w:hRule="atLeast"/>
        </w:trPr>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059/е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85" w:hRule="atLeast"/>
        </w:trPr>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902</w:t>
            </w:r>
          </w:p>
        </w:tc>
      </w:tr>
    </w:tbl>
    <w:bookmarkStart w:name="z236" w:id="191"/>
    <w:p>
      <w:pPr>
        <w:spacing w:after="0"/>
        <w:ind w:left="0"/>
        <w:jc w:val="left"/>
      </w:pPr>
      <w:r>
        <w:rPr>
          <w:rFonts w:ascii="Times New Roman"/>
          <w:b/>
          <w:i w:val="false"/>
          <w:color w:val="000000"/>
        </w:rPr>
        <w:t xml:space="preserve"> Көкжөтел мен көкжөтелге ұқсас ауруларға жүргiзiлген</w:t>
      </w:r>
      <w:r>
        <w:br/>
      </w:r>
      <w:r>
        <w:rPr>
          <w:rFonts w:ascii="Times New Roman"/>
          <w:b/>
          <w:i w:val="false"/>
          <w:color w:val="000000"/>
        </w:rPr>
        <w:t>
микробиологиялық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на коклюш и</w:t>
      </w:r>
      <w:r>
        <w:br/>
      </w:r>
      <w:r>
        <w:rPr>
          <w:rFonts w:ascii="Times New Roman"/>
          <w:b/>
          <w:i w:val="false"/>
          <w:color w:val="000000"/>
        </w:rPr>
        <w:t>
паракоклюш</w:t>
      </w:r>
    </w:p>
    <w:bookmarkEnd w:id="191"/>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 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 20____ж. (г.)</w:t>
            </w:r>
          </w:p>
        </w:tc>
      </w:tr>
    </w:tbl>
    <w:bookmarkStart w:name="z237" w:id="192"/>
    <w:p>
      <w:pPr>
        <w:spacing w:after="0"/>
        <w:ind w:left="0"/>
        <w:jc w:val="both"/>
      </w:pPr>
      <w:r>
        <w:rPr>
          <w:rFonts w:ascii="Times New Roman"/>
          <w:b w:val="false"/>
          <w:i w:val="false"/>
          <w:color w:val="000000"/>
          <w:sz w:val="28"/>
        </w:rPr>
        <w:t>      Пайдаланылған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1899"/>
        <w:gridCol w:w="2327"/>
        <w:gridCol w:w="2006"/>
        <w:gridCol w:w="3335"/>
        <w:gridCol w:w="1857"/>
        <w:gridCol w:w="1493"/>
      </w:tblGrid>
      <w:tr>
        <w:trPr>
          <w:trHeight w:val="220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Тексерiлушi</w:t>
            </w:r>
            <w:r>
              <w:br/>
            </w:r>
            <w:r>
              <w:rPr>
                <w:rFonts w:ascii="Times New Roman"/>
                <w:b w:val="false"/>
                <w:i w:val="false"/>
                <w:color w:val="000000"/>
                <w:sz w:val="20"/>
              </w:rPr>
              <w:t>
</w:t>
            </w:r>
            <w:r>
              <w:rPr>
                <w:rFonts w:ascii="Times New Roman"/>
                <w:b w:val="false"/>
                <w:i w:val="false"/>
                <w:color w:val="000000"/>
                <w:sz w:val="20"/>
              </w:rPr>
              <w:t>адамның тегi,</w:t>
            </w:r>
            <w:r>
              <w:br/>
            </w:r>
            <w:r>
              <w:rPr>
                <w:rFonts w:ascii="Times New Roman"/>
                <w:b w:val="false"/>
                <w:i w:val="false"/>
                <w:color w:val="000000"/>
                <w:sz w:val="20"/>
              </w:rPr>
              <w:t>
</w:t>
            </w:r>
            <w:r>
              <w:rPr>
                <w:rFonts w:ascii="Times New Roman"/>
                <w:b w:val="false"/>
                <w:i w:val="false"/>
                <w:color w:val="000000"/>
                <w:sz w:val="20"/>
              </w:rPr>
              <w:t>аты, әкесiнiң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оқу орны,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Место работы</w:t>
            </w:r>
            <w:r>
              <w:br/>
            </w:r>
            <w:r>
              <w:rPr>
                <w:rFonts w:ascii="Times New Roman"/>
                <w:b w:val="false"/>
                <w:i w:val="false"/>
                <w:color w:val="000000"/>
                <w:sz w:val="20"/>
              </w:rPr>
              <w:t>
</w:t>
            </w:r>
            <w:r>
              <w:rPr>
                <w:rFonts w:ascii="Times New Roman"/>
                <w:b w:val="false"/>
                <w:i w:val="false"/>
                <w:color w:val="000000"/>
                <w:sz w:val="20"/>
              </w:rPr>
              <w:t>или учебы,</w:t>
            </w:r>
            <w:r>
              <w:br/>
            </w:r>
            <w:r>
              <w:rPr>
                <w:rFonts w:ascii="Times New Roman"/>
                <w:b w:val="false"/>
                <w:i w:val="false"/>
                <w:color w:val="000000"/>
                <w:sz w:val="20"/>
              </w:rPr>
              <w:t>
</w:t>
            </w:r>
            <w:r>
              <w:rPr>
                <w:rFonts w:ascii="Times New Roman"/>
                <w:b w:val="false"/>
                <w:i w:val="false"/>
                <w:color w:val="000000"/>
                <w:sz w:val="20"/>
              </w:rPr>
              <w:t>домашний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Дифференциалды</w:t>
            </w:r>
            <w:r>
              <w:br/>
            </w:r>
            <w:r>
              <w:rPr>
                <w:rFonts w:ascii="Times New Roman"/>
                <w:b w:val="false"/>
                <w:i w:val="false"/>
                <w:color w:val="000000"/>
                <w:sz w:val="20"/>
              </w:rPr>
              <w:t>
</w:t>
            </w:r>
            <w:r>
              <w:rPr>
                <w:rFonts w:ascii="Times New Roman"/>
                <w:b w:val="false"/>
                <w:i w:val="false"/>
                <w:color w:val="000000"/>
                <w:sz w:val="20"/>
              </w:rPr>
              <w:t>орталарда</w:t>
            </w:r>
            <w:r>
              <w:br/>
            </w:r>
            <w:r>
              <w:rPr>
                <w:rFonts w:ascii="Times New Roman"/>
                <w:b w:val="false"/>
                <w:i w:val="false"/>
                <w:color w:val="000000"/>
                <w:sz w:val="20"/>
              </w:rPr>
              <w:t>
</w:t>
            </w:r>
            <w:r>
              <w:rPr>
                <w:rFonts w:ascii="Times New Roman"/>
                <w:b w:val="false"/>
                <w:i w:val="false"/>
                <w:color w:val="000000"/>
                <w:sz w:val="20"/>
              </w:rPr>
              <w:t>өсуі</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дифференци-</w:t>
            </w:r>
            <w:r>
              <w:br/>
            </w:r>
            <w:r>
              <w:rPr>
                <w:rFonts w:ascii="Times New Roman"/>
                <w:b w:val="false"/>
                <w:i w:val="false"/>
                <w:color w:val="000000"/>
                <w:sz w:val="20"/>
              </w:rPr>
              <w:t>
</w:t>
            </w:r>
            <w:r>
              <w:rPr>
                <w:rFonts w:ascii="Times New Roman"/>
                <w:b w:val="false"/>
                <w:i w:val="false"/>
                <w:color w:val="000000"/>
                <w:sz w:val="20"/>
              </w:rPr>
              <w:t>альных средах</w:t>
            </w:r>
          </w:p>
        </w:tc>
      </w:tr>
      <w:tr>
        <w:trPr>
          <w:trHeight w:val="22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831"/>
        <w:gridCol w:w="1582"/>
        <w:gridCol w:w="1516"/>
        <w:gridCol w:w="1804"/>
        <w:gridCol w:w="1914"/>
        <w:gridCol w:w="1671"/>
        <w:gridCol w:w="1340"/>
        <w:gridCol w:w="2380"/>
      </w:tblGrid>
      <w:tr>
        <w:trPr>
          <w:trHeight w:val="220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Микроскоппен</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Микроскопия</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w:t>
            </w:r>
            <w:r>
              <w:br/>
            </w:r>
            <w:r>
              <w:rPr>
                <w:rFonts w:ascii="Times New Roman"/>
                <w:b w:val="false"/>
                <w:i w:val="false"/>
                <w:color w:val="000000"/>
                <w:sz w:val="20"/>
              </w:rPr>
              <w:t>
</w:t>
            </w:r>
            <w:r>
              <w:rPr>
                <w:rFonts w:ascii="Times New Roman"/>
                <w:b w:val="false"/>
                <w:i w:val="false"/>
                <w:color w:val="000000"/>
                <w:sz w:val="20"/>
              </w:rPr>
              <w:t>агардағы</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простом</w:t>
            </w:r>
            <w:r>
              <w:br/>
            </w:r>
            <w:r>
              <w:rPr>
                <w:rFonts w:ascii="Times New Roman"/>
                <w:b w:val="false"/>
                <w:i w:val="false"/>
                <w:color w:val="000000"/>
                <w:sz w:val="20"/>
              </w:rPr>
              <w:t>
</w:t>
            </w:r>
            <w:r>
              <w:rPr>
                <w:rFonts w:ascii="Times New Roman"/>
                <w:b w:val="false"/>
                <w:i w:val="false"/>
                <w:color w:val="000000"/>
                <w:sz w:val="20"/>
              </w:rPr>
              <w:t>агаре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Тиразиндi</w:t>
            </w:r>
            <w:r>
              <w:br/>
            </w:r>
            <w:r>
              <w:rPr>
                <w:rFonts w:ascii="Times New Roman"/>
                <w:b w:val="false"/>
                <w:i w:val="false"/>
                <w:color w:val="000000"/>
                <w:sz w:val="20"/>
              </w:rPr>
              <w:t>
</w:t>
            </w:r>
            <w:r>
              <w:rPr>
                <w:rFonts w:ascii="Times New Roman"/>
                <w:b w:val="false"/>
                <w:i w:val="false"/>
                <w:color w:val="000000"/>
                <w:sz w:val="20"/>
              </w:rPr>
              <w:t>ЕПА-да 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МПА с</w:t>
            </w:r>
            <w:r>
              <w:br/>
            </w:r>
            <w:r>
              <w:rPr>
                <w:rFonts w:ascii="Times New Roman"/>
                <w:b w:val="false"/>
                <w:i w:val="false"/>
                <w:color w:val="000000"/>
                <w:sz w:val="20"/>
              </w:rPr>
              <w:t>
</w:t>
            </w:r>
            <w:r>
              <w:rPr>
                <w:rFonts w:ascii="Times New Roman"/>
                <w:b w:val="false"/>
                <w:i w:val="false"/>
                <w:color w:val="000000"/>
                <w:sz w:val="20"/>
              </w:rPr>
              <w:t>тиразином</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Қозғалғыштығы</w:t>
            </w:r>
            <w:r>
              <w:br/>
            </w:r>
            <w:r>
              <w:rPr>
                <w:rFonts w:ascii="Times New Roman"/>
                <w:b w:val="false"/>
                <w:i w:val="false"/>
                <w:color w:val="000000"/>
                <w:sz w:val="20"/>
              </w:rPr>
              <w:t>
</w:t>
            </w:r>
            <w:r>
              <w:rPr>
                <w:rFonts w:ascii="Times New Roman"/>
                <w:b w:val="false"/>
                <w:i w:val="false"/>
                <w:color w:val="000000"/>
                <w:sz w:val="20"/>
              </w:rPr>
              <w:t>Подвижность</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Цитратты</w:t>
            </w:r>
            <w:r>
              <w:br/>
            </w:r>
            <w:r>
              <w:rPr>
                <w:rFonts w:ascii="Times New Roman"/>
                <w:b w:val="false"/>
                <w:i w:val="false"/>
                <w:color w:val="000000"/>
                <w:sz w:val="20"/>
              </w:rPr>
              <w:t>
</w:t>
            </w:r>
            <w:r>
              <w:rPr>
                <w:rFonts w:ascii="Times New Roman"/>
                <w:b w:val="false"/>
                <w:i w:val="false"/>
                <w:color w:val="000000"/>
                <w:sz w:val="20"/>
              </w:rPr>
              <w:t>жоюы</w:t>
            </w:r>
            <w:r>
              <w:br/>
            </w:r>
            <w:r>
              <w:rPr>
                <w:rFonts w:ascii="Times New Roman"/>
                <w:b w:val="false"/>
                <w:i w:val="false"/>
                <w:color w:val="000000"/>
                <w:sz w:val="20"/>
              </w:rPr>
              <w:t>
</w:t>
            </w:r>
            <w:r>
              <w:rPr>
                <w:rFonts w:ascii="Times New Roman"/>
                <w:b w:val="false"/>
                <w:i w:val="false"/>
                <w:color w:val="000000"/>
                <w:sz w:val="20"/>
              </w:rPr>
              <w:t>Утилизация</w:t>
            </w:r>
            <w:r>
              <w:br/>
            </w:r>
            <w:r>
              <w:rPr>
                <w:rFonts w:ascii="Times New Roman"/>
                <w:b w:val="false"/>
                <w:i w:val="false"/>
                <w:color w:val="000000"/>
                <w:sz w:val="20"/>
              </w:rPr>
              <w:t>
</w:t>
            </w:r>
            <w:r>
              <w:rPr>
                <w:rFonts w:ascii="Times New Roman"/>
                <w:b w:val="false"/>
                <w:i w:val="false"/>
                <w:color w:val="000000"/>
                <w:sz w:val="20"/>
              </w:rPr>
              <w:t>цитрата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r>
              <w:br/>
            </w:r>
            <w:r>
              <w:rPr>
                <w:rFonts w:ascii="Times New Roman"/>
                <w:b w:val="false"/>
                <w:i w:val="false"/>
                <w:color w:val="000000"/>
                <w:sz w:val="20"/>
              </w:rPr>
              <w:t>
</w:t>
            </w:r>
            <w:r>
              <w:rPr>
                <w:rFonts w:ascii="Times New Roman"/>
                <w:b w:val="false"/>
                <w:i w:val="false"/>
                <w:color w:val="000000"/>
                <w:sz w:val="20"/>
              </w:rPr>
              <w:t>типтеу</w:t>
            </w:r>
            <w:r>
              <w:br/>
            </w:r>
            <w:r>
              <w:rPr>
                <w:rFonts w:ascii="Times New Roman"/>
                <w:b w:val="false"/>
                <w:i w:val="false"/>
                <w:color w:val="000000"/>
                <w:sz w:val="20"/>
              </w:rPr>
              <w:t>
</w:t>
            </w:r>
            <w:r>
              <w:rPr>
                <w:rFonts w:ascii="Times New Roman"/>
                <w:b w:val="false"/>
                <w:i w:val="false"/>
                <w:color w:val="000000"/>
                <w:sz w:val="20"/>
              </w:rPr>
              <w:t>Серотипирование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 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отчество</w:t>
            </w:r>
            <w:r>
              <w:br/>
            </w:r>
            <w:r>
              <w:rPr>
                <w:rFonts w:ascii="Times New Roman"/>
                <w:b w:val="false"/>
                <w:i w:val="false"/>
                <w:color w:val="000000"/>
                <w:sz w:val="20"/>
              </w:rPr>
              <w:t>
</w:t>
            </w:r>
            <w:r>
              <w:rPr>
                <w:rFonts w:ascii="Times New Roman"/>
                <w:b w:val="false"/>
                <w:i w:val="false"/>
                <w:color w:val="000000"/>
                <w:sz w:val="20"/>
              </w:rPr>
              <w:t>и 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2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1._________________________________________________________</w:t>
      </w:r>
      <w:r>
        <w:br/>
      </w: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61 қосымша</w:t>
      </w:r>
    </w:p>
    <w:bookmarkStart w:name="z238" w:id="193"/>
    <w:p>
      <w:pPr>
        <w:spacing w:after="0"/>
        <w:ind w:left="0"/>
        <w:jc w:val="both"/>
      </w:pPr>
      <w:r>
        <w:rPr>
          <w:rFonts w:ascii="Times New Roman"/>
          <w:b w:val="false"/>
          <w:i w:val="false"/>
          <w:color w:val="000000"/>
          <w:sz w:val="28"/>
        </w:rPr>
        <w:t xml:space="preserve">
Приложение 61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193"/>
    <w:bookmarkStart w:name="z239" w:id="194"/>
    <w:p>
      <w:pPr>
        <w:spacing w:after="0"/>
        <w:ind w:left="0"/>
        <w:jc w:val="both"/>
      </w:pPr>
      <w:r>
        <w:rPr>
          <w:rFonts w:ascii="Times New Roman"/>
          <w:b w:val="false"/>
          <w:i w:val="false"/>
          <w:color w:val="000000"/>
          <w:sz w:val="28"/>
        </w:rPr>
        <w:t>
Форма</w:t>
      </w:r>
    </w:p>
    <w:bookmarkEnd w:id="194"/>
    <w:bookmarkStart w:name="z240" w:id="195"/>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xml:space="preserve">
      Формат А4 </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0"/>
        <w:gridCol w:w="2084"/>
        <w:gridCol w:w="7036"/>
      </w:tblGrid>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585"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060/е нысанды медициналық құжаттама</w:t>
            </w:r>
          </w:p>
        </w:tc>
      </w:tr>
      <w:tr>
        <w:trPr>
          <w:trHeight w:val="6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bookmarkStart w:name="z241" w:id="196"/>
    <w:p>
      <w:pPr>
        <w:spacing w:after="0"/>
        <w:ind w:left="0"/>
        <w:jc w:val="left"/>
      </w:pPr>
      <w:r>
        <w:rPr>
          <w:rFonts w:ascii="Times New Roman"/>
          <w:b/>
          <w:i w:val="false"/>
          <w:color w:val="000000"/>
        </w:rPr>
        <w:t xml:space="preserve"> Менингококкқа жүргiзiлген микробиологиялық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на менингококк</w:t>
      </w:r>
    </w:p>
    <w:bookmarkEnd w:id="196"/>
    <w:tbl>
      <w:tblPr>
        <w:tblW w:w="0" w:type="auto"/>
        <w:tblCellSpacing w:w="0" w:type="auto"/>
        <w:tblBorders>
          <w:top w:val="none"/>
          <w:left w:val="none"/>
          <w:bottom w:val="none"/>
          <w:right w:val="none"/>
          <w:insideH w:val="none"/>
          <w:insideV w:val="none"/>
        </w:tblBorders>
      </w:tblPr>
      <w:tblGrid>
        <w:gridCol w:w="6498"/>
        <w:gridCol w:w="6582"/>
      </w:tblGrid>
      <w:tr>
        <w:trPr>
          <w:trHeight w:val="30" w:hRule="atLeast"/>
        </w:trPr>
        <w:tc>
          <w:tcPr>
            <w:tcW w:w="6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 20____ж. (г.)</w:t>
            </w:r>
          </w:p>
        </w:tc>
        <w:tc>
          <w:tcPr>
            <w:tcW w:w="6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«____»_______________20____ж. (г.)</w:t>
            </w:r>
          </w:p>
        </w:tc>
      </w:tr>
    </w:tbl>
    <w:bookmarkStart w:name="z242" w:id="197"/>
    <w:p>
      <w:pPr>
        <w:spacing w:after="0"/>
        <w:ind w:left="0"/>
        <w:jc w:val="both"/>
      </w:pPr>
      <w:r>
        <w:rPr>
          <w:rFonts w:ascii="Times New Roman"/>
          <w:b w:val="false"/>
          <w:i w:val="false"/>
          <w:color w:val="000000"/>
          <w:sz w:val="28"/>
        </w:rPr>
        <w:t>      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197"/>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1924"/>
        <w:gridCol w:w="2381"/>
        <w:gridCol w:w="2511"/>
        <w:gridCol w:w="3314"/>
        <w:gridCol w:w="2925"/>
      </w:tblGrid>
      <w:tr>
        <w:trPr>
          <w:trHeight w:val="22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Тексерiлетiн</w:t>
            </w:r>
            <w:r>
              <w:br/>
            </w:r>
            <w:r>
              <w:rPr>
                <w:rFonts w:ascii="Times New Roman"/>
                <w:b w:val="false"/>
                <w:i w:val="false"/>
                <w:color w:val="000000"/>
                <w:sz w:val="20"/>
              </w:rPr>
              <w:t>
</w:t>
            </w:r>
            <w:r>
              <w:rPr>
                <w:rFonts w:ascii="Times New Roman"/>
                <w:b w:val="false"/>
                <w:i w:val="false"/>
                <w:color w:val="000000"/>
                <w:sz w:val="20"/>
              </w:rPr>
              <w:t>адамның тегi,</w:t>
            </w:r>
            <w:r>
              <w:br/>
            </w:r>
            <w:r>
              <w:rPr>
                <w:rFonts w:ascii="Times New Roman"/>
                <w:b w:val="false"/>
                <w:i w:val="false"/>
                <w:color w:val="000000"/>
                <w:sz w:val="20"/>
              </w:rPr>
              <w:t>
</w:t>
            </w:r>
            <w:r>
              <w:rPr>
                <w:rFonts w:ascii="Times New Roman"/>
                <w:b w:val="false"/>
                <w:i w:val="false"/>
                <w:color w:val="000000"/>
                <w:sz w:val="20"/>
              </w:rPr>
              <w:t>аты, әкесiнiң</w:t>
            </w:r>
            <w:r>
              <w:br/>
            </w:r>
            <w:r>
              <w:rPr>
                <w:rFonts w:ascii="Times New Roman"/>
                <w:b w:val="false"/>
                <w:i w:val="false"/>
                <w:color w:val="000000"/>
                <w:sz w:val="20"/>
              </w:rPr>
              <w:t>
</w:t>
            </w:r>
            <w:r>
              <w:rPr>
                <w:rFonts w:ascii="Times New Roman"/>
                <w:b w:val="false"/>
                <w:i w:val="false"/>
                <w:color w:val="000000"/>
                <w:sz w:val="20"/>
              </w:rPr>
              <w:t>аты, жасы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возраст</w:t>
            </w:r>
            <w:r>
              <w:br/>
            </w:r>
            <w:r>
              <w:rPr>
                <w:rFonts w:ascii="Times New Roman"/>
                <w:b w:val="false"/>
                <w:i w:val="false"/>
                <w:color w:val="000000"/>
                <w:sz w:val="20"/>
              </w:rPr>
              <w:t>
</w:t>
            </w:r>
            <w:r>
              <w:rPr>
                <w:rFonts w:ascii="Times New Roman"/>
                <w:b w:val="false"/>
                <w:i w:val="false"/>
                <w:color w:val="000000"/>
                <w:sz w:val="20"/>
              </w:rPr>
              <w:t>обследуемого</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Место работы,</w:t>
            </w:r>
            <w:r>
              <w:br/>
            </w:r>
            <w:r>
              <w:rPr>
                <w:rFonts w:ascii="Times New Roman"/>
                <w:b w:val="false"/>
                <w:i w:val="false"/>
                <w:color w:val="000000"/>
                <w:sz w:val="20"/>
              </w:rPr>
              <w:t>
</w:t>
            </w:r>
            <w:r>
              <w:rPr>
                <w:rFonts w:ascii="Times New Roman"/>
                <w:b w:val="false"/>
                <w:i w:val="false"/>
                <w:color w:val="000000"/>
                <w:sz w:val="20"/>
              </w:rPr>
              <w:t>домашний адрес</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жiберген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r>
      <w:tr>
        <w:trPr>
          <w:trHeight w:val="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1921"/>
        <w:gridCol w:w="2886"/>
        <w:gridCol w:w="2693"/>
        <w:gridCol w:w="4087"/>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Өсуi (Характер роста на):</w:t>
            </w:r>
          </w:p>
        </w:tc>
      </w:tr>
      <w:tr>
        <w:trPr>
          <w:trHeight w:val="33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сарысулы</w:t>
            </w:r>
            <w:r>
              <w:br/>
            </w:r>
            <w:r>
              <w:rPr>
                <w:rFonts w:ascii="Times New Roman"/>
                <w:b w:val="false"/>
                <w:i w:val="false"/>
                <w:color w:val="000000"/>
                <w:sz w:val="20"/>
              </w:rPr>
              <w:t>
</w:t>
            </w:r>
            <w:r>
              <w:rPr>
                <w:rFonts w:ascii="Times New Roman"/>
                <w:b w:val="false"/>
                <w:i w:val="false"/>
                <w:color w:val="000000"/>
                <w:sz w:val="20"/>
              </w:rPr>
              <w:t>агарда</w:t>
            </w:r>
            <w:r>
              <w:br/>
            </w:r>
            <w:r>
              <w:rPr>
                <w:rFonts w:ascii="Times New Roman"/>
                <w:b w:val="false"/>
                <w:i w:val="false"/>
                <w:color w:val="000000"/>
                <w:sz w:val="20"/>
              </w:rPr>
              <w:t>
</w:t>
            </w:r>
            <w:r>
              <w:rPr>
                <w:rFonts w:ascii="Times New Roman"/>
                <w:b w:val="false"/>
                <w:i w:val="false"/>
                <w:color w:val="000000"/>
                <w:sz w:val="20"/>
              </w:rPr>
              <w:t>Сывороточном</w:t>
            </w:r>
            <w:r>
              <w:br/>
            </w:r>
            <w:r>
              <w:rPr>
                <w:rFonts w:ascii="Times New Roman"/>
                <w:b w:val="false"/>
                <w:i w:val="false"/>
                <w:color w:val="000000"/>
                <w:sz w:val="20"/>
              </w:rPr>
              <w:t>
</w:t>
            </w:r>
            <w:r>
              <w:rPr>
                <w:rFonts w:ascii="Times New Roman"/>
                <w:b w:val="false"/>
                <w:i w:val="false"/>
                <w:color w:val="000000"/>
                <w:sz w:val="20"/>
              </w:rPr>
              <w:t>агаре</w:t>
            </w:r>
            <w:r>
              <w:br/>
            </w:r>
            <w:r>
              <w:rPr>
                <w:rFonts w:ascii="Times New Roman"/>
                <w:b w:val="false"/>
                <w:i w:val="false"/>
                <w:color w:val="000000"/>
                <w:sz w:val="20"/>
              </w:rPr>
              <w:t>
</w:t>
            </w:r>
            <w:r>
              <w:rPr>
                <w:rFonts w:ascii="Times New Roman"/>
                <w:b w:val="false"/>
                <w:i w:val="false"/>
                <w:color w:val="000000"/>
                <w:sz w:val="20"/>
              </w:rPr>
              <w:t>при 37</w:t>
            </w:r>
            <w:r>
              <w:rPr>
                <w:rFonts w:ascii="Times New Roman"/>
                <w:b w:val="false"/>
                <w:i w:val="false"/>
                <w:color w:val="000000"/>
                <w:vertAlign w:val="superscript"/>
              </w:rPr>
              <w:t>о</w:t>
            </w:r>
            <w:r>
              <w:rPr>
                <w:rFonts w:ascii="Times New Roman"/>
                <w:b w:val="false"/>
                <w:i w:val="false"/>
                <w:color w:val="000000"/>
                <w:sz w:val="20"/>
              </w:rPr>
              <w:t>С</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сарысусыз</w:t>
            </w:r>
            <w:r>
              <w:br/>
            </w:r>
            <w:r>
              <w:rPr>
                <w:rFonts w:ascii="Times New Roman"/>
                <w:b w:val="false"/>
                <w:i w:val="false"/>
                <w:color w:val="000000"/>
                <w:sz w:val="20"/>
              </w:rPr>
              <w:t>
</w:t>
            </w:r>
            <w:r>
              <w:rPr>
                <w:rFonts w:ascii="Times New Roman"/>
                <w:b w:val="false"/>
                <w:i w:val="false"/>
                <w:color w:val="000000"/>
                <w:sz w:val="20"/>
              </w:rPr>
              <w:t>агарда</w:t>
            </w:r>
            <w:r>
              <w:br/>
            </w:r>
            <w:r>
              <w:rPr>
                <w:rFonts w:ascii="Times New Roman"/>
                <w:b w:val="false"/>
                <w:i w:val="false"/>
                <w:color w:val="000000"/>
                <w:sz w:val="20"/>
              </w:rPr>
              <w:t>
</w:t>
            </w:r>
            <w:r>
              <w:rPr>
                <w:rFonts w:ascii="Times New Roman"/>
                <w:b w:val="false"/>
                <w:i w:val="false"/>
                <w:color w:val="000000"/>
                <w:sz w:val="20"/>
              </w:rPr>
              <w:t>Бессыво-</w:t>
            </w:r>
            <w:r>
              <w:br/>
            </w:r>
            <w:r>
              <w:rPr>
                <w:rFonts w:ascii="Times New Roman"/>
                <w:b w:val="false"/>
                <w:i w:val="false"/>
                <w:color w:val="000000"/>
                <w:sz w:val="20"/>
              </w:rPr>
              <w:t>
</w:t>
            </w:r>
            <w:r>
              <w:rPr>
                <w:rFonts w:ascii="Times New Roman"/>
                <w:b w:val="false"/>
                <w:i w:val="false"/>
                <w:color w:val="000000"/>
                <w:sz w:val="20"/>
              </w:rPr>
              <w:t>роточном</w:t>
            </w:r>
            <w:r>
              <w:br/>
            </w:r>
            <w:r>
              <w:rPr>
                <w:rFonts w:ascii="Times New Roman"/>
                <w:b w:val="false"/>
                <w:i w:val="false"/>
                <w:color w:val="000000"/>
                <w:sz w:val="20"/>
              </w:rPr>
              <w:t>
</w:t>
            </w:r>
            <w:r>
              <w:rPr>
                <w:rFonts w:ascii="Times New Roman"/>
                <w:b w:val="false"/>
                <w:i w:val="false"/>
                <w:color w:val="000000"/>
                <w:sz w:val="20"/>
              </w:rPr>
              <w:t>агаре при</w:t>
            </w:r>
            <w:r>
              <w:br/>
            </w:r>
            <w:r>
              <w:rPr>
                <w:rFonts w:ascii="Times New Roman"/>
                <w:b w:val="false"/>
                <w:i w:val="false"/>
                <w:color w:val="000000"/>
                <w:sz w:val="20"/>
              </w:rPr>
              <w:t>
</w:t>
            </w:r>
            <w:r>
              <w:rPr>
                <w:rFonts w:ascii="Times New Roman"/>
                <w:b w:val="false"/>
                <w:i w:val="false"/>
                <w:color w:val="000000"/>
                <w:sz w:val="20"/>
              </w:rPr>
              <w:t>37</w:t>
            </w:r>
            <w:r>
              <w:rPr>
                <w:rFonts w:ascii="Times New Roman"/>
                <w:b w:val="false"/>
                <w:i w:val="false"/>
                <w:color w:val="000000"/>
                <w:vertAlign w:val="superscript"/>
              </w:rPr>
              <w:t>о</w:t>
            </w:r>
            <w:r>
              <w:rPr>
                <w:rFonts w:ascii="Times New Roman"/>
                <w:b w:val="false"/>
                <w:i w:val="false"/>
                <w:color w:val="000000"/>
                <w:sz w:val="20"/>
              </w:rPr>
              <w:t>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сарысулы</w:t>
            </w:r>
            <w:r>
              <w:br/>
            </w:r>
            <w:r>
              <w:rPr>
                <w:rFonts w:ascii="Times New Roman"/>
                <w:b w:val="false"/>
                <w:i w:val="false"/>
                <w:color w:val="000000"/>
                <w:sz w:val="20"/>
              </w:rPr>
              <w:t>
</w:t>
            </w:r>
            <w:r>
              <w:rPr>
                <w:rFonts w:ascii="Times New Roman"/>
                <w:b w:val="false"/>
                <w:i w:val="false"/>
                <w:color w:val="000000"/>
                <w:sz w:val="20"/>
              </w:rPr>
              <w:t>агарда</w:t>
            </w:r>
            <w:r>
              <w:br/>
            </w:r>
            <w:r>
              <w:rPr>
                <w:rFonts w:ascii="Times New Roman"/>
                <w:b w:val="false"/>
                <w:i w:val="false"/>
                <w:color w:val="000000"/>
                <w:sz w:val="20"/>
              </w:rPr>
              <w:t>
</w:t>
            </w:r>
            <w:r>
              <w:rPr>
                <w:rFonts w:ascii="Times New Roman"/>
                <w:b w:val="false"/>
                <w:i w:val="false"/>
                <w:color w:val="000000"/>
                <w:sz w:val="20"/>
              </w:rPr>
              <w:t>Сывороточном</w:t>
            </w:r>
            <w:r>
              <w:br/>
            </w:r>
            <w:r>
              <w:rPr>
                <w:rFonts w:ascii="Times New Roman"/>
                <w:b w:val="false"/>
                <w:i w:val="false"/>
                <w:color w:val="000000"/>
                <w:sz w:val="20"/>
              </w:rPr>
              <w:t>
</w:t>
            </w:r>
            <w:r>
              <w:rPr>
                <w:rFonts w:ascii="Times New Roman"/>
                <w:b w:val="false"/>
                <w:i w:val="false"/>
                <w:color w:val="000000"/>
                <w:sz w:val="20"/>
              </w:rPr>
              <w:t>агаре при</w:t>
            </w:r>
            <w:r>
              <w:br/>
            </w:r>
            <w:r>
              <w:rPr>
                <w:rFonts w:ascii="Times New Roman"/>
                <w:b w:val="false"/>
                <w:i w:val="false"/>
                <w:color w:val="000000"/>
                <w:sz w:val="20"/>
              </w:rPr>
              <w:t>
</w:t>
            </w:r>
            <w:r>
              <w:rPr>
                <w:rFonts w:ascii="Times New Roman"/>
                <w:b w:val="false"/>
                <w:i w:val="false"/>
                <w:color w:val="000000"/>
                <w:sz w:val="20"/>
              </w:rPr>
              <w:t>20-22</w:t>
            </w:r>
            <w:r>
              <w:rPr>
                <w:rFonts w:ascii="Times New Roman"/>
                <w:b w:val="false"/>
                <w:i w:val="false"/>
                <w:color w:val="000000"/>
                <w:vertAlign w:val="superscript"/>
              </w:rPr>
              <w:t>о</w:t>
            </w:r>
            <w:r>
              <w:rPr>
                <w:rFonts w:ascii="Times New Roman"/>
                <w:b w:val="false"/>
                <w:i w:val="false"/>
                <w:color w:val="000000"/>
                <w:sz w:val="20"/>
              </w:rPr>
              <w:t>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 өттi агарда, 37</w:t>
            </w:r>
            <w:r>
              <w:rPr>
                <w:rFonts w:ascii="Times New Roman"/>
                <w:b w:val="false"/>
                <w:i w:val="false"/>
                <w:color w:val="000000"/>
                <w:vertAlign w:val="superscript"/>
              </w:rPr>
              <w:t>о</w:t>
            </w:r>
            <w:r>
              <w:rPr>
                <w:rFonts w:ascii="Times New Roman"/>
                <w:b w:val="false"/>
                <w:i w:val="false"/>
                <w:color w:val="000000"/>
                <w:sz w:val="20"/>
              </w:rPr>
              <w:t>С сарысу агарында</w:t>
            </w:r>
          </w:p>
          <w:p>
            <w:pPr>
              <w:spacing w:after="20"/>
              <w:ind w:left="20"/>
              <w:jc w:val="both"/>
            </w:pPr>
            <w:r>
              <w:rPr>
                <w:rFonts w:ascii="Times New Roman"/>
                <w:b w:val="false"/>
                <w:i w:val="false"/>
                <w:color w:val="000000"/>
                <w:sz w:val="20"/>
              </w:rPr>
              <w:t>0,2% желчном агаре сывороточном при 37</w:t>
            </w:r>
            <w:r>
              <w:rPr>
                <w:rFonts w:ascii="Times New Roman"/>
                <w:b w:val="false"/>
                <w:i w:val="false"/>
                <w:color w:val="000000"/>
                <w:vertAlign w:val="superscript"/>
              </w:rPr>
              <w:t>о</w:t>
            </w:r>
            <w:r>
              <w:rPr>
                <w:rFonts w:ascii="Times New Roman"/>
                <w:b w:val="false"/>
                <w:i w:val="false"/>
                <w:color w:val="000000"/>
                <w:sz w:val="20"/>
              </w:rPr>
              <w:t xml:space="preserve">С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бөлiну</w:t>
            </w:r>
            <w:r>
              <w:br/>
            </w:r>
            <w:r>
              <w:rPr>
                <w:rFonts w:ascii="Times New Roman"/>
                <w:b w:val="false"/>
                <w:i w:val="false"/>
                <w:color w:val="000000"/>
                <w:sz w:val="20"/>
              </w:rPr>
              <w:t>
</w:t>
            </w:r>
            <w:r>
              <w:rPr>
                <w:rFonts w:ascii="Times New Roman"/>
                <w:b w:val="false"/>
                <w:i w:val="false"/>
                <w:color w:val="000000"/>
                <w:sz w:val="20"/>
              </w:rPr>
              <w:t>кезіндегі СО</w:t>
            </w:r>
            <w:r>
              <w:rPr>
                <w:rFonts w:ascii="Times New Roman"/>
                <w:b w:val="false"/>
                <w:i w:val="false"/>
                <w:color w:val="000000"/>
                <w:vertAlign w:val="subscript"/>
              </w:rPr>
              <w:t>2</w:t>
            </w:r>
            <w:r>
              <w:rPr>
                <w:rFonts w:ascii="Times New Roman"/>
                <w:b w:val="false"/>
                <w:i w:val="false"/>
                <w:color w:val="000000"/>
                <w:sz w:val="20"/>
              </w:rPr>
              <w:t>-ға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Зависимость</w:t>
            </w:r>
            <w:r>
              <w:br/>
            </w:r>
            <w:r>
              <w:rPr>
                <w:rFonts w:ascii="Times New Roman"/>
                <w:b w:val="false"/>
                <w:i w:val="false"/>
                <w:color w:val="000000"/>
                <w:sz w:val="20"/>
              </w:rPr>
              <w:t>
</w:t>
            </w:r>
            <w:r>
              <w:rPr>
                <w:rFonts w:ascii="Times New Roman"/>
                <w:b w:val="false"/>
                <w:i w:val="false"/>
                <w:color w:val="000000"/>
                <w:sz w:val="20"/>
              </w:rPr>
              <w:t>роста от СО</w:t>
            </w:r>
            <w:r>
              <w:rPr>
                <w:rFonts w:ascii="Times New Roman"/>
                <w:b w:val="false"/>
                <w:i w:val="false"/>
                <w:color w:val="000000"/>
                <w:vertAlign w:val="subscript"/>
              </w:rPr>
              <w:t>2</w:t>
            </w:r>
            <w:r>
              <w:br/>
            </w:r>
            <w:r>
              <w:rPr>
                <w:rFonts w:ascii="Times New Roman"/>
                <w:b w:val="false"/>
                <w:i w:val="false"/>
                <w:color w:val="000000"/>
                <w:sz w:val="20"/>
              </w:rPr>
              <w:t>
</w:t>
            </w:r>
            <w:r>
              <w:rPr>
                <w:rFonts w:ascii="Times New Roman"/>
                <w:b w:val="false"/>
                <w:i w:val="false"/>
                <w:color w:val="000000"/>
                <w:sz w:val="20"/>
              </w:rPr>
              <w:t>при первичном</w:t>
            </w:r>
            <w:r>
              <w:br/>
            </w:r>
            <w:r>
              <w:rPr>
                <w:rFonts w:ascii="Times New Roman"/>
                <w:b w:val="false"/>
                <w:i w:val="false"/>
                <w:color w:val="000000"/>
                <w:sz w:val="20"/>
              </w:rPr>
              <w:t>
</w:t>
            </w:r>
            <w:r>
              <w:rPr>
                <w:rFonts w:ascii="Times New Roman"/>
                <w:b w:val="false"/>
                <w:i w:val="false"/>
                <w:color w:val="000000"/>
                <w:sz w:val="20"/>
              </w:rPr>
              <w:t>выделении</w:t>
            </w:r>
          </w:p>
        </w:tc>
      </w:tr>
      <w:tr>
        <w:trPr>
          <w:trHeight w:val="9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1831"/>
        <w:gridCol w:w="1021"/>
        <w:gridCol w:w="1416"/>
        <w:gridCol w:w="1854"/>
        <w:gridCol w:w="1416"/>
        <w:gridCol w:w="1416"/>
        <w:gridCol w:w="1810"/>
        <w:gridCol w:w="1658"/>
      </w:tblGrid>
      <w:tr>
        <w:trPr>
          <w:trHeight w:val="1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Сәйкестендіруге арналған тесттер (Тесты для идентификации)</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Пигменттiң</w:t>
            </w:r>
            <w:r>
              <w:br/>
            </w:r>
            <w:r>
              <w:rPr>
                <w:rFonts w:ascii="Times New Roman"/>
                <w:b w:val="false"/>
                <w:i w:val="false"/>
                <w:color w:val="000000"/>
                <w:sz w:val="20"/>
              </w:rPr>
              <w:t>
</w:t>
            </w:r>
            <w:r>
              <w:rPr>
                <w:rFonts w:ascii="Times New Roman"/>
                <w:b w:val="false"/>
                <w:i w:val="false"/>
                <w:color w:val="000000"/>
                <w:sz w:val="20"/>
              </w:rPr>
              <w:t>түзiлуi</w:t>
            </w:r>
            <w:r>
              <w:br/>
            </w:r>
            <w:r>
              <w:rPr>
                <w:rFonts w:ascii="Times New Roman"/>
                <w:b w:val="false"/>
                <w:i w:val="false"/>
                <w:color w:val="000000"/>
                <w:sz w:val="20"/>
              </w:rPr>
              <w:t>
</w:t>
            </w:r>
            <w:r>
              <w:rPr>
                <w:rFonts w:ascii="Times New Roman"/>
                <w:b w:val="false"/>
                <w:i w:val="false"/>
                <w:color w:val="000000"/>
                <w:sz w:val="20"/>
              </w:rPr>
              <w:t>Образование</w:t>
            </w:r>
            <w:r>
              <w:br/>
            </w:r>
            <w:r>
              <w:rPr>
                <w:rFonts w:ascii="Times New Roman"/>
                <w:b w:val="false"/>
                <w:i w:val="false"/>
                <w:color w:val="000000"/>
                <w:sz w:val="20"/>
              </w:rPr>
              <w:t>
</w:t>
            </w:r>
            <w:r>
              <w:rPr>
                <w:rFonts w:ascii="Times New Roman"/>
                <w:b w:val="false"/>
                <w:i w:val="false"/>
                <w:color w:val="000000"/>
                <w:sz w:val="20"/>
              </w:rPr>
              <w:t>пигмента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Капсуланың</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капсулы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Каталаза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Глюкозаның /</w:t>
            </w:r>
            <w:r>
              <w:br/>
            </w:r>
            <w:r>
              <w:rPr>
                <w:rFonts w:ascii="Times New Roman"/>
                <w:b w:val="false"/>
                <w:i w:val="false"/>
                <w:color w:val="000000"/>
                <w:sz w:val="20"/>
              </w:rPr>
              <w:t>
</w:t>
            </w:r>
            <w:r>
              <w:rPr>
                <w:rFonts w:ascii="Times New Roman"/>
                <w:b w:val="false"/>
                <w:i w:val="false"/>
                <w:color w:val="000000"/>
                <w:sz w:val="20"/>
              </w:rPr>
              <w:t>Глюкоза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Лактозаның /</w:t>
            </w:r>
            <w:r>
              <w:br/>
            </w:r>
            <w:r>
              <w:rPr>
                <w:rFonts w:ascii="Times New Roman"/>
                <w:b w:val="false"/>
                <w:i w:val="false"/>
                <w:color w:val="000000"/>
                <w:sz w:val="20"/>
              </w:rPr>
              <w:t>
</w:t>
            </w:r>
            <w:r>
              <w:rPr>
                <w:rFonts w:ascii="Times New Roman"/>
                <w:b w:val="false"/>
                <w:i w:val="false"/>
                <w:color w:val="000000"/>
                <w:sz w:val="20"/>
              </w:rPr>
              <w:t>Лактоза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Мальтозаның /</w:t>
            </w:r>
            <w:r>
              <w:br/>
            </w:r>
            <w:r>
              <w:rPr>
                <w:rFonts w:ascii="Times New Roman"/>
                <w:b w:val="false"/>
                <w:i w:val="false"/>
                <w:color w:val="000000"/>
                <w:sz w:val="20"/>
              </w:rPr>
              <w:t>
</w:t>
            </w:r>
            <w:r>
              <w:rPr>
                <w:rFonts w:ascii="Times New Roman"/>
                <w:b w:val="false"/>
                <w:i w:val="false"/>
                <w:color w:val="000000"/>
                <w:sz w:val="20"/>
              </w:rPr>
              <w:t>Мальтоза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сахарозаның /</w:t>
            </w:r>
            <w:r>
              <w:br/>
            </w:r>
            <w:r>
              <w:rPr>
                <w:rFonts w:ascii="Times New Roman"/>
                <w:b w:val="false"/>
                <w:i w:val="false"/>
                <w:color w:val="000000"/>
                <w:sz w:val="20"/>
              </w:rPr>
              <w:t>
</w:t>
            </w:r>
            <w:r>
              <w:rPr>
                <w:rFonts w:ascii="Times New Roman"/>
                <w:b w:val="false"/>
                <w:i w:val="false"/>
                <w:color w:val="000000"/>
                <w:sz w:val="20"/>
              </w:rPr>
              <w:t>1 % сахароза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Фруктозаның /</w:t>
            </w:r>
            <w:r>
              <w:br/>
            </w:r>
            <w:r>
              <w:rPr>
                <w:rFonts w:ascii="Times New Roman"/>
                <w:b w:val="false"/>
                <w:i w:val="false"/>
                <w:color w:val="000000"/>
                <w:sz w:val="20"/>
              </w:rPr>
              <w:t>
</w:t>
            </w:r>
            <w:r>
              <w:rPr>
                <w:rFonts w:ascii="Times New Roman"/>
                <w:b w:val="false"/>
                <w:i w:val="false"/>
                <w:color w:val="000000"/>
                <w:sz w:val="20"/>
              </w:rPr>
              <w:t>Фруктоза</w:t>
            </w:r>
          </w:p>
        </w:tc>
      </w:tr>
      <w:tr>
        <w:trPr>
          <w:trHeight w:val="16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6"/>
        <w:gridCol w:w="2987"/>
        <w:gridCol w:w="3217"/>
        <w:gridCol w:w="4810"/>
      </w:tblGrid>
      <w:tr>
        <w:trPr>
          <w:trHeight w:val="195"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r>
              <w:br/>
            </w:r>
            <w:r>
              <w:rPr>
                <w:rFonts w:ascii="Times New Roman"/>
                <w:b w:val="false"/>
                <w:i w:val="false"/>
                <w:color w:val="000000"/>
                <w:sz w:val="20"/>
              </w:rPr>
              <w:t>
</w:t>
            </w:r>
            <w:r>
              <w:rPr>
                <w:rFonts w:ascii="Times New Roman"/>
                <w:b w:val="false"/>
                <w:i w:val="false"/>
                <w:color w:val="000000"/>
                <w:sz w:val="20"/>
              </w:rPr>
              <w:t>типтеу</w:t>
            </w:r>
            <w:r>
              <w:br/>
            </w:r>
            <w:r>
              <w:rPr>
                <w:rFonts w:ascii="Times New Roman"/>
                <w:b w:val="false"/>
                <w:i w:val="false"/>
                <w:color w:val="000000"/>
                <w:sz w:val="20"/>
              </w:rPr>
              <w:t>
</w:t>
            </w:r>
            <w:r>
              <w:rPr>
                <w:rFonts w:ascii="Times New Roman"/>
                <w:b w:val="false"/>
                <w:i w:val="false"/>
                <w:color w:val="000000"/>
                <w:sz w:val="20"/>
              </w:rPr>
              <w:t>Серотипирование</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4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аяқталған</w:t>
            </w:r>
            <w:r>
              <w:br/>
            </w:r>
            <w:r>
              <w:rPr>
                <w:rFonts w:ascii="Times New Roman"/>
                <w:b w:val="false"/>
                <w:i w:val="false"/>
                <w:color w:val="000000"/>
                <w:sz w:val="20"/>
              </w:rPr>
              <w:t>
</w:t>
            </w:r>
            <w:r>
              <w:rPr>
                <w:rFonts w:ascii="Times New Roman"/>
                <w:b w:val="false"/>
                <w:i w:val="false"/>
                <w:color w:val="000000"/>
                <w:sz w:val="20"/>
              </w:rPr>
              <w:t>күні, айы, жылы зерттеу</w:t>
            </w:r>
            <w:r>
              <w:br/>
            </w:r>
            <w:r>
              <w:rPr>
                <w:rFonts w:ascii="Times New Roman"/>
                <w:b w:val="false"/>
                <w:i w:val="false"/>
                <w:color w:val="000000"/>
                <w:sz w:val="20"/>
              </w:rPr>
              <w:t>
</w:t>
            </w:r>
            <w:r>
              <w:rPr>
                <w:rFonts w:ascii="Times New Roman"/>
                <w:b w:val="false"/>
                <w:i w:val="false"/>
                <w:color w:val="000000"/>
                <w:sz w:val="20"/>
              </w:rPr>
              <w:t>жүргiзген адамның тегі,</w:t>
            </w:r>
            <w:r>
              <w:br/>
            </w:r>
            <w:r>
              <w:rPr>
                <w:rFonts w:ascii="Times New Roman"/>
                <w:b w:val="false"/>
                <w:i w:val="false"/>
                <w:color w:val="000000"/>
                <w:sz w:val="20"/>
              </w:rPr>
              <w:t>
</w:t>
            </w:r>
            <w:r>
              <w:rPr>
                <w:rFonts w:ascii="Times New Roman"/>
                <w:b w:val="false"/>
                <w:i w:val="false"/>
                <w:color w:val="000000"/>
                <w:sz w:val="20"/>
              </w:rPr>
              <w:t>аты, әкесінің аты, лауазымы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Дата окончания исследования,</w:t>
            </w:r>
            <w:r>
              <w:br/>
            </w:r>
            <w:r>
              <w:rPr>
                <w:rFonts w:ascii="Times New Roman"/>
                <w:b w:val="false"/>
                <w:i w:val="false"/>
                <w:color w:val="000000"/>
                <w:sz w:val="20"/>
              </w:rPr>
              <w:t>
</w:t>
            </w:r>
            <w:r>
              <w:rPr>
                <w:rFonts w:ascii="Times New Roman"/>
                <w:b w:val="false"/>
                <w:i w:val="false"/>
                <w:color w:val="000000"/>
                <w:sz w:val="20"/>
              </w:rPr>
              <w:t>фамилия, имя, очество,должность</w:t>
            </w:r>
            <w:r>
              <w:br/>
            </w:r>
            <w:r>
              <w:rPr>
                <w:rFonts w:ascii="Times New Roman"/>
                <w:b w:val="false"/>
                <w:i w:val="false"/>
                <w:color w:val="000000"/>
                <w:sz w:val="20"/>
              </w:rPr>
              <w:t>
</w:t>
            </w:r>
            <w:r>
              <w:rPr>
                <w:rFonts w:ascii="Times New Roman"/>
                <w:b w:val="false"/>
                <w:i w:val="false"/>
                <w:color w:val="000000"/>
                <w:sz w:val="20"/>
              </w:rPr>
              <w:t>и подпись 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00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5 %-ды сахароза</w:t>
            </w:r>
            <w:r>
              <w:br/>
            </w:r>
            <w:r>
              <w:rPr>
                <w:rFonts w:ascii="Times New Roman"/>
                <w:b w:val="false"/>
                <w:i w:val="false"/>
                <w:color w:val="000000"/>
                <w:sz w:val="20"/>
              </w:rPr>
              <w:t>
</w:t>
            </w:r>
            <w:r>
              <w:rPr>
                <w:rFonts w:ascii="Times New Roman"/>
                <w:b w:val="false"/>
                <w:i w:val="false"/>
                <w:color w:val="000000"/>
                <w:sz w:val="20"/>
              </w:rPr>
              <w:t>ерiтiндiлi</w:t>
            </w:r>
            <w:r>
              <w:br/>
            </w:r>
            <w:r>
              <w:rPr>
                <w:rFonts w:ascii="Times New Roman"/>
                <w:b w:val="false"/>
                <w:i w:val="false"/>
                <w:color w:val="000000"/>
                <w:sz w:val="20"/>
              </w:rPr>
              <w:t>
</w:t>
            </w:r>
            <w:r>
              <w:rPr>
                <w:rFonts w:ascii="Times New Roman"/>
                <w:b w:val="false"/>
                <w:i w:val="false"/>
                <w:color w:val="000000"/>
                <w:sz w:val="20"/>
              </w:rPr>
              <w:t>агарда</w:t>
            </w:r>
            <w:r>
              <w:br/>
            </w:r>
            <w:r>
              <w:rPr>
                <w:rFonts w:ascii="Times New Roman"/>
                <w:b w:val="false"/>
                <w:i w:val="false"/>
                <w:color w:val="000000"/>
                <w:sz w:val="20"/>
              </w:rPr>
              <w:t>
</w:t>
            </w:r>
            <w:r>
              <w:rPr>
                <w:rFonts w:ascii="Times New Roman"/>
                <w:b w:val="false"/>
                <w:i w:val="false"/>
                <w:color w:val="000000"/>
                <w:sz w:val="20"/>
              </w:rPr>
              <w:t>полисахаридтiң</w:t>
            </w:r>
            <w:r>
              <w:br/>
            </w:r>
            <w:r>
              <w:rPr>
                <w:rFonts w:ascii="Times New Roman"/>
                <w:b w:val="false"/>
                <w:i w:val="false"/>
                <w:color w:val="000000"/>
                <w:sz w:val="20"/>
              </w:rPr>
              <w:t>
</w:t>
            </w:r>
            <w:r>
              <w:rPr>
                <w:rFonts w:ascii="Times New Roman"/>
                <w:b w:val="false"/>
                <w:i w:val="false"/>
                <w:color w:val="000000"/>
                <w:sz w:val="20"/>
              </w:rPr>
              <w:t>түзiлуi</w:t>
            </w:r>
            <w:r>
              <w:br/>
            </w:r>
            <w:r>
              <w:rPr>
                <w:rFonts w:ascii="Times New Roman"/>
                <w:b w:val="false"/>
                <w:i w:val="false"/>
                <w:color w:val="000000"/>
                <w:sz w:val="20"/>
              </w:rPr>
              <w:t>
</w:t>
            </w:r>
            <w:r>
              <w:rPr>
                <w:rFonts w:ascii="Times New Roman"/>
                <w:b w:val="false"/>
                <w:i w:val="false"/>
                <w:color w:val="000000"/>
                <w:sz w:val="20"/>
              </w:rPr>
              <w:t>Образование</w:t>
            </w:r>
            <w:r>
              <w:br/>
            </w:r>
            <w:r>
              <w:rPr>
                <w:rFonts w:ascii="Times New Roman"/>
                <w:b w:val="false"/>
                <w:i w:val="false"/>
                <w:color w:val="000000"/>
                <w:sz w:val="20"/>
              </w:rPr>
              <w:t>
</w:t>
            </w:r>
            <w:r>
              <w:rPr>
                <w:rFonts w:ascii="Times New Roman"/>
                <w:b w:val="false"/>
                <w:i w:val="false"/>
                <w:color w:val="000000"/>
                <w:sz w:val="20"/>
              </w:rPr>
              <w:t>полисахарида</w:t>
            </w:r>
            <w:r>
              <w:br/>
            </w:r>
            <w:r>
              <w:rPr>
                <w:rFonts w:ascii="Times New Roman"/>
                <w:b w:val="false"/>
                <w:i w:val="false"/>
                <w:color w:val="000000"/>
                <w:sz w:val="20"/>
              </w:rPr>
              <w:t>
</w:t>
            </w:r>
            <w:r>
              <w:rPr>
                <w:rFonts w:ascii="Times New Roman"/>
                <w:b w:val="false"/>
                <w:i w:val="false"/>
                <w:color w:val="000000"/>
                <w:sz w:val="20"/>
              </w:rPr>
              <w:t>на агаре с 5 %</w:t>
            </w:r>
            <w:r>
              <w:br/>
            </w:r>
            <w:r>
              <w:rPr>
                <w:rFonts w:ascii="Times New Roman"/>
                <w:b w:val="false"/>
                <w:i w:val="false"/>
                <w:color w:val="000000"/>
                <w:sz w:val="20"/>
              </w:rPr>
              <w:t>
</w:t>
            </w:r>
            <w:r>
              <w:rPr>
                <w:rFonts w:ascii="Times New Roman"/>
                <w:b w:val="false"/>
                <w:i w:val="false"/>
                <w:color w:val="000000"/>
                <w:sz w:val="20"/>
              </w:rPr>
              <w:t>раствором сахарозы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62 қосымша</w:t>
      </w:r>
    </w:p>
    <w:bookmarkStart w:name="z243" w:id="198"/>
    <w:p>
      <w:pPr>
        <w:spacing w:after="0"/>
        <w:ind w:left="0"/>
        <w:jc w:val="both"/>
      </w:pPr>
      <w:r>
        <w:rPr>
          <w:rFonts w:ascii="Times New Roman"/>
          <w:b w:val="false"/>
          <w:i w:val="false"/>
          <w:color w:val="000000"/>
          <w:sz w:val="28"/>
        </w:rPr>
        <w:t xml:space="preserve">
Приложение 62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98"/>
    <w:bookmarkStart w:name="z244" w:id="199"/>
    <w:p>
      <w:pPr>
        <w:spacing w:after="0"/>
        <w:ind w:left="0"/>
        <w:jc w:val="both"/>
      </w:pPr>
      <w:r>
        <w:rPr>
          <w:rFonts w:ascii="Times New Roman"/>
          <w:b w:val="false"/>
          <w:i w:val="false"/>
          <w:color w:val="000000"/>
          <w:sz w:val="28"/>
        </w:rPr>
        <w:t>
Форма</w:t>
      </w:r>
    </w:p>
    <w:bookmarkEnd w:id="199"/>
    <w:bookmarkStart w:name="z245" w:id="200"/>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6"/>
        <w:gridCol w:w="2081"/>
        <w:gridCol w:w="6343"/>
      </w:tblGrid>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585" w:hRule="atLeast"/>
        </w:trPr>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
</w:t>
            </w:r>
            <w:r>
              <w:rPr>
                <w:rFonts w:ascii="Times New Roman"/>
                <w:b w:val="false"/>
                <w:i w:val="false"/>
                <w:color w:val="000000"/>
                <w:sz w:val="20"/>
              </w:rPr>
              <w:t>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061/е нысанды  медициналық құжаттама</w:t>
            </w:r>
          </w:p>
        </w:tc>
      </w:tr>
      <w:tr>
        <w:trPr>
          <w:trHeight w:val="630" w:hRule="atLeast"/>
        </w:trPr>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061/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246" w:id="201"/>
    <w:p>
      <w:pPr>
        <w:spacing w:after="0"/>
        <w:ind w:left="0"/>
        <w:jc w:val="left"/>
      </w:pPr>
      <w:r>
        <w:rPr>
          <w:rFonts w:ascii="Times New Roman"/>
          <w:b/>
          <w:i w:val="false"/>
          <w:color w:val="000000"/>
        </w:rPr>
        <w:t xml:space="preserve"> Тағам өнiмдерінiң үлгiлерiне микробиологиялық зерттеулерді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образцов пищевых</w:t>
      </w:r>
      <w:r>
        <w:br/>
      </w:r>
      <w:r>
        <w:rPr>
          <w:rFonts w:ascii="Times New Roman"/>
          <w:b/>
          <w:i w:val="false"/>
          <w:color w:val="000000"/>
        </w:rPr>
        <w:t>
продуктов</w:t>
      </w:r>
    </w:p>
    <w:bookmarkEnd w:id="201"/>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«___»_______________20____ж.(г.)</w:t>
            </w:r>
          </w:p>
        </w:tc>
      </w:tr>
    </w:tbl>
    <w:bookmarkStart w:name="z247" w:id="202"/>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02"/>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2216"/>
        <w:gridCol w:w="1745"/>
        <w:gridCol w:w="2280"/>
        <w:gridCol w:w="2130"/>
        <w:gridCol w:w="3928"/>
      </w:tblGrid>
      <w:tr>
        <w:trPr>
          <w:trHeight w:val="210" w:hRule="atLeast"/>
        </w:trPr>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проб</w:t>
            </w:r>
          </w:p>
        </w:tc>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уақыты</w:t>
            </w:r>
            <w:r>
              <w:br/>
            </w:r>
            <w:r>
              <w:rPr>
                <w:rFonts w:ascii="Times New Roman"/>
                <w:b w:val="false"/>
                <w:i w:val="false"/>
                <w:color w:val="000000"/>
                <w:sz w:val="20"/>
              </w:rPr>
              <w:t>
</w:t>
            </w:r>
            <w:r>
              <w:rPr>
                <w:rFonts w:ascii="Times New Roman"/>
                <w:b w:val="false"/>
                <w:i w:val="false"/>
                <w:color w:val="000000"/>
                <w:sz w:val="20"/>
              </w:rPr>
              <w:t>Дата, время</w:t>
            </w:r>
          </w:p>
        </w:tc>
        <w:tc>
          <w:tcPr>
            <w:tcW w:w="3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 атауы,</w:t>
            </w:r>
            <w:r>
              <w:br/>
            </w:r>
            <w:r>
              <w:rPr>
                <w:rFonts w:ascii="Times New Roman"/>
                <w:b w:val="false"/>
                <w:i w:val="false"/>
                <w:color w:val="000000"/>
                <w:sz w:val="20"/>
              </w:rPr>
              <w:t>
</w:t>
            </w:r>
            <w:r>
              <w:rPr>
                <w:rFonts w:ascii="Times New Roman"/>
                <w:b w:val="false"/>
                <w:i w:val="false"/>
                <w:color w:val="000000"/>
                <w:sz w:val="20"/>
              </w:rPr>
              <w:t>алынған орны</w:t>
            </w:r>
            <w:r>
              <w:br/>
            </w:r>
            <w:r>
              <w:rPr>
                <w:rFonts w:ascii="Times New Roman"/>
                <w:b w:val="false"/>
                <w:i w:val="false"/>
                <w:color w:val="000000"/>
                <w:sz w:val="20"/>
              </w:rPr>
              <w:t>
</w:t>
            </w:r>
            <w:r>
              <w:rPr>
                <w:rFonts w:ascii="Times New Roman"/>
                <w:b w:val="false"/>
                <w:i w:val="false"/>
                <w:color w:val="000000"/>
                <w:sz w:val="20"/>
              </w:rPr>
              <w:t>алған адамның</w:t>
            </w:r>
            <w:r>
              <w:br/>
            </w:r>
            <w:r>
              <w:rPr>
                <w:rFonts w:ascii="Times New Roman"/>
                <w:b w:val="false"/>
                <w:i w:val="false"/>
                <w:color w:val="000000"/>
                <w:sz w:val="20"/>
              </w:rPr>
              <w:t>
</w:t>
            </w:r>
            <w:r>
              <w:rPr>
                <w:rFonts w:ascii="Times New Roman"/>
                <w:b w:val="false"/>
                <w:i w:val="false"/>
                <w:color w:val="000000"/>
                <w:sz w:val="20"/>
              </w:rPr>
              <w:t>лауазымы, Т.А.Ә.</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Ф.И.О. отобравшего</w:t>
            </w:r>
            <w:r>
              <w:br/>
            </w:r>
            <w:r>
              <w:rPr>
                <w:rFonts w:ascii="Times New Roman"/>
                <w:b w:val="false"/>
                <w:i w:val="false"/>
                <w:color w:val="000000"/>
                <w:sz w:val="20"/>
              </w:rPr>
              <w:t>
</w:t>
            </w:r>
            <w:r>
              <w:rPr>
                <w:rFonts w:ascii="Times New Roman"/>
                <w:b w:val="false"/>
                <w:i w:val="false"/>
                <w:color w:val="000000"/>
                <w:sz w:val="20"/>
              </w:rPr>
              <w:t xml:space="preserve">образец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Отбора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Поступления в</w:t>
            </w:r>
            <w:r>
              <w:br/>
            </w:r>
            <w:r>
              <w:rPr>
                <w:rFonts w:ascii="Times New Roman"/>
                <w:b w:val="false"/>
                <w:i w:val="false"/>
                <w:color w:val="000000"/>
                <w:sz w:val="20"/>
              </w:rPr>
              <w:t>
</w:t>
            </w:r>
            <w:r>
              <w:rPr>
                <w:rFonts w:ascii="Times New Roman"/>
                <w:b w:val="false"/>
                <w:i w:val="false"/>
                <w:color w:val="000000"/>
                <w:sz w:val="20"/>
              </w:rPr>
              <w:t>лабораторию</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Зерттеудiң</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vMerge/>
            <w:tcBorders>
              <w:top w:val="nil"/>
              <w:left w:val="single" w:color="cfcfcf" w:sz="5"/>
              <w:bottom w:val="single" w:color="cfcfcf" w:sz="5"/>
              <w:right w:val="single" w:color="cfcfcf" w:sz="5"/>
            </w:tcBorders>
          </w:tcPr>
          <w:p/>
        </w:tc>
      </w:tr>
      <w:tr>
        <w:trPr>
          <w:trHeight w:val="105"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3552"/>
        <w:gridCol w:w="2495"/>
        <w:gridCol w:w="1934"/>
        <w:gridCol w:w="2151"/>
        <w:gridCol w:w="1741"/>
      </w:tblGrid>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МАШАнМС</w:t>
            </w:r>
            <w:r>
              <w:br/>
            </w:r>
            <w:r>
              <w:rPr>
                <w:rFonts w:ascii="Times New Roman"/>
                <w:b w:val="false"/>
                <w:i w:val="false"/>
                <w:color w:val="000000"/>
                <w:sz w:val="20"/>
              </w:rPr>
              <w:t>
</w:t>
            </w:r>
            <w:r>
              <w:rPr>
                <w:rFonts w:ascii="Times New Roman"/>
                <w:b w:val="false"/>
                <w:i w:val="false"/>
                <w:color w:val="000000"/>
                <w:sz w:val="20"/>
              </w:rPr>
              <w:t>КМАФАнМ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тобындағы бактериялар</w:t>
            </w:r>
            <w:r>
              <w:br/>
            </w:r>
            <w:r>
              <w:rPr>
                <w:rFonts w:ascii="Times New Roman"/>
                <w:b w:val="false"/>
                <w:i w:val="false"/>
                <w:color w:val="000000"/>
                <w:sz w:val="20"/>
              </w:rPr>
              <w:t>
</w:t>
            </w:r>
            <w:r>
              <w:rPr>
                <w:rFonts w:ascii="Times New Roman"/>
                <w:b w:val="false"/>
                <w:i w:val="false"/>
                <w:color w:val="000000"/>
                <w:sz w:val="20"/>
              </w:rPr>
              <w:t>Бактерии группы кишечных палочек (БГКП) и E.coli</w:t>
            </w:r>
          </w:p>
        </w:tc>
      </w:tr>
      <w:tr>
        <w:trPr>
          <w:trHeight w:val="36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Өскен колониялардың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выросших колоний</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Засеваемый</w:t>
            </w:r>
            <w:r>
              <w:br/>
            </w:r>
            <w:r>
              <w:rPr>
                <w:rFonts w:ascii="Times New Roman"/>
                <w:b w:val="false"/>
                <w:i w:val="false"/>
                <w:color w:val="000000"/>
                <w:sz w:val="20"/>
              </w:rPr>
              <w:t>
</w:t>
            </w:r>
            <w:r>
              <w:rPr>
                <w:rFonts w:ascii="Times New Roman"/>
                <w:b w:val="false"/>
                <w:i w:val="false"/>
                <w:color w:val="000000"/>
                <w:sz w:val="20"/>
              </w:rPr>
              <w:t>объем</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Жиналу</w:t>
            </w:r>
            <w:r>
              <w:br/>
            </w:r>
            <w:r>
              <w:rPr>
                <w:rFonts w:ascii="Times New Roman"/>
                <w:b w:val="false"/>
                <w:i w:val="false"/>
                <w:color w:val="000000"/>
                <w:sz w:val="20"/>
              </w:rPr>
              <w:t>
</w:t>
            </w:r>
            <w:r>
              <w:rPr>
                <w:rFonts w:ascii="Times New Roman"/>
                <w:b w:val="false"/>
                <w:i w:val="false"/>
                <w:color w:val="000000"/>
                <w:sz w:val="20"/>
              </w:rPr>
              <w:t>ортасында</w:t>
            </w:r>
            <w:r>
              <w:br/>
            </w:r>
            <w:r>
              <w:rPr>
                <w:rFonts w:ascii="Times New Roman"/>
                <w:b w:val="false"/>
                <w:i w:val="false"/>
                <w:color w:val="000000"/>
                <w:sz w:val="20"/>
              </w:rPr>
              <w:t>
</w:t>
            </w:r>
            <w:r>
              <w:rPr>
                <w:rFonts w:ascii="Times New Roman"/>
                <w:b w:val="false"/>
                <w:i w:val="false"/>
                <w:color w:val="000000"/>
                <w:sz w:val="20"/>
              </w:rPr>
              <w:t>өсуі</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средах</w:t>
            </w:r>
            <w:r>
              <w:br/>
            </w:r>
            <w:r>
              <w:rPr>
                <w:rFonts w:ascii="Times New Roman"/>
                <w:b w:val="false"/>
                <w:i w:val="false"/>
                <w:color w:val="000000"/>
                <w:sz w:val="20"/>
              </w:rPr>
              <w:t>
</w:t>
            </w:r>
            <w:r>
              <w:rPr>
                <w:rFonts w:ascii="Times New Roman"/>
                <w:b w:val="false"/>
                <w:i w:val="false"/>
                <w:color w:val="000000"/>
                <w:sz w:val="20"/>
              </w:rPr>
              <w:t>накопления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w:t>
            </w:r>
            <w:r>
              <w:br/>
            </w:r>
            <w:r>
              <w:rPr>
                <w:rFonts w:ascii="Times New Roman"/>
                <w:b w:val="false"/>
                <w:i w:val="false"/>
                <w:color w:val="000000"/>
                <w:sz w:val="20"/>
              </w:rPr>
              <w:t>
</w:t>
            </w:r>
            <w:r>
              <w:rPr>
                <w:rFonts w:ascii="Times New Roman"/>
                <w:b w:val="false"/>
                <w:i w:val="false"/>
                <w:color w:val="000000"/>
                <w:sz w:val="20"/>
              </w:rPr>
              <w:t>ортасында</w:t>
            </w:r>
            <w:r>
              <w:br/>
            </w:r>
            <w:r>
              <w:rPr>
                <w:rFonts w:ascii="Times New Roman"/>
                <w:b w:val="false"/>
                <w:i w:val="false"/>
                <w:color w:val="000000"/>
                <w:sz w:val="20"/>
              </w:rPr>
              <w:t>
</w:t>
            </w:r>
            <w:r>
              <w:rPr>
                <w:rFonts w:ascii="Times New Roman"/>
                <w:b w:val="false"/>
                <w:i w:val="false"/>
                <w:color w:val="000000"/>
                <w:sz w:val="20"/>
              </w:rPr>
              <w:t>өсуі</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среде</w:t>
            </w:r>
            <w:r>
              <w:br/>
            </w:r>
            <w:r>
              <w:rPr>
                <w:rFonts w:ascii="Times New Roman"/>
                <w:b w:val="false"/>
                <w:i w:val="false"/>
                <w:color w:val="000000"/>
                <w:sz w:val="20"/>
              </w:rPr>
              <w:t>
</w:t>
            </w:r>
            <w:r>
              <w:rPr>
                <w:rFonts w:ascii="Times New Roman"/>
                <w:b w:val="false"/>
                <w:i w:val="false"/>
                <w:color w:val="000000"/>
                <w:sz w:val="20"/>
              </w:rPr>
              <w:t>Эндо</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r>
      <w:tr>
        <w:trPr>
          <w:trHeight w:val="105"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765"/>
        <w:gridCol w:w="1702"/>
        <w:gridCol w:w="4025"/>
        <w:gridCol w:w="5103"/>
      </w:tblGrid>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Патогенді энтеробактерияларға зерттеу, оның ішінде</w:t>
            </w:r>
            <w:r>
              <w:br/>
            </w:r>
            <w:r>
              <w:rPr>
                <w:rFonts w:ascii="Times New Roman"/>
                <w:b w:val="false"/>
                <w:i w:val="false"/>
                <w:color w:val="000000"/>
                <w:sz w:val="20"/>
              </w:rPr>
              <w:t>
</w:t>
            </w:r>
            <w:r>
              <w:rPr>
                <w:rFonts w:ascii="Times New Roman"/>
                <w:b w:val="false"/>
                <w:i w:val="false"/>
                <w:color w:val="000000"/>
                <w:sz w:val="20"/>
              </w:rPr>
              <w:t>сальмонеллалар</w:t>
            </w:r>
            <w:r>
              <w:br/>
            </w:r>
            <w:r>
              <w:rPr>
                <w:rFonts w:ascii="Times New Roman"/>
                <w:b w:val="false"/>
                <w:i w:val="false"/>
                <w:color w:val="000000"/>
                <w:sz w:val="20"/>
              </w:rPr>
              <w:t>
</w:t>
            </w:r>
            <w:r>
              <w:rPr>
                <w:rFonts w:ascii="Times New Roman"/>
                <w:b w:val="false"/>
                <w:i w:val="false"/>
                <w:color w:val="000000"/>
                <w:sz w:val="20"/>
              </w:rPr>
              <w:t>Исследование на патогенные</w:t>
            </w:r>
            <w:r>
              <w:br/>
            </w:r>
            <w:r>
              <w:rPr>
                <w:rFonts w:ascii="Times New Roman"/>
                <w:b w:val="false"/>
                <w:i w:val="false"/>
                <w:color w:val="000000"/>
                <w:sz w:val="20"/>
              </w:rPr>
              <w:t>
</w:t>
            </w:r>
            <w:r>
              <w:rPr>
                <w:rFonts w:ascii="Times New Roman"/>
                <w:b w:val="false"/>
                <w:i w:val="false"/>
                <w:color w:val="000000"/>
                <w:sz w:val="20"/>
              </w:rPr>
              <w:t>энтеробактерии, в том числе сальмонеллы</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тесттерi</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c>
          <w:tcPr>
            <w:tcW w:w="4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Жиналу орталарындағы</w:t>
            </w:r>
            <w:r>
              <w:br/>
            </w:r>
            <w:r>
              <w:rPr>
                <w:rFonts w:ascii="Times New Roman"/>
                <w:b w:val="false"/>
                <w:i w:val="false"/>
                <w:color w:val="000000"/>
                <w:sz w:val="20"/>
              </w:rPr>
              <w:t>
</w:t>
            </w:r>
            <w:r>
              <w:rPr>
                <w:rFonts w:ascii="Times New Roman"/>
                <w:b w:val="false"/>
                <w:i w:val="false"/>
                <w:color w:val="000000"/>
                <w:sz w:val="20"/>
              </w:rPr>
              <w:t>себілетін көлем</w:t>
            </w:r>
            <w:r>
              <w:br/>
            </w:r>
            <w:r>
              <w:rPr>
                <w:rFonts w:ascii="Times New Roman"/>
                <w:b w:val="false"/>
                <w:i w:val="false"/>
                <w:color w:val="000000"/>
                <w:sz w:val="20"/>
              </w:rPr>
              <w:t>
</w:t>
            </w:r>
            <w:r>
              <w:rPr>
                <w:rFonts w:ascii="Times New Roman"/>
                <w:b w:val="false"/>
                <w:i w:val="false"/>
                <w:color w:val="000000"/>
                <w:sz w:val="20"/>
              </w:rPr>
              <w:t>Засеваемый объем на</w:t>
            </w:r>
            <w:r>
              <w:br/>
            </w:r>
            <w:r>
              <w:rPr>
                <w:rFonts w:ascii="Times New Roman"/>
                <w:b w:val="false"/>
                <w:i w:val="false"/>
                <w:color w:val="000000"/>
                <w:sz w:val="20"/>
              </w:rPr>
              <w:t>
</w:t>
            </w:r>
            <w:r>
              <w:rPr>
                <w:rFonts w:ascii="Times New Roman"/>
                <w:b w:val="false"/>
                <w:i w:val="false"/>
                <w:color w:val="000000"/>
                <w:sz w:val="20"/>
              </w:rPr>
              <w:t>среды накопления</w:t>
            </w:r>
          </w:p>
        </w:tc>
        <w:tc>
          <w:tcPr>
            <w:tcW w:w="5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 қоректену ортасында өсуi</w:t>
            </w:r>
            <w:r>
              <w:br/>
            </w:r>
            <w:r>
              <w:rPr>
                <w:rFonts w:ascii="Times New Roman"/>
                <w:b w:val="false"/>
                <w:i w:val="false"/>
                <w:color w:val="000000"/>
                <w:sz w:val="20"/>
              </w:rPr>
              <w:t>
</w:t>
            </w:r>
            <w:r>
              <w:rPr>
                <w:rFonts w:ascii="Times New Roman"/>
                <w:b w:val="false"/>
                <w:i w:val="false"/>
                <w:color w:val="000000"/>
                <w:sz w:val="20"/>
              </w:rPr>
              <w:t>Рост на плотных средах</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Оксидаза</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Симонса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017"/>
        <w:gridCol w:w="972"/>
        <w:gridCol w:w="1217"/>
        <w:gridCol w:w="2153"/>
        <w:gridCol w:w="1574"/>
        <w:gridCol w:w="1774"/>
        <w:gridCol w:w="1574"/>
        <w:gridCol w:w="1196"/>
        <w:gridCol w:w="1620"/>
      </w:tblGrid>
      <w:tr>
        <w:trPr>
          <w:trHeight w:val="2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Патогенді энтеробактерияларға зерттеу, оның ішінде</w:t>
            </w:r>
            <w:r>
              <w:br/>
            </w:r>
            <w:r>
              <w:rPr>
                <w:rFonts w:ascii="Times New Roman"/>
                <w:b w:val="false"/>
                <w:i w:val="false"/>
                <w:color w:val="000000"/>
                <w:sz w:val="20"/>
              </w:rPr>
              <w:t>
</w:t>
            </w:r>
            <w:r>
              <w:rPr>
                <w:rFonts w:ascii="Times New Roman"/>
                <w:b w:val="false"/>
                <w:i w:val="false"/>
                <w:color w:val="000000"/>
                <w:sz w:val="20"/>
              </w:rPr>
              <w:t>сальмонеллалар</w:t>
            </w:r>
            <w:r>
              <w:br/>
            </w:r>
            <w:r>
              <w:rPr>
                <w:rFonts w:ascii="Times New Roman"/>
                <w:b w:val="false"/>
                <w:i w:val="false"/>
                <w:color w:val="000000"/>
                <w:sz w:val="20"/>
              </w:rPr>
              <w:t>
</w:t>
            </w:r>
            <w:r>
              <w:rPr>
                <w:rFonts w:ascii="Times New Roman"/>
                <w:b w:val="false"/>
                <w:i w:val="false"/>
                <w:color w:val="000000"/>
                <w:sz w:val="20"/>
              </w:rPr>
              <w:t>Исследование на патогенные</w:t>
            </w:r>
            <w:r>
              <w:br/>
            </w:r>
            <w:r>
              <w:rPr>
                <w:rFonts w:ascii="Times New Roman"/>
                <w:b w:val="false"/>
                <w:i w:val="false"/>
                <w:color w:val="000000"/>
                <w:sz w:val="20"/>
              </w:rPr>
              <w:t>
</w:t>
            </w:r>
            <w:r>
              <w:rPr>
                <w:rFonts w:ascii="Times New Roman"/>
                <w:b w:val="false"/>
                <w:i w:val="false"/>
                <w:color w:val="000000"/>
                <w:sz w:val="20"/>
              </w:rPr>
              <w:t>энтеробактерии, в том числе сальмонеллы</w:t>
            </w:r>
          </w:p>
        </w:tc>
      </w:tr>
      <w:tr>
        <w:trPr>
          <w:trHeight w:val="3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Күкiртсутек /</w:t>
            </w:r>
            <w:r>
              <w:br/>
            </w:r>
            <w:r>
              <w:rPr>
                <w:rFonts w:ascii="Times New Roman"/>
                <w:b w:val="false"/>
                <w:i w:val="false"/>
                <w:color w:val="000000"/>
                <w:sz w:val="20"/>
              </w:rPr>
              <w:t>
</w:t>
            </w:r>
            <w:r>
              <w:rPr>
                <w:rFonts w:ascii="Times New Roman"/>
                <w:b w:val="false"/>
                <w:i w:val="false"/>
                <w:color w:val="000000"/>
                <w:sz w:val="20"/>
              </w:rPr>
              <w:t>Сероводород</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Қозғалғыштығы /</w:t>
            </w:r>
            <w:r>
              <w:br/>
            </w:r>
            <w:r>
              <w:rPr>
                <w:rFonts w:ascii="Times New Roman"/>
                <w:b w:val="false"/>
                <w:i w:val="false"/>
                <w:color w:val="000000"/>
                <w:sz w:val="20"/>
              </w:rPr>
              <w:t>
</w:t>
            </w:r>
            <w:r>
              <w:rPr>
                <w:rFonts w:ascii="Times New Roman"/>
                <w:b w:val="false"/>
                <w:i w:val="false"/>
                <w:color w:val="000000"/>
                <w:sz w:val="20"/>
              </w:rPr>
              <w:t>Подвижность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Цитратты</w:t>
            </w:r>
            <w:r>
              <w:br/>
            </w:r>
            <w:r>
              <w:rPr>
                <w:rFonts w:ascii="Times New Roman"/>
                <w:b w:val="false"/>
                <w:i w:val="false"/>
                <w:color w:val="000000"/>
                <w:sz w:val="20"/>
              </w:rPr>
              <w:t>
</w:t>
            </w:r>
            <w:r>
              <w:rPr>
                <w:rFonts w:ascii="Times New Roman"/>
                <w:b w:val="false"/>
                <w:i w:val="false"/>
                <w:color w:val="000000"/>
                <w:sz w:val="20"/>
              </w:rPr>
              <w:t>жою</w:t>
            </w:r>
            <w:r>
              <w:br/>
            </w:r>
            <w:r>
              <w:rPr>
                <w:rFonts w:ascii="Times New Roman"/>
                <w:b w:val="false"/>
                <w:i w:val="false"/>
                <w:color w:val="000000"/>
                <w:sz w:val="20"/>
              </w:rPr>
              <w:t>
</w:t>
            </w:r>
            <w:r>
              <w:rPr>
                <w:rFonts w:ascii="Times New Roman"/>
                <w:b w:val="false"/>
                <w:i w:val="false"/>
                <w:color w:val="000000"/>
                <w:sz w:val="20"/>
              </w:rPr>
              <w:t>Утилизация</w:t>
            </w:r>
            <w:r>
              <w:br/>
            </w:r>
            <w:r>
              <w:rPr>
                <w:rFonts w:ascii="Times New Roman"/>
                <w:b w:val="false"/>
                <w:i w:val="false"/>
                <w:color w:val="000000"/>
                <w:sz w:val="20"/>
              </w:rPr>
              <w:t>
</w:t>
            </w:r>
            <w:r>
              <w:rPr>
                <w:rFonts w:ascii="Times New Roman"/>
                <w:b w:val="false"/>
                <w:i w:val="false"/>
                <w:color w:val="000000"/>
                <w:sz w:val="20"/>
              </w:rPr>
              <w:t>цитрата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Лизиндекарбоксилаза</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1251"/>
        <w:gridCol w:w="1339"/>
        <w:gridCol w:w="1605"/>
        <w:gridCol w:w="1583"/>
        <w:gridCol w:w="1185"/>
        <w:gridCol w:w="1251"/>
        <w:gridCol w:w="2445"/>
        <w:gridCol w:w="2070"/>
      </w:tblGrid>
      <w:tr>
        <w:trPr>
          <w:trHeight w:val="6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зерттеу:</w:t>
            </w:r>
            <w:r>
              <w:br/>
            </w:r>
            <w:r>
              <w:rPr>
                <w:rFonts w:ascii="Times New Roman"/>
                <w:b w:val="false"/>
                <w:i w:val="false"/>
                <w:color w:val="000000"/>
                <w:sz w:val="20"/>
              </w:rPr>
              <w:t>
</w:t>
            </w:r>
            <w:r>
              <w:rPr>
                <w:rFonts w:ascii="Times New Roman"/>
                <w:b w:val="false"/>
                <w:i w:val="false"/>
                <w:color w:val="000000"/>
                <w:sz w:val="20"/>
              </w:rPr>
              <w:t>Исследование на стафилококк:</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себу</w:t>
            </w:r>
            <w:r>
              <w:br/>
            </w:r>
            <w:r>
              <w:rPr>
                <w:rFonts w:ascii="Times New Roman"/>
                <w:b w:val="false"/>
                <w:i w:val="false"/>
                <w:color w:val="000000"/>
                <w:sz w:val="20"/>
              </w:rPr>
              <w:t>
</w:t>
            </w:r>
            <w:r>
              <w:rPr>
                <w:rFonts w:ascii="Times New Roman"/>
                <w:b w:val="false"/>
                <w:i w:val="false"/>
                <w:color w:val="000000"/>
                <w:sz w:val="20"/>
              </w:rPr>
              <w:t>Прямой посев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ортасынан</w:t>
            </w:r>
            <w:r>
              <w:br/>
            </w:r>
            <w:r>
              <w:rPr>
                <w:rFonts w:ascii="Times New Roman"/>
                <w:b w:val="false"/>
                <w:i w:val="false"/>
                <w:color w:val="000000"/>
                <w:sz w:val="20"/>
              </w:rPr>
              <w:t>
</w:t>
            </w:r>
            <w:r>
              <w:rPr>
                <w:rFonts w:ascii="Times New Roman"/>
                <w:b w:val="false"/>
                <w:i w:val="false"/>
                <w:color w:val="000000"/>
                <w:sz w:val="20"/>
              </w:rPr>
              <w:t>қайта себу</w:t>
            </w:r>
            <w:r>
              <w:br/>
            </w:r>
            <w:r>
              <w:rPr>
                <w:rFonts w:ascii="Times New Roman"/>
                <w:b w:val="false"/>
                <w:i w:val="false"/>
                <w:color w:val="000000"/>
                <w:sz w:val="20"/>
              </w:rPr>
              <w:t>
</w:t>
            </w:r>
            <w:r>
              <w:rPr>
                <w:rFonts w:ascii="Times New Roman"/>
                <w:b w:val="false"/>
                <w:i w:val="false"/>
                <w:color w:val="000000"/>
                <w:sz w:val="20"/>
              </w:rPr>
              <w:t>Высев со среды</w:t>
            </w:r>
            <w:r>
              <w:br/>
            </w:r>
            <w:r>
              <w:rPr>
                <w:rFonts w:ascii="Times New Roman"/>
                <w:b w:val="false"/>
                <w:i w:val="false"/>
                <w:color w:val="000000"/>
                <w:sz w:val="20"/>
              </w:rPr>
              <w:t>
</w:t>
            </w:r>
            <w:r>
              <w:rPr>
                <w:rFonts w:ascii="Times New Roman"/>
                <w:b w:val="false"/>
                <w:i w:val="false"/>
                <w:color w:val="000000"/>
                <w:sz w:val="20"/>
              </w:rPr>
              <w:t>обогащения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тесттері</w:t>
            </w:r>
            <w:r>
              <w:br/>
            </w:r>
            <w:r>
              <w:rPr>
                <w:rFonts w:ascii="Times New Roman"/>
                <w:b w:val="false"/>
                <w:i w:val="false"/>
                <w:color w:val="000000"/>
                <w:sz w:val="20"/>
              </w:rPr>
              <w:t>
</w:t>
            </w:r>
            <w:r>
              <w:rPr>
                <w:rFonts w:ascii="Times New Roman"/>
                <w:b w:val="false"/>
                <w:i w:val="false"/>
                <w:color w:val="000000"/>
                <w:sz w:val="20"/>
              </w:rPr>
              <w:t>Тесты идентификации</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Лецитиназа</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Анэробты</w:t>
            </w:r>
            <w:r>
              <w:br/>
            </w:r>
            <w:r>
              <w:rPr>
                <w:rFonts w:ascii="Times New Roman"/>
                <w:b w:val="false"/>
                <w:i w:val="false"/>
                <w:color w:val="000000"/>
                <w:sz w:val="20"/>
              </w:rPr>
              <w:t>
</w:t>
            </w:r>
            <w:r>
              <w:rPr>
                <w:rFonts w:ascii="Times New Roman"/>
                <w:b w:val="false"/>
                <w:i w:val="false"/>
                <w:color w:val="000000"/>
                <w:sz w:val="20"/>
              </w:rPr>
              <w:t>жағдайлардағы</w:t>
            </w:r>
            <w:r>
              <w:br/>
            </w:r>
            <w:r>
              <w:rPr>
                <w:rFonts w:ascii="Times New Roman"/>
                <w:b w:val="false"/>
                <w:i w:val="false"/>
                <w:color w:val="000000"/>
                <w:sz w:val="20"/>
              </w:rPr>
              <w:t>
</w:t>
            </w:r>
            <w:r>
              <w:rPr>
                <w:rFonts w:ascii="Times New Roman"/>
                <w:b w:val="false"/>
                <w:i w:val="false"/>
                <w:color w:val="000000"/>
                <w:sz w:val="20"/>
              </w:rPr>
              <w:t>мальтоза</w:t>
            </w:r>
            <w:r>
              <w:br/>
            </w:r>
            <w:r>
              <w:rPr>
                <w:rFonts w:ascii="Times New Roman"/>
                <w:b w:val="false"/>
                <w:i w:val="false"/>
                <w:color w:val="000000"/>
                <w:sz w:val="20"/>
              </w:rPr>
              <w:t>
</w:t>
            </w:r>
            <w:r>
              <w:rPr>
                <w:rFonts w:ascii="Times New Roman"/>
                <w:b w:val="false"/>
                <w:i w:val="false"/>
                <w:color w:val="000000"/>
                <w:sz w:val="20"/>
              </w:rPr>
              <w:t>Мальтоза</w:t>
            </w:r>
            <w:r>
              <w:br/>
            </w:r>
            <w:r>
              <w:rPr>
                <w:rFonts w:ascii="Times New Roman"/>
                <w:b w:val="false"/>
                <w:i w:val="false"/>
                <w:color w:val="000000"/>
                <w:sz w:val="20"/>
              </w:rPr>
              <w:t>
</w:t>
            </w:r>
            <w:r>
              <w:rPr>
                <w:rFonts w:ascii="Times New Roman"/>
                <w:b w:val="false"/>
                <w:i w:val="false"/>
                <w:color w:val="000000"/>
                <w:sz w:val="20"/>
              </w:rPr>
              <w:t>в анаэробных</w:t>
            </w:r>
            <w:r>
              <w:br/>
            </w:r>
            <w:r>
              <w:rPr>
                <w:rFonts w:ascii="Times New Roman"/>
                <w:b w:val="false"/>
                <w:i w:val="false"/>
                <w:color w:val="000000"/>
                <w:sz w:val="20"/>
              </w:rPr>
              <w:t>
</w:t>
            </w:r>
            <w:r>
              <w:rPr>
                <w:rFonts w:ascii="Times New Roman"/>
                <w:b w:val="false"/>
                <w:i w:val="false"/>
                <w:color w:val="000000"/>
                <w:sz w:val="20"/>
              </w:rPr>
              <w:t>условиях</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Термотұрақты</w:t>
            </w:r>
            <w:r>
              <w:br/>
            </w:r>
            <w:r>
              <w:rPr>
                <w:rFonts w:ascii="Times New Roman"/>
                <w:b w:val="false"/>
                <w:i w:val="false"/>
                <w:color w:val="000000"/>
                <w:sz w:val="20"/>
              </w:rPr>
              <w:t>
</w:t>
            </w:r>
            <w:r>
              <w:rPr>
                <w:rFonts w:ascii="Times New Roman"/>
                <w:b w:val="false"/>
                <w:i w:val="false"/>
                <w:color w:val="000000"/>
                <w:sz w:val="20"/>
              </w:rPr>
              <w:t>нуклеаза</w:t>
            </w:r>
            <w:r>
              <w:br/>
            </w:r>
            <w:r>
              <w:rPr>
                <w:rFonts w:ascii="Times New Roman"/>
                <w:b w:val="false"/>
                <w:i w:val="false"/>
                <w:color w:val="000000"/>
                <w:sz w:val="20"/>
              </w:rPr>
              <w:t>
</w:t>
            </w:r>
            <w:r>
              <w:rPr>
                <w:rFonts w:ascii="Times New Roman"/>
                <w:b w:val="false"/>
                <w:i w:val="false"/>
                <w:color w:val="000000"/>
                <w:sz w:val="20"/>
              </w:rPr>
              <w:t>Термостабильная</w:t>
            </w:r>
            <w:r>
              <w:br/>
            </w:r>
            <w:r>
              <w:rPr>
                <w:rFonts w:ascii="Times New Roman"/>
                <w:b w:val="false"/>
                <w:i w:val="false"/>
                <w:color w:val="000000"/>
                <w:sz w:val="20"/>
              </w:rPr>
              <w:t>
</w:t>
            </w:r>
            <w:r>
              <w:rPr>
                <w:rFonts w:ascii="Times New Roman"/>
                <w:b w:val="false"/>
                <w:i w:val="false"/>
                <w:color w:val="000000"/>
                <w:sz w:val="20"/>
              </w:rPr>
              <w:t>нуклеаза</w:t>
            </w:r>
          </w:p>
        </w:tc>
      </w:tr>
      <w:tr>
        <w:trPr>
          <w:trHeight w:val="367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Засеваемый</w:t>
            </w:r>
            <w:r>
              <w:br/>
            </w:r>
            <w:r>
              <w:rPr>
                <w:rFonts w:ascii="Times New Roman"/>
                <w:b w:val="false"/>
                <w:i w:val="false"/>
                <w:color w:val="000000"/>
                <w:sz w:val="20"/>
              </w:rPr>
              <w:t>
</w:t>
            </w:r>
            <w:r>
              <w:rPr>
                <w:rFonts w:ascii="Times New Roman"/>
                <w:b w:val="false"/>
                <w:i w:val="false"/>
                <w:color w:val="000000"/>
                <w:sz w:val="20"/>
              </w:rPr>
              <w:t>объем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Қасиетке</w:t>
            </w:r>
            <w:r>
              <w:br/>
            </w:r>
            <w:r>
              <w:rPr>
                <w:rFonts w:ascii="Times New Roman"/>
                <w:b w:val="false"/>
                <w:i w:val="false"/>
                <w:color w:val="000000"/>
                <w:sz w:val="20"/>
              </w:rPr>
              <w:t>
</w:t>
            </w:r>
            <w:r>
              <w:rPr>
                <w:rFonts w:ascii="Times New Roman"/>
                <w:b w:val="false"/>
                <w:i w:val="false"/>
                <w:color w:val="000000"/>
                <w:sz w:val="20"/>
              </w:rPr>
              <w:t>тән</w:t>
            </w:r>
            <w:r>
              <w:br/>
            </w:r>
            <w:r>
              <w:rPr>
                <w:rFonts w:ascii="Times New Roman"/>
                <w:b w:val="false"/>
                <w:i w:val="false"/>
                <w:color w:val="000000"/>
                <w:sz w:val="20"/>
              </w:rPr>
              <w:t>
</w:t>
            </w: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характерных</w:t>
            </w:r>
            <w:r>
              <w:br/>
            </w:r>
            <w:r>
              <w:rPr>
                <w:rFonts w:ascii="Times New Roman"/>
                <w:b w:val="false"/>
                <w:i w:val="false"/>
                <w:color w:val="000000"/>
                <w:sz w:val="20"/>
              </w:rPr>
              <w:t>
</w:t>
            </w:r>
            <w:r>
              <w:rPr>
                <w:rFonts w:ascii="Times New Roman"/>
                <w:b w:val="false"/>
                <w:i w:val="false"/>
                <w:color w:val="000000"/>
                <w:sz w:val="20"/>
              </w:rPr>
              <w:t>колоний</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Засеваемый</w:t>
            </w:r>
            <w:r>
              <w:br/>
            </w:r>
            <w:r>
              <w:rPr>
                <w:rFonts w:ascii="Times New Roman"/>
                <w:b w:val="false"/>
                <w:i w:val="false"/>
                <w:color w:val="000000"/>
                <w:sz w:val="20"/>
              </w:rPr>
              <w:t>
</w:t>
            </w:r>
            <w:r>
              <w:rPr>
                <w:rFonts w:ascii="Times New Roman"/>
                <w:b w:val="false"/>
                <w:i w:val="false"/>
                <w:color w:val="000000"/>
                <w:sz w:val="20"/>
              </w:rPr>
              <w:t>объем</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средах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2351"/>
        <w:gridCol w:w="1879"/>
        <w:gridCol w:w="2759"/>
        <w:gridCol w:w="2202"/>
        <w:gridCol w:w="2846"/>
      </w:tblGrid>
      <w:tr>
        <w:trPr>
          <w:trHeight w:val="6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Исследование на:</w:t>
            </w:r>
          </w:p>
        </w:tc>
      </w:tr>
      <w:tr>
        <w:trPr>
          <w:trHeight w:val="18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Proteus</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 идентификации</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w:t>
            </w:r>
            <w:r>
              <w:br/>
            </w:r>
            <w:r>
              <w:rPr>
                <w:rFonts w:ascii="Times New Roman"/>
                <w:b w:val="false"/>
                <w:i w:val="false"/>
                <w:color w:val="000000"/>
                <w:sz w:val="20"/>
              </w:rPr>
              <w:t>
</w:t>
            </w:r>
            <w:r>
              <w:rPr>
                <w:rFonts w:ascii="Times New Roman"/>
                <w:b w:val="false"/>
                <w:i w:val="false"/>
                <w:color w:val="000000"/>
                <w:sz w:val="20"/>
              </w:rPr>
              <w:t>зең</w:t>
            </w:r>
            <w:r>
              <w:br/>
            </w:r>
            <w:r>
              <w:rPr>
                <w:rFonts w:ascii="Times New Roman"/>
                <w:b w:val="false"/>
                <w:i w:val="false"/>
                <w:color w:val="000000"/>
                <w:sz w:val="20"/>
              </w:rPr>
              <w:t>
</w:t>
            </w:r>
            <w:r>
              <w:rPr>
                <w:rFonts w:ascii="Times New Roman"/>
                <w:b w:val="false"/>
                <w:i w:val="false"/>
                <w:color w:val="000000"/>
                <w:sz w:val="20"/>
              </w:rPr>
              <w:t>Дрожжи,</w:t>
            </w:r>
            <w:r>
              <w:br/>
            </w:r>
            <w:r>
              <w:rPr>
                <w:rFonts w:ascii="Times New Roman"/>
                <w:b w:val="false"/>
                <w:i w:val="false"/>
                <w:color w:val="000000"/>
                <w:sz w:val="20"/>
              </w:rPr>
              <w:t>
</w:t>
            </w:r>
            <w:r>
              <w:rPr>
                <w:rFonts w:ascii="Times New Roman"/>
                <w:b w:val="false"/>
                <w:i w:val="false"/>
                <w:color w:val="000000"/>
                <w:sz w:val="20"/>
              </w:rPr>
              <w:t>плесень</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Сульфитреду-</w:t>
            </w:r>
            <w:r>
              <w:br/>
            </w:r>
            <w:r>
              <w:rPr>
                <w:rFonts w:ascii="Times New Roman"/>
                <w:b w:val="false"/>
                <w:i w:val="false"/>
                <w:color w:val="000000"/>
                <w:sz w:val="20"/>
              </w:rPr>
              <w:t>
</w:t>
            </w:r>
            <w:r>
              <w:rPr>
                <w:rFonts w:ascii="Times New Roman"/>
                <w:b w:val="false"/>
                <w:i w:val="false"/>
                <w:color w:val="000000"/>
                <w:sz w:val="20"/>
              </w:rPr>
              <w:t>цирлеуші</w:t>
            </w:r>
            <w:r>
              <w:br/>
            </w:r>
            <w:r>
              <w:rPr>
                <w:rFonts w:ascii="Times New Roman"/>
                <w:b w:val="false"/>
                <w:i w:val="false"/>
                <w:color w:val="000000"/>
                <w:sz w:val="20"/>
              </w:rPr>
              <w:t>
</w:t>
            </w:r>
            <w:r>
              <w:rPr>
                <w:rFonts w:ascii="Times New Roman"/>
                <w:b w:val="false"/>
                <w:i w:val="false"/>
                <w:color w:val="000000"/>
                <w:sz w:val="20"/>
              </w:rPr>
              <w:t>клостридиялар</w:t>
            </w:r>
            <w:r>
              <w:br/>
            </w:r>
            <w:r>
              <w:rPr>
                <w:rFonts w:ascii="Times New Roman"/>
                <w:b w:val="false"/>
                <w:i w:val="false"/>
                <w:color w:val="000000"/>
                <w:sz w:val="20"/>
              </w:rPr>
              <w:t>
</w:t>
            </w:r>
            <w:r>
              <w:rPr>
                <w:rFonts w:ascii="Times New Roman"/>
                <w:b w:val="false"/>
                <w:i w:val="false"/>
                <w:color w:val="000000"/>
                <w:sz w:val="20"/>
              </w:rPr>
              <w:t>Сульфитреду-</w:t>
            </w:r>
            <w:r>
              <w:br/>
            </w:r>
            <w:r>
              <w:rPr>
                <w:rFonts w:ascii="Times New Roman"/>
                <w:b w:val="false"/>
                <w:i w:val="false"/>
                <w:color w:val="000000"/>
                <w:sz w:val="20"/>
              </w:rPr>
              <w:t>
</w:t>
            </w:r>
            <w:r>
              <w:rPr>
                <w:rFonts w:ascii="Times New Roman"/>
                <w:b w:val="false"/>
                <w:i w:val="false"/>
                <w:color w:val="000000"/>
                <w:sz w:val="20"/>
              </w:rPr>
              <w:t>цирующие</w:t>
            </w:r>
            <w:r>
              <w:br/>
            </w:r>
            <w:r>
              <w:rPr>
                <w:rFonts w:ascii="Times New Roman"/>
                <w:b w:val="false"/>
                <w:i w:val="false"/>
                <w:color w:val="000000"/>
                <w:sz w:val="20"/>
              </w:rPr>
              <w:t>
</w:t>
            </w:r>
            <w:r>
              <w:rPr>
                <w:rFonts w:ascii="Times New Roman"/>
                <w:b w:val="false"/>
                <w:i w:val="false"/>
                <w:color w:val="000000"/>
                <w:sz w:val="20"/>
              </w:rPr>
              <w:t>клостридии</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r>
      <w:tr>
        <w:trPr>
          <w:trHeight w:val="42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2248"/>
        <w:gridCol w:w="1974"/>
        <w:gridCol w:w="2395"/>
        <w:gridCol w:w="4167"/>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Исследование на:</w:t>
            </w:r>
          </w:p>
        </w:tc>
      </w:tr>
      <w:tr>
        <w:trPr>
          <w:trHeight w:val="18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V.parahaemolyticus</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Споралық</w:t>
            </w:r>
            <w:r>
              <w:br/>
            </w:r>
            <w:r>
              <w:rPr>
                <w:rFonts w:ascii="Times New Roman"/>
                <w:b w:val="false"/>
                <w:i w:val="false"/>
                <w:color w:val="000000"/>
                <w:sz w:val="20"/>
              </w:rPr>
              <w:t>
</w:t>
            </w:r>
            <w:r>
              <w:rPr>
                <w:rFonts w:ascii="Times New Roman"/>
                <w:b w:val="false"/>
                <w:i w:val="false"/>
                <w:color w:val="000000"/>
                <w:sz w:val="20"/>
              </w:rPr>
              <w:t>аэробтар</w:t>
            </w:r>
            <w:r>
              <w:br/>
            </w:r>
            <w:r>
              <w:rPr>
                <w:rFonts w:ascii="Times New Roman"/>
                <w:b w:val="false"/>
                <w:i w:val="false"/>
                <w:color w:val="000000"/>
                <w:sz w:val="20"/>
              </w:rPr>
              <w:t>
</w:t>
            </w:r>
            <w:r>
              <w:rPr>
                <w:rFonts w:ascii="Times New Roman"/>
                <w:b w:val="false"/>
                <w:i w:val="false"/>
                <w:color w:val="000000"/>
                <w:sz w:val="20"/>
              </w:rPr>
              <w:t>Споровые</w:t>
            </w:r>
            <w:r>
              <w:br/>
            </w:r>
            <w:r>
              <w:rPr>
                <w:rFonts w:ascii="Times New Roman"/>
                <w:b w:val="false"/>
                <w:i w:val="false"/>
                <w:color w:val="000000"/>
                <w:sz w:val="20"/>
              </w:rPr>
              <w:t>
</w:t>
            </w:r>
            <w:r>
              <w:rPr>
                <w:rFonts w:ascii="Times New Roman"/>
                <w:b w:val="false"/>
                <w:i w:val="false"/>
                <w:color w:val="000000"/>
                <w:sz w:val="20"/>
              </w:rPr>
              <w:t>аэробы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Enterococcus</w:t>
            </w:r>
          </w:p>
        </w:tc>
      </w:tr>
      <w:tr>
        <w:trPr>
          <w:trHeight w:val="42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2929"/>
        <w:gridCol w:w="2350"/>
        <w:gridCol w:w="2650"/>
        <w:gridCol w:w="3637"/>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Исследование на:</w:t>
            </w:r>
          </w:p>
        </w:tc>
      </w:tr>
      <w:tr>
        <w:trPr>
          <w:trHeight w:val="18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қышқылды</w:t>
            </w:r>
            <w:r>
              <w:br/>
            </w:r>
            <w:r>
              <w:rPr>
                <w:rFonts w:ascii="Times New Roman"/>
                <w:b w:val="false"/>
                <w:i w:val="false"/>
                <w:color w:val="000000"/>
                <w:sz w:val="20"/>
              </w:rPr>
              <w:t>
</w:t>
            </w:r>
            <w:r>
              <w:rPr>
                <w:rFonts w:ascii="Times New Roman"/>
                <w:b w:val="false"/>
                <w:i w:val="false"/>
                <w:color w:val="000000"/>
                <w:sz w:val="20"/>
              </w:rPr>
              <w:t>микроорганизмдер</w:t>
            </w:r>
            <w:r>
              <w:br/>
            </w:r>
            <w:r>
              <w:rPr>
                <w:rFonts w:ascii="Times New Roman"/>
                <w:b w:val="false"/>
                <w:i w:val="false"/>
                <w:color w:val="000000"/>
                <w:sz w:val="20"/>
              </w:rPr>
              <w:t>
</w:t>
            </w:r>
            <w:r>
              <w:rPr>
                <w:rFonts w:ascii="Times New Roman"/>
                <w:b w:val="false"/>
                <w:i w:val="false"/>
                <w:color w:val="000000"/>
                <w:sz w:val="20"/>
              </w:rPr>
              <w:t>Молочно-кислые</w:t>
            </w:r>
            <w:r>
              <w:br/>
            </w:r>
            <w:r>
              <w:rPr>
                <w:rFonts w:ascii="Times New Roman"/>
                <w:b w:val="false"/>
                <w:i w:val="false"/>
                <w:color w:val="000000"/>
                <w:sz w:val="20"/>
              </w:rPr>
              <w:t>
</w:t>
            </w:r>
            <w:r>
              <w:rPr>
                <w:rFonts w:ascii="Times New Roman"/>
                <w:b w:val="false"/>
                <w:i w:val="false"/>
                <w:color w:val="000000"/>
                <w:sz w:val="20"/>
              </w:rPr>
              <w:t>микроорганизмы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L.monocytogenes</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r>
      <w:tr>
        <w:trPr>
          <w:trHeight w:val="42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2430"/>
        <w:gridCol w:w="3087"/>
        <w:gridCol w:w="7623"/>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7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 күн,</w:t>
            </w:r>
            <w:r>
              <w:br/>
            </w:r>
            <w:r>
              <w:rPr>
                <w:rFonts w:ascii="Times New Roman"/>
                <w:b w:val="false"/>
                <w:i w:val="false"/>
                <w:color w:val="000000"/>
                <w:sz w:val="20"/>
              </w:rPr>
              <w:t>
</w:t>
            </w:r>
            <w:r>
              <w:rPr>
                <w:rFonts w:ascii="Times New Roman"/>
                <w:b w:val="false"/>
                <w:i w:val="false"/>
                <w:color w:val="000000"/>
                <w:sz w:val="20"/>
              </w:rPr>
              <w:t>зерттеу жүргізген адамның</w:t>
            </w:r>
            <w:r>
              <w:br/>
            </w:r>
            <w:r>
              <w:rPr>
                <w:rFonts w:ascii="Times New Roman"/>
                <w:b w:val="false"/>
                <w:i w:val="false"/>
                <w:color w:val="000000"/>
                <w:sz w:val="20"/>
              </w:rPr>
              <w:t>
</w:t>
            </w:r>
            <w:r>
              <w:rPr>
                <w:rFonts w:ascii="Times New Roman"/>
                <w:b w:val="false"/>
                <w:i w:val="false"/>
                <w:color w:val="000000"/>
                <w:sz w:val="20"/>
              </w:rPr>
              <w:t>тегі, аты, әкесінің аты, қолы</w:t>
            </w:r>
            <w:r>
              <w:br/>
            </w:r>
            <w:r>
              <w:rPr>
                <w:rFonts w:ascii="Times New Roman"/>
                <w:b w:val="false"/>
                <w:i w:val="false"/>
                <w:color w:val="000000"/>
                <w:sz w:val="20"/>
              </w:rPr>
              <w:t>
</w:t>
            </w:r>
            <w:r>
              <w:rPr>
                <w:rFonts w:ascii="Times New Roman"/>
                <w:b w:val="false"/>
                <w:i w:val="false"/>
                <w:color w:val="000000"/>
                <w:sz w:val="20"/>
              </w:rPr>
              <w:t>Дата окончания исследования,</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лица, проводившего исследование</w:t>
            </w:r>
          </w:p>
        </w:tc>
      </w:tr>
      <w:tr>
        <w:trPr>
          <w:trHeight w:val="61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63 қосымша</w:t>
      </w:r>
    </w:p>
    <w:bookmarkStart w:name="z248" w:id="203"/>
    <w:p>
      <w:pPr>
        <w:spacing w:after="0"/>
        <w:ind w:left="0"/>
        <w:jc w:val="both"/>
      </w:pPr>
      <w:r>
        <w:rPr>
          <w:rFonts w:ascii="Times New Roman"/>
          <w:b w:val="false"/>
          <w:i w:val="false"/>
          <w:color w:val="000000"/>
          <w:sz w:val="28"/>
        </w:rPr>
        <w:t>
Приложение 63</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r>
        <w:br/>
      </w:r>
      <w:r>
        <w:rPr>
          <w:rFonts w:ascii="Times New Roman"/>
          <w:b w:val="false"/>
          <w:i w:val="false"/>
          <w:color w:val="000000"/>
          <w:sz w:val="28"/>
        </w:rPr>
        <w:t>
Форма</w:t>
      </w:r>
    </w:p>
    <w:bookmarkEnd w:id="203"/>
    <w:p>
      <w:pPr>
        <w:spacing w:after="0"/>
        <w:ind w:left="0"/>
        <w:jc w:val="both"/>
      </w:pPr>
      <w:r>
        <w:rPr>
          <w:rFonts w:ascii="Times New Roman"/>
          <w:b w:val="false"/>
          <w:i w:val="false"/>
          <w:color w:val="ff0000"/>
          <w:sz w:val="28"/>
        </w:rPr>
        <w:t xml:space="preserve">      Ескерту. 63-қосымша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64 қосымша</w:t>
      </w:r>
    </w:p>
    <w:bookmarkStart w:name="z250" w:id="204"/>
    <w:p>
      <w:pPr>
        <w:spacing w:after="0"/>
        <w:ind w:left="0"/>
        <w:jc w:val="both"/>
      </w:pPr>
      <w:r>
        <w:rPr>
          <w:rFonts w:ascii="Times New Roman"/>
          <w:b w:val="false"/>
          <w:i w:val="false"/>
          <w:color w:val="000000"/>
          <w:sz w:val="28"/>
        </w:rPr>
        <w:t>
Приложение 64</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r>
        <w:br/>
      </w:r>
      <w:r>
        <w:rPr>
          <w:rFonts w:ascii="Times New Roman"/>
          <w:b w:val="false"/>
          <w:i w:val="false"/>
          <w:color w:val="000000"/>
          <w:sz w:val="28"/>
        </w:rPr>
        <w:t>
Форма</w:t>
      </w:r>
    </w:p>
    <w:bookmarkEnd w:id="204"/>
    <w:p>
      <w:pPr>
        <w:spacing w:after="0"/>
        <w:ind w:left="0"/>
        <w:jc w:val="both"/>
      </w:pPr>
      <w:r>
        <w:rPr>
          <w:rFonts w:ascii="Times New Roman"/>
          <w:b w:val="false"/>
          <w:i w:val="false"/>
          <w:color w:val="000000"/>
          <w:sz w:val="28"/>
        </w:rPr>
        <w:t xml:space="preserve">      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6"/>
        <w:gridCol w:w="2010"/>
        <w:gridCol w:w="6104"/>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4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xml:space="preserve">№ 063/е нысанды </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90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w:t>
            </w:r>
            <w:r>
              <w:br/>
            </w:r>
            <w:r>
              <w:rPr>
                <w:rFonts w:ascii="Times New Roman"/>
                <w:b w:val="false"/>
                <w:i w:val="false"/>
                <w:color w:val="000000"/>
                <w:sz w:val="20"/>
              </w:rPr>
              <w:t>
</w:t>
            </w:r>
            <w:r>
              <w:rPr>
                <w:rFonts w:ascii="Times New Roman"/>
                <w:b w:val="false"/>
                <w:i w:val="false"/>
                <w:color w:val="000000"/>
                <w:sz w:val="20"/>
              </w:rPr>
              <w:t>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w:t>
            </w:r>
            <w:r>
              <w:br/>
            </w:r>
            <w:r>
              <w:rPr>
                <w:rFonts w:ascii="Times New Roman"/>
                <w:b w:val="false"/>
                <w:i w:val="false"/>
                <w:color w:val="000000"/>
                <w:sz w:val="20"/>
              </w:rPr>
              <w:t>
</w:t>
            </w:r>
            <w:r>
              <w:rPr>
                <w:rFonts w:ascii="Times New Roman"/>
                <w:b w:val="false"/>
                <w:i w:val="false"/>
                <w:color w:val="000000"/>
                <w:sz w:val="20"/>
              </w:rPr>
              <w:t>логической службы</w:t>
            </w:r>
          </w:p>
        </w:tc>
        <w:tc>
          <w:tcPr>
            <w:tcW w:w="0" w:type="auto"/>
            <w:vMerge/>
            <w:tcBorders>
              <w:top w:val="nil"/>
              <w:left w:val="single" w:color="cfcfcf" w:sz="5"/>
              <w:bottom w:val="single" w:color="cfcfcf" w:sz="5"/>
              <w:right w:val="single" w:color="cfcfcf" w:sz="5"/>
            </w:tcBorders>
          </w:tcP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063/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41" w:id="205"/>
    <w:p>
      <w:pPr>
        <w:spacing w:after="0"/>
        <w:ind w:left="0"/>
        <w:jc w:val="left"/>
      </w:pPr>
      <w:r>
        <w:rPr>
          <w:rFonts w:ascii="Times New Roman"/>
          <w:b/>
          <w:i w:val="false"/>
          <w:color w:val="000000"/>
        </w:rPr>
        <w:t xml:space="preserve"> Су үлгілеріне жүргізілген микробиологиялық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образцов воды</w:t>
      </w:r>
    </w:p>
    <w:bookmarkEnd w:id="205"/>
    <w:p>
      <w:pPr>
        <w:spacing w:after="0"/>
        <w:ind w:left="0"/>
        <w:jc w:val="both"/>
      </w:pPr>
      <w:r>
        <w:rPr>
          <w:rFonts w:ascii="Times New Roman"/>
          <w:b w:val="false"/>
          <w:i w:val="false"/>
          <w:color w:val="000000"/>
          <w:sz w:val="28"/>
        </w:rPr>
        <w:t>      Басталуы (Начат) «___»_______________20____ж.</w:t>
      </w:r>
      <w:r>
        <w:br/>
      </w:r>
      <w:r>
        <w:rPr>
          <w:rFonts w:ascii="Times New Roman"/>
          <w:b w:val="false"/>
          <w:i w:val="false"/>
          <w:color w:val="000000"/>
          <w:sz w:val="28"/>
        </w:rPr>
        <w:t>
      (г.) Аяқталуы (Окончен) «___»_______________20____ж. (г.)</w:t>
      </w:r>
    </w:p>
    <w:p>
      <w:pPr>
        <w:spacing w:after="0"/>
        <w:ind w:left="0"/>
        <w:jc w:val="both"/>
      </w:pPr>
      <w:r>
        <w:rPr>
          <w:rFonts w:ascii="Times New Roman"/>
          <w:b w:val="false"/>
          <w:i w:val="false"/>
          <w:color w:val="000000"/>
          <w:sz w:val="28"/>
        </w:rPr>
        <w:t>      Используемая нормативная документация (далее – НД)</w:t>
      </w:r>
      <w:r>
        <w:br/>
      </w: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4.___________________________________________________________________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510"/>
        <w:gridCol w:w="901"/>
        <w:gridCol w:w="1704"/>
        <w:gridCol w:w="1514"/>
        <w:gridCol w:w="1701"/>
        <w:gridCol w:w="1511"/>
        <w:gridCol w:w="1913"/>
        <w:gridCol w:w="2126"/>
      </w:tblGrid>
      <w:tr>
        <w:trPr>
          <w:trHeight w:val="1905"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уақыты</w:t>
            </w:r>
            <w:r>
              <w:br/>
            </w:r>
            <w:r>
              <w:rPr>
                <w:rFonts w:ascii="Times New Roman"/>
                <w:b w:val="false"/>
                <w:i w:val="false"/>
                <w:color w:val="000000"/>
                <w:sz w:val="20"/>
              </w:rPr>
              <w:t>
</w:t>
            </w:r>
            <w:r>
              <w:rPr>
                <w:rFonts w:ascii="Times New Roman"/>
                <w:b w:val="false"/>
                <w:i w:val="false"/>
                <w:color w:val="000000"/>
                <w:sz w:val="20"/>
              </w:rPr>
              <w:t>Дата, время</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Объект,</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МЖС</w:t>
            </w:r>
            <w:r>
              <w:br/>
            </w:r>
            <w:r>
              <w:rPr>
                <w:rFonts w:ascii="Times New Roman"/>
                <w:b w:val="false"/>
                <w:i w:val="false"/>
                <w:color w:val="000000"/>
                <w:sz w:val="20"/>
              </w:rPr>
              <w:t>
</w:t>
            </w:r>
            <w:r>
              <w:rPr>
                <w:rFonts w:ascii="Times New Roman"/>
                <w:b w:val="false"/>
                <w:i w:val="false"/>
                <w:color w:val="000000"/>
                <w:sz w:val="20"/>
              </w:rPr>
              <w:t>(микробтардың жалпы</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ОМЧ (общее микробное</w:t>
            </w:r>
            <w:r>
              <w:br/>
            </w:r>
            <w:r>
              <w:rPr>
                <w:rFonts w:ascii="Times New Roman"/>
                <w:b w:val="false"/>
                <w:i w:val="false"/>
                <w:color w:val="000000"/>
                <w:sz w:val="20"/>
              </w:rPr>
              <w:t>
</w:t>
            </w:r>
            <w:r>
              <w:rPr>
                <w:rFonts w:ascii="Times New Roman"/>
                <w:b w:val="false"/>
                <w:i w:val="false"/>
                <w:color w:val="000000"/>
                <w:sz w:val="20"/>
              </w:rPr>
              <w:t>число)</w:t>
            </w: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w:t>
            </w:r>
            <w:r>
              <w:br/>
            </w:r>
            <w:r>
              <w:rPr>
                <w:rFonts w:ascii="Times New Roman"/>
                <w:b w:val="false"/>
                <w:i w:val="false"/>
                <w:color w:val="000000"/>
                <w:sz w:val="20"/>
              </w:rPr>
              <w:t>
</w:t>
            </w:r>
            <w:r>
              <w:rPr>
                <w:rFonts w:ascii="Times New Roman"/>
                <w:b w:val="false"/>
                <w:i w:val="false"/>
                <w:color w:val="000000"/>
                <w:sz w:val="20"/>
              </w:rPr>
              <w:t>нған</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бора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қабылда</w:t>
            </w:r>
            <w:r>
              <w:br/>
            </w:r>
            <w:r>
              <w:rPr>
                <w:rFonts w:ascii="Times New Roman"/>
                <w:b w:val="false"/>
                <w:i w:val="false"/>
                <w:color w:val="000000"/>
                <w:sz w:val="20"/>
              </w:rPr>
              <w:t>
</w:t>
            </w:r>
            <w:r>
              <w:rPr>
                <w:rFonts w:ascii="Times New Roman"/>
                <w:b w:val="false"/>
                <w:i w:val="false"/>
                <w:color w:val="000000"/>
                <w:sz w:val="20"/>
              </w:rPr>
              <w:t>нған</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 xml:space="preserve">ления в </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торию</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дiң</w:t>
            </w:r>
            <w:r>
              <w:br/>
            </w:r>
            <w:r>
              <w:rPr>
                <w:rFonts w:ascii="Times New Roman"/>
                <w:b w:val="false"/>
                <w:i w:val="false"/>
                <w:color w:val="000000"/>
                <w:sz w:val="20"/>
              </w:rPr>
              <w:t>
</w:t>
            </w: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Засеваемый</w:t>
            </w:r>
            <w:r>
              <w:br/>
            </w:r>
            <w:r>
              <w:rPr>
                <w:rFonts w:ascii="Times New Roman"/>
                <w:b w:val="false"/>
                <w:i w:val="false"/>
                <w:color w:val="000000"/>
                <w:sz w:val="20"/>
              </w:rPr>
              <w:t>
</w:t>
            </w:r>
            <w:r>
              <w:rPr>
                <w:rFonts w:ascii="Times New Roman"/>
                <w:b w:val="false"/>
                <w:i w:val="false"/>
                <w:color w:val="000000"/>
                <w:sz w:val="20"/>
              </w:rPr>
              <w:t>объем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Өскен</w:t>
            </w:r>
            <w:r>
              <w:br/>
            </w:r>
            <w:r>
              <w:rPr>
                <w:rFonts w:ascii="Times New Roman"/>
                <w:b w:val="false"/>
                <w:i w:val="false"/>
                <w:color w:val="000000"/>
                <w:sz w:val="20"/>
              </w:rPr>
              <w:t>
</w:t>
            </w:r>
            <w:r>
              <w:rPr>
                <w:rFonts w:ascii="Times New Roman"/>
                <w:b w:val="false"/>
                <w:i w:val="false"/>
                <w:color w:val="000000"/>
                <w:sz w:val="20"/>
              </w:rPr>
              <w:t>колониялар-</w:t>
            </w:r>
            <w:r>
              <w:br/>
            </w:r>
            <w:r>
              <w:rPr>
                <w:rFonts w:ascii="Times New Roman"/>
                <w:b w:val="false"/>
                <w:i w:val="false"/>
                <w:color w:val="000000"/>
                <w:sz w:val="20"/>
              </w:rPr>
              <w:t>
</w:t>
            </w:r>
            <w:r>
              <w:rPr>
                <w:rFonts w:ascii="Times New Roman"/>
                <w:b w:val="false"/>
                <w:i w:val="false"/>
                <w:color w:val="000000"/>
                <w:sz w:val="20"/>
              </w:rPr>
              <w:t>дың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выросших</w:t>
            </w:r>
            <w:r>
              <w:br/>
            </w:r>
            <w:r>
              <w:rPr>
                <w:rFonts w:ascii="Times New Roman"/>
                <w:b w:val="false"/>
                <w:i w:val="false"/>
                <w:color w:val="000000"/>
                <w:sz w:val="20"/>
              </w:rPr>
              <w:t>
</w:t>
            </w:r>
            <w:r>
              <w:rPr>
                <w:rFonts w:ascii="Times New Roman"/>
                <w:b w:val="false"/>
                <w:i w:val="false"/>
                <w:color w:val="000000"/>
                <w:sz w:val="20"/>
              </w:rPr>
              <w:t>колонии</w:t>
            </w:r>
          </w:p>
        </w:tc>
      </w:tr>
      <w:tr>
        <w:trPr>
          <w:trHeight w:val="15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140"/>
        <w:gridCol w:w="1339"/>
        <w:gridCol w:w="1140"/>
        <w:gridCol w:w="1140"/>
        <w:gridCol w:w="919"/>
        <w:gridCol w:w="1140"/>
        <w:gridCol w:w="1136"/>
        <w:gridCol w:w="1334"/>
        <w:gridCol w:w="1139"/>
        <w:gridCol w:w="1139"/>
        <w:gridCol w:w="920"/>
      </w:tblGrid>
      <w:tr>
        <w:trPr>
          <w:trHeight w:val="19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Колиформды бактерияларға зерттеу</w:t>
            </w:r>
            <w:r>
              <w:br/>
            </w:r>
            <w:r>
              <w:rPr>
                <w:rFonts w:ascii="Times New Roman"/>
                <w:b w:val="false"/>
                <w:i w:val="false"/>
                <w:color w:val="000000"/>
                <w:sz w:val="20"/>
              </w:rPr>
              <w:t>
</w:t>
            </w:r>
            <w:r>
              <w:rPr>
                <w:rFonts w:ascii="Times New Roman"/>
                <w:b w:val="false"/>
                <w:i w:val="false"/>
                <w:color w:val="000000"/>
                <w:sz w:val="20"/>
              </w:rPr>
              <w:t>Исследования на колиформные бактерии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Колифагтар</w:t>
            </w:r>
            <w:r>
              <w:br/>
            </w:r>
            <w:r>
              <w:rPr>
                <w:rFonts w:ascii="Times New Roman"/>
                <w:b w:val="false"/>
                <w:i w:val="false"/>
                <w:color w:val="000000"/>
                <w:sz w:val="20"/>
              </w:rPr>
              <w:t>
</w:t>
            </w:r>
            <w:r>
              <w:rPr>
                <w:rFonts w:ascii="Times New Roman"/>
                <w:b w:val="false"/>
                <w:i w:val="false"/>
                <w:color w:val="000000"/>
                <w:sz w:val="20"/>
              </w:rPr>
              <w:t>Колифаги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Сульфит түзушi</w:t>
            </w:r>
            <w:r>
              <w:br/>
            </w:r>
            <w:r>
              <w:rPr>
                <w:rFonts w:ascii="Times New Roman"/>
                <w:b w:val="false"/>
                <w:i w:val="false"/>
                <w:color w:val="000000"/>
                <w:sz w:val="20"/>
              </w:rPr>
              <w:t>
</w:t>
            </w:r>
            <w:r>
              <w:rPr>
                <w:rFonts w:ascii="Times New Roman"/>
                <w:b w:val="false"/>
                <w:i w:val="false"/>
                <w:color w:val="000000"/>
                <w:sz w:val="20"/>
              </w:rPr>
              <w:t>клостридиялар</w:t>
            </w:r>
            <w:r>
              <w:br/>
            </w:r>
            <w:r>
              <w:rPr>
                <w:rFonts w:ascii="Times New Roman"/>
                <w:b w:val="false"/>
                <w:i w:val="false"/>
                <w:color w:val="000000"/>
                <w:sz w:val="20"/>
              </w:rPr>
              <w:t>
</w:t>
            </w:r>
            <w:r>
              <w:rPr>
                <w:rFonts w:ascii="Times New Roman"/>
                <w:b w:val="false"/>
                <w:i w:val="false"/>
                <w:color w:val="000000"/>
                <w:sz w:val="20"/>
              </w:rPr>
              <w:t>Сульфитредуци-</w:t>
            </w:r>
            <w:r>
              <w:br/>
            </w:r>
            <w:r>
              <w:rPr>
                <w:rFonts w:ascii="Times New Roman"/>
                <w:b w:val="false"/>
                <w:i w:val="false"/>
                <w:color w:val="000000"/>
                <w:sz w:val="20"/>
              </w:rPr>
              <w:t>
</w:t>
            </w:r>
            <w:r>
              <w:rPr>
                <w:rFonts w:ascii="Times New Roman"/>
                <w:b w:val="false"/>
                <w:i w:val="false"/>
                <w:color w:val="000000"/>
                <w:sz w:val="20"/>
              </w:rPr>
              <w:t>рующие клостридии</w:t>
            </w:r>
          </w:p>
        </w:tc>
      </w:tr>
      <w:tr>
        <w:trPr>
          <w:trHeight w:val="1905"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w:t>
            </w:r>
            <w:r>
              <w:br/>
            </w:r>
            <w:r>
              <w:rPr>
                <w:rFonts w:ascii="Times New Roman"/>
                <w:b w:val="false"/>
                <w:i w:val="false"/>
                <w:color w:val="000000"/>
                <w:sz w:val="20"/>
              </w:rPr>
              <w:t>
</w:t>
            </w:r>
            <w:r>
              <w:rPr>
                <w:rFonts w:ascii="Times New Roman"/>
                <w:b w:val="false"/>
                <w:i w:val="false"/>
                <w:color w:val="000000"/>
                <w:sz w:val="20"/>
              </w:rPr>
              <w:t>лемi</w:t>
            </w:r>
            <w:r>
              <w:br/>
            </w:r>
            <w:r>
              <w:rPr>
                <w:rFonts w:ascii="Times New Roman"/>
                <w:b w:val="false"/>
                <w:i w:val="false"/>
                <w:color w:val="000000"/>
                <w:sz w:val="20"/>
              </w:rPr>
              <w:t>
</w:t>
            </w:r>
            <w:r>
              <w:rPr>
                <w:rFonts w:ascii="Times New Roman"/>
                <w:b w:val="false"/>
                <w:i w:val="false"/>
                <w:color w:val="000000"/>
                <w:sz w:val="20"/>
              </w:rPr>
              <w:t>Засе-</w:t>
            </w:r>
            <w:r>
              <w:br/>
            </w:r>
            <w:r>
              <w:rPr>
                <w:rFonts w:ascii="Times New Roman"/>
                <w:b w:val="false"/>
                <w:i w:val="false"/>
                <w:color w:val="000000"/>
                <w:sz w:val="20"/>
              </w:rPr>
              <w:t>
</w:t>
            </w:r>
            <w:r>
              <w:rPr>
                <w:rFonts w:ascii="Times New Roman"/>
                <w:b w:val="false"/>
                <w:i w:val="false"/>
                <w:color w:val="000000"/>
                <w:sz w:val="20"/>
              </w:rPr>
              <w:t>вае-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объем</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ЛПС-</w:t>
            </w:r>
            <w:r>
              <w:br/>
            </w:r>
            <w:r>
              <w:rPr>
                <w:rFonts w:ascii="Times New Roman"/>
                <w:b w:val="false"/>
                <w:i w:val="false"/>
                <w:color w:val="000000"/>
                <w:sz w:val="20"/>
              </w:rPr>
              <w:t>
</w:t>
            </w:r>
            <w:r>
              <w:rPr>
                <w:rFonts w:ascii="Times New Roman"/>
                <w:b w:val="false"/>
                <w:i w:val="false"/>
                <w:color w:val="000000"/>
                <w:sz w:val="20"/>
              </w:rPr>
              <w:t>те</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 ЛПС</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w:t>
            </w:r>
            <w:r>
              <w:br/>
            </w:r>
            <w:r>
              <w:rPr>
                <w:rFonts w:ascii="Times New Roman"/>
                <w:b w:val="false"/>
                <w:i w:val="false"/>
                <w:color w:val="000000"/>
                <w:sz w:val="20"/>
              </w:rPr>
              <w:t>
</w:t>
            </w:r>
            <w:r>
              <w:rPr>
                <w:rFonts w:ascii="Times New Roman"/>
                <w:b w:val="false"/>
                <w:i w:val="false"/>
                <w:color w:val="000000"/>
                <w:sz w:val="20"/>
              </w:rPr>
              <w:t>ортасын</w:t>
            </w:r>
            <w:r>
              <w:br/>
            </w:r>
            <w:r>
              <w:rPr>
                <w:rFonts w:ascii="Times New Roman"/>
                <w:b w:val="false"/>
                <w:i w:val="false"/>
                <w:color w:val="000000"/>
                <w:sz w:val="20"/>
              </w:rPr>
              <w:t>
</w:t>
            </w:r>
            <w:r>
              <w:rPr>
                <w:rFonts w:ascii="Times New Roman"/>
                <w:b w:val="false"/>
                <w:i w:val="false"/>
                <w:color w:val="000000"/>
                <w:sz w:val="20"/>
              </w:rPr>
              <w:t>да 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среде</w:t>
            </w:r>
            <w:r>
              <w:br/>
            </w:r>
            <w:r>
              <w:rPr>
                <w:rFonts w:ascii="Times New Roman"/>
                <w:b w:val="false"/>
                <w:i w:val="false"/>
                <w:color w:val="000000"/>
                <w:sz w:val="20"/>
              </w:rPr>
              <w:t>
</w:t>
            </w:r>
            <w:r>
              <w:rPr>
                <w:rFonts w:ascii="Times New Roman"/>
                <w:b w:val="false"/>
                <w:i w:val="false"/>
                <w:color w:val="000000"/>
                <w:sz w:val="20"/>
              </w:rPr>
              <w:t>Эндо</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скопия</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w:t>
            </w:r>
            <w:r>
              <w:br/>
            </w:r>
            <w:r>
              <w:rPr>
                <w:rFonts w:ascii="Times New Roman"/>
                <w:b w:val="false"/>
                <w:i w:val="false"/>
                <w:color w:val="000000"/>
                <w:sz w:val="20"/>
              </w:rPr>
              <w:t>
</w:t>
            </w:r>
            <w:r>
              <w:rPr>
                <w:rFonts w:ascii="Times New Roman"/>
                <w:b w:val="false"/>
                <w:i w:val="false"/>
                <w:color w:val="000000"/>
                <w:sz w:val="20"/>
              </w:rPr>
              <w:t>залы</w:t>
            </w:r>
            <w:r>
              <w:br/>
            </w:r>
            <w:r>
              <w:rPr>
                <w:rFonts w:ascii="Times New Roman"/>
                <w:b w:val="false"/>
                <w:i w:val="false"/>
                <w:color w:val="000000"/>
                <w:sz w:val="20"/>
              </w:rPr>
              <w:t>
</w:t>
            </w:r>
            <w:r>
              <w:rPr>
                <w:rFonts w:ascii="Times New Roman"/>
                <w:b w:val="false"/>
                <w:i w:val="false"/>
                <w:color w:val="000000"/>
                <w:sz w:val="20"/>
              </w:rPr>
              <w:t>тест</w:t>
            </w:r>
            <w:r>
              <w:br/>
            </w:r>
            <w:r>
              <w:rPr>
                <w:rFonts w:ascii="Times New Roman"/>
                <w:b w:val="false"/>
                <w:i w:val="false"/>
                <w:color w:val="000000"/>
                <w:sz w:val="20"/>
              </w:rPr>
              <w:t>
</w:t>
            </w:r>
            <w:r>
              <w:rPr>
                <w:rFonts w:ascii="Times New Roman"/>
                <w:b w:val="false"/>
                <w:i w:val="false"/>
                <w:color w:val="000000"/>
                <w:sz w:val="20"/>
              </w:rPr>
              <w:t>Окси-</w:t>
            </w:r>
            <w:r>
              <w:br/>
            </w:r>
            <w:r>
              <w:rPr>
                <w:rFonts w:ascii="Times New Roman"/>
                <w:b w:val="false"/>
                <w:i w:val="false"/>
                <w:color w:val="000000"/>
                <w:sz w:val="20"/>
              </w:rPr>
              <w:t>
</w:t>
            </w:r>
            <w:r>
              <w:rPr>
                <w:rFonts w:ascii="Times New Roman"/>
                <w:b w:val="false"/>
                <w:i w:val="false"/>
                <w:color w:val="000000"/>
                <w:sz w:val="20"/>
              </w:rPr>
              <w:t>дазный</w:t>
            </w:r>
            <w:r>
              <w:br/>
            </w:r>
            <w:r>
              <w:rPr>
                <w:rFonts w:ascii="Times New Roman"/>
                <w:b w:val="false"/>
                <w:i w:val="false"/>
                <w:color w:val="000000"/>
                <w:sz w:val="20"/>
              </w:rPr>
              <w:t>
</w:t>
            </w:r>
            <w:r>
              <w:rPr>
                <w:rFonts w:ascii="Times New Roman"/>
                <w:b w:val="false"/>
                <w:i w:val="false"/>
                <w:color w:val="000000"/>
                <w:sz w:val="20"/>
              </w:rPr>
              <w:t>тест</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кезі</w:t>
            </w:r>
            <w:r>
              <w:br/>
            </w:r>
            <w:r>
              <w:rPr>
                <w:rFonts w:ascii="Times New Roman"/>
                <w:b w:val="false"/>
                <w:i w:val="false"/>
                <w:color w:val="000000"/>
                <w:sz w:val="20"/>
              </w:rPr>
              <w:t>
</w:t>
            </w:r>
            <w:r>
              <w:rPr>
                <w:rFonts w:ascii="Times New Roman"/>
                <w:b w:val="false"/>
                <w:i w:val="false"/>
                <w:color w:val="000000"/>
                <w:sz w:val="20"/>
              </w:rPr>
              <w:t>ндегі</w:t>
            </w:r>
            <w:r>
              <w:br/>
            </w:r>
            <w:r>
              <w:rPr>
                <w:rFonts w:ascii="Times New Roman"/>
                <w:b w:val="false"/>
                <w:i w:val="false"/>
                <w:color w:val="000000"/>
                <w:sz w:val="20"/>
              </w:rPr>
              <w:t>
</w:t>
            </w:r>
            <w:r>
              <w:rPr>
                <w:rFonts w:ascii="Times New Roman"/>
                <w:b w:val="false"/>
                <w:i w:val="false"/>
                <w:color w:val="000000"/>
                <w:sz w:val="20"/>
              </w:rPr>
              <w:t>лак</w:t>
            </w:r>
            <w:r>
              <w:br/>
            </w:r>
            <w:r>
              <w:rPr>
                <w:rFonts w:ascii="Times New Roman"/>
                <w:b w:val="false"/>
                <w:i w:val="false"/>
                <w:color w:val="000000"/>
                <w:sz w:val="20"/>
              </w:rPr>
              <w:t>
</w:t>
            </w:r>
            <w:r>
              <w:rPr>
                <w:rFonts w:ascii="Times New Roman"/>
                <w:b w:val="false"/>
                <w:i w:val="false"/>
                <w:color w:val="000000"/>
                <w:sz w:val="20"/>
              </w:rPr>
              <w:t>тоза</w:t>
            </w:r>
            <w:r>
              <w:br/>
            </w:r>
            <w:r>
              <w:rPr>
                <w:rFonts w:ascii="Times New Roman"/>
                <w:b w:val="false"/>
                <w:i w:val="false"/>
                <w:color w:val="000000"/>
                <w:sz w:val="20"/>
              </w:rPr>
              <w:t>
</w:t>
            </w:r>
            <w:r>
              <w:rPr>
                <w:rFonts w:ascii="Times New Roman"/>
                <w:b w:val="false"/>
                <w:i w:val="false"/>
                <w:color w:val="000000"/>
                <w:sz w:val="20"/>
              </w:rPr>
              <w:t>Лак</w:t>
            </w:r>
            <w:r>
              <w:br/>
            </w:r>
            <w:r>
              <w:rPr>
                <w:rFonts w:ascii="Times New Roman"/>
                <w:b w:val="false"/>
                <w:i w:val="false"/>
                <w:color w:val="000000"/>
                <w:sz w:val="20"/>
              </w:rPr>
              <w:t>
</w:t>
            </w:r>
            <w:r>
              <w:rPr>
                <w:rFonts w:ascii="Times New Roman"/>
                <w:b w:val="false"/>
                <w:i w:val="false"/>
                <w:color w:val="000000"/>
                <w:sz w:val="20"/>
              </w:rPr>
              <w:t>тоза</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37</w:t>
            </w:r>
            <w:r>
              <w:rPr>
                <w:rFonts w:ascii="Times New Roman"/>
                <w:b w:val="false"/>
                <w:i w:val="false"/>
                <w:color w:val="000000"/>
                <w:vertAlign w:val="superscript"/>
              </w:rPr>
              <w:t>о</w:t>
            </w:r>
            <w:r>
              <w:br/>
            </w:r>
            <w:r>
              <w:rPr>
                <w:rFonts w:ascii="Times New Roman"/>
                <w:b w:val="false"/>
                <w:i w:val="false"/>
                <w:color w:val="000000"/>
                <w:sz w:val="20"/>
              </w:rPr>
              <w:t>
</w:t>
            </w:r>
            <w:r>
              <w:rPr>
                <w:rFonts w:ascii="Times New Roman"/>
                <w:b w:val="false"/>
                <w:i w:val="false"/>
                <w:color w:val="000000"/>
                <w:sz w:val="20"/>
              </w:rPr>
              <w:t xml:space="preserve">С </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кезін-</w:t>
            </w:r>
            <w:r>
              <w:br/>
            </w:r>
            <w:r>
              <w:rPr>
                <w:rFonts w:ascii="Times New Roman"/>
                <w:b w:val="false"/>
                <w:i w:val="false"/>
                <w:color w:val="000000"/>
                <w:sz w:val="20"/>
              </w:rPr>
              <w:t>
</w:t>
            </w:r>
            <w:r>
              <w:rPr>
                <w:rFonts w:ascii="Times New Roman"/>
                <w:b w:val="false"/>
                <w:i w:val="false"/>
                <w:color w:val="000000"/>
                <w:sz w:val="20"/>
              </w:rPr>
              <w:t>дегі</w:t>
            </w:r>
            <w:r>
              <w:br/>
            </w:r>
            <w:r>
              <w:rPr>
                <w:rFonts w:ascii="Times New Roman"/>
                <w:b w:val="false"/>
                <w:i w:val="false"/>
                <w:color w:val="000000"/>
                <w:sz w:val="20"/>
              </w:rPr>
              <w:t>
</w:t>
            </w:r>
            <w:r>
              <w:rPr>
                <w:rFonts w:ascii="Times New Roman"/>
                <w:b w:val="false"/>
                <w:i w:val="false"/>
                <w:color w:val="000000"/>
                <w:sz w:val="20"/>
              </w:rPr>
              <w:t>лакто-</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Лакто-</w:t>
            </w:r>
            <w:r>
              <w:br/>
            </w:r>
            <w:r>
              <w:rPr>
                <w:rFonts w:ascii="Times New Roman"/>
                <w:b w:val="false"/>
                <w:i w:val="false"/>
                <w:color w:val="000000"/>
                <w:sz w:val="20"/>
              </w:rPr>
              <w:t>
</w:t>
            </w:r>
            <w:r>
              <w:rPr>
                <w:rFonts w:ascii="Times New Roman"/>
                <w:b w:val="false"/>
                <w:i w:val="false"/>
                <w:color w:val="000000"/>
                <w:sz w:val="20"/>
              </w:rPr>
              <w:t>за при</w:t>
            </w:r>
            <w:r>
              <w:br/>
            </w:r>
            <w:r>
              <w:rPr>
                <w:rFonts w:ascii="Times New Roman"/>
                <w:b w:val="false"/>
                <w:i w:val="false"/>
                <w:color w:val="000000"/>
                <w:sz w:val="20"/>
              </w:rPr>
              <w:t>
</w:t>
            </w:r>
            <w:r>
              <w:rPr>
                <w:rFonts w:ascii="Times New Roman"/>
                <w:b w:val="false"/>
                <w:i w:val="false"/>
                <w:color w:val="000000"/>
                <w:sz w:val="20"/>
              </w:rPr>
              <w:t>44</w:t>
            </w:r>
            <w:r>
              <w:rPr>
                <w:rFonts w:ascii="Times New Roman"/>
                <w:b w:val="false"/>
                <w:i w:val="false"/>
                <w:color w:val="000000"/>
                <w:vertAlign w:val="superscript"/>
              </w:rPr>
              <w:t>о</w:t>
            </w:r>
            <w:r>
              <w:rPr>
                <w:rFonts w:ascii="Times New Roman"/>
                <w:b w:val="false"/>
                <w:i w:val="false"/>
                <w:color w:val="000000"/>
                <w:sz w:val="20"/>
              </w:rPr>
              <w:t>С</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w:t>
            </w:r>
            <w:r>
              <w:br/>
            </w:r>
            <w:r>
              <w:rPr>
                <w:rFonts w:ascii="Times New Roman"/>
                <w:b w:val="false"/>
                <w:i w:val="false"/>
                <w:color w:val="000000"/>
                <w:sz w:val="20"/>
              </w:rPr>
              <w:t>
</w:t>
            </w:r>
            <w:r>
              <w:rPr>
                <w:rFonts w:ascii="Times New Roman"/>
                <w:b w:val="false"/>
                <w:i w:val="false"/>
                <w:color w:val="000000"/>
                <w:sz w:val="20"/>
              </w:rPr>
              <w:t>ваемый</w:t>
            </w:r>
            <w:r>
              <w:br/>
            </w:r>
            <w:r>
              <w:rPr>
                <w:rFonts w:ascii="Times New Roman"/>
                <w:b w:val="false"/>
                <w:i w:val="false"/>
                <w:color w:val="000000"/>
                <w:sz w:val="20"/>
              </w:rPr>
              <w:t>
</w:t>
            </w:r>
            <w:r>
              <w:rPr>
                <w:rFonts w:ascii="Times New Roman"/>
                <w:b w:val="false"/>
                <w:i w:val="false"/>
                <w:color w:val="000000"/>
                <w:sz w:val="20"/>
              </w:rPr>
              <w:t>объем</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Өскен</w:t>
            </w:r>
            <w:r>
              <w:br/>
            </w:r>
            <w:r>
              <w:rPr>
                <w:rFonts w:ascii="Times New Roman"/>
                <w:b w:val="false"/>
                <w:i w:val="false"/>
                <w:color w:val="000000"/>
                <w:sz w:val="20"/>
              </w:rPr>
              <w:t>
</w:t>
            </w:r>
            <w:r>
              <w:rPr>
                <w:rFonts w:ascii="Times New Roman"/>
                <w:b w:val="false"/>
                <w:i w:val="false"/>
                <w:color w:val="000000"/>
                <w:sz w:val="20"/>
              </w:rPr>
              <w:t>БОЕ</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вырос-</w:t>
            </w:r>
            <w:r>
              <w:br/>
            </w:r>
            <w:r>
              <w:rPr>
                <w:rFonts w:ascii="Times New Roman"/>
                <w:b w:val="false"/>
                <w:i w:val="false"/>
                <w:color w:val="000000"/>
                <w:sz w:val="20"/>
              </w:rPr>
              <w:t>
</w:t>
            </w:r>
            <w:r>
              <w:rPr>
                <w:rFonts w:ascii="Times New Roman"/>
                <w:b w:val="false"/>
                <w:i w:val="false"/>
                <w:color w:val="000000"/>
                <w:sz w:val="20"/>
              </w:rPr>
              <w:t>ших БОЕ</w:t>
            </w:r>
          </w:p>
        </w:tc>
        <w:tc>
          <w:tcPr>
            <w:tcW w:w="0" w:type="auto"/>
            <w:gridSpan w:val="3"/>
            <w:vMerge/>
            <w:tcBorders>
              <w:top w:val="nil"/>
              <w:left w:val="single" w:color="cfcfcf" w:sz="5"/>
              <w:bottom w:val="single" w:color="cfcfcf" w:sz="5"/>
              <w:right w:val="single" w:color="cfcfcf" w:sz="5"/>
            </w:tcBorders>
          </w:tcPr>
          <w:p/>
        </w:tc>
      </w:tr>
      <w:tr>
        <w:trPr>
          <w:trHeight w:val="22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w:t>
            </w:r>
            <w:r>
              <w:br/>
            </w:r>
            <w:r>
              <w:rPr>
                <w:rFonts w:ascii="Times New Roman"/>
                <w:b w:val="false"/>
                <w:i w:val="false"/>
                <w:color w:val="000000"/>
                <w:sz w:val="20"/>
              </w:rPr>
              <w:t>
</w:t>
            </w:r>
            <w:r>
              <w:rPr>
                <w:rFonts w:ascii="Times New Roman"/>
                <w:b w:val="false"/>
                <w:i w:val="false"/>
                <w:color w:val="000000"/>
                <w:sz w:val="20"/>
              </w:rPr>
              <w:t>ваемый</w:t>
            </w:r>
            <w:r>
              <w:br/>
            </w:r>
            <w:r>
              <w:rPr>
                <w:rFonts w:ascii="Times New Roman"/>
                <w:b w:val="false"/>
                <w:i w:val="false"/>
                <w:color w:val="000000"/>
                <w:sz w:val="20"/>
              </w:rPr>
              <w:t>
</w:t>
            </w:r>
            <w:r>
              <w:rPr>
                <w:rFonts w:ascii="Times New Roman"/>
                <w:b w:val="false"/>
                <w:i w:val="false"/>
                <w:color w:val="000000"/>
                <w:sz w:val="20"/>
              </w:rPr>
              <w:t>объем</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сында</w:t>
            </w:r>
            <w:r>
              <w:br/>
            </w:r>
            <w:r>
              <w:rPr>
                <w:rFonts w:ascii="Times New Roman"/>
                <w:b w:val="false"/>
                <w:i w:val="false"/>
                <w:color w:val="000000"/>
                <w:sz w:val="20"/>
              </w:rPr>
              <w:t>
</w:t>
            </w:r>
            <w:r>
              <w:rPr>
                <w:rFonts w:ascii="Times New Roman"/>
                <w:b w:val="false"/>
                <w:i w:val="false"/>
                <w:color w:val="000000"/>
                <w:sz w:val="20"/>
              </w:rPr>
              <w:t xml:space="preserve">өсу </w:t>
            </w:r>
            <w:r>
              <w:br/>
            </w:r>
            <w:r>
              <w:rPr>
                <w:rFonts w:ascii="Times New Roman"/>
                <w:b w:val="false"/>
                <w:i w:val="false"/>
                <w:color w:val="000000"/>
                <w:sz w:val="20"/>
              </w:rPr>
              <w:t>
</w:t>
            </w: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среде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w:t>
            </w:r>
            <w:r>
              <w:br/>
            </w:r>
            <w:r>
              <w:rPr>
                <w:rFonts w:ascii="Times New Roman"/>
                <w:b w:val="false"/>
                <w:i w:val="false"/>
                <w:color w:val="000000"/>
                <w:sz w:val="20"/>
              </w:rPr>
              <w:t>
</w:t>
            </w:r>
            <w:r>
              <w:rPr>
                <w:rFonts w:ascii="Times New Roman"/>
                <w:b w:val="false"/>
                <w:i w:val="false"/>
                <w:color w:val="000000"/>
                <w:sz w:val="20"/>
              </w:rPr>
              <w:t>рос-</w:t>
            </w:r>
            <w:r>
              <w:br/>
            </w:r>
            <w:r>
              <w:rPr>
                <w:rFonts w:ascii="Times New Roman"/>
                <w:b w:val="false"/>
                <w:i w:val="false"/>
                <w:color w:val="000000"/>
                <w:sz w:val="20"/>
              </w:rPr>
              <w:t>
</w:t>
            </w:r>
            <w:r>
              <w:rPr>
                <w:rFonts w:ascii="Times New Roman"/>
                <w:b w:val="false"/>
                <w:i w:val="false"/>
                <w:color w:val="000000"/>
                <w:sz w:val="20"/>
              </w:rPr>
              <w:t>ко-</w:t>
            </w:r>
            <w:r>
              <w:br/>
            </w:r>
            <w:r>
              <w:rPr>
                <w:rFonts w:ascii="Times New Roman"/>
                <w:b w:val="false"/>
                <w:i w:val="false"/>
                <w:color w:val="000000"/>
                <w:sz w:val="20"/>
              </w:rPr>
              <w:t>
</w:t>
            </w:r>
            <w:r>
              <w:rPr>
                <w:rFonts w:ascii="Times New Roman"/>
                <w:b w:val="false"/>
                <w:i w:val="false"/>
                <w:color w:val="000000"/>
                <w:sz w:val="20"/>
              </w:rPr>
              <w:t>пия</w:t>
            </w:r>
          </w:p>
        </w:tc>
      </w:tr>
      <w:tr>
        <w:trPr>
          <w:trHeight w:val="15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1164"/>
        <w:gridCol w:w="1316"/>
        <w:gridCol w:w="1534"/>
        <w:gridCol w:w="1314"/>
        <w:gridCol w:w="2333"/>
        <w:gridCol w:w="1314"/>
        <w:gridCol w:w="1727"/>
      </w:tblGrid>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стафилококка зерттеу:</w:t>
            </w:r>
            <w:r>
              <w:br/>
            </w:r>
            <w:r>
              <w:rPr>
                <w:rFonts w:ascii="Times New Roman"/>
                <w:b w:val="false"/>
                <w:i w:val="false"/>
                <w:color w:val="000000"/>
                <w:sz w:val="20"/>
              </w:rPr>
              <w:t>
</w:t>
            </w:r>
            <w:r>
              <w:rPr>
                <w:rFonts w:ascii="Times New Roman"/>
                <w:b w:val="false"/>
                <w:i w:val="false"/>
                <w:color w:val="000000"/>
                <w:sz w:val="20"/>
              </w:rPr>
              <w:t>исследование на стафилококк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Ps.aeruginosa зерттеу</w:t>
            </w:r>
            <w:r>
              <w:br/>
            </w:r>
            <w:r>
              <w:rPr>
                <w:rFonts w:ascii="Times New Roman"/>
                <w:b w:val="false"/>
                <w:i w:val="false"/>
                <w:color w:val="000000"/>
                <w:sz w:val="20"/>
              </w:rPr>
              <w:t>
</w:t>
            </w:r>
            <w:r>
              <w:rPr>
                <w:rFonts w:ascii="Times New Roman"/>
                <w:b w:val="false"/>
                <w:i w:val="false"/>
                <w:color w:val="000000"/>
                <w:sz w:val="20"/>
              </w:rPr>
              <w:t>Исследования на</w:t>
            </w:r>
            <w:r>
              <w:br/>
            </w:r>
            <w:r>
              <w:rPr>
                <w:rFonts w:ascii="Times New Roman"/>
                <w:b w:val="false"/>
                <w:i w:val="false"/>
                <w:color w:val="000000"/>
                <w:sz w:val="20"/>
              </w:rPr>
              <w:t>
</w:t>
            </w:r>
            <w:r>
              <w:rPr>
                <w:rFonts w:ascii="Times New Roman"/>
                <w:b w:val="false"/>
                <w:i w:val="false"/>
                <w:color w:val="000000"/>
                <w:sz w:val="20"/>
              </w:rPr>
              <w:t>Ps.aeruginosa</w:t>
            </w:r>
          </w:p>
        </w:tc>
      </w:tr>
      <w:tr>
        <w:trPr>
          <w:trHeight w:val="285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w:t>
            </w:r>
            <w:r>
              <w:br/>
            </w:r>
            <w:r>
              <w:rPr>
                <w:rFonts w:ascii="Times New Roman"/>
                <w:b w:val="false"/>
                <w:i w:val="false"/>
                <w:color w:val="000000"/>
                <w:sz w:val="20"/>
              </w:rPr>
              <w:t>
</w:t>
            </w:r>
            <w:r>
              <w:rPr>
                <w:rFonts w:ascii="Times New Roman"/>
                <w:b w:val="false"/>
                <w:i w:val="false"/>
                <w:color w:val="000000"/>
                <w:sz w:val="20"/>
              </w:rPr>
              <w:t>ваемый</w:t>
            </w:r>
            <w:r>
              <w:br/>
            </w:r>
            <w:r>
              <w:rPr>
                <w:rFonts w:ascii="Times New Roman"/>
                <w:b w:val="false"/>
                <w:i w:val="false"/>
                <w:color w:val="000000"/>
                <w:sz w:val="20"/>
              </w:rPr>
              <w:t>
</w:t>
            </w:r>
            <w:r>
              <w:rPr>
                <w:rFonts w:ascii="Times New Roman"/>
                <w:b w:val="false"/>
                <w:i w:val="false"/>
                <w:color w:val="000000"/>
                <w:sz w:val="20"/>
              </w:rPr>
              <w:t>объем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Тығыз </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средах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w:t>
            </w:r>
            <w:r>
              <w:br/>
            </w:r>
            <w:r>
              <w:rPr>
                <w:rFonts w:ascii="Times New Roman"/>
                <w:b w:val="false"/>
                <w:i w:val="false"/>
                <w:color w:val="000000"/>
                <w:sz w:val="20"/>
              </w:rPr>
              <w:t>
</w:t>
            </w:r>
            <w:r>
              <w:rPr>
                <w:rFonts w:ascii="Times New Roman"/>
                <w:b w:val="false"/>
                <w:i w:val="false"/>
                <w:color w:val="000000"/>
                <w:sz w:val="20"/>
              </w:rPr>
              <w:t>копия</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w:t>
            </w:r>
            <w:r>
              <w:br/>
            </w:r>
            <w:r>
              <w:rPr>
                <w:rFonts w:ascii="Times New Roman"/>
                <w:b w:val="false"/>
                <w:i w:val="false"/>
                <w:color w:val="000000"/>
                <w:sz w:val="20"/>
              </w:rPr>
              <w:t>
</w:t>
            </w:r>
            <w:r>
              <w:rPr>
                <w:rFonts w:ascii="Times New Roman"/>
                <w:b w:val="false"/>
                <w:i w:val="false"/>
                <w:color w:val="000000"/>
                <w:sz w:val="20"/>
              </w:rPr>
              <w:t>коагу-</w:t>
            </w:r>
            <w:r>
              <w:br/>
            </w:r>
            <w:r>
              <w:rPr>
                <w:rFonts w:ascii="Times New Roman"/>
                <w:b w:val="false"/>
                <w:i w:val="false"/>
                <w:color w:val="000000"/>
                <w:sz w:val="20"/>
              </w:rPr>
              <w:t>
</w:t>
            </w:r>
            <w:r>
              <w:rPr>
                <w:rFonts w:ascii="Times New Roman"/>
                <w:b w:val="false"/>
                <w:i w:val="false"/>
                <w:color w:val="000000"/>
                <w:sz w:val="20"/>
              </w:rPr>
              <w:t>ляция</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w:t>
            </w:r>
            <w:r>
              <w:br/>
            </w:r>
            <w:r>
              <w:rPr>
                <w:rFonts w:ascii="Times New Roman"/>
                <w:b w:val="false"/>
                <w:i w:val="false"/>
                <w:color w:val="000000"/>
                <w:sz w:val="20"/>
              </w:rPr>
              <w:t>
</w:t>
            </w:r>
            <w:r>
              <w:rPr>
                <w:rFonts w:ascii="Times New Roman"/>
                <w:b w:val="false"/>
                <w:i w:val="false"/>
                <w:color w:val="000000"/>
                <w:sz w:val="20"/>
              </w:rPr>
              <w:t>ваемый</w:t>
            </w:r>
            <w:r>
              <w:br/>
            </w:r>
            <w:r>
              <w:rPr>
                <w:rFonts w:ascii="Times New Roman"/>
                <w:b w:val="false"/>
                <w:i w:val="false"/>
                <w:color w:val="000000"/>
                <w:sz w:val="20"/>
              </w:rPr>
              <w:t>
</w:t>
            </w:r>
            <w:r>
              <w:rPr>
                <w:rFonts w:ascii="Times New Roman"/>
                <w:b w:val="false"/>
                <w:i w:val="false"/>
                <w:color w:val="000000"/>
                <w:sz w:val="20"/>
              </w:rPr>
              <w:t>объем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орталарда</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средах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w:t>
            </w:r>
            <w:r>
              <w:br/>
            </w:r>
            <w:r>
              <w:rPr>
                <w:rFonts w:ascii="Times New Roman"/>
                <w:b w:val="false"/>
                <w:i w:val="false"/>
                <w:color w:val="000000"/>
                <w:sz w:val="20"/>
              </w:rPr>
              <w:t>
</w:t>
            </w:r>
            <w:r>
              <w:rPr>
                <w:rFonts w:ascii="Times New Roman"/>
                <w:b w:val="false"/>
                <w:i w:val="false"/>
                <w:color w:val="000000"/>
                <w:sz w:val="20"/>
              </w:rPr>
              <w:t>копия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w:t>
            </w:r>
            <w:r>
              <w:br/>
            </w:r>
            <w:r>
              <w:rPr>
                <w:rFonts w:ascii="Times New Roman"/>
                <w:b w:val="false"/>
                <w:i w:val="false"/>
                <w:color w:val="000000"/>
                <w:sz w:val="20"/>
              </w:rPr>
              <w:t>
</w:t>
            </w:r>
            <w:r>
              <w:rPr>
                <w:rFonts w:ascii="Times New Roman"/>
                <w:b w:val="false"/>
                <w:i w:val="false"/>
                <w:color w:val="000000"/>
                <w:sz w:val="20"/>
              </w:rPr>
              <w:t>залы тест</w:t>
            </w:r>
            <w:r>
              <w:br/>
            </w:r>
            <w:r>
              <w:rPr>
                <w:rFonts w:ascii="Times New Roman"/>
                <w:b w:val="false"/>
                <w:i w:val="false"/>
                <w:color w:val="000000"/>
                <w:sz w:val="20"/>
              </w:rPr>
              <w:t>
</w:t>
            </w:r>
            <w:r>
              <w:rPr>
                <w:rFonts w:ascii="Times New Roman"/>
                <w:b w:val="false"/>
                <w:i w:val="false"/>
                <w:color w:val="000000"/>
                <w:sz w:val="20"/>
              </w:rPr>
              <w:t>Оксидаз-</w:t>
            </w:r>
            <w:r>
              <w:br/>
            </w:r>
            <w:r>
              <w:rPr>
                <w:rFonts w:ascii="Times New Roman"/>
                <w:b w:val="false"/>
                <w:i w:val="false"/>
                <w:color w:val="000000"/>
                <w:sz w:val="20"/>
              </w:rPr>
              <w:t>
</w:t>
            </w:r>
            <w:r>
              <w:rPr>
                <w:rFonts w:ascii="Times New Roman"/>
                <w:b w:val="false"/>
                <w:i w:val="false"/>
                <w:color w:val="000000"/>
                <w:sz w:val="20"/>
              </w:rPr>
              <w:t>ный тест</w:t>
            </w:r>
          </w:p>
        </w:tc>
      </w:tr>
      <w:tr>
        <w:trPr>
          <w:trHeight w:val="195"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106"/>
        <w:gridCol w:w="601"/>
        <w:gridCol w:w="496"/>
        <w:gridCol w:w="496"/>
        <w:gridCol w:w="496"/>
        <w:gridCol w:w="1106"/>
        <w:gridCol w:w="496"/>
        <w:gridCol w:w="1771"/>
        <w:gridCol w:w="1266"/>
        <w:gridCol w:w="496"/>
        <w:gridCol w:w="496"/>
        <w:gridCol w:w="497"/>
        <w:gridCol w:w="497"/>
        <w:gridCol w:w="497"/>
        <w:gridCol w:w="497"/>
        <w:gridCol w:w="497"/>
        <w:gridCol w:w="498"/>
        <w:gridCol w:w="498"/>
      </w:tblGrid>
      <w:tr>
        <w:trPr>
          <w:trHeight w:val="57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Патогенді энтеробактерияларға зерттеу</w:t>
            </w:r>
            <w:r>
              <w:br/>
            </w:r>
            <w:r>
              <w:rPr>
                <w:rFonts w:ascii="Times New Roman"/>
                <w:b w:val="false"/>
                <w:i w:val="false"/>
                <w:color w:val="000000"/>
                <w:sz w:val="20"/>
              </w:rPr>
              <w:t>
</w:t>
            </w:r>
            <w:r>
              <w:rPr>
                <w:rFonts w:ascii="Times New Roman"/>
                <w:b w:val="false"/>
                <w:i w:val="false"/>
                <w:color w:val="000000"/>
                <w:sz w:val="20"/>
              </w:rPr>
              <w:t>Исследование на патогенные энтеробактерии</w:t>
            </w:r>
          </w:p>
        </w:tc>
      </w:tr>
      <w:tr>
        <w:trPr>
          <w:trHeight w:val="3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бу</w:t>
            </w:r>
            <w:r>
              <w:br/>
            </w:r>
            <w:r>
              <w:rPr>
                <w:rFonts w:ascii="Times New Roman"/>
                <w:b w:val="false"/>
                <w:i w:val="false"/>
                <w:color w:val="000000"/>
                <w:sz w:val="20"/>
              </w:rPr>
              <w:t>
</w:t>
            </w:r>
            <w:r>
              <w:rPr>
                <w:rFonts w:ascii="Times New Roman"/>
                <w:b w:val="false"/>
                <w:i w:val="false"/>
                <w:color w:val="000000"/>
                <w:sz w:val="20"/>
              </w:rPr>
              <w:t>кө</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мi</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емый</w:t>
            </w:r>
            <w:r>
              <w:br/>
            </w:r>
            <w:r>
              <w:rPr>
                <w:rFonts w:ascii="Times New Roman"/>
                <w:b w:val="false"/>
                <w:i w:val="false"/>
                <w:color w:val="000000"/>
                <w:sz w:val="20"/>
              </w:rPr>
              <w:t>
</w:t>
            </w:r>
            <w:r>
              <w:rPr>
                <w:rFonts w:ascii="Times New Roman"/>
                <w:b w:val="false"/>
                <w:i w:val="false"/>
                <w:color w:val="000000"/>
                <w:sz w:val="20"/>
              </w:rPr>
              <w:t>объ-</w:t>
            </w:r>
            <w:r>
              <w:br/>
            </w:r>
            <w:r>
              <w:rPr>
                <w:rFonts w:ascii="Times New Roman"/>
                <w:b w:val="false"/>
                <w:i w:val="false"/>
                <w:color w:val="000000"/>
                <w:sz w:val="20"/>
              </w:rPr>
              <w:t>
</w:t>
            </w:r>
            <w:r>
              <w:rPr>
                <w:rFonts w:ascii="Times New Roman"/>
                <w:b w:val="false"/>
                <w:i w:val="false"/>
                <w:color w:val="000000"/>
                <w:sz w:val="20"/>
              </w:rPr>
              <w:t>ем</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w:t>
            </w:r>
            <w:r>
              <w:br/>
            </w:r>
            <w:r>
              <w:rPr>
                <w:rFonts w:ascii="Times New Roman"/>
                <w:b w:val="false"/>
                <w:i w:val="false"/>
                <w:color w:val="000000"/>
                <w:sz w:val="20"/>
              </w:rPr>
              <w:t>
</w:t>
            </w:r>
            <w:r>
              <w:rPr>
                <w:rFonts w:ascii="Times New Roman"/>
                <w:b w:val="false"/>
                <w:i w:val="false"/>
                <w:color w:val="000000"/>
                <w:sz w:val="20"/>
              </w:rPr>
              <w:t>ыз</w:t>
            </w:r>
            <w:r>
              <w:br/>
            </w:r>
            <w:r>
              <w:rPr>
                <w:rFonts w:ascii="Times New Roman"/>
                <w:b w:val="false"/>
                <w:i w:val="false"/>
                <w:color w:val="000000"/>
                <w:sz w:val="20"/>
              </w:rPr>
              <w:t>
</w:t>
            </w: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өс</w:t>
            </w:r>
            <w:r>
              <w:br/>
            </w:r>
            <w:r>
              <w:rPr>
                <w:rFonts w:ascii="Times New Roman"/>
                <w:b w:val="false"/>
                <w:i w:val="false"/>
                <w:color w:val="000000"/>
                <w:sz w:val="20"/>
              </w:rPr>
              <w:t>
</w:t>
            </w:r>
            <w:r>
              <w:rPr>
                <w:rFonts w:ascii="Times New Roman"/>
                <w:b w:val="false"/>
                <w:i w:val="false"/>
                <w:color w:val="000000"/>
                <w:sz w:val="20"/>
              </w:rPr>
              <w:t>уi</w:t>
            </w:r>
            <w:r>
              <w:br/>
            </w:r>
            <w:r>
              <w:rPr>
                <w:rFonts w:ascii="Times New Roman"/>
                <w:b w:val="false"/>
                <w:i w:val="false"/>
                <w:color w:val="000000"/>
                <w:sz w:val="20"/>
              </w:rPr>
              <w:t>
</w:t>
            </w: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пло-</w:t>
            </w:r>
            <w:r>
              <w:br/>
            </w:r>
            <w:r>
              <w:rPr>
                <w:rFonts w:ascii="Times New Roman"/>
                <w:b w:val="false"/>
                <w:i w:val="false"/>
                <w:color w:val="000000"/>
                <w:sz w:val="20"/>
              </w:rPr>
              <w:t>
</w:t>
            </w:r>
            <w:r>
              <w:rPr>
                <w:rFonts w:ascii="Times New Roman"/>
                <w:b w:val="false"/>
                <w:i w:val="false"/>
                <w:color w:val="000000"/>
                <w:sz w:val="20"/>
              </w:rPr>
              <w:t>тных</w:t>
            </w:r>
            <w:r>
              <w:br/>
            </w:r>
            <w:r>
              <w:rPr>
                <w:rFonts w:ascii="Times New Roman"/>
                <w:b w:val="false"/>
                <w:i w:val="false"/>
                <w:color w:val="000000"/>
                <w:sz w:val="20"/>
              </w:rPr>
              <w:t>
</w:t>
            </w:r>
            <w:r>
              <w:rPr>
                <w:rFonts w:ascii="Times New Roman"/>
                <w:b w:val="false"/>
                <w:i w:val="false"/>
                <w:color w:val="000000"/>
                <w:sz w:val="20"/>
              </w:rPr>
              <w:t>сре-</w:t>
            </w:r>
            <w:r>
              <w:br/>
            </w:r>
            <w:r>
              <w:rPr>
                <w:rFonts w:ascii="Times New Roman"/>
                <w:b w:val="false"/>
                <w:i w:val="false"/>
                <w:color w:val="000000"/>
                <w:sz w:val="20"/>
              </w:rPr>
              <w:t>
</w:t>
            </w:r>
            <w:r>
              <w:rPr>
                <w:rFonts w:ascii="Times New Roman"/>
                <w:b w:val="false"/>
                <w:i w:val="false"/>
                <w:color w:val="000000"/>
                <w:sz w:val="20"/>
              </w:rPr>
              <w:t>дах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Күкiртсутегi</w:t>
            </w:r>
          </w:p>
          <w:p>
            <w:pPr>
              <w:spacing w:after="20"/>
              <w:ind w:left="20"/>
              <w:jc w:val="both"/>
            </w:pPr>
            <w:r>
              <w:rPr>
                <w:rFonts w:ascii="Times New Roman"/>
                <w:b w:val="false"/>
                <w:i w:val="false"/>
                <w:color w:val="000000"/>
                <w:sz w:val="20"/>
              </w:rPr>
              <w:t>Сероводород</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 ғыштығы</w:t>
            </w:r>
            <w:r>
              <w:br/>
            </w:r>
            <w:r>
              <w:rPr>
                <w:rFonts w:ascii="Times New Roman"/>
                <w:b w:val="false"/>
                <w:i w:val="false"/>
                <w:color w:val="000000"/>
                <w:sz w:val="20"/>
              </w:rPr>
              <w:t>
</w:t>
            </w:r>
            <w:r>
              <w:rPr>
                <w:rFonts w:ascii="Times New Roman"/>
                <w:b w:val="false"/>
                <w:i w:val="false"/>
                <w:color w:val="000000"/>
                <w:sz w:val="20"/>
              </w:rPr>
              <w:t>Подвиж-</w:t>
            </w:r>
            <w:r>
              <w:br/>
            </w:r>
            <w:r>
              <w:rPr>
                <w:rFonts w:ascii="Times New Roman"/>
                <w:b w:val="false"/>
                <w:i w:val="false"/>
                <w:color w:val="000000"/>
                <w:sz w:val="20"/>
              </w:rPr>
              <w:t>
</w:t>
            </w:r>
            <w:r>
              <w:rPr>
                <w:rFonts w:ascii="Times New Roman"/>
                <w:b w:val="false"/>
                <w:i w:val="false"/>
                <w:color w:val="000000"/>
                <w:sz w:val="20"/>
              </w:rPr>
              <w:t>ность</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w:t>
            </w:r>
            <w:r>
              <w:br/>
            </w:r>
            <w:r>
              <w:rPr>
                <w:rFonts w:ascii="Times New Roman"/>
                <w:b w:val="false"/>
                <w:i w:val="false"/>
                <w:color w:val="000000"/>
                <w:sz w:val="20"/>
              </w:rPr>
              <w:t>
</w:t>
            </w:r>
            <w:r>
              <w:rPr>
                <w:rFonts w:ascii="Times New Roman"/>
                <w:b w:val="false"/>
                <w:i w:val="false"/>
                <w:color w:val="000000"/>
                <w:sz w:val="20"/>
              </w:rPr>
              <w:t>ратты</w:t>
            </w:r>
            <w:r>
              <w:br/>
            </w:r>
            <w:r>
              <w:rPr>
                <w:rFonts w:ascii="Times New Roman"/>
                <w:b w:val="false"/>
                <w:i w:val="false"/>
                <w:color w:val="000000"/>
                <w:sz w:val="20"/>
              </w:rPr>
              <w:t>
</w:t>
            </w:r>
            <w:r>
              <w:rPr>
                <w:rFonts w:ascii="Times New Roman"/>
                <w:b w:val="false"/>
                <w:i w:val="false"/>
                <w:color w:val="000000"/>
                <w:sz w:val="20"/>
              </w:rPr>
              <w:t>жою</w:t>
            </w:r>
            <w:r>
              <w:br/>
            </w:r>
            <w:r>
              <w:rPr>
                <w:rFonts w:ascii="Times New Roman"/>
                <w:b w:val="false"/>
                <w:i w:val="false"/>
                <w:color w:val="000000"/>
                <w:sz w:val="20"/>
              </w:rPr>
              <w:t>
</w:t>
            </w:r>
            <w:r>
              <w:rPr>
                <w:rFonts w:ascii="Times New Roman"/>
                <w:b w:val="false"/>
                <w:i w:val="false"/>
                <w:color w:val="000000"/>
                <w:sz w:val="20"/>
              </w:rPr>
              <w:t>Ути-</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цит-</w:t>
            </w:r>
            <w:r>
              <w:br/>
            </w:r>
            <w:r>
              <w:rPr>
                <w:rFonts w:ascii="Times New Roman"/>
                <w:b w:val="false"/>
                <w:i w:val="false"/>
                <w:color w:val="000000"/>
                <w:sz w:val="20"/>
              </w:rPr>
              <w:t>
</w:t>
            </w:r>
            <w:r>
              <w:rPr>
                <w:rFonts w:ascii="Times New Roman"/>
                <w:b w:val="false"/>
                <w:i w:val="false"/>
                <w:color w:val="000000"/>
                <w:sz w:val="20"/>
              </w:rPr>
              <w:t>рата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r>
      <w:tr>
        <w:trPr>
          <w:trHeight w:val="1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3923"/>
      </w:tblGrid>
      <w:tr>
        <w:trPr>
          <w:trHeight w:val="57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аяқталған</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 қолы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95"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65 қосымша             </w:t>
      </w:r>
    </w:p>
    <w:bookmarkStart w:name="z252" w:id="206"/>
    <w:p>
      <w:pPr>
        <w:spacing w:after="0"/>
        <w:ind w:left="0"/>
        <w:jc w:val="both"/>
      </w:pPr>
      <w:r>
        <w:rPr>
          <w:rFonts w:ascii="Times New Roman"/>
          <w:b w:val="false"/>
          <w:i w:val="false"/>
          <w:color w:val="000000"/>
          <w:sz w:val="28"/>
        </w:rPr>
        <w:t xml:space="preserve">
Приложение 65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06"/>
    <w:bookmarkStart w:name="z253" w:id="207"/>
    <w:p>
      <w:pPr>
        <w:spacing w:after="0"/>
        <w:ind w:left="0"/>
        <w:jc w:val="both"/>
      </w:pPr>
      <w:r>
        <w:rPr>
          <w:rFonts w:ascii="Times New Roman"/>
          <w:b w:val="false"/>
          <w:i w:val="false"/>
          <w:color w:val="000000"/>
          <w:sz w:val="28"/>
        </w:rPr>
        <w:t xml:space="preserve">
Форма             </w:t>
      </w:r>
    </w:p>
    <w:bookmarkEnd w:id="207"/>
    <w:bookmarkStart w:name="z254" w:id="208"/>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5"/>
        <w:gridCol w:w="4591"/>
        <w:gridCol w:w="5644"/>
      </w:tblGrid>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7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4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064/е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 xml:space="preserve">органының атауы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064/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902</w:t>
            </w:r>
          </w:p>
        </w:tc>
      </w:tr>
    </w:tbl>
    <w:p>
      <w:pPr>
        <w:spacing w:after="0"/>
        <w:ind w:left="0"/>
        <w:jc w:val="left"/>
      </w:pPr>
      <w:r>
        <w:rPr>
          <w:rFonts w:ascii="Times New Roman"/>
          <w:b/>
          <w:i w:val="false"/>
          <w:color w:val="000000"/>
        </w:rPr>
        <w:t xml:space="preserve"> Топырақ үлгiлерiне жүргізілген микробиологиялық зерттеулердi тiркеу</w:t>
      </w:r>
      <w:r>
        <w:br/>
      </w:r>
      <w:r>
        <w:rPr>
          <w:rFonts w:ascii="Times New Roman"/>
          <w:b/>
          <w:i w:val="false"/>
          <w:color w:val="000000"/>
        </w:rPr>
        <w:t>
ЖУРНАЛЫ</w:t>
      </w:r>
    </w:p>
    <w:bookmarkStart w:name="z255" w:id="209"/>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микробиологических исследований образцов почвы</w:t>
      </w:r>
    </w:p>
    <w:bookmarkEnd w:id="209"/>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 (г.)</w:t>
            </w:r>
          </w:p>
        </w:tc>
      </w:tr>
    </w:tbl>
    <w:bookmarkStart w:name="z256" w:id="210"/>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10"/>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1246"/>
        <w:gridCol w:w="1492"/>
        <w:gridCol w:w="1425"/>
        <w:gridCol w:w="1963"/>
        <w:gridCol w:w="1806"/>
        <w:gridCol w:w="1224"/>
        <w:gridCol w:w="1134"/>
        <w:gridCol w:w="1291"/>
        <w:gridCol w:w="1717"/>
        <w:gridCol w:w="420"/>
      </w:tblGrid>
      <w:tr>
        <w:trPr>
          <w:trHeight w:val="114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w:t>
            </w:r>
            <w:r>
              <w:br/>
            </w:r>
            <w:r>
              <w:rPr>
                <w:rFonts w:ascii="Times New Roman"/>
                <w:b w:val="false"/>
                <w:i w:val="false"/>
                <w:color w:val="000000"/>
                <w:sz w:val="20"/>
              </w:rPr>
              <w:t>
</w:t>
            </w:r>
            <w:r>
              <w:rPr>
                <w:rFonts w:ascii="Times New Roman"/>
                <w:b w:val="false"/>
                <w:i w:val="false"/>
                <w:color w:val="000000"/>
                <w:sz w:val="20"/>
              </w:rPr>
              <w:t>атауы, алынған</w:t>
            </w:r>
            <w:r>
              <w:br/>
            </w:r>
            <w:r>
              <w:rPr>
                <w:rFonts w:ascii="Times New Roman"/>
                <w:b w:val="false"/>
                <w:i w:val="false"/>
                <w:color w:val="000000"/>
                <w:sz w:val="20"/>
              </w:rPr>
              <w:t>
</w:t>
            </w:r>
            <w:r>
              <w:rPr>
                <w:rFonts w:ascii="Times New Roman"/>
                <w:b w:val="false"/>
                <w:i w:val="false"/>
                <w:color w:val="000000"/>
                <w:sz w:val="20"/>
              </w:rPr>
              <w:t>орны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место отбора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Колититрдi анықтау</w:t>
            </w:r>
          </w:p>
          <w:p>
            <w:pPr>
              <w:spacing w:after="20"/>
              <w:ind w:left="20"/>
              <w:jc w:val="both"/>
            </w:pPr>
            <w:r>
              <w:rPr>
                <w:rFonts w:ascii="Times New Roman"/>
                <w:b w:val="false"/>
                <w:i w:val="false"/>
                <w:color w:val="000000"/>
                <w:sz w:val="20"/>
              </w:rPr>
              <w:t>Определение колититра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Cl.perfringens</w:t>
            </w:r>
            <w:r>
              <w:br/>
            </w:r>
            <w:r>
              <w:rPr>
                <w:rFonts w:ascii="Times New Roman"/>
                <w:b w:val="false"/>
                <w:i w:val="false"/>
                <w:color w:val="000000"/>
                <w:sz w:val="20"/>
              </w:rPr>
              <w:t>
</w:t>
            </w:r>
            <w:r>
              <w:rPr>
                <w:rFonts w:ascii="Times New Roman"/>
                <w:b w:val="false"/>
                <w:i w:val="false"/>
                <w:color w:val="000000"/>
                <w:sz w:val="20"/>
              </w:rPr>
              <w:t>титрін анықтау</w:t>
            </w:r>
          </w:p>
          <w:p>
            <w:pPr>
              <w:spacing w:after="20"/>
              <w:ind w:left="20"/>
              <w:jc w:val="both"/>
            </w:pPr>
            <w:r>
              <w:rPr>
                <w:rFonts w:ascii="Times New Roman"/>
                <w:b w:val="false"/>
                <w:i w:val="false"/>
                <w:color w:val="000000"/>
                <w:sz w:val="20"/>
              </w:rPr>
              <w:t>Определение титра</w:t>
            </w:r>
            <w:r>
              <w:br/>
            </w:r>
            <w:r>
              <w:rPr>
                <w:rFonts w:ascii="Times New Roman"/>
                <w:b w:val="false"/>
                <w:i w:val="false"/>
                <w:color w:val="000000"/>
                <w:sz w:val="20"/>
              </w:rPr>
              <w:t>
</w:t>
            </w:r>
            <w:r>
              <w:rPr>
                <w:rFonts w:ascii="Times New Roman"/>
                <w:b w:val="false"/>
                <w:i w:val="false"/>
                <w:color w:val="000000"/>
                <w:sz w:val="20"/>
              </w:rPr>
              <w:t>Cl.perfringens</w:t>
            </w:r>
          </w:p>
        </w:tc>
      </w:tr>
      <w:tr>
        <w:trPr>
          <w:trHeight w:val="29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w:t>
            </w:r>
            <w:r>
              <w:br/>
            </w:r>
            <w:r>
              <w:rPr>
                <w:rFonts w:ascii="Times New Roman"/>
                <w:b w:val="false"/>
                <w:i w:val="false"/>
                <w:color w:val="000000"/>
                <w:sz w:val="20"/>
              </w:rPr>
              <w:t>
</w:t>
            </w:r>
            <w:r>
              <w:rPr>
                <w:rFonts w:ascii="Times New Roman"/>
                <w:b w:val="false"/>
                <w:i w:val="false"/>
                <w:color w:val="000000"/>
                <w:sz w:val="20"/>
              </w:rPr>
              <w:t>ортасында</w:t>
            </w:r>
            <w:r>
              <w:br/>
            </w:r>
            <w:r>
              <w:rPr>
                <w:rFonts w:ascii="Times New Roman"/>
                <w:b w:val="false"/>
                <w:i w:val="false"/>
                <w:color w:val="000000"/>
                <w:sz w:val="20"/>
              </w:rPr>
              <w:t>
</w:t>
            </w:r>
            <w:r>
              <w:rPr>
                <w:rFonts w:ascii="Times New Roman"/>
                <w:b w:val="false"/>
                <w:i w:val="false"/>
                <w:color w:val="000000"/>
                <w:sz w:val="20"/>
              </w:rPr>
              <w:t>өсу</w:t>
            </w:r>
            <w:r>
              <w:br/>
            </w:r>
            <w:r>
              <w:rPr>
                <w:rFonts w:ascii="Times New Roman"/>
                <w:b w:val="false"/>
                <w:i w:val="false"/>
                <w:color w:val="000000"/>
                <w:sz w:val="20"/>
              </w:rPr>
              <w:t>
</w:t>
            </w:r>
            <w:r>
              <w:rPr>
                <w:rFonts w:ascii="Times New Roman"/>
                <w:b w:val="false"/>
                <w:i w:val="false"/>
                <w:color w:val="000000"/>
                <w:sz w:val="20"/>
              </w:rPr>
              <w:t>сипаты</w:t>
            </w:r>
            <w:r>
              <w:br/>
            </w:r>
            <w:r>
              <w:rPr>
                <w:rFonts w:ascii="Times New Roman"/>
                <w:b w:val="false"/>
                <w:i w:val="false"/>
                <w:color w:val="000000"/>
                <w:sz w:val="20"/>
              </w:rPr>
              <w:t>
</w:t>
            </w: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w:t>
            </w:r>
            <w:r>
              <w:br/>
            </w:r>
            <w:r>
              <w:rPr>
                <w:rFonts w:ascii="Times New Roman"/>
                <w:b w:val="false"/>
                <w:i w:val="false"/>
                <w:color w:val="000000"/>
                <w:sz w:val="20"/>
              </w:rPr>
              <w:t>
</w:t>
            </w:r>
            <w:r>
              <w:rPr>
                <w:rFonts w:ascii="Times New Roman"/>
                <w:b w:val="false"/>
                <w:i w:val="false"/>
                <w:color w:val="000000"/>
                <w:sz w:val="20"/>
              </w:rPr>
              <w:t>на Эндо</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скопия</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w:t>
            </w:r>
            <w:r>
              <w:br/>
            </w:r>
            <w:r>
              <w:rPr>
                <w:rFonts w:ascii="Times New Roman"/>
                <w:b w:val="false"/>
                <w:i w:val="false"/>
                <w:color w:val="000000"/>
                <w:sz w:val="20"/>
              </w:rPr>
              <w:t>
</w:t>
            </w:r>
            <w:r>
              <w:rPr>
                <w:rFonts w:ascii="Times New Roman"/>
                <w:b w:val="false"/>
                <w:i w:val="false"/>
                <w:color w:val="000000"/>
                <w:sz w:val="20"/>
              </w:rPr>
              <w:t>даза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w:t>
            </w:r>
            <w:r>
              <w:br/>
            </w:r>
            <w:r>
              <w:rPr>
                <w:rFonts w:ascii="Times New Roman"/>
                <w:b w:val="false"/>
                <w:i w:val="false"/>
                <w:color w:val="000000"/>
                <w:sz w:val="20"/>
              </w:rPr>
              <w:t>
</w:t>
            </w:r>
            <w:r>
              <w:rPr>
                <w:rFonts w:ascii="Times New Roman"/>
                <w:b w:val="false"/>
                <w:i w:val="false"/>
                <w:color w:val="000000"/>
                <w:sz w:val="20"/>
              </w:rPr>
              <w:t>дағы</w:t>
            </w:r>
            <w:r>
              <w:br/>
            </w:r>
            <w:r>
              <w:rPr>
                <w:rFonts w:ascii="Times New Roman"/>
                <w:b w:val="false"/>
                <w:i w:val="false"/>
                <w:color w:val="000000"/>
                <w:sz w:val="20"/>
              </w:rPr>
              <w:t>
</w:t>
            </w:r>
            <w:r>
              <w:rPr>
                <w:rFonts w:ascii="Times New Roman"/>
                <w:b w:val="false"/>
                <w:i w:val="false"/>
                <w:color w:val="000000"/>
                <w:sz w:val="20"/>
              </w:rPr>
              <w:t>газ / газ</w:t>
            </w:r>
            <w:r>
              <w:br/>
            </w:r>
            <w:r>
              <w:rPr>
                <w:rFonts w:ascii="Times New Roman"/>
                <w:b w:val="false"/>
                <w:i w:val="false"/>
                <w:color w:val="000000"/>
                <w:sz w:val="20"/>
              </w:rPr>
              <w:t>
</w:t>
            </w:r>
            <w:r>
              <w:rPr>
                <w:rFonts w:ascii="Times New Roman"/>
                <w:b w:val="false"/>
                <w:i w:val="false"/>
                <w:color w:val="000000"/>
                <w:sz w:val="20"/>
              </w:rPr>
              <w:t>в глюкозе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Вильсон-Блер</w:t>
            </w:r>
            <w:r>
              <w:br/>
            </w:r>
            <w:r>
              <w:rPr>
                <w:rFonts w:ascii="Times New Roman"/>
                <w:b w:val="false"/>
                <w:i w:val="false"/>
                <w:color w:val="000000"/>
                <w:sz w:val="20"/>
              </w:rPr>
              <w:t>
</w:t>
            </w:r>
            <w:r>
              <w:rPr>
                <w:rFonts w:ascii="Times New Roman"/>
                <w:b w:val="false"/>
                <w:i w:val="false"/>
                <w:color w:val="000000"/>
                <w:sz w:val="20"/>
              </w:rPr>
              <w:t>ортасында</w:t>
            </w:r>
            <w:r>
              <w:br/>
            </w:r>
            <w:r>
              <w:rPr>
                <w:rFonts w:ascii="Times New Roman"/>
                <w:b w:val="false"/>
                <w:i w:val="false"/>
                <w:color w:val="000000"/>
                <w:sz w:val="20"/>
              </w:rPr>
              <w:t>
</w:t>
            </w: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 роста</w:t>
            </w:r>
            <w:r>
              <w:br/>
            </w:r>
            <w:r>
              <w:rPr>
                <w:rFonts w:ascii="Times New Roman"/>
                <w:b w:val="false"/>
                <w:i w:val="false"/>
                <w:color w:val="000000"/>
                <w:sz w:val="20"/>
              </w:rPr>
              <w:t>
</w:t>
            </w:r>
            <w:r>
              <w:rPr>
                <w:rFonts w:ascii="Times New Roman"/>
                <w:b w:val="false"/>
                <w:i w:val="false"/>
                <w:color w:val="000000"/>
                <w:sz w:val="20"/>
              </w:rPr>
              <w:t>на среде</w:t>
            </w:r>
            <w:r>
              <w:br/>
            </w:r>
            <w:r>
              <w:rPr>
                <w:rFonts w:ascii="Times New Roman"/>
                <w:b w:val="false"/>
                <w:i w:val="false"/>
                <w:color w:val="000000"/>
                <w:sz w:val="20"/>
              </w:rPr>
              <w:t>
</w:t>
            </w:r>
            <w:r>
              <w:rPr>
                <w:rFonts w:ascii="Times New Roman"/>
                <w:b w:val="false"/>
                <w:i w:val="false"/>
                <w:color w:val="000000"/>
                <w:sz w:val="20"/>
              </w:rPr>
              <w:t>Вильсон-Блер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2276"/>
        <w:gridCol w:w="2106"/>
        <w:gridCol w:w="1999"/>
        <w:gridCol w:w="2640"/>
        <w:gridCol w:w="2790"/>
      </w:tblGrid>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МАШАнМ анықтау</w:t>
            </w:r>
            <w:r>
              <w:br/>
            </w:r>
            <w:r>
              <w:rPr>
                <w:rFonts w:ascii="Times New Roman"/>
                <w:b w:val="false"/>
                <w:i w:val="false"/>
                <w:color w:val="000000"/>
                <w:sz w:val="20"/>
              </w:rPr>
              <w:t>
</w:t>
            </w: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МАФАнМ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Энтерококкты анықтау</w:t>
            </w:r>
            <w:r>
              <w:br/>
            </w:r>
            <w:r>
              <w:rPr>
                <w:rFonts w:ascii="Times New Roman"/>
                <w:b w:val="false"/>
                <w:i w:val="false"/>
                <w:color w:val="000000"/>
                <w:sz w:val="20"/>
              </w:rPr>
              <w:t>
</w:t>
            </w:r>
            <w:r>
              <w:rPr>
                <w:rFonts w:ascii="Times New Roman"/>
                <w:b w:val="false"/>
                <w:i w:val="false"/>
                <w:color w:val="000000"/>
                <w:sz w:val="20"/>
              </w:rPr>
              <w:t>Определение энтерококка</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Өскен</w:t>
            </w:r>
            <w:r>
              <w:br/>
            </w:r>
            <w:r>
              <w:rPr>
                <w:rFonts w:ascii="Times New Roman"/>
                <w:b w:val="false"/>
                <w:i w:val="false"/>
                <w:color w:val="000000"/>
                <w:sz w:val="20"/>
              </w:rPr>
              <w:t>
</w:t>
            </w: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выросших</w:t>
            </w:r>
            <w:r>
              <w:br/>
            </w:r>
            <w:r>
              <w:rPr>
                <w:rFonts w:ascii="Times New Roman"/>
                <w:b w:val="false"/>
                <w:i w:val="false"/>
                <w:color w:val="000000"/>
                <w:sz w:val="20"/>
              </w:rPr>
              <w:t>
</w:t>
            </w:r>
            <w:r>
              <w:rPr>
                <w:rFonts w:ascii="Times New Roman"/>
                <w:b w:val="false"/>
                <w:i w:val="false"/>
                <w:color w:val="000000"/>
                <w:sz w:val="20"/>
              </w:rPr>
              <w:t>колоний</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МИС-та</w:t>
            </w:r>
            <w:r>
              <w:br/>
            </w:r>
            <w:r>
              <w:rPr>
                <w:rFonts w:ascii="Times New Roman"/>
                <w:b w:val="false"/>
                <w:i w:val="false"/>
                <w:color w:val="000000"/>
                <w:sz w:val="20"/>
              </w:rPr>
              <w:t>
</w:t>
            </w: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 на</w:t>
            </w:r>
            <w:r>
              <w:br/>
            </w:r>
            <w:r>
              <w:rPr>
                <w:rFonts w:ascii="Times New Roman"/>
                <w:b w:val="false"/>
                <w:i w:val="false"/>
                <w:color w:val="000000"/>
                <w:sz w:val="20"/>
              </w:rPr>
              <w:t>
</w:t>
            </w:r>
            <w:r>
              <w:rPr>
                <w:rFonts w:ascii="Times New Roman"/>
                <w:b w:val="false"/>
                <w:i w:val="false"/>
                <w:color w:val="000000"/>
                <w:sz w:val="20"/>
              </w:rPr>
              <w:t>МИС</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Каталаза</w:t>
            </w:r>
          </w:p>
        </w:tc>
      </w:tr>
      <w:tr>
        <w:trPr>
          <w:trHeight w:val="22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1625"/>
        <w:gridCol w:w="1472"/>
        <w:gridCol w:w="1777"/>
        <w:gridCol w:w="2082"/>
        <w:gridCol w:w="1516"/>
        <w:gridCol w:w="3194"/>
        <w:gridCol w:w="494"/>
      </w:tblGrid>
      <w:tr>
        <w:trPr>
          <w:trHeight w:val="11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зерттеу:</w:t>
            </w:r>
            <w:r>
              <w:br/>
            </w:r>
            <w:r>
              <w:rPr>
                <w:rFonts w:ascii="Times New Roman"/>
                <w:b w:val="false"/>
                <w:i w:val="false"/>
                <w:color w:val="000000"/>
                <w:sz w:val="20"/>
              </w:rPr>
              <w:t>
</w:t>
            </w:r>
            <w:r>
              <w:rPr>
                <w:rFonts w:ascii="Times New Roman"/>
                <w:b w:val="false"/>
                <w:i w:val="false"/>
                <w:color w:val="000000"/>
                <w:sz w:val="20"/>
              </w:rPr>
              <w:t>Исследование на</w:t>
            </w:r>
            <w:r>
              <w:br/>
            </w:r>
            <w:r>
              <w:rPr>
                <w:rFonts w:ascii="Times New Roman"/>
                <w:b w:val="false"/>
                <w:i w:val="false"/>
                <w:color w:val="000000"/>
                <w:sz w:val="20"/>
              </w:rPr>
              <w:t>
</w:t>
            </w:r>
            <w:r>
              <w:rPr>
                <w:rFonts w:ascii="Times New Roman"/>
                <w:b w:val="false"/>
                <w:i w:val="false"/>
                <w:color w:val="000000"/>
                <w:sz w:val="20"/>
              </w:rPr>
              <w:t>патогенный стафилококк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зерттеулер:</w:t>
            </w:r>
            <w:r>
              <w:br/>
            </w:r>
            <w:r>
              <w:rPr>
                <w:rFonts w:ascii="Times New Roman"/>
                <w:b w:val="false"/>
                <w:i w:val="false"/>
                <w:color w:val="000000"/>
                <w:sz w:val="20"/>
              </w:rPr>
              <w:t>
</w:t>
            </w:r>
            <w:r>
              <w:rPr>
                <w:rFonts w:ascii="Times New Roman"/>
                <w:b w:val="false"/>
                <w:i w:val="false"/>
                <w:color w:val="000000"/>
                <w:sz w:val="20"/>
              </w:rPr>
              <w:t>прочие исследования:</w:t>
            </w:r>
          </w:p>
        </w:tc>
      </w:tr>
      <w:tr>
        <w:trPr>
          <w:trHeight w:val="195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 xml:space="preserve">объемы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орталарда</w:t>
            </w:r>
            <w:r>
              <w:br/>
            </w:r>
            <w:r>
              <w:rPr>
                <w:rFonts w:ascii="Times New Roman"/>
                <w:b w:val="false"/>
                <w:i w:val="false"/>
                <w:color w:val="000000"/>
                <w:sz w:val="20"/>
              </w:rPr>
              <w:t>
</w:t>
            </w:r>
            <w:r>
              <w:rPr>
                <w:rFonts w:ascii="Times New Roman"/>
                <w:b w:val="false"/>
                <w:i w:val="false"/>
                <w:color w:val="000000"/>
                <w:sz w:val="20"/>
              </w:rPr>
              <w:t>өсуi</w:t>
            </w:r>
          </w:p>
          <w:p>
            <w:pPr>
              <w:spacing w:after="20"/>
              <w:ind w:left="20"/>
              <w:jc w:val="both"/>
            </w:pP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средах</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плазмакоагулаза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орталарда</w:t>
            </w:r>
            <w:r>
              <w:br/>
            </w:r>
            <w:r>
              <w:rPr>
                <w:rFonts w:ascii="Times New Roman"/>
                <w:b w:val="false"/>
                <w:i w:val="false"/>
                <w:color w:val="000000"/>
                <w:sz w:val="20"/>
              </w:rPr>
              <w:t>
</w:t>
            </w:r>
            <w:r>
              <w:rPr>
                <w:rFonts w:ascii="Times New Roman"/>
                <w:b w:val="false"/>
                <w:i w:val="false"/>
                <w:color w:val="000000"/>
                <w:sz w:val="20"/>
              </w:rPr>
              <w:t>өсуi</w:t>
            </w:r>
          </w:p>
          <w:p>
            <w:pPr>
              <w:spacing w:after="20"/>
              <w:ind w:left="20"/>
              <w:jc w:val="both"/>
            </w:pP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средах</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160"/>
        <w:gridCol w:w="1160"/>
        <w:gridCol w:w="1312"/>
        <w:gridCol w:w="2134"/>
        <w:gridCol w:w="1507"/>
        <w:gridCol w:w="988"/>
        <w:gridCol w:w="4689"/>
      </w:tblGrid>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Патогендi микрофлораны анықтау</w:t>
            </w:r>
            <w:r>
              <w:br/>
            </w:r>
            <w:r>
              <w:rPr>
                <w:rFonts w:ascii="Times New Roman"/>
                <w:b w:val="false"/>
                <w:i w:val="false"/>
                <w:color w:val="000000"/>
                <w:sz w:val="20"/>
              </w:rPr>
              <w:t>
</w:t>
            </w:r>
            <w:r>
              <w:rPr>
                <w:rFonts w:ascii="Times New Roman"/>
                <w:b w:val="false"/>
                <w:i w:val="false"/>
                <w:color w:val="000000"/>
                <w:sz w:val="20"/>
              </w:rPr>
              <w:t>Определение патогенной микрофлоры</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себу</w:t>
            </w:r>
            <w:r>
              <w:br/>
            </w:r>
            <w:r>
              <w:rPr>
                <w:rFonts w:ascii="Times New Roman"/>
                <w:b w:val="false"/>
                <w:i w:val="false"/>
                <w:color w:val="000000"/>
                <w:sz w:val="20"/>
              </w:rPr>
              <w:t>
</w:t>
            </w:r>
            <w:r>
              <w:rPr>
                <w:rFonts w:ascii="Times New Roman"/>
                <w:b w:val="false"/>
                <w:i w:val="false"/>
                <w:color w:val="000000"/>
                <w:sz w:val="20"/>
              </w:rPr>
              <w:t>Прямой посев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ортадан қайта себу</w:t>
            </w:r>
            <w:r>
              <w:br/>
            </w:r>
            <w:r>
              <w:rPr>
                <w:rFonts w:ascii="Times New Roman"/>
                <w:b w:val="false"/>
                <w:i w:val="false"/>
                <w:color w:val="000000"/>
                <w:sz w:val="20"/>
              </w:rPr>
              <w:t>
</w:t>
            </w:r>
            <w:r>
              <w:rPr>
                <w:rFonts w:ascii="Times New Roman"/>
                <w:b w:val="false"/>
                <w:i w:val="false"/>
                <w:color w:val="000000"/>
                <w:sz w:val="20"/>
              </w:rPr>
              <w:t>Высев со среды обогащения</w:t>
            </w:r>
          </w:p>
        </w:tc>
      </w:tr>
      <w:tr>
        <w:trPr>
          <w:trHeight w:val="1245"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SS-агар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SS-агар</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ВСА</w:t>
            </w:r>
          </w:p>
        </w:tc>
      </w:tr>
      <w:tr>
        <w:trPr>
          <w:trHeight w:val="105"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01"/>
        <w:gridCol w:w="2097"/>
        <w:gridCol w:w="1246"/>
        <w:gridCol w:w="686"/>
        <w:gridCol w:w="1807"/>
        <w:gridCol w:w="1291"/>
        <w:gridCol w:w="1628"/>
        <w:gridCol w:w="866"/>
        <w:gridCol w:w="956"/>
        <w:gridCol w:w="1382"/>
      </w:tblGrid>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тесттерi</w:t>
            </w:r>
            <w:r>
              <w:br/>
            </w:r>
            <w:r>
              <w:rPr>
                <w:rFonts w:ascii="Times New Roman"/>
                <w:b w:val="false"/>
                <w:i w:val="false"/>
                <w:color w:val="000000"/>
                <w:sz w:val="20"/>
              </w:rPr>
              <w:t>
</w:t>
            </w:r>
            <w:r>
              <w:rPr>
                <w:rFonts w:ascii="Times New Roman"/>
                <w:b w:val="false"/>
                <w:i w:val="false"/>
                <w:color w:val="000000"/>
                <w:sz w:val="20"/>
              </w:rPr>
              <w:t>Тесты идентификации</w:t>
            </w:r>
          </w:p>
        </w:tc>
      </w:tr>
      <w:tr>
        <w:trPr>
          <w:trHeight w:val="18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Күкiртсутек /</w:t>
            </w:r>
            <w:r>
              <w:br/>
            </w:r>
            <w:r>
              <w:rPr>
                <w:rFonts w:ascii="Times New Roman"/>
                <w:b w:val="false"/>
                <w:i w:val="false"/>
                <w:color w:val="000000"/>
                <w:sz w:val="20"/>
              </w:rPr>
              <w:t>
</w:t>
            </w:r>
            <w:r>
              <w:rPr>
                <w:rFonts w:ascii="Times New Roman"/>
                <w:b w:val="false"/>
                <w:i w:val="false"/>
                <w:color w:val="000000"/>
                <w:sz w:val="20"/>
              </w:rPr>
              <w:t>Сероводород</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Глюкозадағы газ</w:t>
            </w:r>
            <w:r>
              <w:br/>
            </w:r>
            <w:r>
              <w:rPr>
                <w:rFonts w:ascii="Times New Roman"/>
                <w:b w:val="false"/>
                <w:i w:val="false"/>
                <w:color w:val="000000"/>
                <w:sz w:val="20"/>
              </w:rPr>
              <w:t>
</w:t>
            </w:r>
            <w:r>
              <w:rPr>
                <w:rFonts w:ascii="Times New Roman"/>
                <w:b w:val="false"/>
                <w:i w:val="false"/>
                <w:color w:val="000000"/>
                <w:sz w:val="20"/>
              </w:rPr>
              <w:t>Газ в глюкозе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Симонс</w:t>
            </w:r>
            <w:r>
              <w:br/>
            </w:r>
            <w:r>
              <w:rPr>
                <w:rFonts w:ascii="Times New Roman"/>
                <w:b w:val="false"/>
                <w:i w:val="false"/>
                <w:color w:val="000000"/>
                <w:sz w:val="20"/>
              </w:rPr>
              <w:t>
</w:t>
            </w:r>
            <w:r>
              <w:rPr>
                <w:rFonts w:ascii="Times New Roman"/>
                <w:b w:val="false"/>
                <w:i w:val="false"/>
                <w:color w:val="000000"/>
                <w:sz w:val="20"/>
              </w:rPr>
              <w:t>цитраты</w:t>
            </w:r>
            <w:r>
              <w:br/>
            </w:r>
            <w:r>
              <w:rPr>
                <w:rFonts w:ascii="Times New Roman"/>
                <w:b w:val="false"/>
                <w:i w:val="false"/>
                <w:color w:val="000000"/>
                <w:sz w:val="20"/>
              </w:rPr>
              <w:t>
</w:t>
            </w:r>
            <w:r>
              <w:rPr>
                <w:rFonts w:ascii="Times New Roman"/>
                <w:b w:val="false"/>
                <w:i w:val="false"/>
                <w:color w:val="000000"/>
                <w:sz w:val="20"/>
              </w:rPr>
              <w:t>Цитрат</w:t>
            </w:r>
            <w:r>
              <w:br/>
            </w:r>
            <w:r>
              <w:rPr>
                <w:rFonts w:ascii="Times New Roman"/>
                <w:b w:val="false"/>
                <w:i w:val="false"/>
                <w:color w:val="000000"/>
                <w:sz w:val="20"/>
              </w:rPr>
              <w:t>
</w:t>
            </w:r>
            <w:r>
              <w:rPr>
                <w:rFonts w:ascii="Times New Roman"/>
                <w:b w:val="false"/>
                <w:i w:val="false"/>
                <w:color w:val="000000"/>
                <w:sz w:val="20"/>
              </w:rPr>
              <w:t>Симонса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Қозғалғыштығы</w:t>
            </w:r>
            <w:r>
              <w:br/>
            </w:r>
            <w:r>
              <w:rPr>
                <w:rFonts w:ascii="Times New Roman"/>
                <w:b w:val="false"/>
                <w:i w:val="false"/>
                <w:color w:val="000000"/>
                <w:sz w:val="20"/>
              </w:rPr>
              <w:t>
</w:t>
            </w:r>
            <w:r>
              <w:rPr>
                <w:rFonts w:ascii="Times New Roman"/>
                <w:b w:val="false"/>
                <w:i w:val="false"/>
                <w:color w:val="000000"/>
                <w:sz w:val="20"/>
              </w:rPr>
              <w:t>Подвижность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Сахароза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r>
              <w:br/>
            </w:r>
            <w:r>
              <w:rPr>
                <w:rFonts w:ascii="Times New Roman"/>
                <w:b w:val="false"/>
                <w:i w:val="false"/>
                <w:color w:val="000000"/>
                <w:sz w:val="20"/>
              </w:rPr>
              <w:t>
</w:t>
            </w:r>
            <w:r>
              <w:rPr>
                <w:rFonts w:ascii="Times New Roman"/>
                <w:b w:val="false"/>
                <w:i w:val="false"/>
                <w:color w:val="000000"/>
                <w:sz w:val="20"/>
              </w:rPr>
              <w:t>ацетаты</w:t>
            </w:r>
            <w:r>
              <w:br/>
            </w:r>
            <w:r>
              <w:rPr>
                <w:rFonts w:ascii="Times New Roman"/>
                <w:b w:val="false"/>
                <w:i w:val="false"/>
                <w:color w:val="000000"/>
                <w:sz w:val="20"/>
              </w:rPr>
              <w:t>
</w:t>
            </w:r>
            <w:r>
              <w:rPr>
                <w:rFonts w:ascii="Times New Roman"/>
                <w:b w:val="false"/>
                <w:i w:val="false"/>
                <w:color w:val="000000"/>
                <w:sz w:val="20"/>
              </w:rPr>
              <w:t>Ацетат</w:t>
            </w:r>
            <w:r>
              <w:br/>
            </w:r>
            <w:r>
              <w:rPr>
                <w:rFonts w:ascii="Times New Roman"/>
                <w:b w:val="false"/>
                <w:i w:val="false"/>
                <w:color w:val="000000"/>
                <w:sz w:val="20"/>
              </w:rPr>
              <w:t>
</w:t>
            </w:r>
            <w:r>
              <w:rPr>
                <w:rFonts w:ascii="Times New Roman"/>
                <w:b w:val="false"/>
                <w:i w:val="false"/>
                <w:color w:val="000000"/>
                <w:sz w:val="20"/>
              </w:rPr>
              <w:t>натрия</w:t>
            </w:r>
          </w:p>
        </w:tc>
      </w:tr>
      <w:tr>
        <w:trPr>
          <w:trHeight w:val="10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670"/>
        <w:gridCol w:w="1349"/>
        <w:gridCol w:w="1439"/>
        <w:gridCol w:w="987"/>
        <w:gridCol w:w="1417"/>
        <w:gridCol w:w="1281"/>
        <w:gridCol w:w="535"/>
        <w:gridCol w:w="693"/>
        <w:gridCol w:w="1960"/>
        <w:gridCol w:w="266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тесттерi</w:t>
            </w:r>
            <w:r>
              <w:br/>
            </w:r>
            <w:r>
              <w:rPr>
                <w:rFonts w:ascii="Times New Roman"/>
                <w:b w:val="false"/>
                <w:i w:val="false"/>
                <w:color w:val="000000"/>
                <w:sz w:val="20"/>
              </w:rPr>
              <w:t>
</w:t>
            </w:r>
            <w:r>
              <w:rPr>
                <w:rFonts w:ascii="Times New Roman"/>
                <w:b w:val="false"/>
                <w:i w:val="false"/>
                <w:color w:val="000000"/>
                <w:sz w:val="20"/>
              </w:rPr>
              <w:t>Тесты идентификации</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Талдаудың</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анализа,</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 и подпись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3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Фенилаланиндезаминаза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Фогес-Проскауэр реакциясы </w:t>
            </w:r>
          </w:p>
          <w:p>
            <w:pPr>
              <w:spacing w:after="20"/>
              <w:ind w:left="20"/>
              <w:jc w:val="both"/>
            </w:pPr>
            <w:r>
              <w:rPr>
                <w:rFonts w:ascii="Times New Roman"/>
                <w:b w:val="false"/>
                <w:i w:val="false"/>
                <w:color w:val="000000"/>
                <w:sz w:val="20"/>
              </w:rPr>
              <w:t>Реакция Фогес-Проскауэра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Нитраттардың қалпына келуі</w:t>
            </w:r>
          </w:p>
          <w:p>
            <w:pPr>
              <w:spacing w:after="20"/>
              <w:ind w:left="20"/>
              <w:jc w:val="both"/>
            </w:pPr>
            <w:r>
              <w:rPr>
                <w:rFonts w:ascii="Times New Roman"/>
                <w:b w:val="false"/>
                <w:i w:val="false"/>
                <w:color w:val="000000"/>
                <w:sz w:val="20"/>
              </w:rPr>
              <w:t>Восстановление нитратов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Аргинин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Орнитин</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Рамноза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66 қосымша</w:t>
      </w:r>
    </w:p>
    <w:bookmarkStart w:name="z262" w:id="211"/>
    <w:p>
      <w:pPr>
        <w:spacing w:after="0"/>
        <w:ind w:left="0"/>
        <w:jc w:val="both"/>
      </w:pPr>
      <w:r>
        <w:rPr>
          <w:rFonts w:ascii="Times New Roman"/>
          <w:b w:val="false"/>
          <w:i w:val="false"/>
          <w:color w:val="000000"/>
          <w:sz w:val="28"/>
        </w:rPr>
        <w:t xml:space="preserve">
Приложение 66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11"/>
    <w:bookmarkStart w:name="z263" w:id="212"/>
    <w:p>
      <w:pPr>
        <w:spacing w:after="0"/>
        <w:ind w:left="0"/>
        <w:jc w:val="both"/>
      </w:pPr>
      <w:r>
        <w:rPr>
          <w:rFonts w:ascii="Times New Roman"/>
          <w:b w:val="false"/>
          <w:i w:val="false"/>
          <w:color w:val="000000"/>
          <w:sz w:val="28"/>
        </w:rPr>
        <w:t xml:space="preserve">
Форма            </w:t>
      </w:r>
    </w:p>
    <w:bookmarkEnd w:id="212"/>
    <w:bookmarkStart w:name="z264" w:id="213"/>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9"/>
        <w:gridCol w:w="4497"/>
        <w:gridCol w:w="5154"/>
      </w:tblGrid>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1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4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w:t>
            </w:r>
            <w:r>
              <w:br/>
            </w:r>
            <w:r>
              <w:rPr>
                <w:rFonts w:ascii="Times New Roman"/>
                <w:b w:val="false"/>
                <w:i w:val="false"/>
                <w:color w:val="000000"/>
                <w:sz w:val="20"/>
              </w:rPr>
              <w:t>
</w:t>
            </w:r>
            <w:r>
              <w:rPr>
                <w:rFonts w:ascii="Times New Roman"/>
                <w:b w:val="false"/>
                <w:i w:val="false"/>
                <w:color w:val="000000"/>
                <w:sz w:val="20"/>
              </w:rPr>
              <w:t>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065/е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7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065/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left"/>
      </w:pPr>
      <w:r>
        <w:rPr>
          <w:rFonts w:ascii="Times New Roman"/>
          <w:b/>
          <w:i w:val="false"/>
          <w:color w:val="000000"/>
        </w:rPr>
        <w:t xml:space="preserve"> Шайындыларға жүргізілген микробиологиялық зерттеулердi тiркеу</w:t>
      </w:r>
      <w:r>
        <w:br/>
      </w:r>
      <w:r>
        <w:rPr>
          <w:rFonts w:ascii="Times New Roman"/>
          <w:b/>
          <w:i w:val="false"/>
          <w:color w:val="000000"/>
        </w:rPr>
        <w:t>
ЖУРНАЛЫ</w:t>
      </w:r>
    </w:p>
    <w:bookmarkStart w:name="z265" w:id="214"/>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микробиологических исследований смывов</w:t>
      </w:r>
    </w:p>
    <w:bookmarkEnd w:id="214"/>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 (г.)</w:t>
            </w:r>
          </w:p>
        </w:tc>
      </w:tr>
    </w:tbl>
    <w:bookmarkStart w:name="z266" w:id="215"/>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15"/>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185"/>
        <w:gridCol w:w="2313"/>
        <w:gridCol w:w="2834"/>
        <w:gridCol w:w="1360"/>
        <w:gridCol w:w="715"/>
        <w:gridCol w:w="715"/>
        <w:gridCol w:w="759"/>
        <w:gridCol w:w="1132"/>
        <w:gridCol w:w="716"/>
        <w:gridCol w:w="1133"/>
      </w:tblGrid>
      <w:tr>
        <w:trPr>
          <w:trHeight w:val="39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w:t>
            </w:r>
            <w:r>
              <w:br/>
            </w:r>
            <w:r>
              <w:rPr>
                <w:rFonts w:ascii="Times New Roman"/>
                <w:b w:val="false"/>
                <w:i w:val="false"/>
                <w:color w:val="000000"/>
                <w:sz w:val="20"/>
              </w:rPr>
              <w:t>
</w:t>
            </w:r>
            <w:r>
              <w:rPr>
                <w:rFonts w:ascii="Times New Roman"/>
                <w:b w:val="false"/>
                <w:i w:val="false"/>
                <w:color w:val="000000"/>
                <w:sz w:val="20"/>
              </w:rPr>
              <w:t>алынған орын</w:t>
            </w:r>
          </w:p>
          <w:p>
            <w:pPr>
              <w:spacing w:after="20"/>
              <w:ind w:left="20"/>
              <w:jc w:val="both"/>
            </w:pPr>
            <w:r>
              <w:rPr>
                <w:rFonts w:ascii="Times New Roman"/>
                <w:b w:val="false"/>
                <w:i w:val="false"/>
                <w:color w:val="000000"/>
                <w:sz w:val="20"/>
              </w:rPr>
              <w:t>Место взятия</w:t>
            </w:r>
            <w:r>
              <w:br/>
            </w:r>
            <w:r>
              <w:rPr>
                <w:rFonts w:ascii="Times New Roman"/>
                <w:b w:val="false"/>
                <w:i w:val="false"/>
                <w:color w:val="000000"/>
                <w:sz w:val="20"/>
              </w:rPr>
              <w:t>
</w:t>
            </w:r>
            <w:r>
              <w:rPr>
                <w:rFonts w:ascii="Times New Roman"/>
                <w:b w:val="false"/>
                <w:i w:val="false"/>
                <w:color w:val="000000"/>
                <w:sz w:val="20"/>
              </w:rPr>
              <w:t>смыва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тексеру</w:t>
            </w:r>
            <w:r>
              <w:br/>
            </w:r>
            <w:r>
              <w:rPr>
                <w:rFonts w:ascii="Times New Roman"/>
                <w:b w:val="false"/>
                <w:i w:val="false"/>
                <w:color w:val="000000"/>
                <w:sz w:val="20"/>
              </w:rPr>
              <w:t>
</w:t>
            </w:r>
            <w:r>
              <w:rPr>
                <w:rFonts w:ascii="Times New Roman"/>
                <w:b w:val="false"/>
                <w:i w:val="false"/>
                <w:color w:val="000000"/>
                <w:sz w:val="20"/>
              </w:rPr>
              <w:t>Исследование на стафилококк</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Орталардың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сред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Ұқсастыруға арналған тесттер</w:t>
            </w:r>
            <w:r>
              <w:br/>
            </w:r>
            <w:r>
              <w:rPr>
                <w:rFonts w:ascii="Times New Roman"/>
                <w:b w:val="false"/>
                <w:i w:val="false"/>
                <w:color w:val="000000"/>
                <w:sz w:val="20"/>
              </w:rPr>
              <w:t>
</w:t>
            </w:r>
            <w:r>
              <w:rPr>
                <w:rFonts w:ascii="Times New Roman"/>
                <w:b w:val="false"/>
                <w:i w:val="false"/>
                <w:color w:val="000000"/>
                <w:sz w:val="20"/>
              </w:rPr>
              <w:t>Тесты для идентификации</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өсуi</w:t>
            </w:r>
          </w:p>
          <w:p>
            <w:pPr>
              <w:spacing w:after="20"/>
              <w:ind w:left="20"/>
              <w:jc w:val="both"/>
            </w:pP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 среде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Лецитиназа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Плазмакоагулаза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Мальтоза</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24"/>
        <w:gridCol w:w="971"/>
        <w:gridCol w:w="715"/>
        <w:gridCol w:w="796"/>
        <w:gridCol w:w="534"/>
        <w:gridCol w:w="534"/>
        <w:gridCol w:w="534"/>
        <w:gridCol w:w="534"/>
        <w:gridCol w:w="534"/>
        <w:gridCol w:w="534"/>
        <w:gridCol w:w="535"/>
        <w:gridCol w:w="771"/>
        <w:gridCol w:w="771"/>
        <w:gridCol w:w="531"/>
        <w:gridCol w:w="531"/>
        <w:gridCol w:w="531"/>
        <w:gridCol w:w="268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IТТБ-на (ішек</w:t>
            </w:r>
            <w:r>
              <w:br/>
            </w:r>
            <w:r>
              <w:rPr>
                <w:rFonts w:ascii="Times New Roman"/>
                <w:b w:val="false"/>
                <w:i w:val="false"/>
                <w:color w:val="000000"/>
                <w:sz w:val="20"/>
              </w:rPr>
              <w:t>
</w:t>
            </w:r>
            <w:r>
              <w:rPr>
                <w:rFonts w:ascii="Times New Roman"/>
                <w:b w:val="false"/>
                <w:i w:val="false"/>
                <w:color w:val="000000"/>
                <w:sz w:val="20"/>
              </w:rPr>
              <w:t>таяқшалары тобының</w:t>
            </w:r>
            <w:r>
              <w:br/>
            </w:r>
            <w:r>
              <w:rPr>
                <w:rFonts w:ascii="Times New Roman"/>
                <w:b w:val="false"/>
                <w:i w:val="false"/>
                <w:color w:val="000000"/>
                <w:sz w:val="20"/>
              </w:rPr>
              <w:t>
</w:t>
            </w:r>
            <w:r>
              <w:rPr>
                <w:rFonts w:ascii="Times New Roman"/>
                <w:b w:val="false"/>
                <w:i w:val="false"/>
                <w:color w:val="000000"/>
                <w:sz w:val="20"/>
              </w:rPr>
              <w:t>бактерияларына)</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Исследование на</w:t>
            </w:r>
            <w:r>
              <w:br/>
            </w:r>
            <w:r>
              <w:rPr>
                <w:rFonts w:ascii="Times New Roman"/>
                <w:b w:val="false"/>
                <w:i w:val="false"/>
                <w:color w:val="000000"/>
                <w:sz w:val="20"/>
              </w:rPr>
              <w:t>
</w:t>
            </w:r>
            <w:r>
              <w:rPr>
                <w:rFonts w:ascii="Times New Roman"/>
                <w:b w:val="false"/>
                <w:i w:val="false"/>
                <w:color w:val="000000"/>
                <w:sz w:val="20"/>
              </w:rPr>
              <w:t>БГКП (бактерии</w:t>
            </w:r>
            <w:r>
              <w:br/>
            </w:r>
            <w:r>
              <w:rPr>
                <w:rFonts w:ascii="Times New Roman"/>
                <w:b w:val="false"/>
                <w:i w:val="false"/>
                <w:color w:val="000000"/>
                <w:sz w:val="20"/>
              </w:rPr>
              <w:t>
</w:t>
            </w:r>
            <w:r>
              <w:rPr>
                <w:rFonts w:ascii="Times New Roman"/>
                <w:b w:val="false"/>
                <w:i w:val="false"/>
                <w:color w:val="000000"/>
                <w:sz w:val="20"/>
              </w:rPr>
              <w:t>группы кишечной</w:t>
            </w:r>
            <w:r>
              <w:br/>
            </w:r>
            <w:r>
              <w:rPr>
                <w:rFonts w:ascii="Times New Roman"/>
                <w:b w:val="false"/>
                <w:i w:val="false"/>
                <w:color w:val="000000"/>
                <w:sz w:val="20"/>
              </w:rPr>
              <w:t>
</w:t>
            </w:r>
            <w:r>
              <w:rPr>
                <w:rFonts w:ascii="Times New Roman"/>
                <w:b w:val="false"/>
                <w:i w:val="false"/>
                <w:color w:val="000000"/>
                <w:sz w:val="20"/>
              </w:rPr>
              <w:t>палочки)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микроорганизмдерге зерттеу</w:t>
            </w:r>
            <w:r>
              <w:br/>
            </w:r>
            <w:r>
              <w:rPr>
                <w:rFonts w:ascii="Times New Roman"/>
                <w:b w:val="false"/>
                <w:i w:val="false"/>
                <w:color w:val="000000"/>
                <w:sz w:val="20"/>
              </w:rPr>
              <w:t>
</w:t>
            </w:r>
            <w:r>
              <w:rPr>
                <w:rFonts w:ascii="Times New Roman"/>
                <w:b w:val="false"/>
                <w:i w:val="false"/>
                <w:color w:val="000000"/>
                <w:sz w:val="20"/>
              </w:rPr>
              <w:t>Исследование на другие микроорганизмы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нәтижелері</w:t>
            </w:r>
          </w:p>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и</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5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Орталардың атауы</w:t>
            </w:r>
          </w:p>
          <w:p>
            <w:pPr>
              <w:spacing w:after="20"/>
              <w:ind w:left="20"/>
              <w:jc w:val="both"/>
            </w:pPr>
            <w:r>
              <w:rPr>
                <w:rFonts w:ascii="Times New Roman"/>
                <w:b w:val="false"/>
                <w:i w:val="false"/>
                <w:color w:val="000000"/>
                <w:sz w:val="20"/>
              </w:rPr>
              <w:t>Наименование сред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p>
          <w:p>
            <w:pPr>
              <w:spacing w:after="20"/>
              <w:ind w:left="20"/>
              <w:jc w:val="both"/>
            </w:pPr>
            <w:r>
              <w:rPr>
                <w:rFonts w:ascii="Times New Roman"/>
                <w:b w:val="false"/>
                <w:i w:val="false"/>
                <w:color w:val="000000"/>
                <w:sz w:val="20"/>
              </w:rPr>
              <w:t>Тесты для</w:t>
            </w:r>
            <w:r>
              <w:br/>
            </w:r>
            <w:r>
              <w:rPr>
                <w:rFonts w:ascii="Times New Roman"/>
                <w:b w:val="false"/>
                <w:i w:val="false"/>
                <w:color w:val="000000"/>
                <w:sz w:val="20"/>
              </w:rPr>
              <w:t>
</w:t>
            </w:r>
            <w:r>
              <w:rPr>
                <w:rFonts w:ascii="Times New Roman"/>
                <w:b w:val="false"/>
                <w:i w:val="false"/>
                <w:color w:val="000000"/>
                <w:sz w:val="20"/>
              </w:rPr>
              <w:t>дентификации</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Орталардың</w:t>
            </w:r>
            <w:r>
              <w:br/>
            </w:r>
            <w:r>
              <w:rPr>
                <w:rFonts w:ascii="Times New Roman"/>
                <w:b w:val="false"/>
                <w:i w:val="false"/>
                <w:color w:val="000000"/>
                <w:sz w:val="20"/>
              </w:rPr>
              <w:t>
</w:t>
            </w:r>
            <w:r>
              <w:rPr>
                <w:rFonts w:ascii="Times New Roman"/>
                <w:b w:val="false"/>
                <w:i w:val="false"/>
                <w:color w:val="000000"/>
                <w:sz w:val="20"/>
              </w:rPr>
              <w:t xml:space="preserve">атауы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сред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тесттері</w:t>
            </w:r>
            <w:r>
              <w:br/>
            </w:r>
            <w:r>
              <w:rPr>
                <w:rFonts w:ascii="Times New Roman"/>
                <w:b w:val="false"/>
                <w:i w:val="false"/>
                <w:color w:val="000000"/>
                <w:sz w:val="20"/>
              </w:rPr>
              <w:t>
</w:t>
            </w:r>
            <w:r>
              <w:rPr>
                <w:rFonts w:ascii="Times New Roman"/>
                <w:b w:val="false"/>
                <w:i w:val="false"/>
                <w:color w:val="000000"/>
                <w:sz w:val="20"/>
              </w:rPr>
              <w:t>Тесты для идентификации</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25" w:hRule="atLeast"/>
        </w:trPr>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өсуi</w:t>
            </w:r>
          </w:p>
          <w:p>
            <w:pPr>
              <w:spacing w:after="20"/>
              <w:ind w:left="20"/>
              <w:jc w:val="both"/>
            </w:pP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среде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өсуi</w:t>
            </w:r>
          </w:p>
          <w:p>
            <w:pPr>
              <w:spacing w:after="20"/>
              <w:ind w:left="20"/>
              <w:jc w:val="both"/>
            </w:pP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 плотных</w:t>
            </w:r>
            <w:r>
              <w:br/>
            </w:r>
            <w:r>
              <w:rPr>
                <w:rFonts w:ascii="Times New Roman"/>
                <w:b w:val="false"/>
                <w:i w:val="false"/>
                <w:color w:val="000000"/>
                <w:sz w:val="20"/>
              </w:rPr>
              <w:t>
</w:t>
            </w:r>
            <w:r>
              <w:rPr>
                <w:rFonts w:ascii="Times New Roman"/>
                <w:b w:val="false"/>
                <w:i w:val="false"/>
                <w:color w:val="000000"/>
                <w:sz w:val="20"/>
              </w:rPr>
              <w:t>средах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скопия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67 қосымша</w:t>
      </w:r>
    </w:p>
    <w:bookmarkStart w:name="z268" w:id="216"/>
    <w:p>
      <w:pPr>
        <w:spacing w:after="0"/>
        <w:ind w:left="0"/>
        <w:jc w:val="both"/>
      </w:pPr>
      <w:r>
        <w:rPr>
          <w:rFonts w:ascii="Times New Roman"/>
          <w:b w:val="false"/>
          <w:i w:val="false"/>
          <w:color w:val="000000"/>
          <w:sz w:val="28"/>
        </w:rPr>
        <w:t xml:space="preserve">
Приложение 67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16"/>
    <w:bookmarkStart w:name="z269" w:id="217"/>
    <w:p>
      <w:pPr>
        <w:spacing w:after="0"/>
        <w:ind w:left="0"/>
        <w:jc w:val="both"/>
      </w:pPr>
      <w:r>
        <w:rPr>
          <w:rFonts w:ascii="Times New Roman"/>
          <w:b w:val="false"/>
          <w:i w:val="false"/>
          <w:color w:val="000000"/>
          <w:sz w:val="28"/>
        </w:rPr>
        <w:t xml:space="preserve">
Форма            </w:t>
      </w:r>
    </w:p>
    <w:bookmarkEnd w:id="217"/>
    <w:bookmarkStart w:name="z270" w:id="218"/>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6076"/>
        <w:gridCol w:w="4633"/>
      </w:tblGrid>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1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6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066/е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7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066/ у</w:t>
            </w:r>
            <w:r>
              <w:br/>
            </w:r>
            <w:r>
              <w:rPr>
                <w:rFonts w:ascii="Times New Roman"/>
                <w:b w:val="false"/>
                <w:i w:val="false"/>
                <w:color w:val="000000"/>
                <w:sz w:val="20"/>
              </w:rPr>
              <w:t>
</w:t>
            </w:r>
            <w:r>
              <w:rPr>
                <w:rFonts w:ascii="Times New Roman"/>
                <w:b w:val="false"/>
                <w:i w:val="false"/>
                <w:color w:val="000000"/>
                <w:sz w:val="20"/>
              </w:rPr>
              <w:t>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p>
      <w:pPr>
        <w:spacing w:after="0"/>
        <w:ind w:left="0"/>
        <w:jc w:val="left"/>
      </w:pPr>
      <w:r>
        <w:rPr>
          <w:rFonts w:ascii="Times New Roman"/>
          <w:b/>
          <w:i w:val="false"/>
          <w:color w:val="000000"/>
        </w:rPr>
        <w:t xml:space="preserve"> Ауа үлгiлерiне жүргізілген микробиологиялық зерттеулердi тiркеу</w:t>
      </w:r>
      <w:r>
        <w:br/>
      </w:r>
      <w:r>
        <w:rPr>
          <w:rFonts w:ascii="Times New Roman"/>
          <w:b/>
          <w:i w:val="false"/>
          <w:color w:val="000000"/>
        </w:rPr>
        <w:t>
ЖУРНАЛЫ</w:t>
      </w:r>
    </w:p>
    <w:bookmarkStart w:name="z271" w:id="219"/>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микробиологических исследований образцов воздуха</w:t>
      </w:r>
    </w:p>
    <w:bookmarkEnd w:id="219"/>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«___»_______________20___ж. (г.)</w:t>
            </w:r>
          </w:p>
        </w:tc>
      </w:tr>
    </w:tbl>
    <w:bookmarkStart w:name="z272" w:id="220"/>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20"/>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909"/>
        <w:gridCol w:w="2587"/>
        <w:gridCol w:w="2475"/>
        <w:gridCol w:w="3080"/>
        <w:gridCol w:w="3752"/>
      </w:tblGrid>
      <w:tr>
        <w:trPr>
          <w:trHeight w:val="42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алу</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уақыты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ұйым, орын</w:t>
            </w:r>
          </w:p>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 xml:space="preserve">образца </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алынған жер</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МЖС-ын (микробтың жалпы</w:t>
            </w:r>
            <w:r>
              <w:br/>
            </w:r>
            <w:r>
              <w:rPr>
                <w:rFonts w:ascii="Times New Roman"/>
                <w:b w:val="false"/>
                <w:i w:val="false"/>
                <w:color w:val="000000"/>
                <w:sz w:val="20"/>
              </w:rPr>
              <w:t>
</w:t>
            </w:r>
            <w:r>
              <w:rPr>
                <w:rFonts w:ascii="Times New Roman"/>
                <w:b w:val="false"/>
                <w:i w:val="false"/>
                <w:color w:val="000000"/>
                <w:sz w:val="20"/>
              </w:rPr>
              <w:t>санын) тексеру:</w:t>
            </w:r>
            <w:r>
              <w:br/>
            </w:r>
            <w:r>
              <w:rPr>
                <w:rFonts w:ascii="Times New Roman"/>
                <w:b w:val="false"/>
                <w:i w:val="false"/>
                <w:color w:val="000000"/>
                <w:sz w:val="20"/>
              </w:rPr>
              <w:t>
</w:t>
            </w:r>
            <w:r>
              <w:rPr>
                <w:rFonts w:ascii="Times New Roman"/>
                <w:b w:val="false"/>
                <w:i w:val="false"/>
                <w:color w:val="000000"/>
                <w:sz w:val="20"/>
              </w:rPr>
              <w:t>Исследование на ОМЧ</w:t>
            </w:r>
            <w:r>
              <w:br/>
            </w:r>
            <w:r>
              <w:rPr>
                <w:rFonts w:ascii="Times New Roman"/>
                <w:b w:val="false"/>
                <w:i w:val="false"/>
                <w:color w:val="000000"/>
                <w:sz w:val="20"/>
              </w:rPr>
              <w:t>
</w:t>
            </w:r>
            <w:r>
              <w:rPr>
                <w:rFonts w:ascii="Times New Roman"/>
                <w:b w:val="false"/>
                <w:i w:val="false"/>
                <w:color w:val="000000"/>
                <w:sz w:val="20"/>
              </w:rPr>
              <w:t>(общее микробное число)</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Экспозициясы,</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Экспозиция,</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ауаның көлемi</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пропущенного</w:t>
            </w:r>
            <w:r>
              <w:br/>
            </w:r>
            <w:r>
              <w:rPr>
                <w:rFonts w:ascii="Times New Roman"/>
                <w:b w:val="false"/>
                <w:i w:val="false"/>
                <w:color w:val="000000"/>
                <w:sz w:val="20"/>
              </w:rPr>
              <w:t>
</w:t>
            </w:r>
            <w:r>
              <w:rPr>
                <w:rFonts w:ascii="Times New Roman"/>
                <w:b w:val="false"/>
                <w:i w:val="false"/>
                <w:color w:val="000000"/>
                <w:sz w:val="20"/>
              </w:rPr>
              <w:t>воздуха</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колоний</w:t>
            </w:r>
          </w:p>
        </w:tc>
      </w:tr>
      <w:tr>
        <w:trPr>
          <w:trHeight w:val="24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6"/>
        <w:gridCol w:w="2582"/>
        <w:gridCol w:w="2582"/>
        <w:gridCol w:w="2304"/>
        <w:gridCol w:w="3246"/>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тексеру:</w:t>
            </w:r>
            <w:r>
              <w:br/>
            </w:r>
            <w:r>
              <w:rPr>
                <w:rFonts w:ascii="Times New Roman"/>
                <w:b w:val="false"/>
                <w:i w:val="false"/>
                <w:color w:val="000000"/>
                <w:sz w:val="20"/>
              </w:rPr>
              <w:t>
</w:t>
            </w:r>
            <w:r>
              <w:rPr>
                <w:rFonts w:ascii="Times New Roman"/>
                <w:b w:val="false"/>
                <w:i w:val="false"/>
                <w:color w:val="000000"/>
                <w:sz w:val="20"/>
              </w:rPr>
              <w:t>Исследование на стафилококки:</w:t>
            </w:r>
          </w:p>
        </w:tc>
      </w:tr>
      <w:tr>
        <w:trPr>
          <w:trHeight w:val="1935"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Экспозициясы,</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Экспозиция,</w:t>
            </w:r>
            <w:r>
              <w:br/>
            </w:r>
            <w:r>
              <w:rPr>
                <w:rFonts w:ascii="Times New Roman"/>
                <w:b w:val="false"/>
                <w:i w:val="false"/>
                <w:color w:val="000000"/>
                <w:sz w:val="20"/>
              </w:rPr>
              <w:t>
</w:t>
            </w:r>
            <w:r>
              <w:rPr>
                <w:rFonts w:ascii="Times New Roman"/>
                <w:b w:val="false"/>
                <w:i w:val="false"/>
                <w:color w:val="000000"/>
                <w:sz w:val="20"/>
              </w:rPr>
              <w:t xml:space="preserve">скорость </w:t>
            </w:r>
          </w:p>
          <w:p>
            <w:pPr>
              <w:spacing w:after="20"/>
              <w:ind w:left="20"/>
              <w:jc w:val="both"/>
            </w:pP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ауаның көлемi</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пропущенного</w:t>
            </w:r>
            <w:r>
              <w:br/>
            </w:r>
            <w:r>
              <w:rPr>
                <w:rFonts w:ascii="Times New Roman"/>
                <w:b w:val="false"/>
                <w:i w:val="false"/>
                <w:color w:val="000000"/>
                <w:sz w:val="20"/>
              </w:rPr>
              <w:t>
</w:t>
            </w:r>
            <w:r>
              <w:rPr>
                <w:rFonts w:ascii="Times New Roman"/>
                <w:b w:val="false"/>
                <w:i w:val="false"/>
                <w:color w:val="000000"/>
                <w:sz w:val="20"/>
              </w:rPr>
              <w:t>воздуха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колоний</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Лецитиназа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Плазмакоагуляция</w:t>
            </w:r>
          </w:p>
        </w:tc>
      </w:tr>
      <w:tr>
        <w:trPr>
          <w:trHeight w:val="24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3031"/>
        <w:gridCol w:w="6832"/>
      </w:tblGrid>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Өңезге тексеру:</w:t>
            </w:r>
            <w:r>
              <w:br/>
            </w:r>
            <w:r>
              <w:rPr>
                <w:rFonts w:ascii="Times New Roman"/>
                <w:b w:val="false"/>
                <w:i w:val="false"/>
                <w:color w:val="000000"/>
                <w:sz w:val="20"/>
              </w:rPr>
              <w:t>
</w:t>
            </w:r>
            <w:r>
              <w:rPr>
                <w:rFonts w:ascii="Times New Roman"/>
                <w:b w:val="false"/>
                <w:i w:val="false"/>
                <w:color w:val="000000"/>
                <w:sz w:val="20"/>
              </w:rPr>
              <w:t>Исследование на плесень</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w:t>
            </w:r>
            <w:r>
              <w:br/>
            </w:r>
            <w:r>
              <w:rPr>
                <w:rFonts w:ascii="Times New Roman"/>
                <w:b w:val="false"/>
                <w:i w:val="false"/>
                <w:color w:val="000000"/>
                <w:sz w:val="20"/>
              </w:rPr>
              <w:t>
</w:t>
            </w:r>
            <w:r>
              <w:rPr>
                <w:rFonts w:ascii="Times New Roman"/>
                <w:b w:val="false"/>
                <w:i w:val="false"/>
                <w:color w:val="000000"/>
                <w:sz w:val="20"/>
              </w:rPr>
              <w:t>Результаты исследования</w:t>
            </w:r>
          </w:p>
        </w:tc>
      </w:tr>
      <w:tr>
        <w:trPr>
          <w:trHeight w:val="570" w:hRule="atLeast"/>
        </w:trPr>
        <w:tc>
          <w:tcPr>
            <w:tcW w:w="4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Экспозициясы, жылдамдығы</w:t>
            </w:r>
            <w:r>
              <w:br/>
            </w:r>
            <w:r>
              <w:rPr>
                <w:rFonts w:ascii="Times New Roman"/>
                <w:b w:val="false"/>
                <w:i w:val="false"/>
                <w:color w:val="000000"/>
                <w:sz w:val="20"/>
              </w:rPr>
              <w:t>
</w:t>
            </w:r>
            <w:r>
              <w:rPr>
                <w:rFonts w:ascii="Times New Roman"/>
                <w:b w:val="false"/>
                <w:i w:val="false"/>
                <w:color w:val="000000"/>
                <w:sz w:val="20"/>
              </w:rPr>
              <w:t xml:space="preserve">Экспозиция, скорость </w:t>
            </w:r>
          </w:p>
          <w:p>
            <w:pPr>
              <w:spacing w:after="20"/>
              <w:ind w:left="20"/>
              <w:jc w:val="both"/>
            </w:pPr>
            <w:r>
              <w:rPr>
                <w:rFonts w:ascii="Times New Roman"/>
                <w:b w:val="false"/>
                <w:i w:val="false"/>
                <w:color w:val="000000"/>
                <w:sz w:val="20"/>
              </w:rPr>
              <w:t>Жiберiлген ауаның көлемi</w:t>
            </w:r>
            <w:r>
              <w:br/>
            </w:r>
            <w:r>
              <w:rPr>
                <w:rFonts w:ascii="Times New Roman"/>
                <w:b w:val="false"/>
                <w:i w:val="false"/>
                <w:color w:val="000000"/>
                <w:sz w:val="20"/>
              </w:rPr>
              <w:t>
</w:t>
            </w:r>
            <w:r>
              <w:rPr>
                <w:rFonts w:ascii="Times New Roman"/>
                <w:b w:val="false"/>
                <w:i w:val="false"/>
                <w:color w:val="000000"/>
                <w:sz w:val="20"/>
              </w:rPr>
              <w:t>Объем пропущенного</w:t>
            </w:r>
            <w:r>
              <w:br/>
            </w:r>
            <w:r>
              <w:rPr>
                <w:rFonts w:ascii="Times New Roman"/>
                <w:b w:val="false"/>
                <w:i w:val="false"/>
                <w:color w:val="000000"/>
                <w:sz w:val="20"/>
              </w:rPr>
              <w:t>
</w:t>
            </w:r>
            <w:r>
              <w:rPr>
                <w:rFonts w:ascii="Times New Roman"/>
                <w:b w:val="false"/>
                <w:i w:val="false"/>
                <w:color w:val="000000"/>
                <w:sz w:val="20"/>
              </w:rPr>
              <w:t>воздуха</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жалпы саны</w:t>
            </w:r>
          </w:p>
          <w:p>
            <w:pPr>
              <w:spacing w:after="20"/>
              <w:ind w:left="20"/>
              <w:jc w:val="both"/>
            </w:pPr>
            <w:r>
              <w:rPr>
                <w:rFonts w:ascii="Times New Roman"/>
                <w:b w:val="false"/>
                <w:i w:val="false"/>
                <w:color w:val="000000"/>
                <w:sz w:val="20"/>
              </w:rPr>
              <w:t>Общее число</w:t>
            </w:r>
            <w:r>
              <w:br/>
            </w:r>
            <w:r>
              <w:rPr>
                <w:rFonts w:ascii="Times New Roman"/>
                <w:b w:val="false"/>
                <w:i w:val="false"/>
                <w:color w:val="000000"/>
                <w:sz w:val="20"/>
              </w:rPr>
              <w:t>
</w:t>
            </w:r>
            <w:r>
              <w:rPr>
                <w:rFonts w:ascii="Times New Roman"/>
                <w:b w:val="false"/>
                <w:i w:val="false"/>
                <w:color w:val="000000"/>
                <w:sz w:val="20"/>
              </w:rPr>
              <w:t>колоний</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микроорганизмдер саны</w:t>
            </w:r>
            <w:r>
              <w:br/>
            </w:r>
            <w:r>
              <w:rPr>
                <w:rFonts w:ascii="Times New Roman"/>
                <w:b w:val="false"/>
                <w:i w:val="false"/>
                <w:color w:val="000000"/>
                <w:sz w:val="20"/>
              </w:rPr>
              <w:t>
</w:t>
            </w:r>
            <w:r>
              <w:rPr>
                <w:rFonts w:ascii="Times New Roman"/>
                <w:b w:val="false"/>
                <w:i w:val="false"/>
                <w:color w:val="000000"/>
                <w:sz w:val="20"/>
              </w:rPr>
              <w:t>Количество микроорганизмов в 1 м</w:t>
            </w:r>
            <w:r>
              <w:rPr>
                <w:rFonts w:ascii="Times New Roman"/>
                <w:b w:val="false"/>
                <w:i w:val="false"/>
                <w:color w:val="000000"/>
                <w:vertAlign w:val="superscript"/>
              </w:rPr>
              <w:t>3</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Общее</w:t>
            </w:r>
          </w:p>
        </w:tc>
      </w:tr>
      <w:tr>
        <w:trPr>
          <w:trHeight w:val="24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3798"/>
        <w:gridCol w:w="7584"/>
      </w:tblGrid>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w:t>
            </w:r>
            <w:r>
              <w:br/>
            </w:r>
            <w:r>
              <w:rPr>
                <w:rFonts w:ascii="Times New Roman"/>
                <w:b w:val="false"/>
                <w:i w:val="false"/>
                <w:color w:val="000000"/>
                <w:sz w:val="20"/>
              </w:rPr>
              <w:t>
</w:t>
            </w:r>
            <w:r>
              <w:rPr>
                <w:rFonts w:ascii="Times New Roman"/>
                <w:b w:val="false"/>
                <w:i w:val="false"/>
                <w:color w:val="000000"/>
                <w:sz w:val="20"/>
              </w:rPr>
              <w:t>Результаты исследования</w:t>
            </w:r>
          </w:p>
        </w:tc>
        <w:tc>
          <w:tcPr>
            <w:tcW w:w="7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аяқталған күні, айы, жылы.</w:t>
            </w:r>
            <w:r>
              <w:br/>
            </w:r>
            <w:r>
              <w:rPr>
                <w:rFonts w:ascii="Times New Roman"/>
                <w:b w:val="false"/>
                <w:i w:val="false"/>
                <w:color w:val="000000"/>
                <w:sz w:val="20"/>
              </w:rPr>
              <w:t>
</w:t>
            </w:r>
            <w:r>
              <w:rPr>
                <w:rFonts w:ascii="Times New Roman"/>
                <w:b w:val="false"/>
                <w:i w:val="false"/>
                <w:color w:val="000000"/>
                <w:sz w:val="20"/>
              </w:rPr>
              <w:t>Зерттеу жүргiзген адамның</w:t>
            </w:r>
            <w:r>
              <w:br/>
            </w:r>
            <w:r>
              <w:rPr>
                <w:rFonts w:ascii="Times New Roman"/>
                <w:b w:val="false"/>
                <w:i w:val="false"/>
                <w:color w:val="000000"/>
                <w:sz w:val="20"/>
              </w:rPr>
              <w:t>
</w:t>
            </w:r>
            <w:r>
              <w:rPr>
                <w:rFonts w:ascii="Times New Roman"/>
                <w:b w:val="false"/>
                <w:i w:val="false"/>
                <w:color w:val="000000"/>
                <w:sz w:val="20"/>
              </w:rPr>
              <w:t>тегі, аты, әкесінің аты, қолы</w:t>
            </w:r>
            <w:r>
              <w:br/>
            </w:r>
            <w:r>
              <w:rPr>
                <w:rFonts w:ascii="Times New Roman"/>
                <w:b w:val="false"/>
                <w:i w:val="false"/>
                <w:color w:val="000000"/>
                <w:sz w:val="20"/>
              </w:rPr>
              <w:t>
</w:t>
            </w:r>
            <w:r>
              <w:rPr>
                <w:rFonts w:ascii="Times New Roman"/>
                <w:b w:val="false"/>
                <w:i w:val="false"/>
                <w:color w:val="000000"/>
                <w:sz w:val="20"/>
              </w:rPr>
              <w:t>Дата окончания исследования, фамилия, имя,</w:t>
            </w:r>
            <w:r>
              <w:br/>
            </w:r>
            <w:r>
              <w:rPr>
                <w:rFonts w:ascii="Times New Roman"/>
                <w:b w:val="false"/>
                <w:i w:val="false"/>
                <w:color w:val="000000"/>
                <w:sz w:val="20"/>
              </w:rPr>
              <w:t>
</w:t>
            </w:r>
            <w:r>
              <w:rPr>
                <w:rFonts w:ascii="Times New Roman"/>
                <w:b w:val="false"/>
                <w:i w:val="false"/>
                <w:color w:val="000000"/>
                <w:sz w:val="20"/>
              </w:rPr>
              <w:t>отчество, подпись 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микроорганизмдер саны</w:t>
            </w:r>
            <w:r>
              <w:br/>
            </w:r>
            <w:r>
              <w:rPr>
                <w:rFonts w:ascii="Times New Roman"/>
                <w:b w:val="false"/>
                <w:i w:val="false"/>
                <w:color w:val="000000"/>
                <w:sz w:val="20"/>
              </w:rPr>
              <w:t>
</w:t>
            </w:r>
            <w:r>
              <w:rPr>
                <w:rFonts w:ascii="Times New Roman"/>
                <w:b w:val="false"/>
                <w:i w:val="false"/>
                <w:color w:val="000000"/>
                <w:sz w:val="20"/>
              </w:rPr>
              <w:t>Количество микроорганизмов в 1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177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түстес</w:t>
            </w:r>
            <w:r>
              <w:br/>
            </w:r>
            <w:r>
              <w:rPr>
                <w:rFonts w:ascii="Times New Roman"/>
                <w:b w:val="false"/>
                <w:i w:val="false"/>
                <w:color w:val="000000"/>
                <w:sz w:val="20"/>
              </w:rPr>
              <w:t>
</w:t>
            </w:r>
            <w:r>
              <w:rPr>
                <w:rFonts w:ascii="Times New Roman"/>
                <w:b w:val="false"/>
                <w:i w:val="false"/>
                <w:color w:val="000000"/>
                <w:sz w:val="20"/>
              </w:rPr>
              <w:t>стафилококк</w:t>
            </w:r>
            <w:r>
              <w:br/>
            </w:r>
            <w:r>
              <w:rPr>
                <w:rFonts w:ascii="Times New Roman"/>
                <w:b w:val="false"/>
                <w:i w:val="false"/>
                <w:color w:val="000000"/>
                <w:sz w:val="20"/>
              </w:rPr>
              <w:t>
</w:t>
            </w:r>
            <w:r>
              <w:rPr>
                <w:rFonts w:ascii="Times New Roman"/>
                <w:b w:val="false"/>
                <w:i w:val="false"/>
                <w:color w:val="000000"/>
                <w:sz w:val="20"/>
              </w:rPr>
              <w:t>Золотистый</w:t>
            </w:r>
            <w:r>
              <w:br/>
            </w:r>
            <w:r>
              <w:rPr>
                <w:rFonts w:ascii="Times New Roman"/>
                <w:b w:val="false"/>
                <w:i w:val="false"/>
                <w:color w:val="000000"/>
                <w:sz w:val="20"/>
              </w:rPr>
              <w:t>
</w:t>
            </w:r>
            <w:r>
              <w:rPr>
                <w:rFonts w:ascii="Times New Roman"/>
                <w:b w:val="false"/>
                <w:i w:val="false"/>
                <w:color w:val="000000"/>
                <w:sz w:val="20"/>
              </w:rPr>
              <w:t>стафилококк</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Өнезге</w:t>
            </w:r>
            <w:r>
              <w:br/>
            </w:r>
            <w:r>
              <w:rPr>
                <w:rFonts w:ascii="Times New Roman"/>
                <w:b w:val="false"/>
                <w:i w:val="false"/>
                <w:color w:val="000000"/>
                <w:sz w:val="20"/>
              </w:rPr>
              <w:t>
</w:t>
            </w:r>
            <w:r>
              <w:rPr>
                <w:rFonts w:ascii="Times New Roman"/>
                <w:b w:val="false"/>
                <w:i w:val="false"/>
                <w:color w:val="000000"/>
                <w:sz w:val="20"/>
              </w:rPr>
              <w:t>плесень</w:t>
            </w:r>
          </w:p>
        </w:tc>
        <w:tc>
          <w:tcPr>
            <w:tcW w:w="0" w:type="auto"/>
            <w:vMerge/>
            <w:tcBorders>
              <w:top w:val="nil"/>
              <w:left w:val="single" w:color="cfcfcf" w:sz="5"/>
              <w:bottom w:val="single" w:color="cfcfcf" w:sz="5"/>
              <w:right w:val="single" w:color="cfcfcf" w:sz="5"/>
            </w:tcBorders>
          </w:tcPr>
          <w:p/>
        </w:tc>
      </w:tr>
      <w:tr>
        <w:trPr>
          <w:trHeight w:val="24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68 қосымша</w:t>
      </w:r>
    </w:p>
    <w:bookmarkStart w:name="z276" w:id="221"/>
    <w:p>
      <w:pPr>
        <w:spacing w:after="0"/>
        <w:ind w:left="0"/>
        <w:jc w:val="both"/>
      </w:pPr>
      <w:r>
        <w:rPr>
          <w:rFonts w:ascii="Times New Roman"/>
          <w:b w:val="false"/>
          <w:i w:val="false"/>
          <w:color w:val="000000"/>
          <w:sz w:val="28"/>
        </w:rPr>
        <w:t xml:space="preserve">
Приложение 68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21"/>
    <w:bookmarkStart w:name="z277" w:id="222"/>
    <w:p>
      <w:pPr>
        <w:spacing w:after="0"/>
        <w:ind w:left="0"/>
        <w:jc w:val="both"/>
      </w:pPr>
      <w:r>
        <w:rPr>
          <w:rFonts w:ascii="Times New Roman"/>
          <w:b w:val="false"/>
          <w:i w:val="false"/>
          <w:color w:val="000000"/>
          <w:sz w:val="28"/>
        </w:rPr>
        <w:t xml:space="preserve">
Форма            </w:t>
      </w:r>
    </w:p>
    <w:bookmarkEnd w:id="222"/>
    <w:bookmarkStart w:name="z278" w:id="223"/>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2"/>
        <w:gridCol w:w="4271"/>
        <w:gridCol w:w="4887"/>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405"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4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w:t>
            </w:r>
            <w:r>
              <w:br/>
            </w:r>
            <w:r>
              <w:rPr>
                <w:rFonts w:ascii="Times New Roman"/>
                <w:b w:val="false"/>
                <w:i w:val="false"/>
                <w:color w:val="000000"/>
                <w:sz w:val="20"/>
              </w:rPr>
              <w:t>
</w:t>
            </w:r>
            <w:r>
              <w:rPr>
                <w:rFonts w:ascii="Times New Roman"/>
                <w:b w:val="false"/>
                <w:i w:val="false"/>
                <w:color w:val="000000"/>
                <w:sz w:val="20"/>
              </w:rPr>
              <w:t>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067/е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435"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067/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left"/>
      </w:pPr>
      <w:r>
        <w:rPr>
          <w:rFonts w:ascii="Times New Roman"/>
          <w:b/>
          <w:i w:val="false"/>
          <w:color w:val="000000"/>
        </w:rPr>
        <w:t xml:space="preserve"> Дәрiлiк (дәрiханалық) түрлерге жүргізілген микробиологиялық</w:t>
      </w:r>
      <w:r>
        <w:br/>
      </w:r>
      <w:r>
        <w:rPr>
          <w:rFonts w:ascii="Times New Roman"/>
          <w:b/>
          <w:i w:val="false"/>
          <w:color w:val="000000"/>
        </w:rPr>
        <w:t>
зерттеулердi тiркеу</w:t>
      </w:r>
      <w:r>
        <w:br/>
      </w:r>
      <w:r>
        <w:rPr>
          <w:rFonts w:ascii="Times New Roman"/>
          <w:b/>
          <w:i w:val="false"/>
          <w:color w:val="000000"/>
        </w:rPr>
        <w:t>
ЖУРНАЛЫ</w:t>
      </w:r>
    </w:p>
    <w:bookmarkStart w:name="z279" w:id="224"/>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микробиологических исследований лекарственных (аптечных)</w:t>
      </w:r>
      <w:r>
        <w:br/>
      </w:r>
      <w:r>
        <w:rPr>
          <w:rFonts w:ascii="Times New Roman"/>
          <w:b/>
          <w:i w:val="false"/>
          <w:color w:val="000000"/>
        </w:rPr>
        <w:t>
форм</w:t>
      </w:r>
    </w:p>
    <w:bookmarkEnd w:id="224"/>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 (г.)</w:t>
            </w:r>
          </w:p>
        </w:tc>
      </w:tr>
    </w:tbl>
    <w:bookmarkStart w:name="z280" w:id="225"/>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25"/>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2705"/>
        <w:gridCol w:w="2796"/>
        <w:gridCol w:w="6652"/>
      </w:tblGrid>
      <w:tr>
        <w:trPr>
          <w:trHeight w:val="165"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 xml:space="preserve">номер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 xml:space="preserve">Дата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алынған</w:t>
            </w:r>
            <w:r>
              <w:br/>
            </w:r>
            <w:r>
              <w:rPr>
                <w:rFonts w:ascii="Times New Roman"/>
                <w:b w:val="false"/>
                <w:i w:val="false"/>
                <w:color w:val="000000"/>
                <w:sz w:val="20"/>
              </w:rPr>
              <w:t>
</w:t>
            </w:r>
            <w:r>
              <w:rPr>
                <w:rFonts w:ascii="Times New Roman"/>
                <w:b w:val="false"/>
                <w:i w:val="false"/>
                <w:color w:val="000000"/>
                <w:sz w:val="20"/>
              </w:rPr>
              <w:t>ұйым, орын</w:t>
            </w:r>
            <w:r>
              <w:br/>
            </w:r>
            <w:r>
              <w:rPr>
                <w:rFonts w:ascii="Times New Roman"/>
                <w:b w:val="false"/>
                <w:i w:val="false"/>
                <w:color w:val="000000"/>
                <w:sz w:val="20"/>
              </w:rPr>
              <w:t>
</w:t>
            </w:r>
            <w:r>
              <w:rPr>
                <w:rFonts w:ascii="Times New Roman"/>
                <w:b w:val="false"/>
                <w:i w:val="false"/>
                <w:color w:val="000000"/>
                <w:sz w:val="20"/>
              </w:rPr>
              <w:t>Организаци,</w:t>
            </w:r>
            <w:r>
              <w:br/>
            </w:r>
            <w:r>
              <w:rPr>
                <w:rFonts w:ascii="Times New Roman"/>
                <w:b w:val="false"/>
                <w:i w:val="false"/>
                <w:color w:val="000000"/>
                <w:sz w:val="20"/>
              </w:rPr>
              <w:t>
</w:t>
            </w:r>
            <w:r>
              <w:rPr>
                <w:rFonts w:ascii="Times New Roman"/>
                <w:b w:val="false"/>
                <w:i w:val="false"/>
                <w:color w:val="000000"/>
                <w:sz w:val="20"/>
              </w:rPr>
              <w:t>место взятия</w:t>
            </w:r>
            <w:r>
              <w:br/>
            </w:r>
            <w:r>
              <w:rPr>
                <w:rFonts w:ascii="Times New Roman"/>
                <w:b w:val="false"/>
                <w:i w:val="false"/>
                <w:color w:val="000000"/>
                <w:sz w:val="20"/>
              </w:rPr>
              <w:t>
</w:t>
            </w:r>
            <w:r>
              <w:rPr>
                <w:rFonts w:ascii="Times New Roman"/>
                <w:b w:val="false"/>
                <w:i w:val="false"/>
                <w:color w:val="000000"/>
                <w:sz w:val="20"/>
              </w:rPr>
              <w:t xml:space="preserve">образца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 атауы, ыдысы, қорабы, белгi</w:t>
            </w:r>
            <w:r>
              <w:br/>
            </w:r>
            <w:r>
              <w:rPr>
                <w:rFonts w:ascii="Times New Roman"/>
                <w:b w:val="false"/>
                <w:i w:val="false"/>
                <w:color w:val="000000"/>
                <w:sz w:val="20"/>
              </w:rPr>
              <w:t>
</w:t>
            </w:r>
            <w:r>
              <w:rPr>
                <w:rFonts w:ascii="Times New Roman"/>
                <w:b w:val="false"/>
                <w:i w:val="false"/>
                <w:color w:val="000000"/>
                <w:sz w:val="20"/>
              </w:rPr>
              <w:t>қойылуы, үлгiлер саны</w:t>
            </w:r>
          </w:p>
          <w:p>
            <w:pPr>
              <w:spacing w:after="20"/>
              <w:ind w:left="20"/>
              <w:jc w:val="both"/>
            </w:pPr>
            <w:r>
              <w:rPr>
                <w:rFonts w:ascii="Times New Roman"/>
                <w:b w:val="false"/>
                <w:i w:val="false"/>
                <w:color w:val="000000"/>
                <w:sz w:val="20"/>
              </w:rPr>
              <w:t>Наименование образца, тара, упаковка,</w:t>
            </w:r>
            <w:r>
              <w:br/>
            </w:r>
            <w:r>
              <w:rPr>
                <w:rFonts w:ascii="Times New Roman"/>
                <w:b w:val="false"/>
                <w:i w:val="false"/>
                <w:color w:val="000000"/>
                <w:sz w:val="20"/>
              </w:rPr>
              <w:t>
</w:t>
            </w:r>
            <w:r>
              <w:rPr>
                <w:rFonts w:ascii="Times New Roman"/>
                <w:b w:val="false"/>
                <w:i w:val="false"/>
                <w:color w:val="000000"/>
                <w:sz w:val="20"/>
              </w:rPr>
              <w:t xml:space="preserve">маркировка, число образцов </w:t>
            </w:r>
          </w:p>
        </w:tc>
      </w:tr>
      <w:tr>
        <w:trPr>
          <w:trHeight w:val="24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142"/>
        <w:gridCol w:w="1918"/>
        <w:gridCol w:w="1802"/>
        <w:gridCol w:w="1594"/>
        <w:gridCol w:w="2662"/>
        <w:gridCol w:w="2313"/>
        <w:gridCol w:w="1804"/>
      </w:tblGrid>
      <w:tr>
        <w:trPr>
          <w:trHeight w:val="1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Исследование на:</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КМАФАнМ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Enterobacteriaceae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E.coli</w:t>
            </w:r>
          </w:p>
        </w:tc>
      </w:tr>
      <w:tr>
        <w:trPr>
          <w:trHeight w:val="23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Засеваемый объем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Өскен</w:t>
            </w:r>
            <w:r>
              <w:br/>
            </w:r>
            <w:r>
              <w:rPr>
                <w:rFonts w:ascii="Times New Roman"/>
                <w:b w:val="false"/>
                <w:i w:val="false"/>
                <w:color w:val="000000"/>
                <w:sz w:val="20"/>
              </w:rPr>
              <w:t>
</w:t>
            </w: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выросших</w:t>
            </w:r>
            <w:r>
              <w:br/>
            </w:r>
            <w:r>
              <w:rPr>
                <w:rFonts w:ascii="Times New Roman"/>
                <w:b w:val="false"/>
                <w:i w:val="false"/>
                <w:color w:val="000000"/>
                <w:sz w:val="20"/>
              </w:rPr>
              <w:t>
</w:t>
            </w:r>
            <w:r>
              <w:rPr>
                <w:rFonts w:ascii="Times New Roman"/>
                <w:b w:val="false"/>
                <w:i w:val="false"/>
                <w:color w:val="000000"/>
                <w:sz w:val="20"/>
              </w:rPr>
              <w:t>колоний</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Засеваемый</w:t>
            </w:r>
            <w:r>
              <w:br/>
            </w:r>
            <w:r>
              <w:rPr>
                <w:rFonts w:ascii="Times New Roman"/>
                <w:b w:val="false"/>
                <w:i w:val="false"/>
                <w:color w:val="000000"/>
                <w:sz w:val="20"/>
              </w:rPr>
              <w:t>
</w:t>
            </w:r>
            <w:r>
              <w:rPr>
                <w:rFonts w:ascii="Times New Roman"/>
                <w:b w:val="false"/>
                <w:i w:val="false"/>
                <w:color w:val="000000"/>
                <w:sz w:val="20"/>
              </w:rPr>
              <w:t>объем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ортада өсу</w:t>
            </w:r>
            <w:r>
              <w:br/>
            </w:r>
            <w:r>
              <w:rPr>
                <w:rFonts w:ascii="Times New Roman"/>
                <w:b w:val="false"/>
                <w:i w:val="false"/>
                <w:color w:val="000000"/>
                <w:sz w:val="20"/>
              </w:rPr>
              <w:t>
</w:t>
            </w:r>
            <w:r>
              <w:rPr>
                <w:rFonts w:ascii="Times New Roman"/>
                <w:b w:val="false"/>
                <w:i w:val="false"/>
                <w:color w:val="000000"/>
                <w:sz w:val="20"/>
              </w:rPr>
              <w:t>сипаты</w:t>
            </w:r>
          </w:p>
          <w:p>
            <w:pPr>
              <w:spacing w:after="20"/>
              <w:ind w:left="20"/>
              <w:jc w:val="both"/>
            </w:pPr>
            <w:r>
              <w:rPr>
                <w:rFonts w:ascii="Times New Roman"/>
                <w:b w:val="false"/>
                <w:i w:val="false"/>
                <w:color w:val="000000"/>
                <w:sz w:val="20"/>
              </w:rPr>
              <w:t>Характер роста</w:t>
            </w:r>
            <w:r>
              <w:br/>
            </w:r>
            <w:r>
              <w:rPr>
                <w:rFonts w:ascii="Times New Roman"/>
                <w:b w:val="false"/>
                <w:i w:val="false"/>
                <w:color w:val="000000"/>
                <w:sz w:val="20"/>
              </w:rPr>
              <w:t>
</w:t>
            </w:r>
            <w:r>
              <w:rPr>
                <w:rFonts w:ascii="Times New Roman"/>
                <w:b w:val="false"/>
                <w:i w:val="false"/>
                <w:color w:val="000000"/>
                <w:sz w:val="20"/>
              </w:rPr>
              <w:t>на среде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Засеваемый объем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ортада</w:t>
            </w:r>
            <w:r>
              <w:br/>
            </w:r>
            <w:r>
              <w:rPr>
                <w:rFonts w:ascii="Times New Roman"/>
                <w:b w:val="false"/>
                <w:i w:val="false"/>
                <w:color w:val="000000"/>
                <w:sz w:val="20"/>
              </w:rPr>
              <w:t>
</w:t>
            </w: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 роста</w:t>
            </w:r>
            <w:r>
              <w:br/>
            </w:r>
            <w:r>
              <w:rPr>
                <w:rFonts w:ascii="Times New Roman"/>
                <w:b w:val="false"/>
                <w:i w:val="false"/>
                <w:color w:val="000000"/>
                <w:sz w:val="20"/>
              </w:rPr>
              <w:t>
</w:t>
            </w:r>
            <w:r>
              <w:rPr>
                <w:rFonts w:ascii="Times New Roman"/>
                <w:b w:val="false"/>
                <w:i w:val="false"/>
                <w:color w:val="000000"/>
                <w:sz w:val="20"/>
              </w:rPr>
              <w:t>на среде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1519"/>
        <w:gridCol w:w="1106"/>
        <w:gridCol w:w="1557"/>
        <w:gridCol w:w="1018"/>
        <w:gridCol w:w="989"/>
        <w:gridCol w:w="1748"/>
        <w:gridCol w:w="1036"/>
        <w:gridCol w:w="1521"/>
        <w:gridCol w:w="1535"/>
      </w:tblGrid>
      <w:tr>
        <w:trPr>
          <w:trHeight w:val="1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Исследование на:</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S.aureus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Ps.aeruginosa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Salmonella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Зең және ашытқы</w:t>
            </w:r>
            <w:r>
              <w:br/>
            </w:r>
            <w:r>
              <w:rPr>
                <w:rFonts w:ascii="Times New Roman"/>
                <w:b w:val="false"/>
                <w:i w:val="false"/>
                <w:color w:val="000000"/>
                <w:sz w:val="20"/>
              </w:rPr>
              <w:t>
</w:t>
            </w:r>
            <w:r>
              <w:rPr>
                <w:rFonts w:ascii="Times New Roman"/>
                <w:b w:val="false"/>
                <w:i w:val="false"/>
                <w:color w:val="000000"/>
                <w:sz w:val="20"/>
              </w:rPr>
              <w:t>саңырауқұлақтары</w:t>
            </w:r>
          </w:p>
          <w:p>
            <w:pPr>
              <w:spacing w:after="20"/>
              <w:ind w:left="20"/>
              <w:jc w:val="both"/>
            </w:pPr>
            <w:r>
              <w:rPr>
                <w:rFonts w:ascii="Times New Roman"/>
                <w:b w:val="false"/>
                <w:i w:val="false"/>
                <w:color w:val="000000"/>
                <w:sz w:val="20"/>
              </w:rPr>
              <w:t>Плесневые и</w:t>
            </w:r>
            <w:r>
              <w:br/>
            </w:r>
            <w:r>
              <w:rPr>
                <w:rFonts w:ascii="Times New Roman"/>
                <w:b w:val="false"/>
                <w:i w:val="false"/>
                <w:color w:val="000000"/>
                <w:sz w:val="20"/>
              </w:rPr>
              <w:t>
</w:t>
            </w:r>
            <w:r>
              <w:rPr>
                <w:rFonts w:ascii="Times New Roman"/>
                <w:b w:val="false"/>
                <w:i w:val="false"/>
                <w:color w:val="000000"/>
                <w:sz w:val="20"/>
              </w:rPr>
              <w:t>дрожжевые</w:t>
            </w:r>
            <w:r>
              <w:br/>
            </w:r>
            <w:r>
              <w:rPr>
                <w:rFonts w:ascii="Times New Roman"/>
                <w:b w:val="false"/>
                <w:i w:val="false"/>
                <w:color w:val="000000"/>
                <w:sz w:val="20"/>
              </w:rPr>
              <w:t>
</w:t>
            </w:r>
            <w:r>
              <w:rPr>
                <w:rFonts w:ascii="Times New Roman"/>
                <w:b w:val="false"/>
                <w:i w:val="false"/>
                <w:color w:val="000000"/>
                <w:sz w:val="20"/>
              </w:rPr>
              <w:t>грибки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Анаэробтар</w:t>
            </w:r>
            <w:r>
              <w:br/>
            </w:r>
            <w:r>
              <w:rPr>
                <w:rFonts w:ascii="Times New Roman"/>
                <w:b w:val="false"/>
                <w:i w:val="false"/>
                <w:color w:val="000000"/>
                <w:sz w:val="20"/>
              </w:rPr>
              <w:t>
</w:t>
            </w:r>
            <w:r>
              <w:rPr>
                <w:rFonts w:ascii="Times New Roman"/>
                <w:b w:val="false"/>
                <w:i w:val="false"/>
                <w:color w:val="000000"/>
                <w:sz w:val="20"/>
              </w:rPr>
              <w:t>Анаэробы</w:t>
            </w:r>
          </w:p>
        </w:tc>
      </w:tr>
      <w:tr>
        <w:trPr>
          <w:trHeight w:val="234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емый</w:t>
            </w:r>
            <w:r>
              <w:br/>
            </w:r>
            <w:r>
              <w:rPr>
                <w:rFonts w:ascii="Times New Roman"/>
                <w:b w:val="false"/>
                <w:i w:val="false"/>
                <w:color w:val="000000"/>
                <w:sz w:val="20"/>
              </w:rPr>
              <w:t>
</w:t>
            </w:r>
            <w:r>
              <w:rPr>
                <w:rFonts w:ascii="Times New Roman"/>
                <w:b w:val="false"/>
                <w:i w:val="false"/>
                <w:color w:val="000000"/>
                <w:sz w:val="20"/>
              </w:rPr>
              <w:t>объем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w:t>
            </w:r>
            <w:r>
              <w:br/>
            </w:r>
            <w:r>
              <w:rPr>
                <w:rFonts w:ascii="Times New Roman"/>
                <w:b w:val="false"/>
                <w:i w:val="false"/>
                <w:color w:val="000000"/>
                <w:sz w:val="20"/>
              </w:rPr>
              <w:t>
</w:t>
            </w:r>
            <w:r>
              <w:rPr>
                <w:rFonts w:ascii="Times New Roman"/>
                <w:b w:val="false"/>
                <w:i w:val="false"/>
                <w:color w:val="000000"/>
                <w:sz w:val="20"/>
              </w:rPr>
              <w:t>сипаты</w:t>
            </w:r>
          </w:p>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 на</w:t>
            </w:r>
            <w:r>
              <w:br/>
            </w:r>
            <w:r>
              <w:rPr>
                <w:rFonts w:ascii="Times New Roman"/>
                <w:b w:val="false"/>
                <w:i w:val="false"/>
                <w:color w:val="000000"/>
                <w:sz w:val="20"/>
              </w:rPr>
              <w:t>
</w:t>
            </w:r>
            <w:r>
              <w:rPr>
                <w:rFonts w:ascii="Times New Roman"/>
                <w:b w:val="false"/>
                <w:i w:val="false"/>
                <w:color w:val="000000"/>
                <w:sz w:val="20"/>
              </w:rPr>
              <w:t>среде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емый</w:t>
            </w:r>
            <w:r>
              <w:br/>
            </w:r>
            <w:r>
              <w:rPr>
                <w:rFonts w:ascii="Times New Roman"/>
                <w:b w:val="false"/>
                <w:i w:val="false"/>
                <w:color w:val="000000"/>
                <w:sz w:val="20"/>
              </w:rPr>
              <w:t>
</w:t>
            </w:r>
            <w:r>
              <w:rPr>
                <w:rFonts w:ascii="Times New Roman"/>
                <w:b w:val="false"/>
                <w:i w:val="false"/>
                <w:color w:val="000000"/>
                <w:sz w:val="20"/>
              </w:rPr>
              <w:t>объем</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w:t>
            </w:r>
            <w:r>
              <w:br/>
            </w:r>
            <w:r>
              <w:rPr>
                <w:rFonts w:ascii="Times New Roman"/>
                <w:b w:val="false"/>
                <w:i w:val="false"/>
                <w:color w:val="000000"/>
                <w:sz w:val="20"/>
              </w:rPr>
              <w:t>
</w:t>
            </w:r>
            <w:r>
              <w:rPr>
                <w:rFonts w:ascii="Times New Roman"/>
                <w:b w:val="false"/>
                <w:i w:val="false"/>
                <w:color w:val="000000"/>
                <w:sz w:val="20"/>
              </w:rPr>
              <w:t>сипаты</w:t>
            </w:r>
          </w:p>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 на</w:t>
            </w:r>
            <w:r>
              <w:br/>
            </w:r>
            <w:r>
              <w:rPr>
                <w:rFonts w:ascii="Times New Roman"/>
                <w:b w:val="false"/>
                <w:i w:val="false"/>
                <w:color w:val="000000"/>
                <w:sz w:val="20"/>
              </w:rPr>
              <w:t>
</w:t>
            </w:r>
            <w:r>
              <w:rPr>
                <w:rFonts w:ascii="Times New Roman"/>
                <w:b w:val="false"/>
                <w:i w:val="false"/>
                <w:color w:val="000000"/>
                <w:sz w:val="20"/>
              </w:rPr>
              <w:t>среде</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оксидазды</w:t>
            </w:r>
            <w:r>
              <w:br/>
            </w:r>
            <w:r>
              <w:rPr>
                <w:rFonts w:ascii="Times New Roman"/>
                <w:b w:val="false"/>
                <w:i w:val="false"/>
                <w:color w:val="000000"/>
                <w:sz w:val="20"/>
              </w:rPr>
              <w:t>
</w:t>
            </w:r>
            <w:r>
              <w:rPr>
                <w:rFonts w:ascii="Times New Roman"/>
                <w:b w:val="false"/>
                <w:i w:val="false"/>
                <w:color w:val="000000"/>
                <w:sz w:val="20"/>
              </w:rPr>
              <w:t>тест оксидазный</w:t>
            </w:r>
            <w:r>
              <w:br/>
            </w:r>
            <w:r>
              <w:rPr>
                <w:rFonts w:ascii="Times New Roman"/>
                <w:b w:val="false"/>
                <w:i w:val="false"/>
                <w:color w:val="000000"/>
                <w:sz w:val="20"/>
              </w:rPr>
              <w:t>
</w:t>
            </w:r>
            <w:r>
              <w:rPr>
                <w:rFonts w:ascii="Times New Roman"/>
                <w:b w:val="false"/>
                <w:i w:val="false"/>
                <w:color w:val="000000"/>
                <w:sz w:val="20"/>
              </w:rPr>
              <w:t>тест</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емые</w:t>
            </w:r>
            <w:r>
              <w:br/>
            </w:r>
            <w:r>
              <w:rPr>
                <w:rFonts w:ascii="Times New Roman"/>
                <w:b w:val="false"/>
                <w:i w:val="false"/>
                <w:color w:val="000000"/>
                <w:sz w:val="20"/>
              </w:rPr>
              <w:t>
</w:t>
            </w:r>
            <w:r>
              <w:rPr>
                <w:rFonts w:ascii="Times New Roman"/>
                <w:b w:val="false"/>
                <w:i w:val="false"/>
                <w:color w:val="000000"/>
                <w:sz w:val="20"/>
              </w:rPr>
              <w:t>объемы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w:t>
            </w:r>
            <w:r>
              <w:br/>
            </w:r>
            <w:r>
              <w:rPr>
                <w:rFonts w:ascii="Times New Roman"/>
                <w:b w:val="false"/>
                <w:i w:val="false"/>
                <w:color w:val="000000"/>
                <w:sz w:val="20"/>
              </w:rPr>
              <w:t>
</w:t>
            </w:r>
            <w:r>
              <w:rPr>
                <w:rFonts w:ascii="Times New Roman"/>
                <w:b w:val="false"/>
                <w:i w:val="false"/>
                <w:color w:val="000000"/>
                <w:sz w:val="20"/>
              </w:rPr>
              <w:t>сипаты</w:t>
            </w:r>
          </w:p>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 на</w:t>
            </w:r>
            <w:r>
              <w:br/>
            </w:r>
            <w:r>
              <w:rPr>
                <w:rFonts w:ascii="Times New Roman"/>
                <w:b w:val="false"/>
                <w:i w:val="false"/>
                <w:color w:val="000000"/>
                <w:sz w:val="20"/>
              </w:rPr>
              <w:t>
</w:t>
            </w:r>
            <w:r>
              <w:rPr>
                <w:rFonts w:ascii="Times New Roman"/>
                <w:b w:val="false"/>
                <w:i w:val="false"/>
                <w:color w:val="000000"/>
                <w:sz w:val="20"/>
              </w:rPr>
              <w:t>среде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емые</w:t>
            </w:r>
            <w:r>
              <w:br/>
            </w:r>
            <w:r>
              <w:rPr>
                <w:rFonts w:ascii="Times New Roman"/>
                <w:b w:val="false"/>
                <w:i w:val="false"/>
                <w:color w:val="000000"/>
                <w:sz w:val="20"/>
              </w:rPr>
              <w:t>
</w:t>
            </w:r>
            <w:r>
              <w:rPr>
                <w:rFonts w:ascii="Times New Roman"/>
                <w:b w:val="false"/>
                <w:i w:val="false"/>
                <w:color w:val="000000"/>
                <w:sz w:val="20"/>
              </w:rPr>
              <w:t>объемы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w:t>
            </w:r>
            <w:r>
              <w:br/>
            </w:r>
            <w:r>
              <w:rPr>
                <w:rFonts w:ascii="Times New Roman"/>
                <w:b w:val="false"/>
                <w:i w:val="false"/>
                <w:color w:val="000000"/>
                <w:sz w:val="20"/>
              </w:rPr>
              <w:t>
</w:t>
            </w:r>
            <w:r>
              <w:rPr>
                <w:rFonts w:ascii="Times New Roman"/>
                <w:b w:val="false"/>
                <w:i w:val="false"/>
                <w:color w:val="000000"/>
                <w:sz w:val="20"/>
              </w:rPr>
              <w:t>сипаты</w:t>
            </w:r>
          </w:p>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 на</w:t>
            </w:r>
            <w:r>
              <w:br/>
            </w:r>
            <w:r>
              <w:rPr>
                <w:rFonts w:ascii="Times New Roman"/>
                <w:b w:val="false"/>
                <w:i w:val="false"/>
                <w:color w:val="000000"/>
                <w:sz w:val="20"/>
              </w:rPr>
              <w:t>
</w:t>
            </w:r>
            <w:r>
              <w:rPr>
                <w:rFonts w:ascii="Times New Roman"/>
                <w:b w:val="false"/>
                <w:i w:val="false"/>
                <w:color w:val="000000"/>
                <w:sz w:val="20"/>
              </w:rPr>
              <w:t>среде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емый</w:t>
            </w:r>
            <w:r>
              <w:br/>
            </w:r>
            <w:r>
              <w:rPr>
                <w:rFonts w:ascii="Times New Roman"/>
                <w:b w:val="false"/>
                <w:i w:val="false"/>
                <w:color w:val="000000"/>
                <w:sz w:val="20"/>
              </w:rPr>
              <w:t>
</w:t>
            </w:r>
            <w:r>
              <w:rPr>
                <w:rFonts w:ascii="Times New Roman"/>
                <w:b w:val="false"/>
                <w:i w:val="false"/>
                <w:color w:val="000000"/>
                <w:sz w:val="20"/>
              </w:rPr>
              <w:t>объем</w:t>
            </w:r>
          </w:p>
        </w:tc>
      </w:tr>
      <w:tr>
        <w:trPr>
          <w:trHeight w:val="18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1491"/>
        <w:gridCol w:w="805"/>
        <w:gridCol w:w="1157"/>
        <w:gridCol w:w="1244"/>
        <w:gridCol w:w="813"/>
        <w:gridCol w:w="3144"/>
        <w:gridCol w:w="2790"/>
      </w:tblGrid>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Исследование на:</w:t>
            </w:r>
          </w:p>
        </w:tc>
        <w:tc>
          <w:tcPr>
            <w:tcW w:w="3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 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және қолы</w:t>
            </w:r>
          </w:p>
          <w:p>
            <w:pPr>
              <w:spacing w:after="20"/>
              <w:ind w:left="20"/>
              <w:jc w:val="both"/>
            </w:pP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 и</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Анаэробтар</w:t>
            </w:r>
            <w:r>
              <w:br/>
            </w:r>
            <w:r>
              <w:rPr>
                <w:rFonts w:ascii="Times New Roman"/>
                <w:b w:val="false"/>
                <w:i w:val="false"/>
                <w:color w:val="000000"/>
                <w:sz w:val="20"/>
              </w:rPr>
              <w:t>
</w:t>
            </w:r>
            <w:r>
              <w:rPr>
                <w:rFonts w:ascii="Times New Roman"/>
                <w:b w:val="false"/>
                <w:i w:val="false"/>
                <w:color w:val="000000"/>
                <w:sz w:val="20"/>
              </w:rPr>
              <w:t>Анаэробы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Аэробтар</w:t>
            </w:r>
            <w:r>
              <w:br/>
            </w:r>
            <w:r>
              <w:rPr>
                <w:rFonts w:ascii="Times New Roman"/>
                <w:b w:val="false"/>
                <w:i w:val="false"/>
                <w:color w:val="000000"/>
                <w:sz w:val="20"/>
              </w:rPr>
              <w:t>
</w:t>
            </w:r>
            <w:r>
              <w:rPr>
                <w:rFonts w:ascii="Times New Roman"/>
                <w:b w:val="false"/>
                <w:i w:val="false"/>
                <w:color w:val="000000"/>
                <w:sz w:val="20"/>
              </w:rPr>
              <w:t>Аэробы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34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емый</w:t>
            </w:r>
            <w:r>
              <w:br/>
            </w:r>
            <w:r>
              <w:rPr>
                <w:rFonts w:ascii="Times New Roman"/>
                <w:b w:val="false"/>
                <w:i w:val="false"/>
                <w:color w:val="000000"/>
                <w:sz w:val="20"/>
              </w:rPr>
              <w:t>
</w:t>
            </w:r>
            <w:r>
              <w:rPr>
                <w:rFonts w:ascii="Times New Roman"/>
                <w:b w:val="false"/>
                <w:i w:val="false"/>
                <w:color w:val="000000"/>
                <w:sz w:val="20"/>
              </w:rPr>
              <w:t>объем</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Жиналу</w:t>
            </w:r>
            <w:r>
              <w:br/>
            </w:r>
            <w:r>
              <w:rPr>
                <w:rFonts w:ascii="Times New Roman"/>
                <w:b w:val="false"/>
                <w:i w:val="false"/>
                <w:color w:val="000000"/>
                <w:sz w:val="20"/>
              </w:rPr>
              <w:t>
</w:t>
            </w:r>
            <w:r>
              <w:rPr>
                <w:rFonts w:ascii="Times New Roman"/>
                <w:b w:val="false"/>
                <w:i w:val="false"/>
                <w:color w:val="000000"/>
                <w:sz w:val="20"/>
              </w:rPr>
              <w:t>ортасында</w:t>
            </w:r>
            <w:r>
              <w:br/>
            </w:r>
            <w:r>
              <w:rPr>
                <w:rFonts w:ascii="Times New Roman"/>
                <w:b w:val="false"/>
                <w:i w:val="false"/>
                <w:color w:val="000000"/>
                <w:sz w:val="20"/>
              </w:rPr>
              <w:t>
</w:t>
            </w:r>
            <w:r>
              <w:rPr>
                <w:rFonts w:ascii="Times New Roman"/>
                <w:b w:val="false"/>
                <w:i w:val="false"/>
                <w:color w:val="000000"/>
                <w:sz w:val="20"/>
              </w:rPr>
              <w:t xml:space="preserve">өсуі </w:t>
            </w:r>
          </w:p>
          <w:p>
            <w:pPr>
              <w:spacing w:after="20"/>
              <w:ind w:left="20"/>
              <w:jc w:val="both"/>
            </w:pP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средах</w:t>
            </w:r>
            <w:r>
              <w:br/>
            </w:r>
            <w:r>
              <w:rPr>
                <w:rFonts w:ascii="Times New Roman"/>
                <w:b w:val="false"/>
                <w:i w:val="false"/>
                <w:color w:val="000000"/>
                <w:sz w:val="20"/>
              </w:rPr>
              <w:t>
</w:t>
            </w:r>
            <w:r>
              <w:rPr>
                <w:rFonts w:ascii="Times New Roman"/>
                <w:b w:val="false"/>
                <w:i w:val="false"/>
                <w:color w:val="000000"/>
                <w:sz w:val="20"/>
              </w:rPr>
              <w:t>накопления</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емый</w:t>
            </w:r>
            <w:r>
              <w:br/>
            </w:r>
            <w:r>
              <w:rPr>
                <w:rFonts w:ascii="Times New Roman"/>
                <w:b w:val="false"/>
                <w:i w:val="false"/>
                <w:color w:val="000000"/>
                <w:sz w:val="20"/>
              </w:rPr>
              <w:t>
</w:t>
            </w:r>
            <w:r>
              <w:rPr>
                <w:rFonts w:ascii="Times New Roman"/>
                <w:b w:val="false"/>
                <w:i w:val="false"/>
                <w:color w:val="000000"/>
                <w:sz w:val="20"/>
              </w:rPr>
              <w:t>объем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Жиналу</w:t>
            </w:r>
            <w:r>
              <w:br/>
            </w:r>
            <w:r>
              <w:rPr>
                <w:rFonts w:ascii="Times New Roman"/>
                <w:b w:val="false"/>
                <w:i w:val="false"/>
                <w:color w:val="000000"/>
                <w:sz w:val="20"/>
              </w:rPr>
              <w:t>
</w:t>
            </w: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сында</w:t>
            </w:r>
            <w:r>
              <w:br/>
            </w:r>
            <w:r>
              <w:rPr>
                <w:rFonts w:ascii="Times New Roman"/>
                <w:b w:val="false"/>
                <w:i w:val="false"/>
                <w:color w:val="000000"/>
                <w:sz w:val="20"/>
              </w:rPr>
              <w:t>
</w:t>
            </w:r>
            <w:r>
              <w:rPr>
                <w:rFonts w:ascii="Times New Roman"/>
                <w:b w:val="false"/>
                <w:i w:val="false"/>
                <w:color w:val="000000"/>
                <w:sz w:val="20"/>
              </w:rPr>
              <w:t xml:space="preserve">өсуі </w:t>
            </w:r>
          </w:p>
          <w:p>
            <w:pPr>
              <w:spacing w:after="20"/>
              <w:ind w:left="20"/>
              <w:jc w:val="both"/>
            </w:pP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средах</w:t>
            </w:r>
            <w:r>
              <w:br/>
            </w:r>
            <w:r>
              <w:rPr>
                <w:rFonts w:ascii="Times New Roman"/>
                <w:b w:val="false"/>
                <w:i w:val="false"/>
                <w:color w:val="000000"/>
                <w:sz w:val="20"/>
              </w:rPr>
              <w:t>
</w:t>
            </w:r>
            <w:r>
              <w:rPr>
                <w:rFonts w:ascii="Times New Roman"/>
                <w:b w:val="false"/>
                <w:i w:val="false"/>
                <w:color w:val="000000"/>
                <w:sz w:val="20"/>
              </w:rPr>
              <w:t>накопления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69 қосымша</w:t>
      </w:r>
    </w:p>
    <w:bookmarkStart w:name="z284" w:id="226"/>
    <w:p>
      <w:pPr>
        <w:spacing w:after="0"/>
        <w:ind w:left="0"/>
        <w:jc w:val="both"/>
      </w:pPr>
      <w:r>
        <w:rPr>
          <w:rFonts w:ascii="Times New Roman"/>
          <w:b w:val="false"/>
          <w:i w:val="false"/>
          <w:color w:val="000000"/>
          <w:sz w:val="28"/>
        </w:rPr>
        <w:t xml:space="preserve">
Приложение 69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26"/>
    <w:bookmarkStart w:name="z285" w:id="227"/>
    <w:p>
      <w:pPr>
        <w:spacing w:after="0"/>
        <w:ind w:left="0"/>
        <w:jc w:val="both"/>
      </w:pPr>
      <w:r>
        <w:rPr>
          <w:rFonts w:ascii="Times New Roman"/>
          <w:b w:val="false"/>
          <w:i w:val="false"/>
          <w:color w:val="000000"/>
          <w:sz w:val="28"/>
        </w:rPr>
        <w:t xml:space="preserve">
Форма            </w:t>
      </w:r>
    </w:p>
    <w:bookmarkEnd w:id="227"/>
    <w:bookmarkStart w:name="z286" w:id="228"/>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5"/>
        <w:gridCol w:w="4605"/>
        <w:gridCol w:w="59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1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4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068/е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068/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 № 902</w:t>
            </w:r>
          </w:p>
        </w:tc>
      </w:tr>
    </w:tbl>
    <w:p>
      <w:pPr>
        <w:spacing w:after="0"/>
        <w:ind w:left="0"/>
        <w:jc w:val="left"/>
      </w:pPr>
      <w:r>
        <w:rPr>
          <w:rFonts w:ascii="Times New Roman"/>
          <w:b/>
          <w:i w:val="false"/>
          <w:color w:val="000000"/>
        </w:rPr>
        <w:t xml:space="preserve"> Стерильдiлiкке жүргізілген микробиологиялық зерттеулердi тiркеу</w:t>
      </w:r>
      <w:r>
        <w:br/>
      </w:r>
      <w:r>
        <w:rPr>
          <w:rFonts w:ascii="Times New Roman"/>
          <w:b/>
          <w:i w:val="false"/>
          <w:color w:val="000000"/>
        </w:rPr>
        <w:t>
ЖУРНАЛЫ</w:t>
      </w:r>
    </w:p>
    <w:bookmarkStart w:name="z287" w:id="229"/>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микробиологических исследований на стерильность</w:t>
      </w:r>
    </w:p>
    <w:bookmarkEnd w:id="229"/>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 «___»_______________20____ж. (г.)</w:t>
            </w:r>
          </w:p>
        </w:tc>
      </w:tr>
    </w:tbl>
    <w:bookmarkStart w:name="z288" w:id="230"/>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30"/>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800"/>
        <w:gridCol w:w="1652"/>
        <w:gridCol w:w="2219"/>
        <w:gridCol w:w="2482"/>
        <w:gridCol w:w="2067"/>
        <w:gridCol w:w="2308"/>
        <w:gridCol w:w="1041"/>
      </w:tblGrid>
      <w:tr>
        <w:trPr>
          <w:trHeight w:val="270" w:hRule="atLeast"/>
        </w:trPr>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 xml:space="preserve">нөмірi </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алынған</w:t>
            </w:r>
            <w:r>
              <w:br/>
            </w:r>
            <w:r>
              <w:rPr>
                <w:rFonts w:ascii="Times New Roman"/>
                <w:b w:val="false"/>
                <w:i w:val="false"/>
                <w:color w:val="000000"/>
                <w:sz w:val="20"/>
              </w:rPr>
              <w:t>
</w:t>
            </w:r>
            <w:r>
              <w:rPr>
                <w:rFonts w:ascii="Times New Roman"/>
                <w:b w:val="false"/>
                <w:i w:val="false"/>
                <w:color w:val="000000"/>
                <w:sz w:val="20"/>
              </w:rPr>
              <w:t>орын, ұйым</w:t>
            </w:r>
          </w:p>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место взятия</w:t>
            </w:r>
            <w:r>
              <w:br/>
            </w:r>
            <w:r>
              <w:rPr>
                <w:rFonts w:ascii="Times New Roman"/>
                <w:b w:val="false"/>
                <w:i w:val="false"/>
                <w:color w:val="000000"/>
                <w:sz w:val="20"/>
              </w:rPr>
              <w:t>
</w:t>
            </w:r>
            <w:r>
              <w:rPr>
                <w:rFonts w:ascii="Times New Roman"/>
                <w:b w:val="false"/>
                <w:i w:val="false"/>
                <w:color w:val="000000"/>
                <w:sz w:val="20"/>
              </w:rPr>
              <w:t>образца</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өңдеу</w:t>
            </w:r>
            <w:r>
              <w:br/>
            </w:r>
            <w:r>
              <w:rPr>
                <w:rFonts w:ascii="Times New Roman"/>
                <w:b w:val="false"/>
                <w:i w:val="false"/>
                <w:color w:val="000000"/>
                <w:sz w:val="20"/>
              </w:rPr>
              <w:t>
</w:t>
            </w:r>
            <w:r>
              <w:rPr>
                <w:rFonts w:ascii="Times New Roman"/>
                <w:b w:val="false"/>
                <w:i w:val="false"/>
                <w:color w:val="000000"/>
                <w:sz w:val="20"/>
              </w:rPr>
              <w:t>және себу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Обработка</w:t>
            </w:r>
            <w:r>
              <w:br/>
            </w:r>
            <w:r>
              <w:rPr>
                <w:rFonts w:ascii="Times New Roman"/>
                <w:b w:val="false"/>
                <w:i w:val="false"/>
                <w:color w:val="000000"/>
                <w:sz w:val="20"/>
              </w:rPr>
              <w:t>
</w:t>
            </w:r>
            <w:r>
              <w:rPr>
                <w:rFonts w:ascii="Times New Roman"/>
                <w:b w:val="false"/>
                <w:i w:val="false"/>
                <w:color w:val="000000"/>
                <w:sz w:val="20"/>
              </w:rPr>
              <w:t>образца и дата</w:t>
            </w:r>
            <w:r>
              <w:br/>
            </w:r>
            <w:r>
              <w:rPr>
                <w:rFonts w:ascii="Times New Roman"/>
                <w:b w:val="false"/>
                <w:i w:val="false"/>
                <w:color w:val="000000"/>
                <w:sz w:val="20"/>
              </w:rPr>
              <w:t>
</w:t>
            </w:r>
            <w:r>
              <w:rPr>
                <w:rFonts w:ascii="Times New Roman"/>
                <w:b w:val="false"/>
                <w:i w:val="false"/>
                <w:color w:val="000000"/>
                <w:sz w:val="20"/>
              </w:rPr>
              <w:t>посева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Исследование на:</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Анаэробтар</w:t>
            </w:r>
            <w:r>
              <w:br/>
            </w:r>
            <w:r>
              <w:rPr>
                <w:rFonts w:ascii="Times New Roman"/>
                <w:b w:val="false"/>
                <w:i w:val="false"/>
                <w:color w:val="000000"/>
                <w:sz w:val="20"/>
              </w:rPr>
              <w:t>
</w:t>
            </w:r>
            <w:r>
              <w:rPr>
                <w:rFonts w:ascii="Times New Roman"/>
                <w:b w:val="false"/>
                <w:i w:val="false"/>
                <w:color w:val="000000"/>
                <w:sz w:val="20"/>
              </w:rPr>
              <w:t>Анаэробы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Аэробтар</w:t>
            </w:r>
            <w:r>
              <w:br/>
            </w:r>
            <w:r>
              <w:rPr>
                <w:rFonts w:ascii="Times New Roman"/>
                <w:b w:val="false"/>
                <w:i w:val="false"/>
                <w:color w:val="000000"/>
                <w:sz w:val="20"/>
              </w:rPr>
              <w:t>
</w:t>
            </w:r>
            <w:r>
              <w:rPr>
                <w:rFonts w:ascii="Times New Roman"/>
                <w:b w:val="false"/>
                <w:i w:val="false"/>
                <w:color w:val="000000"/>
                <w:sz w:val="20"/>
              </w:rPr>
              <w:t>Аэробы</w:t>
            </w:r>
          </w:p>
        </w:tc>
      </w:tr>
      <w:tr>
        <w:trPr>
          <w:trHeight w:val="24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Қоректену</w:t>
            </w:r>
            <w:r>
              <w:br/>
            </w:r>
            <w:r>
              <w:rPr>
                <w:rFonts w:ascii="Times New Roman"/>
                <w:b w:val="false"/>
                <w:i w:val="false"/>
                <w:color w:val="000000"/>
                <w:sz w:val="20"/>
              </w:rPr>
              <w:t>
</w:t>
            </w:r>
            <w:r>
              <w:rPr>
                <w:rFonts w:ascii="Times New Roman"/>
                <w:b w:val="false"/>
                <w:i w:val="false"/>
                <w:color w:val="000000"/>
                <w:sz w:val="20"/>
              </w:rPr>
              <w:t>орталарындағы</w:t>
            </w:r>
            <w:r>
              <w:br/>
            </w:r>
            <w:r>
              <w:rPr>
                <w:rFonts w:ascii="Times New Roman"/>
                <w:b w:val="false"/>
                <w:i w:val="false"/>
                <w:color w:val="000000"/>
                <w:sz w:val="20"/>
              </w:rPr>
              <w:t>
</w:t>
            </w: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 роста</w:t>
            </w:r>
            <w:r>
              <w:br/>
            </w:r>
            <w:r>
              <w:rPr>
                <w:rFonts w:ascii="Times New Roman"/>
                <w:b w:val="false"/>
                <w:i w:val="false"/>
                <w:color w:val="000000"/>
                <w:sz w:val="20"/>
              </w:rPr>
              <w:t>
</w:t>
            </w:r>
            <w:r>
              <w:rPr>
                <w:rFonts w:ascii="Times New Roman"/>
                <w:b w:val="false"/>
                <w:i w:val="false"/>
                <w:color w:val="000000"/>
                <w:sz w:val="20"/>
              </w:rPr>
              <w:t>на питательных</w:t>
            </w:r>
            <w:r>
              <w:br/>
            </w:r>
            <w:r>
              <w:rPr>
                <w:rFonts w:ascii="Times New Roman"/>
                <w:b w:val="false"/>
                <w:i w:val="false"/>
                <w:color w:val="000000"/>
                <w:sz w:val="20"/>
              </w:rPr>
              <w:t>
</w:t>
            </w:r>
            <w:r>
              <w:rPr>
                <w:rFonts w:ascii="Times New Roman"/>
                <w:b w:val="false"/>
                <w:i w:val="false"/>
                <w:color w:val="000000"/>
                <w:sz w:val="20"/>
              </w:rPr>
              <w:t>средах</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Морфология</w:t>
            </w:r>
            <w:r>
              <w:br/>
            </w:r>
            <w:r>
              <w:rPr>
                <w:rFonts w:ascii="Times New Roman"/>
                <w:b w:val="false"/>
                <w:i w:val="false"/>
                <w:color w:val="000000"/>
                <w:sz w:val="20"/>
              </w:rPr>
              <w:t>
</w:t>
            </w:r>
            <w:r>
              <w:rPr>
                <w:rFonts w:ascii="Times New Roman"/>
                <w:b w:val="false"/>
                <w:i w:val="false"/>
                <w:color w:val="000000"/>
                <w:sz w:val="20"/>
              </w:rPr>
              <w:t>Морфология</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Қоректену</w:t>
            </w:r>
            <w:r>
              <w:br/>
            </w:r>
            <w:r>
              <w:rPr>
                <w:rFonts w:ascii="Times New Roman"/>
                <w:b w:val="false"/>
                <w:i w:val="false"/>
                <w:color w:val="000000"/>
                <w:sz w:val="20"/>
              </w:rPr>
              <w:t>
</w:t>
            </w:r>
            <w:r>
              <w:rPr>
                <w:rFonts w:ascii="Times New Roman"/>
                <w:b w:val="false"/>
                <w:i w:val="false"/>
                <w:color w:val="000000"/>
                <w:sz w:val="20"/>
              </w:rPr>
              <w:t>орталарындағы</w:t>
            </w:r>
            <w:r>
              <w:br/>
            </w:r>
            <w:r>
              <w:rPr>
                <w:rFonts w:ascii="Times New Roman"/>
                <w:b w:val="false"/>
                <w:i w:val="false"/>
                <w:color w:val="000000"/>
                <w:sz w:val="20"/>
              </w:rPr>
              <w:t>
</w:t>
            </w: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 на</w:t>
            </w:r>
            <w:r>
              <w:br/>
            </w:r>
            <w:r>
              <w:rPr>
                <w:rFonts w:ascii="Times New Roman"/>
                <w:b w:val="false"/>
                <w:i w:val="false"/>
                <w:color w:val="000000"/>
                <w:sz w:val="20"/>
              </w:rPr>
              <w:t>
</w:t>
            </w:r>
            <w:r>
              <w:rPr>
                <w:rFonts w:ascii="Times New Roman"/>
                <w:b w:val="false"/>
                <w:i w:val="false"/>
                <w:color w:val="000000"/>
                <w:sz w:val="20"/>
              </w:rPr>
              <w:t>питательных</w:t>
            </w:r>
            <w:r>
              <w:br/>
            </w:r>
            <w:r>
              <w:rPr>
                <w:rFonts w:ascii="Times New Roman"/>
                <w:b w:val="false"/>
                <w:i w:val="false"/>
                <w:color w:val="000000"/>
                <w:sz w:val="20"/>
              </w:rPr>
              <w:t>
</w:t>
            </w:r>
            <w:r>
              <w:rPr>
                <w:rFonts w:ascii="Times New Roman"/>
                <w:b w:val="false"/>
                <w:i w:val="false"/>
                <w:color w:val="000000"/>
                <w:sz w:val="20"/>
              </w:rPr>
              <w:t>средах</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Морфология</w:t>
            </w:r>
            <w:r>
              <w:br/>
            </w:r>
            <w:r>
              <w:rPr>
                <w:rFonts w:ascii="Times New Roman"/>
                <w:b w:val="false"/>
                <w:i w:val="false"/>
                <w:color w:val="000000"/>
                <w:sz w:val="20"/>
              </w:rPr>
              <w:t>
</w:t>
            </w:r>
            <w:r>
              <w:rPr>
                <w:rFonts w:ascii="Times New Roman"/>
                <w:b w:val="false"/>
                <w:i w:val="false"/>
                <w:color w:val="000000"/>
                <w:sz w:val="20"/>
              </w:rPr>
              <w:t>Морфология</w:t>
            </w:r>
          </w:p>
        </w:tc>
      </w:tr>
      <w:tr>
        <w:trPr>
          <w:trHeight w:val="225"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746"/>
        <w:gridCol w:w="3584"/>
        <w:gridCol w:w="7426"/>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Исследование на:</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нәтижесi</w:t>
            </w:r>
            <w:r>
              <w:br/>
            </w:r>
            <w:r>
              <w:rPr>
                <w:rFonts w:ascii="Times New Roman"/>
                <w:b w:val="false"/>
                <w:i w:val="false"/>
                <w:color w:val="000000"/>
                <w:sz w:val="20"/>
              </w:rPr>
              <w:t>
</w:t>
            </w:r>
            <w:r>
              <w:rPr>
                <w:rFonts w:ascii="Times New Roman"/>
                <w:b w:val="false"/>
                <w:i w:val="false"/>
                <w:color w:val="000000"/>
                <w:sz w:val="20"/>
              </w:rPr>
              <w:t>Результат исследования</w:t>
            </w:r>
          </w:p>
        </w:tc>
        <w:tc>
          <w:tcPr>
            <w:tcW w:w="7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аяқталған</w:t>
            </w:r>
            <w:r>
              <w:br/>
            </w:r>
            <w:r>
              <w:rPr>
                <w:rFonts w:ascii="Times New Roman"/>
                <w:b w:val="false"/>
                <w:i w:val="false"/>
                <w:color w:val="000000"/>
                <w:sz w:val="20"/>
              </w:rPr>
              <w:t>
</w:t>
            </w:r>
            <w:r>
              <w:rPr>
                <w:rFonts w:ascii="Times New Roman"/>
                <w:b w:val="false"/>
                <w:i w:val="false"/>
                <w:color w:val="000000"/>
                <w:sz w:val="20"/>
              </w:rPr>
              <w:t>күні, айы, жылы, зерттеу</w:t>
            </w:r>
            <w:r>
              <w:br/>
            </w:r>
            <w:r>
              <w:rPr>
                <w:rFonts w:ascii="Times New Roman"/>
                <w:b w:val="false"/>
                <w:i w:val="false"/>
                <w:color w:val="000000"/>
                <w:sz w:val="20"/>
              </w:rPr>
              <w:t>
</w:t>
            </w:r>
            <w:r>
              <w:rPr>
                <w:rFonts w:ascii="Times New Roman"/>
                <w:b w:val="false"/>
                <w:i w:val="false"/>
                <w:color w:val="000000"/>
                <w:sz w:val="20"/>
              </w:rPr>
              <w:t>жүргiзген адамның тегі, аты,</w:t>
            </w:r>
            <w:r>
              <w:br/>
            </w:r>
            <w:r>
              <w:rPr>
                <w:rFonts w:ascii="Times New Roman"/>
                <w:b w:val="false"/>
                <w:i w:val="false"/>
                <w:color w:val="000000"/>
                <w:sz w:val="20"/>
              </w:rPr>
              <w:t>
</w:t>
            </w:r>
            <w:r>
              <w:rPr>
                <w:rFonts w:ascii="Times New Roman"/>
                <w:b w:val="false"/>
                <w:i w:val="false"/>
                <w:color w:val="000000"/>
                <w:sz w:val="20"/>
              </w:rPr>
              <w:t>әкесінің аты және қолы</w:t>
            </w:r>
          </w:p>
          <w:p>
            <w:pPr>
              <w:spacing w:after="20"/>
              <w:ind w:left="20"/>
              <w:jc w:val="both"/>
            </w:pPr>
            <w:r>
              <w:rPr>
                <w:rFonts w:ascii="Times New Roman"/>
                <w:b w:val="false"/>
                <w:i w:val="false"/>
                <w:color w:val="000000"/>
                <w:sz w:val="20"/>
              </w:rPr>
              <w:t>Дата окончания исследования.</w:t>
            </w:r>
            <w:r>
              <w:br/>
            </w:r>
            <w:r>
              <w:rPr>
                <w:rFonts w:ascii="Times New Roman"/>
                <w:b w:val="false"/>
                <w:i w:val="false"/>
                <w:color w:val="000000"/>
                <w:sz w:val="20"/>
              </w:rPr>
              <w:t>
</w:t>
            </w:r>
            <w:r>
              <w:rPr>
                <w:rFonts w:ascii="Times New Roman"/>
                <w:b w:val="false"/>
                <w:i w:val="false"/>
                <w:color w:val="000000"/>
                <w:sz w:val="20"/>
              </w:rPr>
              <w:t>Фамилия, имя, отчество, и</w:t>
            </w:r>
            <w:r>
              <w:br/>
            </w:r>
            <w:r>
              <w:rPr>
                <w:rFonts w:ascii="Times New Roman"/>
                <w:b w:val="false"/>
                <w:i w:val="false"/>
                <w:color w:val="000000"/>
                <w:sz w:val="20"/>
              </w:rPr>
              <w:t>
</w:t>
            </w:r>
            <w:r>
              <w:rPr>
                <w:rFonts w:ascii="Times New Roman"/>
                <w:b w:val="false"/>
                <w:i w:val="false"/>
                <w:color w:val="000000"/>
                <w:sz w:val="20"/>
              </w:rPr>
              <w:t>подпись 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Зең және ашытқы</w:t>
            </w:r>
            <w:r>
              <w:br/>
            </w:r>
            <w:r>
              <w:rPr>
                <w:rFonts w:ascii="Times New Roman"/>
                <w:b w:val="false"/>
                <w:i w:val="false"/>
                <w:color w:val="000000"/>
                <w:sz w:val="20"/>
              </w:rPr>
              <w:t>
</w:t>
            </w:r>
            <w:r>
              <w:rPr>
                <w:rFonts w:ascii="Times New Roman"/>
                <w:b w:val="false"/>
                <w:i w:val="false"/>
                <w:color w:val="000000"/>
                <w:sz w:val="20"/>
              </w:rPr>
              <w:t>саңырауқұлақтары</w:t>
            </w:r>
            <w:r>
              <w:br/>
            </w:r>
            <w:r>
              <w:rPr>
                <w:rFonts w:ascii="Times New Roman"/>
                <w:b w:val="false"/>
                <w:i w:val="false"/>
                <w:color w:val="000000"/>
                <w:sz w:val="20"/>
              </w:rPr>
              <w:t>
</w:t>
            </w:r>
            <w:r>
              <w:rPr>
                <w:rFonts w:ascii="Times New Roman"/>
                <w:b w:val="false"/>
                <w:i w:val="false"/>
                <w:color w:val="000000"/>
                <w:sz w:val="20"/>
              </w:rPr>
              <w:t>Плесневые и дрожжевые</w:t>
            </w:r>
            <w:r>
              <w:br/>
            </w:r>
            <w:r>
              <w:rPr>
                <w:rFonts w:ascii="Times New Roman"/>
                <w:b w:val="false"/>
                <w:i w:val="false"/>
                <w:color w:val="000000"/>
                <w:sz w:val="20"/>
              </w:rPr>
              <w:t>
</w:t>
            </w:r>
            <w:r>
              <w:rPr>
                <w:rFonts w:ascii="Times New Roman"/>
                <w:b w:val="false"/>
                <w:i w:val="false"/>
                <w:color w:val="000000"/>
                <w:sz w:val="20"/>
              </w:rPr>
              <w:t>грибки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6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Қоректену</w:t>
            </w:r>
            <w:r>
              <w:br/>
            </w:r>
            <w:r>
              <w:rPr>
                <w:rFonts w:ascii="Times New Roman"/>
                <w:b w:val="false"/>
                <w:i w:val="false"/>
                <w:color w:val="000000"/>
                <w:sz w:val="20"/>
              </w:rPr>
              <w:t>
</w:t>
            </w:r>
            <w:r>
              <w:rPr>
                <w:rFonts w:ascii="Times New Roman"/>
                <w:b w:val="false"/>
                <w:i w:val="false"/>
                <w:color w:val="000000"/>
                <w:sz w:val="20"/>
              </w:rPr>
              <w:t>орталарындағы</w:t>
            </w:r>
            <w:r>
              <w:br/>
            </w:r>
            <w:r>
              <w:rPr>
                <w:rFonts w:ascii="Times New Roman"/>
                <w:b w:val="false"/>
                <w:i w:val="false"/>
                <w:color w:val="000000"/>
                <w:sz w:val="20"/>
              </w:rPr>
              <w:t>
</w:t>
            </w:r>
            <w:r>
              <w:rPr>
                <w:rFonts w:ascii="Times New Roman"/>
                <w:b w:val="false"/>
                <w:i w:val="false"/>
                <w:color w:val="000000"/>
                <w:sz w:val="20"/>
              </w:rPr>
              <w:t>өсу сипаты</w:t>
            </w:r>
            <w:r>
              <w:br/>
            </w:r>
            <w:r>
              <w:rPr>
                <w:rFonts w:ascii="Times New Roman"/>
                <w:b w:val="false"/>
                <w:i w:val="false"/>
                <w:color w:val="000000"/>
                <w:sz w:val="20"/>
              </w:rPr>
              <w:t>
</w:t>
            </w:r>
            <w:r>
              <w:rPr>
                <w:rFonts w:ascii="Times New Roman"/>
                <w:b w:val="false"/>
                <w:i w:val="false"/>
                <w:color w:val="000000"/>
                <w:sz w:val="20"/>
              </w:rPr>
              <w:t>Характер роста</w:t>
            </w:r>
            <w:r>
              <w:br/>
            </w:r>
            <w:r>
              <w:rPr>
                <w:rFonts w:ascii="Times New Roman"/>
                <w:b w:val="false"/>
                <w:i w:val="false"/>
                <w:color w:val="000000"/>
                <w:sz w:val="20"/>
              </w:rPr>
              <w:t>
</w:t>
            </w:r>
            <w:r>
              <w:rPr>
                <w:rFonts w:ascii="Times New Roman"/>
                <w:b w:val="false"/>
                <w:i w:val="false"/>
                <w:color w:val="000000"/>
                <w:sz w:val="20"/>
              </w:rPr>
              <w:t>на питательных</w:t>
            </w:r>
            <w:r>
              <w:br/>
            </w:r>
            <w:r>
              <w:rPr>
                <w:rFonts w:ascii="Times New Roman"/>
                <w:b w:val="false"/>
                <w:i w:val="false"/>
                <w:color w:val="000000"/>
                <w:sz w:val="20"/>
              </w:rPr>
              <w:t>
</w:t>
            </w:r>
            <w:r>
              <w:rPr>
                <w:rFonts w:ascii="Times New Roman"/>
                <w:b w:val="false"/>
                <w:i w:val="false"/>
                <w:color w:val="000000"/>
                <w:sz w:val="20"/>
              </w:rPr>
              <w:t>средах</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Морфология</w:t>
            </w:r>
            <w:r>
              <w:br/>
            </w:r>
            <w:r>
              <w:rPr>
                <w:rFonts w:ascii="Times New Roman"/>
                <w:b w:val="false"/>
                <w:i w:val="false"/>
                <w:color w:val="000000"/>
                <w:sz w:val="20"/>
              </w:rPr>
              <w:t>
</w:t>
            </w:r>
            <w:r>
              <w:rPr>
                <w:rFonts w:ascii="Times New Roman"/>
                <w:b w:val="false"/>
                <w:i w:val="false"/>
                <w:color w:val="000000"/>
                <w:sz w:val="20"/>
              </w:rPr>
              <w:t>Морфология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70 қосымша            </w:t>
      </w:r>
    </w:p>
    <w:bookmarkStart w:name="z290" w:id="231"/>
    <w:p>
      <w:pPr>
        <w:spacing w:after="0"/>
        <w:ind w:left="0"/>
        <w:jc w:val="both"/>
      </w:pPr>
      <w:r>
        <w:rPr>
          <w:rFonts w:ascii="Times New Roman"/>
          <w:b w:val="false"/>
          <w:i w:val="false"/>
          <w:color w:val="000000"/>
          <w:sz w:val="28"/>
        </w:rPr>
        <w:t xml:space="preserve">
Приложение 70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31"/>
    <w:bookmarkStart w:name="z291" w:id="232"/>
    <w:p>
      <w:pPr>
        <w:spacing w:after="0"/>
        <w:ind w:left="0"/>
        <w:jc w:val="both"/>
      </w:pPr>
      <w:r>
        <w:rPr>
          <w:rFonts w:ascii="Times New Roman"/>
          <w:b w:val="false"/>
          <w:i w:val="false"/>
          <w:color w:val="000000"/>
          <w:sz w:val="28"/>
        </w:rPr>
        <w:t xml:space="preserve">
Форма            </w:t>
      </w:r>
    </w:p>
    <w:bookmarkEnd w:id="232"/>
    <w:bookmarkStart w:name="z292" w:id="233"/>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6"/>
        <w:gridCol w:w="3643"/>
        <w:gridCol w:w="6221"/>
      </w:tblGrid>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1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069/е нысанды медициналық құжаттама</w:t>
            </w:r>
          </w:p>
        </w:tc>
      </w:tr>
      <w:tr>
        <w:trPr>
          <w:trHeight w:val="87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 xml:space="preserve">органының атауы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left"/>
      </w:pPr>
      <w:r>
        <w:rPr>
          <w:rFonts w:ascii="Times New Roman"/>
          <w:b/>
          <w:i w:val="false"/>
          <w:color w:val="000000"/>
        </w:rPr>
        <w:t xml:space="preserve"> Жұқпалы материалдар қозғалысын есепке алу</w:t>
      </w:r>
      <w:r>
        <w:br/>
      </w:r>
      <w:r>
        <w:rPr>
          <w:rFonts w:ascii="Times New Roman"/>
          <w:b/>
          <w:i w:val="false"/>
          <w:color w:val="000000"/>
        </w:rPr>
        <w:t>
ЖУРНАЛЫ</w:t>
      </w:r>
    </w:p>
    <w:bookmarkStart w:name="z293" w:id="234"/>
    <w:p>
      <w:pPr>
        <w:spacing w:after="0"/>
        <w:ind w:left="0"/>
        <w:jc w:val="left"/>
      </w:pPr>
      <w:r>
        <w:rPr>
          <w:rFonts w:ascii="Times New Roman"/>
          <w:b/>
          <w:i w:val="false"/>
          <w:color w:val="000000"/>
        </w:rPr>
        <w:t xml:space="preserve"> 
ЖУРНАЛ</w:t>
      </w:r>
      <w:r>
        <w:br/>
      </w:r>
      <w:r>
        <w:rPr>
          <w:rFonts w:ascii="Times New Roman"/>
          <w:b/>
          <w:i w:val="false"/>
          <w:color w:val="000000"/>
        </w:rPr>
        <w:t>
учета движения заразного материала</w:t>
      </w:r>
    </w:p>
    <w:bookmarkEnd w:id="234"/>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 ___ 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 ___ ж (г.)</w:t>
            </w:r>
            <w:r>
              <w:br/>
            </w:r>
            <w:r>
              <w:rPr>
                <w:rFonts w:ascii="Times New Roman"/>
                <w:b w:val="false"/>
                <w:i w:val="false"/>
                <w:color w:val="000000"/>
                <w:sz w:val="20"/>
              </w:rPr>
              <w:t>
 </w:t>
            </w:r>
          </w:p>
        </w:tc>
      </w:tr>
    </w:tbl>
    <w:bookmarkStart w:name="z294" w:id="235"/>
    <w:p>
      <w:pPr>
        <w:spacing w:after="0"/>
        <w:ind w:left="0"/>
        <w:jc w:val="both"/>
      </w:pPr>
      <w:r>
        <w:rPr>
          <w:rFonts w:ascii="Times New Roman"/>
          <w:b w:val="false"/>
          <w:i w:val="false"/>
          <w:color w:val="000000"/>
          <w:sz w:val="28"/>
        </w:rPr>
        <w:t>Пайдаланылатын нормативтік құжаттама (бұдан әрі - НҚ):</w:t>
      </w:r>
      <w:r>
        <w:br/>
      </w:r>
      <w:r>
        <w:rPr>
          <w:rFonts w:ascii="Times New Roman"/>
          <w:b w:val="false"/>
          <w:i w:val="false"/>
          <w:color w:val="000000"/>
          <w:sz w:val="28"/>
        </w:rPr>
        <w:t>
Используемая нормативная документация (далее - НД):</w:t>
      </w:r>
    </w:p>
    <w:bookmarkEnd w:id="235"/>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149"/>
        <w:gridCol w:w="2198"/>
        <w:gridCol w:w="2045"/>
        <w:gridCol w:w="1673"/>
        <w:gridCol w:w="1892"/>
        <w:gridCol w:w="2067"/>
        <w:gridCol w:w="1719"/>
      </w:tblGrid>
      <w:tr>
        <w:trPr>
          <w:trHeight w:val="54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 xml:space="preserve">нөмірi </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 xml:space="preserve">номер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түрi</w:t>
            </w:r>
            <w:r>
              <w:br/>
            </w:r>
            <w:r>
              <w:rPr>
                <w:rFonts w:ascii="Times New Roman"/>
                <w:b w:val="false"/>
                <w:i w:val="false"/>
                <w:color w:val="000000"/>
                <w:sz w:val="20"/>
              </w:rPr>
              <w:t>
</w:t>
            </w: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мен өсіңділердің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Вид исследования</w:t>
            </w:r>
            <w:r>
              <w:br/>
            </w:r>
            <w:r>
              <w:rPr>
                <w:rFonts w:ascii="Times New Roman"/>
                <w:b w:val="false"/>
                <w:i w:val="false"/>
                <w:color w:val="000000"/>
                <w:sz w:val="20"/>
              </w:rPr>
              <w:t>
</w:t>
            </w:r>
            <w:r>
              <w:rPr>
                <w:rFonts w:ascii="Times New Roman"/>
                <w:b w:val="false"/>
                <w:i w:val="false"/>
                <w:color w:val="000000"/>
                <w:sz w:val="20"/>
              </w:rPr>
              <w:t>(наименование образцов,</w:t>
            </w:r>
            <w:r>
              <w:br/>
            </w:r>
            <w:r>
              <w:rPr>
                <w:rFonts w:ascii="Times New Roman"/>
                <w:b w:val="false"/>
                <w:i w:val="false"/>
                <w:color w:val="000000"/>
                <w:sz w:val="20"/>
              </w:rPr>
              <w:t>
</w:t>
            </w:r>
            <w:r>
              <w:rPr>
                <w:rFonts w:ascii="Times New Roman"/>
                <w:b w:val="false"/>
                <w:i w:val="false"/>
                <w:color w:val="000000"/>
                <w:sz w:val="20"/>
              </w:rPr>
              <w:t>культур)</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үлгілер</w:t>
            </w:r>
            <w:r>
              <w:br/>
            </w:r>
            <w:r>
              <w:rPr>
                <w:rFonts w:ascii="Times New Roman"/>
                <w:b w:val="false"/>
                <w:i w:val="false"/>
                <w:color w:val="000000"/>
                <w:sz w:val="20"/>
              </w:rPr>
              <w:t>
</w:t>
            </w:r>
            <w:r>
              <w:rPr>
                <w:rFonts w:ascii="Times New Roman"/>
                <w:b w:val="false"/>
                <w:i w:val="false"/>
                <w:color w:val="000000"/>
                <w:sz w:val="20"/>
              </w:rPr>
              <w:t>мен өсіңділердің</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поступивших образцов,</w:t>
            </w:r>
            <w:r>
              <w:br/>
            </w:r>
            <w:r>
              <w:rPr>
                <w:rFonts w:ascii="Times New Roman"/>
                <w:b w:val="false"/>
                <w:i w:val="false"/>
                <w:color w:val="000000"/>
                <w:sz w:val="20"/>
              </w:rPr>
              <w:t>
</w:t>
            </w:r>
            <w:r>
              <w:rPr>
                <w:rFonts w:ascii="Times New Roman"/>
                <w:b w:val="false"/>
                <w:i w:val="false"/>
                <w:color w:val="000000"/>
                <w:sz w:val="20"/>
              </w:rPr>
              <w:t>культур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Cебiндiлер саны</w:t>
            </w:r>
            <w:r>
              <w:br/>
            </w:r>
            <w:r>
              <w:rPr>
                <w:rFonts w:ascii="Times New Roman"/>
                <w:b w:val="false"/>
                <w:i w:val="false"/>
                <w:color w:val="000000"/>
                <w:sz w:val="20"/>
              </w:rPr>
              <w:t>
</w:t>
            </w:r>
            <w:r>
              <w:rPr>
                <w:rFonts w:ascii="Times New Roman"/>
                <w:b w:val="false"/>
                <w:i w:val="false"/>
                <w:color w:val="000000"/>
                <w:sz w:val="20"/>
              </w:rPr>
              <w:t>Количество посевов</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Күннiң</w:t>
            </w:r>
            <w:r>
              <w:br/>
            </w:r>
            <w:r>
              <w:rPr>
                <w:rFonts w:ascii="Times New Roman"/>
                <w:b w:val="false"/>
                <w:i w:val="false"/>
                <w:color w:val="000000"/>
                <w:sz w:val="20"/>
              </w:rPr>
              <w:t>
</w:t>
            </w:r>
            <w:r>
              <w:rPr>
                <w:rFonts w:ascii="Times New Roman"/>
                <w:b w:val="false"/>
                <w:i w:val="false"/>
                <w:color w:val="000000"/>
                <w:sz w:val="20"/>
              </w:rPr>
              <w:t>басында</w:t>
            </w:r>
          </w:p>
          <w:p>
            <w:pPr>
              <w:spacing w:after="20"/>
              <w:ind w:left="20"/>
              <w:jc w:val="both"/>
            </w:pPr>
            <w:r>
              <w:rPr>
                <w:rFonts w:ascii="Times New Roman"/>
                <w:b w:val="false"/>
                <w:i w:val="false"/>
                <w:color w:val="000000"/>
                <w:sz w:val="20"/>
              </w:rPr>
              <w:t>К началу</w:t>
            </w:r>
            <w:r>
              <w:br/>
            </w:r>
            <w:r>
              <w:rPr>
                <w:rFonts w:ascii="Times New Roman"/>
                <w:b w:val="false"/>
                <w:i w:val="false"/>
                <w:color w:val="000000"/>
                <w:sz w:val="20"/>
              </w:rPr>
              <w:t>
</w:t>
            </w:r>
            <w:r>
              <w:rPr>
                <w:rFonts w:ascii="Times New Roman"/>
                <w:b w:val="false"/>
                <w:i w:val="false"/>
                <w:color w:val="000000"/>
                <w:sz w:val="20"/>
              </w:rPr>
              <w:t>дня</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Себiлдi</w:t>
            </w:r>
            <w:r>
              <w:br/>
            </w:r>
            <w:r>
              <w:rPr>
                <w:rFonts w:ascii="Times New Roman"/>
                <w:b w:val="false"/>
                <w:i w:val="false"/>
                <w:color w:val="000000"/>
                <w:sz w:val="20"/>
              </w:rPr>
              <w:t>
</w:t>
            </w:r>
            <w:r>
              <w:rPr>
                <w:rFonts w:ascii="Times New Roman"/>
                <w:b w:val="false"/>
                <w:i w:val="false"/>
                <w:color w:val="000000"/>
                <w:sz w:val="20"/>
              </w:rPr>
              <w:t>Посеяно</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p>
            <w:pPr>
              <w:spacing w:after="20"/>
              <w:ind w:left="20"/>
              <w:jc w:val="both"/>
            </w:pPr>
            <w:r>
              <w:rPr>
                <w:rFonts w:ascii="Times New Roman"/>
                <w:b w:val="false"/>
                <w:i w:val="false"/>
                <w:color w:val="000000"/>
                <w:sz w:val="20"/>
              </w:rPr>
              <w:t>Уничто-</w:t>
            </w:r>
            <w:r>
              <w:br/>
            </w:r>
            <w:r>
              <w:rPr>
                <w:rFonts w:ascii="Times New Roman"/>
                <w:b w:val="false"/>
                <w:i w:val="false"/>
                <w:color w:val="000000"/>
                <w:sz w:val="20"/>
              </w:rPr>
              <w:t>
</w:t>
            </w:r>
            <w:r>
              <w:rPr>
                <w:rFonts w:ascii="Times New Roman"/>
                <w:b w:val="false"/>
                <w:i w:val="false"/>
                <w:color w:val="000000"/>
                <w:sz w:val="20"/>
              </w:rPr>
              <w:t>жено</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Күннiң</w:t>
            </w:r>
            <w:r>
              <w:br/>
            </w:r>
            <w:r>
              <w:rPr>
                <w:rFonts w:ascii="Times New Roman"/>
                <w:b w:val="false"/>
                <w:i w:val="false"/>
                <w:color w:val="000000"/>
                <w:sz w:val="20"/>
              </w:rPr>
              <w:t>
</w:t>
            </w:r>
            <w:r>
              <w:rPr>
                <w:rFonts w:ascii="Times New Roman"/>
                <w:b w:val="false"/>
                <w:i w:val="false"/>
                <w:color w:val="000000"/>
                <w:sz w:val="20"/>
              </w:rPr>
              <w:t>аяғында</w:t>
            </w:r>
          </w:p>
          <w:p>
            <w:pPr>
              <w:spacing w:after="20"/>
              <w:ind w:left="20"/>
              <w:jc w:val="both"/>
            </w:pPr>
            <w:r>
              <w:rPr>
                <w:rFonts w:ascii="Times New Roman"/>
                <w:b w:val="false"/>
                <w:i w:val="false"/>
                <w:color w:val="000000"/>
                <w:sz w:val="20"/>
              </w:rPr>
              <w:t>К концу</w:t>
            </w:r>
            <w:r>
              <w:br/>
            </w:r>
            <w:r>
              <w:rPr>
                <w:rFonts w:ascii="Times New Roman"/>
                <w:b w:val="false"/>
                <w:i w:val="false"/>
                <w:color w:val="000000"/>
                <w:sz w:val="20"/>
              </w:rPr>
              <w:t>
</w:t>
            </w:r>
            <w:r>
              <w:rPr>
                <w:rFonts w:ascii="Times New Roman"/>
                <w:b w:val="false"/>
                <w:i w:val="false"/>
                <w:color w:val="000000"/>
                <w:sz w:val="20"/>
              </w:rPr>
              <w:t>дня</w:t>
            </w:r>
          </w:p>
        </w:tc>
      </w:tr>
      <w:tr>
        <w:trPr>
          <w:trHeight w:val="25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1712"/>
        <w:gridCol w:w="3008"/>
        <w:gridCol w:w="2626"/>
        <w:gridCol w:w="4964"/>
      </w:tblGrid>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Түрiне қарай ауруды жұқтырған жануарлар саны</w:t>
            </w:r>
            <w:r>
              <w:br/>
            </w:r>
            <w:r>
              <w:rPr>
                <w:rFonts w:ascii="Times New Roman"/>
                <w:b w:val="false"/>
                <w:i w:val="false"/>
                <w:color w:val="000000"/>
                <w:sz w:val="20"/>
              </w:rPr>
              <w:t>
</w:t>
            </w:r>
            <w:r>
              <w:rPr>
                <w:rFonts w:ascii="Times New Roman"/>
                <w:b w:val="false"/>
                <w:i w:val="false"/>
                <w:color w:val="000000"/>
                <w:sz w:val="20"/>
              </w:rPr>
              <w:t>Количество зараженных животных по видам</w:t>
            </w:r>
          </w:p>
        </w:tc>
        <w:tc>
          <w:tcPr>
            <w:tcW w:w="4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Дәрiгер-бактериологтың қолы</w:t>
            </w:r>
          </w:p>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врача-бактериолога</w:t>
            </w:r>
          </w:p>
        </w:tc>
      </w:tr>
      <w:tr>
        <w:trPr>
          <w:trHeight w:val="189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Күннiң</w:t>
            </w:r>
            <w:r>
              <w:br/>
            </w:r>
            <w:r>
              <w:rPr>
                <w:rFonts w:ascii="Times New Roman"/>
                <w:b w:val="false"/>
                <w:i w:val="false"/>
                <w:color w:val="000000"/>
                <w:sz w:val="20"/>
              </w:rPr>
              <w:t>
</w:t>
            </w:r>
            <w:r>
              <w:rPr>
                <w:rFonts w:ascii="Times New Roman"/>
                <w:b w:val="false"/>
                <w:i w:val="false"/>
                <w:color w:val="000000"/>
                <w:sz w:val="20"/>
              </w:rPr>
              <w:t>басында</w:t>
            </w:r>
          </w:p>
          <w:p>
            <w:pPr>
              <w:spacing w:after="20"/>
              <w:ind w:left="20"/>
              <w:jc w:val="both"/>
            </w:pPr>
            <w:r>
              <w:rPr>
                <w:rFonts w:ascii="Times New Roman"/>
                <w:b w:val="false"/>
                <w:i w:val="false"/>
                <w:color w:val="000000"/>
                <w:sz w:val="20"/>
              </w:rPr>
              <w:t>К началу</w:t>
            </w:r>
            <w:r>
              <w:br/>
            </w:r>
            <w:r>
              <w:rPr>
                <w:rFonts w:ascii="Times New Roman"/>
                <w:b w:val="false"/>
                <w:i w:val="false"/>
                <w:color w:val="000000"/>
                <w:sz w:val="20"/>
              </w:rPr>
              <w:t>
</w:t>
            </w:r>
            <w:r>
              <w:rPr>
                <w:rFonts w:ascii="Times New Roman"/>
                <w:b w:val="false"/>
                <w:i w:val="false"/>
                <w:color w:val="000000"/>
                <w:sz w:val="20"/>
              </w:rPr>
              <w:t>дня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Жұқтырғаны</w:t>
            </w:r>
            <w:r>
              <w:br/>
            </w:r>
            <w:r>
              <w:rPr>
                <w:rFonts w:ascii="Times New Roman"/>
                <w:b w:val="false"/>
                <w:i w:val="false"/>
                <w:color w:val="000000"/>
                <w:sz w:val="20"/>
              </w:rPr>
              <w:t>
</w:t>
            </w:r>
            <w:r>
              <w:rPr>
                <w:rFonts w:ascii="Times New Roman"/>
                <w:b w:val="false"/>
                <w:i w:val="false"/>
                <w:color w:val="000000"/>
                <w:sz w:val="20"/>
              </w:rPr>
              <w:t>Заражено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Өлгені немесе</w:t>
            </w:r>
            <w:r>
              <w:br/>
            </w:r>
            <w:r>
              <w:rPr>
                <w:rFonts w:ascii="Times New Roman"/>
                <w:b w:val="false"/>
                <w:i w:val="false"/>
                <w:color w:val="000000"/>
                <w:sz w:val="20"/>
              </w:rPr>
              <w:t>
</w:t>
            </w:r>
            <w:r>
              <w:rPr>
                <w:rFonts w:ascii="Times New Roman"/>
                <w:b w:val="false"/>
                <w:i w:val="false"/>
                <w:color w:val="000000"/>
                <w:sz w:val="20"/>
              </w:rPr>
              <w:t>жойылғаны</w:t>
            </w:r>
          </w:p>
          <w:p>
            <w:pPr>
              <w:spacing w:after="20"/>
              <w:ind w:left="20"/>
              <w:jc w:val="both"/>
            </w:pPr>
            <w:r>
              <w:rPr>
                <w:rFonts w:ascii="Times New Roman"/>
                <w:b w:val="false"/>
                <w:i w:val="false"/>
                <w:color w:val="000000"/>
                <w:sz w:val="20"/>
              </w:rPr>
              <w:t>Погибло</w:t>
            </w:r>
            <w:r>
              <w:br/>
            </w:r>
            <w:r>
              <w:rPr>
                <w:rFonts w:ascii="Times New Roman"/>
                <w:b w:val="false"/>
                <w:i w:val="false"/>
                <w:color w:val="000000"/>
                <w:sz w:val="20"/>
              </w:rPr>
              <w:t>
</w:t>
            </w:r>
            <w:r>
              <w:rPr>
                <w:rFonts w:ascii="Times New Roman"/>
                <w:b w:val="false"/>
                <w:i w:val="false"/>
                <w:color w:val="000000"/>
                <w:sz w:val="20"/>
              </w:rPr>
              <w:t>или унич-</w:t>
            </w:r>
            <w:r>
              <w:br/>
            </w:r>
            <w:r>
              <w:rPr>
                <w:rFonts w:ascii="Times New Roman"/>
                <w:b w:val="false"/>
                <w:i w:val="false"/>
                <w:color w:val="000000"/>
                <w:sz w:val="20"/>
              </w:rPr>
              <w:t>
</w:t>
            </w:r>
            <w:r>
              <w:rPr>
                <w:rFonts w:ascii="Times New Roman"/>
                <w:b w:val="false"/>
                <w:i w:val="false"/>
                <w:color w:val="000000"/>
                <w:sz w:val="20"/>
              </w:rPr>
              <w:t>тожено</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Күннiң</w:t>
            </w:r>
            <w:r>
              <w:br/>
            </w:r>
            <w:r>
              <w:rPr>
                <w:rFonts w:ascii="Times New Roman"/>
                <w:b w:val="false"/>
                <w:i w:val="false"/>
                <w:color w:val="000000"/>
                <w:sz w:val="20"/>
              </w:rPr>
              <w:t>
</w:t>
            </w:r>
            <w:r>
              <w:rPr>
                <w:rFonts w:ascii="Times New Roman"/>
                <w:b w:val="false"/>
                <w:i w:val="false"/>
                <w:color w:val="000000"/>
                <w:sz w:val="20"/>
              </w:rPr>
              <w:t>аяғында</w:t>
            </w:r>
          </w:p>
          <w:p>
            <w:pPr>
              <w:spacing w:after="20"/>
              <w:ind w:left="20"/>
              <w:jc w:val="both"/>
            </w:pPr>
            <w:r>
              <w:rPr>
                <w:rFonts w:ascii="Times New Roman"/>
                <w:b w:val="false"/>
                <w:i w:val="false"/>
                <w:color w:val="000000"/>
                <w:sz w:val="20"/>
              </w:rPr>
              <w:t>К концу</w:t>
            </w:r>
            <w:r>
              <w:br/>
            </w:r>
            <w:r>
              <w:rPr>
                <w:rFonts w:ascii="Times New Roman"/>
                <w:b w:val="false"/>
                <w:i w:val="false"/>
                <w:color w:val="000000"/>
                <w:sz w:val="20"/>
              </w:rPr>
              <w:t>
</w:t>
            </w:r>
            <w:r>
              <w:rPr>
                <w:rFonts w:ascii="Times New Roman"/>
                <w:b w:val="false"/>
                <w:i w:val="false"/>
                <w:color w:val="000000"/>
                <w:sz w:val="20"/>
              </w:rPr>
              <w:t>дня</w:t>
            </w:r>
          </w:p>
        </w:tc>
        <w:tc>
          <w:tcPr>
            <w:tcW w:w="0" w:type="auto"/>
            <w:vMerge/>
            <w:tcBorders>
              <w:top w:val="nil"/>
              <w:left w:val="single" w:color="cfcfcf" w:sz="5"/>
              <w:bottom w:val="single" w:color="cfcfcf" w:sz="5"/>
              <w:right w:val="single" w:color="cfcfcf" w:sz="5"/>
            </w:tcBorders>
          </w:tcPr>
          <w:p/>
        </w:tc>
      </w:tr>
      <w:tr>
        <w:trPr>
          <w:trHeight w:val="255"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71 қосымша                  </w:t>
      </w:r>
    </w:p>
    <w:bookmarkStart w:name="z296" w:id="236"/>
    <w:p>
      <w:pPr>
        <w:spacing w:after="0"/>
        <w:ind w:left="0"/>
        <w:jc w:val="both"/>
      </w:pPr>
      <w:r>
        <w:rPr>
          <w:rFonts w:ascii="Times New Roman"/>
          <w:b w:val="false"/>
          <w:i w:val="false"/>
          <w:color w:val="000000"/>
          <w:sz w:val="28"/>
        </w:rPr>
        <w:t xml:space="preserve">
Приложение 71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36"/>
    <w:bookmarkStart w:name="z297" w:id="237"/>
    <w:p>
      <w:pPr>
        <w:spacing w:after="0"/>
        <w:ind w:left="0"/>
        <w:jc w:val="both"/>
      </w:pPr>
      <w:r>
        <w:rPr>
          <w:rFonts w:ascii="Times New Roman"/>
          <w:b w:val="false"/>
          <w:i w:val="false"/>
          <w:color w:val="000000"/>
          <w:sz w:val="28"/>
        </w:rPr>
        <w:t xml:space="preserve">
Форма            </w:t>
      </w:r>
    </w:p>
    <w:bookmarkEnd w:id="237"/>
    <w:bookmarkStart w:name="z298" w:id="238"/>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0"/>
        <w:gridCol w:w="3260"/>
        <w:gridCol w:w="6840"/>
      </w:tblGrid>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070/е нысанды медициналық құжаттама</w:t>
            </w:r>
          </w:p>
        </w:tc>
      </w:tr>
      <w:tr>
        <w:trPr>
          <w:trHeight w:val="87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 xml:space="preserve">органының атауы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070/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left"/>
      </w:pPr>
      <w:r>
        <w:rPr>
          <w:rFonts w:ascii="Times New Roman"/>
          <w:b/>
          <w:i w:val="false"/>
          <w:color w:val="000000"/>
        </w:rPr>
        <w:t xml:space="preserve"> Бөлiнген өсінділерді және оларды жоюды есепке алу</w:t>
      </w:r>
      <w:r>
        <w:br/>
      </w:r>
      <w:r>
        <w:rPr>
          <w:rFonts w:ascii="Times New Roman"/>
          <w:b/>
          <w:i w:val="false"/>
          <w:color w:val="000000"/>
        </w:rPr>
        <w:t>
ЖУРНАЛЫ</w:t>
      </w:r>
    </w:p>
    <w:bookmarkStart w:name="z299" w:id="239"/>
    <w:p>
      <w:pPr>
        <w:spacing w:after="0"/>
        <w:ind w:left="0"/>
        <w:jc w:val="left"/>
      </w:pPr>
      <w:r>
        <w:rPr>
          <w:rFonts w:ascii="Times New Roman"/>
          <w:b/>
          <w:i w:val="false"/>
          <w:color w:val="000000"/>
        </w:rPr>
        <w:t xml:space="preserve"> 
ЖУРНАЛ</w:t>
      </w:r>
      <w:r>
        <w:br/>
      </w:r>
      <w:r>
        <w:rPr>
          <w:rFonts w:ascii="Times New Roman"/>
          <w:b/>
          <w:i w:val="false"/>
          <w:color w:val="000000"/>
        </w:rPr>
        <w:t>
учета выделенных культур и их уничтожения</w:t>
      </w:r>
    </w:p>
    <w:bookmarkEnd w:id="239"/>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596"/>
        <w:gridCol w:w="2793"/>
        <w:gridCol w:w="2643"/>
        <w:gridCol w:w="2515"/>
        <w:gridCol w:w="3158"/>
      </w:tblGrid>
      <w:tr>
        <w:trPr>
          <w:trHeight w:val="240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Порядко-</w:t>
            </w:r>
            <w:r>
              <w:br/>
            </w:r>
            <w:r>
              <w:rPr>
                <w:rFonts w:ascii="Times New Roman"/>
                <w:b w:val="false"/>
                <w:i w:val="false"/>
                <w:color w:val="000000"/>
                <w:sz w:val="20"/>
              </w:rPr>
              <w:t>
</w:t>
            </w:r>
            <w:r>
              <w:rPr>
                <w:rFonts w:ascii="Times New Roman"/>
                <w:b w:val="false"/>
                <w:i w:val="false"/>
                <w:color w:val="000000"/>
                <w:sz w:val="20"/>
              </w:rPr>
              <w:t>вый</w:t>
            </w:r>
            <w:r>
              <w:br/>
            </w:r>
            <w:r>
              <w:rPr>
                <w:rFonts w:ascii="Times New Roman"/>
                <w:b w:val="false"/>
                <w:i w:val="false"/>
                <w:color w:val="000000"/>
                <w:sz w:val="20"/>
              </w:rPr>
              <w:t>
</w:t>
            </w:r>
            <w:r>
              <w:rPr>
                <w:rFonts w:ascii="Times New Roman"/>
                <w:b w:val="false"/>
                <w:i w:val="false"/>
                <w:color w:val="000000"/>
                <w:sz w:val="20"/>
              </w:rPr>
              <w:t>номер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штамма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Өсiндiлердiң латын</w:t>
            </w:r>
            <w:r>
              <w:br/>
            </w:r>
            <w:r>
              <w:rPr>
                <w:rFonts w:ascii="Times New Roman"/>
                <w:b w:val="false"/>
                <w:i w:val="false"/>
                <w:color w:val="000000"/>
                <w:sz w:val="20"/>
              </w:rPr>
              <w:t>
</w:t>
            </w:r>
            <w:r>
              <w:rPr>
                <w:rFonts w:ascii="Times New Roman"/>
                <w:b w:val="false"/>
                <w:i w:val="false"/>
                <w:color w:val="000000"/>
                <w:sz w:val="20"/>
              </w:rPr>
              <w:t>транскрипция</w:t>
            </w:r>
            <w:r>
              <w:br/>
            </w:r>
            <w:r>
              <w:rPr>
                <w:rFonts w:ascii="Times New Roman"/>
                <w:b w:val="false"/>
                <w:i w:val="false"/>
                <w:color w:val="000000"/>
                <w:sz w:val="20"/>
              </w:rPr>
              <w:t>
</w:t>
            </w:r>
            <w:r>
              <w:rPr>
                <w:rFonts w:ascii="Times New Roman"/>
                <w:b w:val="false"/>
                <w:i w:val="false"/>
                <w:color w:val="000000"/>
                <w:sz w:val="20"/>
              </w:rPr>
              <w:t>сындағы 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в латинской</w:t>
            </w:r>
            <w:r>
              <w:br/>
            </w:r>
            <w:r>
              <w:rPr>
                <w:rFonts w:ascii="Times New Roman"/>
                <w:b w:val="false"/>
                <w:i w:val="false"/>
                <w:color w:val="000000"/>
                <w:sz w:val="20"/>
              </w:rPr>
              <w:t>
</w:t>
            </w:r>
            <w:r>
              <w:rPr>
                <w:rFonts w:ascii="Times New Roman"/>
                <w:b w:val="false"/>
                <w:i w:val="false"/>
                <w:color w:val="000000"/>
                <w:sz w:val="20"/>
              </w:rPr>
              <w:t>транскрипции</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Бөлiну</w:t>
            </w:r>
            <w:r>
              <w:br/>
            </w:r>
            <w:r>
              <w:rPr>
                <w:rFonts w:ascii="Times New Roman"/>
                <w:b w:val="false"/>
                <w:i w:val="false"/>
                <w:color w:val="000000"/>
                <w:sz w:val="20"/>
              </w:rPr>
              <w:t>
</w:t>
            </w: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выделения</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Бөлiну көзi</w:t>
            </w:r>
          </w:p>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выделения</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алынған</w:t>
            </w:r>
            <w:r>
              <w:br/>
            </w:r>
            <w:r>
              <w:rPr>
                <w:rFonts w:ascii="Times New Roman"/>
                <w:b w:val="false"/>
                <w:i w:val="false"/>
                <w:color w:val="000000"/>
                <w:sz w:val="20"/>
              </w:rPr>
              <w:t>
</w:t>
            </w:r>
            <w:r>
              <w:rPr>
                <w:rFonts w:ascii="Times New Roman"/>
                <w:b w:val="false"/>
                <w:i w:val="false"/>
                <w:color w:val="000000"/>
                <w:sz w:val="20"/>
              </w:rPr>
              <w:t>мекен-жай және</w:t>
            </w:r>
            <w:r>
              <w:br/>
            </w:r>
            <w:r>
              <w:rPr>
                <w:rFonts w:ascii="Times New Roman"/>
                <w:b w:val="false"/>
                <w:i w:val="false"/>
                <w:color w:val="000000"/>
                <w:sz w:val="20"/>
              </w:rPr>
              <w:t>
</w:t>
            </w: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Адрес и</w:t>
            </w:r>
            <w:r>
              <w:br/>
            </w:r>
            <w:r>
              <w:rPr>
                <w:rFonts w:ascii="Times New Roman"/>
                <w:b w:val="false"/>
                <w:i w:val="false"/>
                <w:color w:val="000000"/>
                <w:sz w:val="20"/>
              </w:rPr>
              <w:t>
</w:t>
            </w:r>
            <w:r>
              <w:rPr>
                <w:rFonts w:ascii="Times New Roman"/>
                <w:b w:val="false"/>
                <w:i w:val="false"/>
                <w:color w:val="000000"/>
                <w:sz w:val="20"/>
              </w:rPr>
              <w:t>дата взятия</w:t>
            </w:r>
            <w:r>
              <w:br/>
            </w:r>
            <w:r>
              <w:rPr>
                <w:rFonts w:ascii="Times New Roman"/>
                <w:b w:val="false"/>
                <w:i w:val="false"/>
                <w:color w:val="000000"/>
                <w:sz w:val="20"/>
              </w:rPr>
              <w:t>
</w:t>
            </w:r>
            <w:r>
              <w:rPr>
                <w:rFonts w:ascii="Times New Roman"/>
                <w:b w:val="false"/>
                <w:i w:val="false"/>
                <w:color w:val="000000"/>
                <w:sz w:val="20"/>
              </w:rPr>
              <w:t>образца</w:t>
            </w:r>
          </w:p>
        </w:tc>
      </w:tr>
      <w:tr>
        <w:trPr>
          <w:trHeight w:val="18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2385"/>
        <w:gridCol w:w="2343"/>
        <w:gridCol w:w="2514"/>
        <w:gridCol w:w="5058"/>
      </w:tblGrid>
      <w:tr>
        <w:trPr>
          <w:trHeight w:val="24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Бөлiну әдiсi</w:t>
            </w:r>
            <w:r>
              <w:br/>
            </w:r>
            <w:r>
              <w:rPr>
                <w:rFonts w:ascii="Times New Roman"/>
                <w:b w:val="false"/>
                <w:i w:val="false"/>
                <w:color w:val="000000"/>
                <w:sz w:val="20"/>
              </w:rPr>
              <w:t>
</w:t>
            </w:r>
            <w:r>
              <w:rPr>
                <w:rFonts w:ascii="Times New Roman"/>
                <w:b w:val="false"/>
                <w:i w:val="false"/>
                <w:color w:val="000000"/>
                <w:sz w:val="20"/>
              </w:rPr>
              <w:t>Способ выделения</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типтілігi*</w:t>
            </w:r>
          </w:p>
          <w:p>
            <w:pPr>
              <w:spacing w:after="20"/>
              <w:ind w:left="20"/>
              <w:jc w:val="both"/>
            </w:pPr>
            <w:r>
              <w:rPr>
                <w:rFonts w:ascii="Times New Roman"/>
                <w:b w:val="false"/>
                <w:i w:val="false"/>
                <w:color w:val="000000"/>
                <w:sz w:val="20"/>
              </w:rPr>
              <w:t>Типичность</w:t>
            </w:r>
            <w:r>
              <w:br/>
            </w:r>
            <w:r>
              <w:rPr>
                <w:rFonts w:ascii="Times New Roman"/>
                <w:b w:val="false"/>
                <w:i w:val="false"/>
                <w:color w:val="000000"/>
                <w:sz w:val="20"/>
              </w:rPr>
              <w:t>
</w:t>
            </w:r>
            <w:r>
              <w:rPr>
                <w:rFonts w:ascii="Times New Roman"/>
                <w:b w:val="false"/>
                <w:i w:val="false"/>
                <w:color w:val="000000"/>
                <w:sz w:val="20"/>
              </w:rPr>
              <w:t>штамма*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биотүрi</w:t>
            </w:r>
          </w:p>
          <w:p>
            <w:pPr>
              <w:spacing w:after="20"/>
              <w:ind w:left="20"/>
              <w:jc w:val="both"/>
            </w:pPr>
            <w:r>
              <w:rPr>
                <w:rFonts w:ascii="Times New Roman"/>
                <w:b w:val="false"/>
                <w:i w:val="false"/>
                <w:color w:val="000000"/>
                <w:sz w:val="20"/>
              </w:rPr>
              <w:t>Биотип</w:t>
            </w:r>
            <w:r>
              <w:br/>
            </w:r>
            <w:r>
              <w:rPr>
                <w:rFonts w:ascii="Times New Roman"/>
                <w:b w:val="false"/>
                <w:i w:val="false"/>
                <w:color w:val="000000"/>
                <w:sz w:val="20"/>
              </w:rPr>
              <w:t>
</w:t>
            </w:r>
            <w:r>
              <w:rPr>
                <w:rFonts w:ascii="Times New Roman"/>
                <w:b w:val="false"/>
                <w:i w:val="false"/>
                <w:color w:val="000000"/>
                <w:sz w:val="20"/>
              </w:rPr>
              <w:t>штамма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тағдыры**</w:t>
            </w:r>
          </w:p>
          <w:p>
            <w:pPr>
              <w:spacing w:after="20"/>
              <w:ind w:left="20"/>
              <w:jc w:val="both"/>
            </w:pPr>
            <w:r>
              <w:rPr>
                <w:rFonts w:ascii="Times New Roman"/>
                <w:b w:val="false"/>
                <w:i w:val="false"/>
                <w:color w:val="000000"/>
                <w:sz w:val="20"/>
              </w:rPr>
              <w:t>Судьба</w:t>
            </w:r>
            <w:r>
              <w:br/>
            </w:r>
            <w:r>
              <w:rPr>
                <w:rFonts w:ascii="Times New Roman"/>
                <w:b w:val="false"/>
                <w:i w:val="false"/>
                <w:color w:val="000000"/>
                <w:sz w:val="20"/>
              </w:rPr>
              <w:t>
</w:t>
            </w:r>
            <w:r>
              <w:rPr>
                <w:rFonts w:ascii="Times New Roman"/>
                <w:b w:val="false"/>
                <w:i w:val="false"/>
                <w:color w:val="000000"/>
                <w:sz w:val="20"/>
              </w:rPr>
              <w:t>штамма**</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Жоюды есепке алу күнi, айы, жылы, зерттеу жүргiзген адамның тегі, аты, әкесінің аты, қолы</w:t>
            </w:r>
          </w:p>
          <w:p>
            <w:pPr>
              <w:spacing w:after="20"/>
              <w:ind w:left="20"/>
              <w:jc w:val="both"/>
            </w:pPr>
            <w:r>
              <w:rPr>
                <w:rFonts w:ascii="Times New Roman"/>
                <w:b w:val="false"/>
                <w:i w:val="false"/>
                <w:color w:val="000000"/>
                <w:sz w:val="20"/>
              </w:rPr>
              <w:t>Дата уничтожения,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8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 - өсiндi сәйкес келмесе, мына белгiлерiн көрсетiңiз (при атипичности указать эти признаки):</w:t>
      </w:r>
      <w:r>
        <w:br/>
      </w:r>
      <w:r>
        <w:rPr>
          <w:rFonts w:ascii="Times New Roman"/>
          <w:b w:val="false"/>
          <w:i w:val="false"/>
          <w:color w:val="000000"/>
          <w:sz w:val="28"/>
        </w:rPr>
        <w:t>
      ** - жойылу, күнi, айы, жылы, акт №; мұражайға, коллекцияға, орталыққа және т.б. берiлген күнi, айы, жылы (уничтожение, дата, № акта; передан в музей, коллекцию, центр и так далее, дата)</w:t>
      </w:r>
      <w:r>
        <w:br/>
      </w:r>
      <w:r>
        <w:rPr>
          <w:rFonts w:ascii="Times New Roman"/>
          <w:b w:val="false"/>
          <w:i w:val="false"/>
          <w:color w:val="000000"/>
          <w:sz w:val="28"/>
        </w:rPr>
        <w:t>
      I-II топтағы өсiндiлер үшiн жойылған немесе сақтауға берiлген нысандардың санын көрсетіңіз (для культур I-II групп указать количество объектов, уничтоженных или переданных на хранение)</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72 қосымша</w:t>
      </w:r>
    </w:p>
    <w:bookmarkStart w:name="z301" w:id="240"/>
    <w:p>
      <w:pPr>
        <w:spacing w:after="0"/>
        <w:ind w:left="0"/>
        <w:jc w:val="both"/>
      </w:pPr>
      <w:r>
        <w:rPr>
          <w:rFonts w:ascii="Times New Roman"/>
          <w:b w:val="false"/>
          <w:i w:val="false"/>
          <w:color w:val="000000"/>
          <w:sz w:val="28"/>
        </w:rPr>
        <w:t>
Приложение 72</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4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3"/>
        <w:gridCol w:w="1211"/>
        <w:gridCol w:w="67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071/е нысанды медициналық құжаттама</w:t>
            </w:r>
          </w:p>
        </w:tc>
      </w:tr>
      <w:tr>
        <w:trPr>
          <w:trHeight w:val="855"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 xml:space="preserve">атауы </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071/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 № 902</w:t>
            </w:r>
          </w:p>
        </w:tc>
      </w:tr>
    </w:tbl>
    <w:bookmarkStart w:name="z302" w:id="241"/>
    <w:p>
      <w:pPr>
        <w:spacing w:after="0"/>
        <w:ind w:left="0"/>
        <w:jc w:val="left"/>
      </w:pPr>
      <w:r>
        <w:rPr>
          <w:rFonts w:ascii="Times New Roman"/>
          <w:b/>
          <w:i w:val="false"/>
          <w:color w:val="000000"/>
        </w:rPr>
        <w:t xml:space="preserve"> Зерттелетін тірі өсінділерді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культур, поступивших для исследования</w:t>
      </w:r>
    </w:p>
    <w:bookmarkEnd w:id="241"/>
    <w:p>
      <w:pPr>
        <w:spacing w:after="0"/>
        <w:ind w:left="0"/>
        <w:jc w:val="both"/>
      </w:pPr>
      <w:r>
        <w:rPr>
          <w:rFonts w:ascii="Times New Roman"/>
          <w:b w:val="false"/>
          <w:i w:val="false"/>
          <w:color w:val="000000"/>
          <w:sz w:val="28"/>
        </w:rPr>
        <w:t>Басталуы (Начат) «____»_______________20____ ж. (г.)</w:t>
      </w:r>
      <w:r>
        <w:br/>
      </w:r>
      <w:r>
        <w:rPr>
          <w:rFonts w:ascii="Times New Roman"/>
          <w:b w:val="false"/>
          <w:i w:val="false"/>
          <w:color w:val="000000"/>
          <w:sz w:val="28"/>
        </w:rPr>
        <w:t>
Аяқталуы (Окончен) «____»_______________20___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320"/>
        <w:gridCol w:w="1298"/>
        <w:gridCol w:w="2648"/>
        <w:gridCol w:w="1625"/>
        <w:gridCol w:w="1473"/>
        <w:gridCol w:w="1886"/>
        <w:gridCol w:w="2432"/>
      </w:tblGrid>
      <w:tr>
        <w:trPr>
          <w:trHeight w:val="267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w:t>
            </w:r>
            <w:r>
              <w:rPr>
                <w:rFonts w:ascii="Times New Roman"/>
                <w:b w:val="false"/>
                <w:i w:val="false"/>
                <w:color w:val="000000"/>
                <w:sz w:val="20"/>
              </w:rPr>
              <w:t>данған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w:t>
            </w:r>
            <w:r>
              <w:br/>
            </w:r>
            <w:r>
              <w:rPr>
                <w:rFonts w:ascii="Times New Roman"/>
                <w:b w:val="false"/>
                <w:i w:val="false"/>
                <w:color w:val="000000"/>
                <w:sz w:val="20"/>
              </w:rPr>
              <w:t>
</w:t>
            </w:r>
            <w:r>
              <w:rPr>
                <w:rFonts w:ascii="Times New Roman"/>
                <w:b w:val="false"/>
                <w:i w:val="false"/>
                <w:color w:val="000000"/>
                <w:sz w:val="20"/>
              </w:rPr>
              <w:t>дінің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культуры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Өсінді салынған</w:t>
            </w:r>
            <w:r>
              <w:br/>
            </w:r>
            <w:r>
              <w:rPr>
                <w:rFonts w:ascii="Times New Roman"/>
                <w:b w:val="false"/>
                <w:i w:val="false"/>
                <w:color w:val="000000"/>
                <w:sz w:val="20"/>
              </w:rPr>
              <w:t>
</w:t>
            </w:r>
            <w:r>
              <w:rPr>
                <w:rFonts w:ascii="Times New Roman"/>
                <w:b w:val="false"/>
                <w:i w:val="false"/>
                <w:color w:val="000000"/>
                <w:sz w:val="20"/>
              </w:rPr>
              <w:t>ыдыстардың</w:t>
            </w:r>
            <w:r>
              <w:br/>
            </w:r>
            <w:r>
              <w:rPr>
                <w:rFonts w:ascii="Times New Roman"/>
                <w:b w:val="false"/>
                <w:i w:val="false"/>
                <w:color w:val="000000"/>
                <w:sz w:val="20"/>
              </w:rPr>
              <w:t>
</w:t>
            </w:r>
            <w:r>
              <w:rPr>
                <w:rFonts w:ascii="Times New Roman"/>
                <w:b w:val="false"/>
                <w:i w:val="false"/>
                <w:color w:val="000000"/>
                <w:sz w:val="20"/>
              </w:rPr>
              <w:t>(сынауықтардың,</w:t>
            </w:r>
            <w:r>
              <w:br/>
            </w:r>
            <w:r>
              <w:rPr>
                <w:rFonts w:ascii="Times New Roman"/>
                <w:b w:val="false"/>
                <w:i w:val="false"/>
                <w:color w:val="000000"/>
                <w:sz w:val="20"/>
              </w:rPr>
              <w:t>
</w:t>
            </w:r>
            <w:r>
              <w:rPr>
                <w:rFonts w:ascii="Times New Roman"/>
                <w:b w:val="false"/>
                <w:i w:val="false"/>
                <w:color w:val="000000"/>
                <w:sz w:val="20"/>
              </w:rPr>
              <w:t>ампулалардың</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басқалардың)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емкостей с</w:t>
            </w:r>
            <w:r>
              <w:br/>
            </w:r>
            <w:r>
              <w:rPr>
                <w:rFonts w:ascii="Times New Roman"/>
                <w:b w:val="false"/>
                <w:i w:val="false"/>
                <w:color w:val="000000"/>
                <w:sz w:val="20"/>
              </w:rPr>
              <w:t>
</w:t>
            </w:r>
            <w:r>
              <w:rPr>
                <w:rFonts w:ascii="Times New Roman"/>
                <w:b w:val="false"/>
                <w:i w:val="false"/>
                <w:color w:val="000000"/>
                <w:sz w:val="20"/>
              </w:rPr>
              <w:t>культурой</w:t>
            </w:r>
            <w:r>
              <w:br/>
            </w:r>
            <w:r>
              <w:rPr>
                <w:rFonts w:ascii="Times New Roman"/>
                <w:b w:val="false"/>
                <w:i w:val="false"/>
                <w:color w:val="000000"/>
                <w:sz w:val="20"/>
              </w:rPr>
              <w:t>
</w:t>
            </w:r>
            <w:r>
              <w:rPr>
                <w:rFonts w:ascii="Times New Roman"/>
                <w:b w:val="false"/>
                <w:i w:val="false"/>
                <w:color w:val="000000"/>
                <w:sz w:val="20"/>
              </w:rPr>
              <w:t>(пробирки,</w:t>
            </w:r>
            <w:r>
              <w:br/>
            </w:r>
            <w:r>
              <w:rPr>
                <w:rFonts w:ascii="Times New Roman"/>
                <w:b w:val="false"/>
                <w:i w:val="false"/>
                <w:color w:val="000000"/>
                <w:sz w:val="20"/>
              </w:rPr>
              <w:t>
</w:t>
            </w:r>
            <w:r>
              <w:rPr>
                <w:rFonts w:ascii="Times New Roman"/>
                <w:b w:val="false"/>
                <w:i w:val="false"/>
                <w:color w:val="000000"/>
                <w:sz w:val="20"/>
              </w:rPr>
              <w:t>ампулы и другие)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Өсіндінi</w:t>
            </w:r>
            <w:r>
              <w:br/>
            </w:r>
            <w:r>
              <w:rPr>
                <w:rFonts w:ascii="Times New Roman"/>
                <w:b w:val="false"/>
                <w:i w:val="false"/>
                <w:color w:val="000000"/>
                <w:sz w:val="20"/>
              </w:rPr>
              <w:t>
</w:t>
            </w:r>
            <w:r>
              <w:rPr>
                <w:rFonts w:ascii="Times New Roman"/>
                <w:b w:val="false"/>
                <w:i w:val="false"/>
                <w:color w:val="000000"/>
                <w:sz w:val="20"/>
              </w:rPr>
              <w:t>жiберген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направив-</w:t>
            </w:r>
            <w:r>
              <w:br/>
            </w:r>
            <w:r>
              <w:rPr>
                <w:rFonts w:ascii="Times New Roman"/>
                <w:b w:val="false"/>
                <w:i w:val="false"/>
                <w:color w:val="000000"/>
                <w:sz w:val="20"/>
              </w:rPr>
              <w:t>
</w:t>
            </w:r>
            <w:r>
              <w:rPr>
                <w:rFonts w:ascii="Times New Roman"/>
                <w:b w:val="false"/>
                <w:i w:val="false"/>
                <w:color w:val="000000"/>
                <w:sz w:val="20"/>
              </w:rPr>
              <w:t>шая</w:t>
            </w:r>
            <w:r>
              <w:br/>
            </w:r>
            <w:r>
              <w:rPr>
                <w:rFonts w:ascii="Times New Roman"/>
                <w:b w:val="false"/>
                <w:i w:val="false"/>
                <w:color w:val="000000"/>
                <w:sz w:val="20"/>
              </w:rPr>
              <w:t>
</w:t>
            </w:r>
            <w:r>
              <w:rPr>
                <w:rFonts w:ascii="Times New Roman"/>
                <w:b w:val="false"/>
                <w:i w:val="false"/>
                <w:color w:val="000000"/>
                <w:sz w:val="20"/>
              </w:rPr>
              <w:t>культуру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исследова-</w:t>
            </w:r>
            <w:r>
              <w:br/>
            </w:r>
            <w:r>
              <w:rPr>
                <w:rFonts w:ascii="Times New Roman"/>
                <w:b w:val="false"/>
                <w:i w:val="false"/>
                <w:color w:val="000000"/>
                <w:sz w:val="20"/>
              </w:rPr>
              <w:t>
</w:t>
            </w:r>
            <w:r>
              <w:rPr>
                <w:rFonts w:ascii="Times New Roman"/>
                <w:b w:val="false"/>
                <w:i w:val="false"/>
                <w:color w:val="000000"/>
                <w:sz w:val="20"/>
              </w:rPr>
              <w:t>ния</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құжаттаманың</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исходящей</w:t>
            </w:r>
            <w:r>
              <w:br/>
            </w:r>
            <w:r>
              <w:rPr>
                <w:rFonts w:ascii="Times New Roman"/>
                <w:b w:val="false"/>
                <w:i w:val="false"/>
                <w:color w:val="000000"/>
                <w:sz w:val="20"/>
              </w:rPr>
              <w:t>
</w:t>
            </w:r>
            <w:r>
              <w:rPr>
                <w:rFonts w:ascii="Times New Roman"/>
                <w:b w:val="false"/>
                <w:i w:val="false"/>
                <w:color w:val="000000"/>
                <w:sz w:val="20"/>
              </w:rPr>
              <w:t>документации</w:t>
            </w:r>
          </w:p>
        </w:tc>
      </w:tr>
      <w:tr>
        <w:trPr>
          <w:trHeight w:val="255"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73 қосымша</w:t>
      </w:r>
    </w:p>
    <w:bookmarkStart w:name="z303" w:id="242"/>
    <w:p>
      <w:pPr>
        <w:spacing w:after="0"/>
        <w:ind w:left="0"/>
        <w:jc w:val="both"/>
      </w:pPr>
      <w:r>
        <w:rPr>
          <w:rFonts w:ascii="Times New Roman"/>
          <w:b w:val="false"/>
          <w:i w:val="false"/>
          <w:color w:val="000000"/>
          <w:sz w:val="28"/>
        </w:rPr>
        <w:t>
Приложение 73</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4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7"/>
        <w:gridCol w:w="1745"/>
        <w:gridCol w:w="64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81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072/е нысанды медициналық құжаттама</w:t>
            </w:r>
          </w:p>
        </w:tc>
      </w:tr>
      <w:tr>
        <w:trPr>
          <w:trHeight w:val="855"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072/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304" w:id="243"/>
    <w:p>
      <w:pPr>
        <w:spacing w:after="0"/>
        <w:ind w:left="0"/>
        <w:jc w:val="left"/>
      </w:pPr>
      <w:r>
        <w:rPr>
          <w:rFonts w:ascii="Times New Roman"/>
          <w:b/>
          <w:i w:val="false"/>
          <w:color w:val="000000"/>
        </w:rPr>
        <w:t xml:space="preserve"> Ұйымнан тыс жерлерге жiберiлетін өсінділер мен уыттарды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отпуска культур и токсинов за пределы организации</w:t>
      </w:r>
    </w:p>
    <w:bookmarkEnd w:id="243"/>
    <w:p>
      <w:pPr>
        <w:spacing w:after="0"/>
        <w:ind w:left="0"/>
        <w:jc w:val="both"/>
      </w:pPr>
      <w:r>
        <w:rPr>
          <w:rFonts w:ascii="Times New Roman"/>
          <w:b w:val="false"/>
          <w:i w:val="false"/>
          <w:color w:val="000000"/>
          <w:sz w:val="28"/>
        </w:rPr>
        <w:t>Басталуы (Начат) «___»_______________ 20 ___ ж. (г.)</w:t>
      </w:r>
      <w:r>
        <w:br/>
      </w:r>
      <w:r>
        <w:rPr>
          <w:rFonts w:ascii="Times New Roman"/>
          <w:b w:val="false"/>
          <w:i w:val="false"/>
          <w:color w:val="000000"/>
          <w:sz w:val="28"/>
        </w:rPr>
        <w:t>
Аяқталуы (Окончен) «___»_______________ 20 ___ ж. (г.)</w:t>
      </w:r>
    </w:p>
    <w:p>
      <w:pPr>
        <w:spacing w:after="0"/>
        <w:ind w:left="0"/>
        <w:jc w:val="both"/>
      </w:pPr>
      <w:r>
        <w:rPr>
          <w:rFonts w:ascii="Times New Roman"/>
          <w:b w:val="false"/>
          <w:i w:val="false"/>
          <w:color w:val="000000"/>
          <w:sz w:val="28"/>
        </w:rPr>
        <w:t>Пайдаланылатын нормативтiк құжаттамалар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1368"/>
        <w:gridCol w:w="1477"/>
        <w:gridCol w:w="2066"/>
        <w:gridCol w:w="2241"/>
        <w:gridCol w:w="1805"/>
        <w:gridCol w:w="2461"/>
        <w:gridCol w:w="1194"/>
      </w:tblGrid>
      <w:tr>
        <w:trPr>
          <w:trHeight w:val="351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w:t>
            </w:r>
            <w:r>
              <w:rPr>
                <w:rFonts w:ascii="Times New Roman"/>
                <w:b w:val="false"/>
                <w:i w:val="false"/>
                <w:color w:val="000000"/>
                <w:sz w:val="20"/>
              </w:rPr>
              <w:t>тің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требо--</w:t>
            </w:r>
            <w:r>
              <w:br/>
            </w:r>
            <w:r>
              <w:rPr>
                <w:rFonts w:ascii="Times New Roman"/>
                <w:b w:val="false"/>
                <w:i w:val="false"/>
                <w:color w:val="000000"/>
                <w:sz w:val="20"/>
              </w:rPr>
              <w:t>
</w:t>
            </w:r>
            <w:r>
              <w:rPr>
                <w:rFonts w:ascii="Times New Roman"/>
                <w:b w:val="false"/>
                <w:i w:val="false"/>
                <w:color w:val="000000"/>
                <w:sz w:val="20"/>
              </w:rPr>
              <w:t>вания</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w:t>
            </w:r>
            <w:r>
              <w:rPr>
                <w:rFonts w:ascii="Times New Roman"/>
                <w:b w:val="false"/>
                <w:i w:val="false"/>
                <w:color w:val="000000"/>
                <w:sz w:val="20"/>
              </w:rPr>
              <w:t>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напра-</w:t>
            </w:r>
            <w:r>
              <w:br/>
            </w:r>
            <w:r>
              <w:rPr>
                <w:rFonts w:ascii="Times New Roman"/>
                <w:b w:val="false"/>
                <w:i w:val="false"/>
                <w:color w:val="000000"/>
                <w:sz w:val="20"/>
              </w:rPr>
              <w:t>
</w:t>
            </w:r>
            <w:r>
              <w:rPr>
                <w:rFonts w:ascii="Times New Roman"/>
                <w:b w:val="false"/>
                <w:i w:val="false"/>
                <w:color w:val="000000"/>
                <w:sz w:val="20"/>
              </w:rPr>
              <w:t>вившее</w:t>
            </w:r>
            <w:r>
              <w:br/>
            </w:r>
            <w:r>
              <w:rPr>
                <w:rFonts w:ascii="Times New Roman"/>
                <w:b w:val="false"/>
                <w:i w:val="false"/>
                <w:color w:val="000000"/>
                <w:sz w:val="20"/>
              </w:rPr>
              <w:t>
</w:t>
            </w:r>
            <w:r>
              <w:rPr>
                <w:rFonts w:ascii="Times New Roman"/>
                <w:b w:val="false"/>
                <w:i w:val="false"/>
                <w:color w:val="000000"/>
                <w:sz w:val="20"/>
              </w:rPr>
              <w:t>требова-</w:t>
            </w:r>
            <w:r>
              <w:br/>
            </w:r>
            <w:r>
              <w:rPr>
                <w:rFonts w:ascii="Times New Roman"/>
                <w:b w:val="false"/>
                <w:i w:val="false"/>
                <w:color w:val="000000"/>
                <w:sz w:val="20"/>
              </w:rPr>
              <w:t>
</w:t>
            </w:r>
            <w:r>
              <w:rPr>
                <w:rFonts w:ascii="Times New Roman"/>
                <w:b w:val="false"/>
                <w:i w:val="false"/>
                <w:color w:val="000000"/>
                <w:sz w:val="20"/>
              </w:rPr>
              <w:t>ние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өсінді</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уыттың</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отпущенной</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штамма или</w:t>
            </w:r>
            <w:r>
              <w:br/>
            </w:r>
            <w:r>
              <w:rPr>
                <w:rFonts w:ascii="Times New Roman"/>
                <w:b w:val="false"/>
                <w:i w:val="false"/>
                <w:color w:val="000000"/>
                <w:sz w:val="20"/>
              </w:rPr>
              <w:t>
</w:t>
            </w:r>
            <w:r>
              <w:rPr>
                <w:rFonts w:ascii="Times New Roman"/>
                <w:b w:val="false"/>
                <w:i w:val="false"/>
                <w:color w:val="000000"/>
                <w:sz w:val="20"/>
              </w:rPr>
              <w:t>токсина)</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Өсінділер</w:t>
            </w:r>
            <w:r>
              <w:br/>
            </w:r>
            <w:r>
              <w:rPr>
                <w:rFonts w:ascii="Times New Roman"/>
                <w:b w:val="false"/>
                <w:i w:val="false"/>
                <w:color w:val="000000"/>
                <w:sz w:val="20"/>
              </w:rPr>
              <w:t>
</w:t>
            </w:r>
            <w:r>
              <w:rPr>
                <w:rFonts w:ascii="Times New Roman"/>
                <w:b w:val="false"/>
                <w:i w:val="false"/>
                <w:color w:val="000000"/>
                <w:sz w:val="20"/>
              </w:rPr>
              <w:t>салынған</w:t>
            </w:r>
            <w:r>
              <w:br/>
            </w:r>
            <w:r>
              <w:rPr>
                <w:rFonts w:ascii="Times New Roman"/>
                <w:b w:val="false"/>
                <w:i w:val="false"/>
                <w:color w:val="000000"/>
                <w:sz w:val="20"/>
              </w:rPr>
              <w:t>
</w:t>
            </w:r>
            <w:r>
              <w:rPr>
                <w:rFonts w:ascii="Times New Roman"/>
                <w:b w:val="false"/>
                <w:i w:val="false"/>
                <w:color w:val="000000"/>
                <w:sz w:val="20"/>
              </w:rPr>
              <w:t>ыдыстардың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(қораптың</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отпущенных</w:t>
            </w:r>
            <w:r>
              <w:br/>
            </w:r>
            <w:r>
              <w:rPr>
                <w:rFonts w:ascii="Times New Roman"/>
                <w:b w:val="false"/>
                <w:i w:val="false"/>
                <w:color w:val="000000"/>
                <w:sz w:val="20"/>
              </w:rPr>
              <w:t>
</w:t>
            </w:r>
            <w:r>
              <w:rPr>
                <w:rFonts w:ascii="Times New Roman"/>
                <w:b w:val="false"/>
                <w:i w:val="false"/>
                <w:color w:val="000000"/>
                <w:sz w:val="20"/>
              </w:rPr>
              <w:t>емкостей</w:t>
            </w:r>
            <w:r>
              <w:br/>
            </w:r>
            <w:r>
              <w:rPr>
                <w:rFonts w:ascii="Times New Roman"/>
                <w:b w:val="false"/>
                <w:i w:val="false"/>
                <w:color w:val="000000"/>
                <w:sz w:val="20"/>
              </w:rPr>
              <w:t>
</w:t>
            </w:r>
            <w:r>
              <w:rPr>
                <w:rFonts w:ascii="Times New Roman"/>
                <w:b w:val="false"/>
                <w:i w:val="false"/>
                <w:color w:val="000000"/>
                <w:sz w:val="20"/>
              </w:rPr>
              <w:t>с культурами</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упаковки)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Өсіндінің</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күнi. Шығыс</w:t>
            </w:r>
            <w:r>
              <w:br/>
            </w:r>
            <w:r>
              <w:rPr>
                <w:rFonts w:ascii="Times New Roman"/>
                <w:b w:val="false"/>
                <w:i w:val="false"/>
                <w:color w:val="000000"/>
                <w:sz w:val="20"/>
              </w:rPr>
              <w:t>
</w:t>
            </w:r>
            <w:r>
              <w:rPr>
                <w:rFonts w:ascii="Times New Roman"/>
                <w:b w:val="false"/>
                <w:i w:val="false"/>
                <w:color w:val="000000"/>
                <w:sz w:val="20"/>
              </w:rPr>
              <w:t>құжаттама-</w:t>
            </w:r>
            <w:r>
              <w:br/>
            </w:r>
            <w:r>
              <w:rPr>
                <w:rFonts w:ascii="Times New Roman"/>
                <w:b w:val="false"/>
                <w:i w:val="false"/>
                <w:color w:val="000000"/>
                <w:sz w:val="20"/>
              </w:rPr>
              <w:t>
</w:t>
            </w:r>
            <w:r>
              <w:rPr>
                <w:rFonts w:ascii="Times New Roman"/>
                <w:b w:val="false"/>
                <w:i w:val="false"/>
                <w:color w:val="000000"/>
                <w:sz w:val="20"/>
              </w:rPr>
              <w:t>ның нөмірі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культур.</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исходящей</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ции</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Өсіндіні</w:t>
            </w:r>
            <w:r>
              <w:br/>
            </w:r>
            <w:r>
              <w:rPr>
                <w:rFonts w:ascii="Times New Roman"/>
                <w:b w:val="false"/>
                <w:i w:val="false"/>
                <w:color w:val="000000"/>
                <w:sz w:val="20"/>
              </w:rPr>
              <w:t>
</w:t>
            </w:r>
            <w:r>
              <w:rPr>
                <w:rFonts w:ascii="Times New Roman"/>
                <w:b w:val="false"/>
                <w:i w:val="false"/>
                <w:color w:val="000000"/>
                <w:sz w:val="20"/>
              </w:rPr>
              <w:t>алған 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сенiмхаты, жеке</w:t>
            </w:r>
            <w:r>
              <w:br/>
            </w:r>
            <w:r>
              <w:rPr>
                <w:rFonts w:ascii="Times New Roman"/>
                <w:b w:val="false"/>
                <w:i w:val="false"/>
                <w:color w:val="000000"/>
                <w:sz w:val="20"/>
              </w:rPr>
              <w:t>
</w:t>
            </w:r>
            <w:r>
              <w:rPr>
                <w:rFonts w:ascii="Times New Roman"/>
                <w:b w:val="false"/>
                <w:i w:val="false"/>
                <w:color w:val="000000"/>
                <w:sz w:val="20"/>
              </w:rPr>
              <w:t>куәлiгiнiң</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поличившего</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доверенность,</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удостоверения</w:t>
            </w:r>
            <w:r>
              <w:br/>
            </w:r>
            <w:r>
              <w:rPr>
                <w:rFonts w:ascii="Times New Roman"/>
                <w:b w:val="false"/>
                <w:i w:val="false"/>
                <w:color w:val="000000"/>
                <w:sz w:val="20"/>
              </w:rPr>
              <w:t>
</w:t>
            </w:r>
            <w:r>
              <w:rPr>
                <w:rFonts w:ascii="Times New Roman"/>
                <w:b w:val="false"/>
                <w:i w:val="false"/>
                <w:color w:val="000000"/>
                <w:sz w:val="20"/>
              </w:rPr>
              <w:t>личности)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қол</w:t>
            </w:r>
            <w:r>
              <w:br/>
            </w:r>
            <w:r>
              <w:rPr>
                <w:rFonts w:ascii="Times New Roman"/>
                <w:b w:val="false"/>
                <w:i w:val="false"/>
                <w:color w:val="000000"/>
                <w:sz w:val="20"/>
              </w:rPr>
              <w:t>
</w:t>
            </w:r>
            <w:r>
              <w:rPr>
                <w:rFonts w:ascii="Times New Roman"/>
                <w:b w:val="false"/>
                <w:i w:val="false"/>
                <w:color w:val="000000"/>
                <w:sz w:val="20"/>
              </w:rPr>
              <w:t>қоюы</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писка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чении</w:t>
            </w:r>
          </w:p>
        </w:tc>
      </w:tr>
      <w:tr>
        <w:trPr>
          <w:trHeight w:val="9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74 қосымша</w:t>
      </w:r>
    </w:p>
    <w:bookmarkStart w:name="z305" w:id="244"/>
    <w:p>
      <w:pPr>
        <w:spacing w:after="0"/>
        <w:ind w:left="0"/>
        <w:jc w:val="both"/>
      </w:pPr>
      <w:r>
        <w:rPr>
          <w:rFonts w:ascii="Times New Roman"/>
          <w:b w:val="false"/>
          <w:i w:val="false"/>
          <w:color w:val="000000"/>
          <w:sz w:val="28"/>
        </w:rPr>
        <w:t>
Приложение 74</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24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7"/>
        <w:gridCol w:w="1457"/>
        <w:gridCol w:w="67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073/е нысанды медициналық құжаттама</w:t>
            </w:r>
          </w:p>
        </w:tc>
      </w:tr>
      <w:tr>
        <w:trPr>
          <w:trHeight w:val="855"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073/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06" w:id="245"/>
    <w:p>
      <w:pPr>
        <w:spacing w:after="0"/>
        <w:ind w:left="0"/>
        <w:jc w:val="left"/>
      </w:pPr>
      <w:r>
        <w:rPr>
          <w:rFonts w:ascii="Times New Roman"/>
          <w:b/>
          <w:i w:val="false"/>
          <w:color w:val="000000"/>
        </w:rPr>
        <w:t xml:space="preserve"> Қоректiк орталарды дайындау және бақылау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приготовления и контроля питательных сред</w:t>
      </w:r>
    </w:p>
    <w:bookmarkEnd w:id="245"/>
    <w:p>
      <w:pPr>
        <w:spacing w:after="0"/>
        <w:ind w:left="0"/>
        <w:jc w:val="both"/>
      </w:pPr>
      <w:r>
        <w:rPr>
          <w:rFonts w:ascii="Times New Roman"/>
          <w:b w:val="false"/>
          <w:i w:val="false"/>
          <w:color w:val="000000"/>
          <w:sz w:val="28"/>
        </w:rPr>
        <w:t>Басталуы (Начат) «___»_______________20____ж. (г.)</w:t>
      </w:r>
      <w:r>
        <w:br/>
      </w:r>
      <w:r>
        <w:rPr>
          <w:rFonts w:ascii="Times New Roman"/>
          <w:b w:val="false"/>
          <w:i w:val="false"/>
          <w:color w:val="000000"/>
          <w:sz w:val="28"/>
        </w:rPr>
        <w:t>
Аяқталуы (Окончен) «___»_______________20____ж.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2536"/>
        <w:gridCol w:w="1862"/>
        <w:gridCol w:w="2102"/>
        <w:gridCol w:w="2819"/>
        <w:gridCol w:w="3125"/>
      </w:tblGrid>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ортаны</w:t>
            </w:r>
            <w:r>
              <w:br/>
            </w:r>
            <w:r>
              <w:rPr>
                <w:rFonts w:ascii="Times New Roman"/>
                <w:b w:val="false"/>
                <w:i w:val="false"/>
                <w:color w:val="000000"/>
                <w:sz w:val="20"/>
              </w:rPr>
              <w:t>
</w:t>
            </w:r>
            <w:r>
              <w:rPr>
                <w:rFonts w:ascii="Times New Roman"/>
                <w:b w:val="false"/>
                <w:i w:val="false"/>
                <w:color w:val="000000"/>
                <w:sz w:val="20"/>
              </w:rPr>
              <w:t>дайындау 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жүргiзiл-</w:t>
            </w:r>
            <w:r>
              <w:br/>
            </w:r>
            <w:r>
              <w:rPr>
                <w:rFonts w:ascii="Times New Roman"/>
                <w:b w:val="false"/>
                <w:i w:val="false"/>
                <w:color w:val="000000"/>
                <w:sz w:val="20"/>
              </w:rPr>
              <w:t>
</w:t>
            </w:r>
            <w:r>
              <w:rPr>
                <w:rFonts w:ascii="Times New Roman"/>
                <w:b w:val="false"/>
                <w:i w:val="false"/>
                <w:color w:val="000000"/>
                <w:sz w:val="20"/>
              </w:rPr>
              <w:t>ген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контроля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қоректік ортаның</w:t>
            </w:r>
            <w:r>
              <w:br/>
            </w:r>
            <w:r>
              <w:rPr>
                <w:rFonts w:ascii="Times New Roman"/>
                <w:b w:val="false"/>
                <w:i w:val="false"/>
                <w:color w:val="000000"/>
                <w:sz w:val="20"/>
              </w:rPr>
              <w:t>
</w:t>
            </w:r>
            <w:r>
              <w:rPr>
                <w:rFonts w:ascii="Times New Roman"/>
                <w:b w:val="false"/>
                <w:i w:val="false"/>
                <w:color w:val="000000"/>
                <w:sz w:val="20"/>
              </w:rPr>
              <w:t>мөлшерi, литрмен</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приготовленной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среды, в литрах</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ортаның</w:t>
            </w:r>
            <w:r>
              <w:br/>
            </w:r>
            <w:r>
              <w:rPr>
                <w:rFonts w:ascii="Times New Roman"/>
                <w:b w:val="false"/>
                <w:i w:val="false"/>
                <w:color w:val="000000"/>
                <w:sz w:val="20"/>
              </w:rPr>
              <w:t>
</w:t>
            </w:r>
            <w:r>
              <w:rPr>
                <w:rFonts w:ascii="Times New Roman"/>
                <w:b w:val="false"/>
                <w:i w:val="false"/>
                <w:color w:val="000000"/>
                <w:sz w:val="20"/>
              </w:rPr>
              <w:t>сериясы және</w:t>
            </w:r>
            <w:r>
              <w:br/>
            </w:r>
            <w:r>
              <w:rPr>
                <w:rFonts w:ascii="Times New Roman"/>
                <w:b w:val="false"/>
                <w:i w:val="false"/>
                <w:color w:val="000000"/>
                <w:sz w:val="20"/>
              </w:rPr>
              <w:t>
</w:t>
            </w:r>
            <w:r>
              <w:rPr>
                <w:rFonts w:ascii="Times New Roman"/>
                <w:b w:val="false"/>
                <w:i w:val="false"/>
                <w:color w:val="000000"/>
                <w:sz w:val="20"/>
              </w:rPr>
              <w:t>дайындалған күнi,</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Серия и дата</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питательных сред</w:t>
            </w:r>
          </w:p>
        </w:tc>
      </w:tr>
      <w:tr>
        <w:trPr>
          <w:trHeight w:val="18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3403"/>
        <w:gridCol w:w="2594"/>
        <w:gridCol w:w="2704"/>
        <w:gridCol w:w="3426"/>
      </w:tblGrid>
      <w:tr>
        <w:trPr>
          <w:trHeight w:val="328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Индикаторлық</w:t>
            </w:r>
            <w:r>
              <w:br/>
            </w:r>
            <w:r>
              <w:rPr>
                <w:rFonts w:ascii="Times New Roman"/>
                <w:b w:val="false"/>
                <w:i w:val="false"/>
                <w:color w:val="000000"/>
                <w:sz w:val="20"/>
              </w:rPr>
              <w:t>
</w:t>
            </w:r>
            <w:r>
              <w:rPr>
                <w:rFonts w:ascii="Times New Roman"/>
                <w:b w:val="false"/>
                <w:i w:val="false"/>
                <w:color w:val="000000"/>
                <w:sz w:val="20"/>
              </w:rPr>
              <w:t>бақылау штамы</w:t>
            </w:r>
            <w:r>
              <w:br/>
            </w:r>
            <w:r>
              <w:rPr>
                <w:rFonts w:ascii="Times New Roman"/>
                <w:b w:val="false"/>
                <w:i w:val="false"/>
                <w:color w:val="000000"/>
                <w:sz w:val="20"/>
              </w:rPr>
              <w:t>
</w:t>
            </w:r>
            <w:r>
              <w:rPr>
                <w:rFonts w:ascii="Times New Roman"/>
                <w:b w:val="false"/>
                <w:i w:val="false"/>
                <w:color w:val="000000"/>
                <w:sz w:val="20"/>
              </w:rPr>
              <w:t>контрольный</w:t>
            </w:r>
            <w:r>
              <w:br/>
            </w:r>
            <w:r>
              <w:rPr>
                <w:rFonts w:ascii="Times New Roman"/>
                <w:b w:val="false"/>
                <w:i w:val="false"/>
                <w:color w:val="000000"/>
                <w:sz w:val="20"/>
              </w:rPr>
              <w:t>
</w:t>
            </w:r>
            <w:r>
              <w:rPr>
                <w:rFonts w:ascii="Times New Roman"/>
                <w:b w:val="false"/>
                <w:i w:val="false"/>
                <w:color w:val="000000"/>
                <w:sz w:val="20"/>
              </w:rPr>
              <w:t>индикаторный</w:t>
            </w:r>
            <w:r>
              <w:br/>
            </w:r>
            <w:r>
              <w:rPr>
                <w:rFonts w:ascii="Times New Roman"/>
                <w:b w:val="false"/>
                <w:i w:val="false"/>
                <w:color w:val="000000"/>
                <w:sz w:val="20"/>
              </w:rPr>
              <w:t>
</w:t>
            </w:r>
            <w:r>
              <w:rPr>
                <w:rFonts w:ascii="Times New Roman"/>
                <w:b w:val="false"/>
                <w:i w:val="false"/>
                <w:color w:val="000000"/>
                <w:sz w:val="20"/>
              </w:rPr>
              <w:t>штамм</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ортаның</w:t>
            </w:r>
            <w:r>
              <w:br/>
            </w:r>
            <w:r>
              <w:rPr>
                <w:rFonts w:ascii="Times New Roman"/>
                <w:b w:val="false"/>
                <w:i w:val="false"/>
                <w:color w:val="000000"/>
                <w:sz w:val="20"/>
              </w:rPr>
              <w:t>
</w:t>
            </w:r>
            <w:r>
              <w:rPr>
                <w:rFonts w:ascii="Times New Roman"/>
                <w:b w:val="false"/>
                <w:i w:val="false"/>
                <w:color w:val="000000"/>
                <w:sz w:val="20"/>
              </w:rPr>
              <w:t>стерильдiгiн тексеру</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стерильности</w:t>
            </w:r>
            <w:r>
              <w:br/>
            </w:r>
            <w:r>
              <w:rPr>
                <w:rFonts w:ascii="Times New Roman"/>
                <w:b w:val="false"/>
                <w:i w:val="false"/>
                <w:color w:val="000000"/>
                <w:sz w:val="20"/>
              </w:rPr>
              <w:t>
</w:t>
            </w:r>
            <w:r>
              <w:rPr>
                <w:rFonts w:ascii="Times New Roman"/>
                <w:b w:val="false"/>
                <w:i w:val="false"/>
                <w:color w:val="000000"/>
                <w:sz w:val="20"/>
              </w:rPr>
              <w:t>питательной среды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ортаның рН-ы</w:t>
            </w:r>
            <w:r>
              <w:br/>
            </w:r>
            <w:r>
              <w:rPr>
                <w:rFonts w:ascii="Times New Roman"/>
                <w:b w:val="false"/>
                <w:i w:val="false"/>
                <w:color w:val="000000"/>
                <w:sz w:val="20"/>
              </w:rPr>
              <w:t>
</w:t>
            </w:r>
            <w:r>
              <w:rPr>
                <w:rFonts w:ascii="Times New Roman"/>
                <w:b w:val="false"/>
                <w:i w:val="false"/>
                <w:color w:val="000000"/>
                <w:sz w:val="20"/>
              </w:rPr>
              <w:t>рН</w:t>
            </w:r>
            <w:r>
              <w:br/>
            </w:r>
            <w:r>
              <w:rPr>
                <w:rFonts w:ascii="Times New Roman"/>
                <w:b w:val="false"/>
                <w:i w:val="false"/>
                <w:color w:val="000000"/>
                <w:sz w:val="20"/>
              </w:rPr>
              <w:t>
</w:t>
            </w:r>
            <w:r>
              <w:rPr>
                <w:rFonts w:ascii="Times New Roman"/>
                <w:b w:val="false"/>
                <w:i w:val="false"/>
                <w:color w:val="000000"/>
                <w:sz w:val="20"/>
              </w:rPr>
              <w:t>приготовленной</w:t>
            </w:r>
            <w:r>
              <w:br/>
            </w:r>
            <w:r>
              <w:rPr>
                <w:rFonts w:ascii="Times New Roman"/>
                <w:b w:val="false"/>
                <w:i w:val="false"/>
                <w:color w:val="000000"/>
                <w:sz w:val="20"/>
              </w:rPr>
              <w:t>
</w:t>
            </w:r>
            <w:r>
              <w:rPr>
                <w:rFonts w:ascii="Times New Roman"/>
                <w:b w:val="false"/>
                <w:i w:val="false"/>
                <w:color w:val="000000"/>
                <w:sz w:val="20"/>
              </w:rPr>
              <w:t>среды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Индикаторлық</w:t>
            </w:r>
            <w:r>
              <w:br/>
            </w:r>
            <w:r>
              <w:rPr>
                <w:rFonts w:ascii="Times New Roman"/>
                <w:b w:val="false"/>
                <w:i w:val="false"/>
                <w:color w:val="000000"/>
                <w:sz w:val="20"/>
              </w:rPr>
              <w:t>
</w:t>
            </w:r>
            <w:r>
              <w:rPr>
                <w:rFonts w:ascii="Times New Roman"/>
                <w:b w:val="false"/>
                <w:i w:val="false"/>
                <w:color w:val="000000"/>
                <w:sz w:val="20"/>
              </w:rPr>
              <w:t>штамның өсу</w:t>
            </w:r>
            <w:r>
              <w:br/>
            </w:r>
            <w:r>
              <w:rPr>
                <w:rFonts w:ascii="Times New Roman"/>
                <w:b w:val="false"/>
                <w:i w:val="false"/>
                <w:color w:val="000000"/>
                <w:sz w:val="20"/>
              </w:rPr>
              <w:t>
</w:t>
            </w:r>
            <w:r>
              <w:rPr>
                <w:rFonts w:ascii="Times New Roman"/>
                <w:b w:val="false"/>
                <w:i w:val="false"/>
                <w:color w:val="000000"/>
                <w:sz w:val="20"/>
              </w:rPr>
              <w:t>сипаты</w:t>
            </w:r>
            <w:r>
              <w:br/>
            </w:r>
            <w:r>
              <w:rPr>
                <w:rFonts w:ascii="Times New Roman"/>
                <w:b w:val="false"/>
                <w:i w:val="false"/>
                <w:color w:val="000000"/>
                <w:sz w:val="20"/>
              </w:rPr>
              <w:t>
</w:t>
            </w:r>
            <w:r>
              <w:rPr>
                <w:rFonts w:ascii="Times New Roman"/>
                <w:b w:val="false"/>
                <w:i w:val="false"/>
                <w:color w:val="000000"/>
                <w:sz w:val="20"/>
              </w:rPr>
              <w:t>Характер роста</w:t>
            </w:r>
            <w:r>
              <w:br/>
            </w:r>
            <w:r>
              <w:rPr>
                <w:rFonts w:ascii="Times New Roman"/>
                <w:b w:val="false"/>
                <w:i w:val="false"/>
                <w:color w:val="000000"/>
                <w:sz w:val="20"/>
              </w:rPr>
              <w:t>
</w:t>
            </w:r>
            <w:r>
              <w:rPr>
                <w:rFonts w:ascii="Times New Roman"/>
                <w:b w:val="false"/>
                <w:i w:val="false"/>
                <w:color w:val="000000"/>
                <w:sz w:val="20"/>
              </w:rPr>
              <w:t>индикаторного</w:t>
            </w:r>
            <w:r>
              <w:br/>
            </w:r>
            <w:r>
              <w:rPr>
                <w:rFonts w:ascii="Times New Roman"/>
                <w:b w:val="false"/>
                <w:i w:val="false"/>
                <w:color w:val="000000"/>
                <w:sz w:val="20"/>
              </w:rPr>
              <w:t>
</w:t>
            </w:r>
            <w:r>
              <w:rPr>
                <w:rFonts w:ascii="Times New Roman"/>
                <w:b w:val="false"/>
                <w:i w:val="false"/>
                <w:color w:val="000000"/>
                <w:sz w:val="20"/>
              </w:rPr>
              <w:t>штамма</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ортаның</w:t>
            </w:r>
            <w:r>
              <w:br/>
            </w:r>
            <w:r>
              <w:rPr>
                <w:rFonts w:ascii="Times New Roman"/>
                <w:b w:val="false"/>
                <w:i w:val="false"/>
                <w:color w:val="000000"/>
                <w:sz w:val="20"/>
              </w:rPr>
              <w:t>
</w:t>
            </w:r>
            <w:r>
              <w:rPr>
                <w:rFonts w:ascii="Times New Roman"/>
                <w:b w:val="false"/>
                <w:i w:val="false"/>
                <w:color w:val="000000"/>
                <w:sz w:val="20"/>
              </w:rPr>
              <w:t>жарамдылығы туралы</w:t>
            </w:r>
            <w:r>
              <w:br/>
            </w:r>
            <w:r>
              <w:rPr>
                <w:rFonts w:ascii="Times New Roman"/>
                <w:b w:val="false"/>
                <w:i w:val="false"/>
                <w:color w:val="000000"/>
                <w:sz w:val="20"/>
              </w:rPr>
              <w:t>
</w:t>
            </w:r>
            <w:r>
              <w:rPr>
                <w:rFonts w:ascii="Times New Roman"/>
                <w:b w:val="false"/>
                <w:i w:val="false"/>
                <w:color w:val="000000"/>
                <w:sz w:val="20"/>
              </w:rPr>
              <w:t>қорытынды.</w:t>
            </w:r>
            <w:r>
              <w:br/>
            </w:r>
            <w:r>
              <w:rPr>
                <w:rFonts w:ascii="Times New Roman"/>
                <w:b w:val="false"/>
                <w:i w:val="false"/>
                <w:color w:val="000000"/>
                <w:sz w:val="20"/>
              </w:rPr>
              <w:t>
</w:t>
            </w: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 қолы.</w:t>
            </w:r>
            <w:r>
              <w:br/>
            </w:r>
            <w:r>
              <w:rPr>
                <w:rFonts w:ascii="Times New Roman"/>
                <w:b w:val="false"/>
                <w:i w:val="false"/>
                <w:color w:val="000000"/>
                <w:sz w:val="20"/>
              </w:rPr>
              <w:t>
</w:t>
            </w:r>
            <w:r>
              <w:rPr>
                <w:rFonts w:ascii="Times New Roman"/>
                <w:b w:val="false"/>
                <w:i w:val="false"/>
                <w:color w:val="000000"/>
                <w:sz w:val="20"/>
              </w:rPr>
              <w:t>Заключение о</w:t>
            </w:r>
            <w:r>
              <w:br/>
            </w:r>
            <w:r>
              <w:rPr>
                <w:rFonts w:ascii="Times New Roman"/>
                <w:b w:val="false"/>
                <w:i w:val="false"/>
                <w:color w:val="000000"/>
                <w:sz w:val="20"/>
              </w:rPr>
              <w:t>
</w:t>
            </w:r>
            <w:r>
              <w:rPr>
                <w:rFonts w:ascii="Times New Roman"/>
                <w:b w:val="false"/>
                <w:i w:val="false"/>
                <w:color w:val="000000"/>
                <w:sz w:val="20"/>
              </w:rPr>
              <w:t>пригодности среды,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8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75 қосымша</w:t>
      </w:r>
    </w:p>
    <w:bookmarkStart w:name="z307" w:id="246"/>
    <w:p>
      <w:pPr>
        <w:spacing w:after="0"/>
        <w:ind w:left="0"/>
        <w:jc w:val="both"/>
      </w:pPr>
      <w:r>
        <w:rPr>
          <w:rFonts w:ascii="Times New Roman"/>
          <w:b w:val="false"/>
          <w:i w:val="false"/>
          <w:color w:val="000000"/>
          <w:sz w:val="28"/>
        </w:rPr>
        <w:t>
Приложение 75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24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5"/>
        <w:gridCol w:w="1972"/>
        <w:gridCol w:w="6283"/>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w:t>
            </w:r>
          </w:p>
        </w:tc>
      </w:tr>
      <w:tr>
        <w:trPr>
          <w:trHeight w:val="840"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074/е нысанды медициналық құжаттама</w:t>
            </w:r>
          </w:p>
        </w:tc>
      </w:tr>
      <w:tr>
        <w:trPr>
          <w:trHeight w:val="900"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074/</w:t>
            </w:r>
            <w:r>
              <w:br/>
            </w:r>
            <w:r>
              <w:rPr>
                <w:rFonts w:ascii="Times New Roman"/>
                <w:b w:val="false"/>
                <w:i w:val="false"/>
                <w:color w:val="000000"/>
                <w:sz w:val="20"/>
              </w:rPr>
              <w:t>
</w:t>
            </w:r>
            <w:r>
              <w:rPr>
                <w:rFonts w:ascii="Times New Roman"/>
                <w:b w:val="false"/>
                <w:i w:val="false"/>
                <w:color w:val="000000"/>
                <w:sz w:val="20"/>
              </w:rPr>
              <w:t>у 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308" w:id="247"/>
    <w:p>
      <w:pPr>
        <w:spacing w:after="0"/>
        <w:ind w:left="0"/>
        <w:jc w:val="left"/>
      </w:pPr>
      <w:r>
        <w:rPr>
          <w:rFonts w:ascii="Times New Roman"/>
          <w:b/>
          <w:i w:val="false"/>
          <w:color w:val="000000"/>
        </w:rPr>
        <w:t xml:space="preserve"> Мұражайлық өсінділер қозғалысын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движения музейных культур</w:t>
      </w:r>
    </w:p>
    <w:bookmarkEnd w:id="247"/>
    <w:p>
      <w:pPr>
        <w:spacing w:after="0"/>
        <w:ind w:left="0"/>
        <w:jc w:val="both"/>
      </w:pPr>
      <w:r>
        <w:rPr>
          <w:rFonts w:ascii="Times New Roman"/>
          <w:b w:val="false"/>
          <w:i w:val="false"/>
          <w:color w:val="000000"/>
          <w:sz w:val="28"/>
        </w:rPr>
        <w:t>Басталуы (Начат) «____»_______________20____ж.(г.)</w:t>
      </w:r>
      <w:r>
        <w:br/>
      </w:r>
      <w:r>
        <w:rPr>
          <w:rFonts w:ascii="Times New Roman"/>
          <w:b w:val="false"/>
          <w:i w:val="false"/>
          <w:color w:val="000000"/>
          <w:sz w:val="28"/>
        </w:rPr>
        <w:t>
Аяқталуы (Окончен) «____»_______________20____ж.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3699"/>
        <w:gridCol w:w="2398"/>
        <w:gridCol w:w="1943"/>
        <w:gridCol w:w="2226"/>
        <w:gridCol w:w="1619"/>
      </w:tblGrid>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Регистраци-</w:t>
            </w:r>
            <w:r>
              <w:br/>
            </w:r>
            <w:r>
              <w:rPr>
                <w:rFonts w:ascii="Times New Roman"/>
                <w:b w:val="false"/>
                <w:i w:val="false"/>
                <w:color w:val="000000"/>
                <w:sz w:val="20"/>
              </w:rPr>
              <w:t>
</w:t>
            </w:r>
            <w:r>
              <w:rPr>
                <w:rFonts w:ascii="Times New Roman"/>
                <w:b w:val="false"/>
                <w:i w:val="false"/>
                <w:color w:val="000000"/>
                <w:sz w:val="20"/>
              </w:rPr>
              <w:t>онный номер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Латын</w:t>
            </w:r>
            <w:r>
              <w:br/>
            </w:r>
            <w:r>
              <w:rPr>
                <w:rFonts w:ascii="Times New Roman"/>
                <w:b w:val="false"/>
                <w:i w:val="false"/>
                <w:color w:val="000000"/>
                <w:sz w:val="20"/>
              </w:rPr>
              <w:t>
</w:t>
            </w:r>
            <w:r>
              <w:rPr>
                <w:rFonts w:ascii="Times New Roman"/>
                <w:b w:val="false"/>
                <w:i w:val="false"/>
                <w:color w:val="000000"/>
                <w:sz w:val="20"/>
              </w:rPr>
              <w:t>транскрипциясындағы</w:t>
            </w:r>
            <w:r>
              <w:br/>
            </w:r>
            <w:r>
              <w:rPr>
                <w:rFonts w:ascii="Times New Roman"/>
                <w:b w:val="false"/>
                <w:i w:val="false"/>
                <w:color w:val="000000"/>
                <w:sz w:val="20"/>
              </w:rPr>
              <w:t>
</w:t>
            </w:r>
            <w:r>
              <w:rPr>
                <w:rFonts w:ascii="Times New Roman"/>
                <w:b w:val="false"/>
                <w:i w:val="false"/>
                <w:color w:val="000000"/>
                <w:sz w:val="20"/>
              </w:rPr>
              <w:t>микробтың атауы</w:t>
            </w:r>
            <w:r>
              <w:br/>
            </w:r>
            <w:r>
              <w:rPr>
                <w:rFonts w:ascii="Times New Roman"/>
                <w:b w:val="false"/>
                <w:i w:val="false"/>
                <w:color w:val="000000"/>
                <w:sz w:val="20"/>
              </w:rPr>
              <w:t>
</w:t>
            </w:r>
            <w:r>
              <w:rPr>
                <w:rFonts w:ascii="Times New Roman"/>
                <w:b w:val="false"/>
                <w:i w:val="false"/>
                <w:color w:val="000000"/>
                <w:sz w:val="20"/>
              </w:rPr>
              <w:t>Наименование микроба</w:t>
            </w:r>
            <w:r>
              <w:br/>
            </w:r>
            <w:r>
              <w:rPr>
                <w:rFonts w:ascii="Times New Roman"/>
                <w:b w:val="false"/>
                <w:i w:val="false"/>
                <w:color w:val="000000"/>
                <w:sz w:val="20"/>
              </w:rPr>
              <w:t>
</w:t>
            </w:r>
            <w:r>
              <w:rPr>
                <w:rFonts w:ascii="Times New Roman"/>
                <w:b w:val="false"/>
                <w:i w:val="false"/>
                <w:color w:val="000000"/>
                <w:sz w:val="20"/>
              </w:rPr>
              <w:t>в латинской</w:t>
            </w:r>
            <w:r>
              <w:br/>
            </w:r>
            <w:r>
              <w:rPr>
                <w:rFonts w:ascii="Times New Roman"/>
                <w:b w:val="false"/>
                <w:i w:val="false"/>
                <w:color w:val="000000"/>
                <w:sz w:val="20"/>
              </w:rPr>
              <w:t>
</w:t>
            </w:r>
            <w:r>
              <w:rPr>
                <w:rFonts w:ascii="Times New Roman"/>
                <w:b w:val="false"/>
                <w:i w:val="false"/>
                <w:color w:val="000000"/>
                <w:sz w:val="20"/>
              </w:rPr>
              <w:t>транскрипции</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атауы</w:t>
            </w:r>
            <w:r>
              <w:br/>
            </w:r>
            <w:r>
              <w:rPr>
                <w:rFonts w:ascii="Times New Roman"/>
                <w:b w:val="false"/>
                <w:i w:val="false"/>
                <w:color w:val="000000"/>
                <w:sz w:val="20"/>
              </w:rPr>
              <w:t>
</w:t>
            </w:r>
            <w:r>
              <w:rPr>
                <w:rFonts w:ascii="Times New Roman"/>
                <w:b w:val="false"/>
                <w:i w:val="false"/>
                <w:color w:val="000000"/>
                <w:sz w:val="20"/>
              </w:rPr>
              <w:t>Особые</w:t>
            </w:r>
            <w:r>
              <w:br/>
            </w:r>
            <w:r>
              <w:rPr>
                <w:rFonts w:ascii="Times New Roman"/>
                <w:b w:val="false"/>
                <w:i w:val="false"/>
                <w:color w:val="000000"/>
                <w:sz w:val="20"/>
              </w:rPr>
              <w:t>
</w:t>
            </w:r>
            <w:r>
              <w:rPr>
                <w:rFonts w:ascii="Times New Roman"/>
                <w:b w:val="false"/>
                <w:i w:val="false"/>
                <w:color w:val="000000"/>
                <w:sz w:val="20"/>
              </w:rPr>
              <w:t>названия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штамма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Бөліну көзі</w:t>
            </w:r>
            <w:r>
              <w:br/>
            </w:r>
            <w:r>
              <w:rPr>
                <w:rFonts w:ascii="Times New Roman"/>
                <w:b w:val="false"/>
                <w:i w:val="false"/>
                <w:color w:val="000000"/>
                <w:sz w:val="20"/>
              </w:rPr>
              <w:t>
</w:t>
            </w: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выделения</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выделения</w:t>
            </w:r>
          </w:p>
        </w:tc>
      </w:tr>
      <w:tr>
        <w:trPr>
          <w:trHeight w:val="315"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2410"/>
        <w:gridCol w:w="2475"/>
        <w:gridCol w:w="2065"/>
        <w:gridCol w:w="1935"/>
        <w:gridCol w:w="1526"/>
        <w:gridCol w:w="1440"/>
      </w:tblGrid>
      <w:tr>
        <w:trPr>
          <w:trHeight w:val="60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Бөліну 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выделения</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Т.А.Ж.,</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Штаммды</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направившей</w:t>
            </w:r>
            <w:r>
              <w:br/>
            </w:r>
            <w:r>
              <w:rPr>
                <w:rFonts w:ascii="Times New Roman"/>
                <w:b w:val="false"/>
                <w:i w:val="false"/>
                <w:color w:val="000000"/>
                <w:sz w:val="20"/>
              </w:rPr>
              <w:t>
</w:t>
            </w:r>
            <w:r>
              <w:rPr>
                <w:rFonts w:ascii="Times New Roman"/>
                <w:b w:val="false"/>
                <w:i w:val="false"/>
                <w:color w:val="000000"/>
                <w:sz w:val="20"/>
              </w:rPr>
              <w:t>штамм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 бар</w:t>
            </w:r>
            <w:r>
              <w:br/>
            </w:r>
            <w:r>
              <w:rPr>
                <w:rFonts w:ascii="Times New Roman"/>
                <w:b w:val="false"/>
                <w:i w:val="false"/>
                <w:color w:val="000000"/>
                <w:sz w:val="20"/>
              </w:rPr>
              <w:t>
</w:t>
            </w:r>
            <w:r>
              <w:rPr>
                <w:rFonts w:ascii="Times New Roman"/>
                <w:b w:val="false"/>
                <w:i w:val="false"/>
                <w:color w:val="000000"/>
                <w:sz w:val="20"/>
              </w:rPr>
              <w:t>ыдыстардың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емкостей со</w:t>
            </w:r>
            <w:r>
              <w:br/>
            </w:r>
            <w:r>
              <w:rPr>
                <w:rFonts w:ascii="Times New Roman"/>
                <w:b w:val="false"/>
                <w:i w:val="false"/>
                <w:color w:val="000000"/>
                <w:sz w:val="20"/>
              </w:rPr>
              <w:t>
</w:t>
            </w:r>
            <w:r>
              <w:rPr>
                <w:rFonts w:ascii="Times New Roman"/>
                <w:b w:val="false"/>
                <w:i w:val="false"/>
                <w:color w:val="000000"/>
                <w:sz w:val="20"/>
              </w:rPr>
              <w:t>штаммами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 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Штаммды</w:t>
            </w:r>
            <w:r>
              <w:br/>
            </w:r>
            <w:r>
              <w:rPr>
                <w:rFonts w:ascii="Times New Roman"/>
                <w:b w:val="false"/>
                <w:i w:val="false"/>
                <w:color w:val="000000"/>
                <w:sz w:val="20"/>
              </w:rPr>
              <w:t>
</w:t>
            </w:r>
            <w:r>
              <w:rPr>
                <w:rFonts w:ascii="Times New Roman"/>
                <w:b w:val="false"/>
                <w:i w:val="false"/>
                <w:color w:val="000000"/>
                <w:sz w:val="20"/>
              </w:rPr>
              <w:t>жою</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уничто-</w:t>
            </w:r>
            <w:r>
              <w:br/>
            </w:r>
            <w:r>
              <w:rPr>
                <w:rFonts w:ascii="Times New Roman"/>
                <w:b w:val="false"/>
                <w:i w:val="false"/>
                <w:color w:val="000000"/>
                <w:sz w:val="20"/>
              </w:rPr>
              <w:t>
</w:t>
            </w:r>
            <w:r>
              <w:rPr>
                <w:rFonts w:ascii="Times New Roman"/>
                <w:b w:val="false"/>
                <w:i w:val="false"/>
                <w:color w:val="000000"/>
                <w:sz w:val="20"/>
              </w:rPr>
              <w:t>жении</w:t>
            </w:r>
            <w:r>
              <w:br/>
            </w:r>
            <w:r>
              <w:rPr>
                <w:rFonts w:ascii="Times New Roman"/>
                <w:b w:val="false"/>
                <w:i w:val="false"/>
                <w:color w:val="000000"/>
                <w:sz w:val="20"/>
              </w:rPr>
              <w:t>
</w:t>
            </w:r>
            <w:r>
              <w:rPr>
                <w:rFonts w:ascii="Times New Roman"/>
                <w:b w:val="false"/>
                <w:i w:val="false"/>
                <w:color w:val="000000"/>
                <w:sz w:val="20"/>
              </w:rPr>
              <w:t>штамма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15"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76 қосымша                     </w:t>
      </w:r>
    </w:p>
    <w:bookmarkStart w:name="z309" w:id="248"/>
    <w:p>
      <w:pPr>
        <w:spacing w:after="0"/>
        <w:ind w:left="0"/>
        <w:jc w:val="both"/>
      </w:pPr>
      <w:r>
        <w:rPr>
          <w:rFonts w:ascii="Times New Roman"/>
          <w:b w:val="false"/>
          <w:i w:val="false"/>
          <w:color w:val="000000"/>
          <w:sz w:val="28"/>
        </w:rPr>
        <w:t xml:space="preserve">
Приложение 76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48"/>
    <w:bookmarkStart w:name="z310" w:id="249"/>
    <w:p>
      <w:pPr>
        <w:spacing w:after="0"/>
        <w:ind w:left="0"/>
        <w:jc w:val="both"/>
      </w:pPr>
      <w:r>
        <w:rPr>
          <w:rFonts w:ascii="Times New Roman"/>
          <w:b w:val="false"/>
          <w:i w:val="false"/>
          <w:color w:val="000000"/>
          <w:sz w:val="28"/>
        </w:rPr>
        <w:t>
Форма</w:t>
      </w:r>
    </w:p>
    <w:bookmarkEnd w:id="249"/>
    <w:bookmarkStart w:name="z311" w:id="250"/>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7"/>
        <w:gridCol w:w="3704"/>
        <w:gridCol w:w="64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075/е нысанды медициналық құжаттама</w:t>
            </w:r>
          </w:p>
        </w:tc>
      </w:tr>
      <w:tr>
        <w:trPr>
          <w:trHeight w:val="855"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075/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12" w:id="251"/>
    <w:p>
      <w:pPr>
        <w:spacing w:after="0"/>
        <w:ind w:left="0"/>
        <w:jc w:val="left"/>
      </w:pPr>
      <w:r>
        <w:rPr>
          <w:rFonts w:ascii="Times New Roman"/>
          <w:b/>
          <w:i w:val="false"/>
          <w:color w:val="000000"/>
        </w:rPr>
        <w:t xml:space="preserve"> Аса қауіпті жұқпалар зертханасына келушілерді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посетителей лаборатории особо опасных инфекций</w:t>
      </w:r>
    </w:p>
    <w:bookmarkEnd w:id="251"/>
    <w:tbl>
      <w:tblPr>
        <w:tblW w:w="0" w:type="auto"/>
        <w:tblCellSpacing w:w="0" w:type="auto"/>
        <w:tblBorders>
          <w:top w:val="none"/>
          <w:left w:val="none"/>
          <w:bottom w:val="none"/>
          <w:right w:val="none"/>
          <w:insideH w:val="none"/>
          <w:insideV w:val="none"/>
        </w:tblBorders>
      </w:tblPr>
      <w:tblGrid>
        <w:gridCol w:w="6534"/>
        <w:gridCol w:w="6546"/>
      </w:tblGrid>
      <w:tr>
        <w:trPr>
          <w:trHeight w:val="30" w:hRule="atLeast"/>
        </w:trPr>
        <w:tc>
          <w:tcPr>
            <w:tcW w:w="6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 20 ___ ж. (г.)</w:t>
            </w:r>
          </w:p>
        </w:tc>
        <w:tc>
          <w:tcPr>
            <w:tcW w:w="6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(Окончен)</w:t>
            </w:r>
            <w:r>
              <w:br/>
            </w:r>
            <w:r>
              <w:rPr>
                <w:rFonts w:ascii="Times New Roman"/>
                <w:b w:val="false"/>
                <w:i w:val="false"/>
                <w:color w:val="000000"/>
                <w:sz w:val="20"/>
              </w:rPr>
              <w:t>
«____»_______________ 20 ___ ж. (г.)</w:t>
            </w:r>
          </w:p>
        </w:tc>
      </w:tr>
    </w:tbl>
    <w:bookmarkStart w:name="z313" w:id="252"/>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52"/>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2244"/>
        <w:gridCol w:w="2244"/>
        <w:gridCol w:w="2155"/>
        <w:gridCol w:w="2005"/>
        <w:gridCol w:w="2070"/>
        <w:gridCol w:w="1900"/>
      </w:tblGrid>
      <w:tr>
        <w:trPr>
          <w:trHeight w:val="315"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күнi мен</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Дата и время посещения</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посетителя</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r>
              <w:br/>
            </w:r>
            <w:r>
              <w:rPr>
                <w:rFonts w:ascii="Times New Roman"/>
                <w:b w:val="false"/>
                <w:i w:val="false"/>
                <w:color w:val="000000"/>
                <w:sz w:val="20"/>
              </w:rPr>
              <w:t>
</w:t>
            </w:r>
            <w:r>
              <w:rPr>
                <w:rFonts w:ascii="Times New Roman"/>
                <w:b w:val="false"/>
                <w:i w:val="false"/>
                <w:color w:val="000000"/>
                <w:sz w:val="20"/>
              </w:rPr>
              <w:t>Место работы</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мақсаты</w:t>
            </w:r>
            <w:r>
              <w:br/>
            </w:r>
            <w:r>
              <w:rPr>
                <w:rFonts w:ascii="Times New Roman"/>
                <w:b w:val="false"/>
                <w:i w:val="false"/>
                <w:color w:val="000000"/>
                <w:sz w:val="20"/>
              </w:rPr>
              <w:t>
</w:t>
            </w:r>
            <w:r>
              <w:rPr>
                <w:rFonts w:ascii="Times New Roman"/>
                <w:b w:val="false"/>
                <w:i w:val="false"/>
                <w:color w:val="000000"/>
                <w:sz w:val="20"/>
              </w:rPr>
              <w:t>Цель посещения</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Ілесуші 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лауазымы, қолы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сопровождающего</w:t>
            </w:r>
            <w:r>
              <w:br/>
            </w:r>
            <w:r>
              <w:rPr>
                <w:rFonts w:ascii="Times New Roman"/>
                <w:b w:val="false"/>
                <w:i w:val="false"/>
                <w:color w:val="000000"/>
                <w:sz w:val="20"/>
              </w:rPr>
              <w:t>
</w:t>
            </w:r>
            <w:r>
              <w:rPr>
                <w:rFonts w:ascii="Times New Roman"/>
                <w:b w:val="false"/>
                <w:i w:val="false"/>
                <w:color w:val="000000"/>
                <w:sz w:val="20"/>
              </w:rPr>
              <w:t>лица</w:t>
            </w:r>
          </w:p>
        </w:tc>
      </w:tr>
      <w:tr>
        <w:trPr>
          <w:trHeight w:val="2355"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w:t>
            </w:r>
            <w:r>
              <w:br/>
            </w:r>
            <w:r>
              <w:rPr>
                <w:rFonts w:ascii="Times New Roman"/>
                <w:b w:val="false"/>
                <w:i w:val="false"/>
                <w:color w:val="000000"/>
                <w:sz w:val="20"/>
              </w:rPr>
              <w:t>
</w:t>
            </w:r>
            <w:r>
              <w:rPr>
                <w:rFonts w:ascii="Times New Roman"/>
                <w:b w:val="false"/>
                <w:i w:val="false"/>
                <w:color w:val="000000"/>
                <w:sz w:val="20"/>
              </w:rPr>
              <w:t>С</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77 қосымша                     </w:t>
      </w:r>
    </w:p>
    <w:bookmarkStart w:name="z314" w:id="253"/>
    <w:p>
      <w:pPr>
        <w:spacing w:after="0"/>
        <w:ind w:left="0"/>
        <w:jc w:val="both"/>
      </w:pPr>
      <w:r>
        <w:rPr>
          <w:rFonts w:ascii="Times New Roman"/>
          <w:b w:val="false"/>
          <w:i w:val="false"/>
          <w:color w:val="000000"/>
          <w:sz w:val="28"/>
        </w:rPr>
        <w:t xml:space="preserve">
Приложение 77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53"/>
    <w:bookmarkStart w:name="z315" w:id="254"/>
    <w:p>
      <w:pPr>
        <w:spacing w:after="0"/>
        <w:ind w:left="0"/>
        <w:jc w:val="both"/>
      </w:pPr>
      <w:r>
        <w:rPr>
          <w:rFonts w:ascii="Times New Roman"/>
          <w:b w:val="false"/>
          <w:i w:val="false"/>
          <w:color w:val="000000"/>
          <w:sz w:val="28"/>
        </w:rPr>
        <w:t>
Форма</w:t>
      </w:r>
    </w:p>
    <w:bookmarkEnd w:id="254"/>
    <w:bookmarkStart w:name="z316" w:id="255"/>
    <w:p>
      <w:pPr>
        <w:spacing w:after="0"/>
        <w:ind w:left="0"/>
        <w:jc w:val="both"/>
      </w:pPr>
      <w:r>
        <w:rPr>
          <w:rFonts w:ascii="Times New Roman"/>
          <w:b w:val="false"/>
          <w:i w:val="false"/>
          <w:color w:val="000000"/>
          <w:sz w:val="28"/>
        </w:rPr>
        <w:t xml:space="preserve">      А4 Пішін </w:t>
      </w:r>
      <w:r>
        <w:br/>
      </w:r>
      <w:r>
        <w:rPr>
          <w:rFonts w:ascii="Times New Roman"/>
          <w:b w:val="false"/>
          <w:i w:val="false"/>
          <w:color w:val="000000"/>
          <w:sz w:val="28"/>
        </w:rPr>
        <w:t>
      Формат А4</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3513"/>
        <w:gridCol w:w="67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076/е нысанды медициналық құжаттама</w:t>
            </w:r>
          </w:p>
        </w:tc>
      </w:tr>
      <w:tr>
        <w:trPr>
          <w:trHeight w:val="85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076/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17" w:id="256"/>
    <w:p>
      <w:pPr>
        <w:spacing w:after="0"/>
        <w:ind w:left="0"/>
        <w:jc w:val="left"/>
      </w:pPr>
      <w:r>
        <w:rPr>
          <w:rFonts w:ascii="Times New Roman"/>
          <w:b/>
          <w:i w:val="false"/>
          <w:color w:val="000000"/>
        </w:rPr>
        <w:t xml:space="preserve"> Қоршаған ортадан алынған үлгілерді тіркеу және зерттеудiң нәтижесiн беру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из окружающей среды и выдачи результатов</w:t>
      </w:r>
      <w:r>
        <w:br/>
      </w:r>
      <w:r>
        <w:rPr>
          <w:rFonts w:ascii="Times New Roman"/>
          <w:b/>
          <w:i w:val="false"/>
          <w:color w:val="000000"/>
        </w:rPr>
        <w:t>
исследований</w:t>
      </w:r>
    </w:p>
    <w:bookmarkEnd w:id="256"/>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 (г.)</w:t>
            </w:r>
          </w:p>
        </w:tc>
      </w:tr>
    </w:tbl>
    <w:bookmarkStart w:name="z318" w:id="257"/>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57"/>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0"/>
        <w:gridCol w:w="2177"/>
        <w:gridCol w:w="2558"/>
        <w:gridCol w:w="3068"/>
        <w:gridCol w:w="3387"/>
      </w:tblGrid>
      <w:tr>
        <w:trPr>
          <w:trHeight w:val="285"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уақыты</w:t>
            </w:r>
            <w:r>
              <w:br/>
            </w:r>
            <w:r>
              <w:rPr>
                <w:rFonts w:ascii="Times New Roman"/>
                <w:b w:val="false"/>
                <w:i w:val="false"/>
                <w:color w:val="000000"/>
                <w:sz w:val="20"/>
              </w:rPr>
              <w:t>
</w:t>
            </w:r>
            <w:r>
              <w:rPr>
                <w:rFonts w:ascii="Times New Roman"/>
                <w:b w:val="false"/>
                <w:i w:val="false"/>
                <w:color w:val="000000"/>
                <w:sz w:val="20"/>
              </w:rPr>
              <w:t>Дата, время</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 атауы</w:t>
            </w:r>
            <w:r>
              <w:br/>
            </w:r>
            <w:r>
              <w:rPr>
                <w:rFonts w:ascii="Times New Roman"/>
                <w:b w:val="false"/>
                <w:i w:val="false"/>
                <w:color w:val="000000"/>
                <w:sz w:val="20"/>
              </w:rPr>
              <w:t>
</w:t>
            </w:r>
            <w:r>
              <w:rPr>
                <w:rFonts w:ascii="Times New Roman"/>
                <w:b w:val="false"/>
                <w:i w:val="false"/>
                <w:color w:val="000000"/>
                <w:sz w:val="20"/>
              </w:rPr>
              <w:t>Наименование образца</w:t>
            </w:r>
          </w:p>
        </w:tc>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көлемi,</w:t>
            </w:r>
            <w:r>
              <w:br/>
            </w:r>
            <w:r>
              <w:rPr>
                <w:rFonts w:ascii="Times New Roman"/>
                <w:b w:val="false"/>
                <w:i w:val="false"/>
                <w:color w:val="000000"/>
                <w:sz w:val="20"/>
              </w:rPr>
              <w:t>
</w:t>
            </w:r>
            <w:r>
              <w:rPr>
                <w:rFonts w:ascii="Times New Roman"/>
                <w:b w:val="false"/>
                <w:i w:val="false"/>
                <w:color w:val="000000"/>
                <w:sz w:val="20"/>
              </w:rPr>
              <w:t>қорабы</w:t>
            </w:r>
            <w:r>
              <w:br/>
            </w:r>
            <w:r>
              <w:rPr>
                <w:rFonts w:ascii="Times New Roman"/>
                <w:b w:val="false"/>
                <w:i w:val="false"/>
                <w:color w:val="000000"/>
                <w:sz w:val="20"/>
              </w:rPr>
              <w:t>
</w:t>
            </w:r>
            <w:r>
              <w:rPr>
                <w:rFonts w:ascii="Times New Roman"/>
                <w:b w:val="false"/>
                <w:i w:val="false"/>
                <w:color w:val="000000"/>
                <w:sz w:val="20"/>
              </w:rPr>
              <w:t>Количество, объем,</w:t>
            </w:r>
            <w:r>
              <w:br/>
            </w:r>
            <w:r>
              <w:rPr>
                <w:rFonts w:ascii="Times New Roman"/>
                <w:b w:val="false"/>
                <w:i w:val="false"/>
                <w:color w:val="000000"/>
                <w:sz w:val="20"/>
              </w:rPr>
              <w:t>
</w:t>
            </w:r>
            <w:r>
              <w:rPr>
                <w:rFonts w:ascii="Times New Roman"/>
                <w:b w:val="false"/>
                <w:i w:val="false"/>
                <w:color w:val="000000"/>
                <w:sz w:val="20"/>
              </w:rPr>
              <w:t>упаковка</w:t>
            </w:r>
          </w:p>
        </w:tc>
      </w:tr>
      <w:tr>
        <w:trPr>
          <w:trHeight w:val="1110" w:hRule="atLeast"/>
        </w:trPr>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 алу</w:t>
            </w:r>
            <w:r>
              <w:br/>
            </w:r>
            <w:r>
              <w:rPr>
                <w:rFonts w:ascii="Times New Roman"/>
                <w:b w:val="false"/>
                <w:i w:val="false"/>
                <w:color w:val="000000"/>
                <w:sz w:val="20"/>
              </w:rPr>
              <w:t>
</w:t>
            </w:r>
            <w:r>
              <w:rPr>
                <w:rFonts w:ascii="Times New Roman"/>
                <w:b w:val="false"/>
                <w:i w:val="false"/>
                <w:color w:val="000000"/>
                <w:sz w:val="20"/>
              </w:rPr>
              <w:t>Отбора образцов</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Поступления в</w:t>
            </w:r>
            <w:r>
              <w:br/>
            </w:r>
            <w:r>
              <w:rPr>
                <w:rFonts w:ascii="Times New Roman"/>
                <w:b w:val="false"/>
                <w:i w:val="false"/>
                <w:color w:val="000000"/>
                <w:sz w:val="20"/>
              </w:rPr>
              <w:t>
</w:t>
            </w:r>
            <w:r>
              <w:rPr>
                <w:rFonts w:ascii="Times New Roman"/>
                <w:b w:val="false"/>
                <w:i w:val="false"/>
                <w:color w:val="000000"/>
                <w:sz w:val="20"/>
              </w:rPr>
              <w:t>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2"/>
        <w:gridCol w:w="5002"/>
        <w:gridCol w:w="4186"/>
      </w:tblGrid>
      <w:tr>
        <w:trPr>
          <w:trHeight w:val="285" w:hRule="atLeast"/>
        </w:trPr>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атауы, мекенжайы,</w:t>
            </w:r>
            <w:r>
              <w:br/>
            </w:r>
            <w:r>
              <w:rPr>
                <w:rFonts w:ascii="Times New Roman"/>
                <w:b w:val="false"/>
                <w:i w:val="false"/>
                <w:color w:val="000000"/>
                <w:sz w:val="20"/>
              </w:rPr>
              <w:t>
</w:t>
            </w:r>
            <w:r>
              <w:rPr>
                <w:rFonts w:ascii="Times New Roman"/>
                <w:b w:val="false"/>
                <w:i w:val="false"/>
                <w:color w:val="000000"/>
                <w:sz w:val="20"/>
              </w:rPr>
              <w:t>үлгі алуды жүргізген</w:t>
            </w:r>
            <w:r>
              <w:br/>
            </w:r>
            <w:r>
              <w:rPr>
                <w:rFonts w:ascii="Times New Roman"/>
                <w:b w:val="false"/>
                <w:i w:val="false"/>
                <w:color w:val="000000"/>
                <w:sz w:val="20"/>
              </w:rPr>
              <w:t>
</w:t>
            </w:r>
            <w:r>
              <w:rPr>
                <w:rFonts w:ascii="Times New Roman"/>
                <w:b w:val="false"/>
                <w:i w:val="false"/>
                <w:color w:val="000000"/>
                <w:sz w:val="20"/>
              </w:rPr>
              <w:t>маманның тегі, аты,</w:t>
            </w:r>
            <w:r>
              <w:br/>
            </w:r>
            <w:r>
              <w:rPr>
                <w:rFonts w:ascii="Times New Roman"/>
                <w:b w:val="false"/>
                <w:i w:val="false"/>
                <w:color w:val="000000"/>
                <w:sz w:val="20"/>
              </w:rPr>
              <w:t>
</w:t>
            </w:r>
            <w:r>
              <w:rPr>
                <w:rFonts w:ascii="Times New Roman"/>
                <w:b w:val="false"/>
                <w:i w:val="false"/>
                <w:color w:val="000000"/>
                <w:sz w:val="20"/>
              </w:rPr>
              <w:t>әкесінің аты, лауазымы</w:t>
            </w:r>
            <w:r>
              <w:br/>
            </w:r>
            <w:r>
              <w:rPr>
                <w:rFonts w:ascii="Times New Roman"/>
                <w:b w:val="false"/>
                <w:i w:val="false"/>
                <w:color w:val="000000"/>
                <w:sz w:val="20"/>
              </w:rPr>
              <w:t>
</w:t>
            </w:r>
            <w:r>
              <w:rPr>
                <w:rFonts w:ascii="Times New Roman"/>
                <w:b w:val="false"/>
                <w:i w:val="false"/>
                <w:color w:val="000000"/>
                <w:sz w:val="20"/>
              </w:rPr>
              <w:t>Наименование, место нахождение</w:t>
            </w:r>
            <w:r>
              <w:br/>
            </w:r>
            <w:r>
              <w:rPr>
                <w:rFonts w:ascii="Times New Roman"/>
                <w:b w:val="false"/>
                <w:i w:val="false"/>
                <w:color w:val="000000"/>
                <w:sz w:val="20"/>
              </w:rPr>
              <w:t>
</w:t>
            </w:r>
            <w:r>
              <w:rPr>
                <w:rFonts w:ascii="Times New Roman"/>
                <w:b w:val="false"/>
                <w:i w:val="false"/>
                <w:color w:val="000000"/>
                <w:sz w:val="20"/>
              </w:rPr>
              <w:t>объекта, 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специалиста</w:t>
            </w:r>
            <w:r>
              <w:br/>
            </w:r>
            <w:r>
              <w:rPr>
                <w:rFonts w:ascii="Times New Roman"/>
                <w:b w:val="false"/>
                <w:i w:val="false"/>
                <w:color w:val="000000"/>
                <w:sz w:val="20"/>
              </w:rPr>
              <w:t>
</w:t>
            </w:r>
            <w:r>
              <w:rPr>
                <w:rFonts w:ascii="Times New Roman"/>
                <w:b w:val="false"/>
                <w:i w:val="false"/>
                <w:color w:val="000000"/>
                <w:sz w:val="20"/>
              </w:rPr>
              <w:t>производившего отбор</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 жеткізген</w:t>
            </w:r>
            <w:r>
              <w:br/>
            </w:r>
            <w:r>
              <w:rPr>
                <w:rFonts w:ascii="Times New Roman"/>
                <w:b w:val="false"/>
                <w:i w:val="false"/>
                <w:color w:val="000000"/>
                <w:sz w:val="20"/>
              </w:rPr>
              <w:t>
</w:t>
            </w:r>
            <w:r>
              <w:rPr>
                <w:rFonts w:ascii="Times New Roman"/>
                <w:b w:val="false"/>
                <w:i w:val="false"/>
                <w:color w:val="000000"/>
                <w:sz w:val="20"/>
              </w:rPr>
              <w:t>ұйым мен маманның тегі,</w:t>
            </w:r>
            <w:r>
              <w:br/>
            </w:r>
            <w:r>
              <w:rPr>
                <w:rFonts w:ascii="Times New Roman"/>
                <w:b w:val="false"/>
                <w:i w:val="false"/>
                <w:color w:val="000000"/>
                <w:sz w:val="20"/>
              </w:rPr>
              <w:t>
</w:t>
            </w:r>
            <w:r>
              <w:rPr>
                <w:rFonts w:ascii="Times New Roman"/>
                <w:b w:val="false"/>
                <w:i w:val="false"/>
                <w:color w:val="000000"/>
                <w:sz w:val="20"/>
              </w:rPr>
              <w:t>аты, әкесінің аты, лауазымы</w:t>
            </w:r>
            <w:r>
              <w:br/>
            </w:r>
            <w:r>
              <w:rPr>
                <w:rFonts w:ascii="Times New Roman"/>
                <w:b w:val="false"/>
                <w:i w:val="false"/>
                <w:color w:val="000000"/>
                <w:sz w:val="20"/>
              </w:rPr>
              <w:t>
</w:t>
            </w:r>
            <w:r>
              <w:rPr>
                <w:rFonts w:ascii="Times New Roman"/>
                <w:b w:val="false"/>
                <w:i w:val="false"/>
                <w:color w:val="000000"/>
                <w:sz w:val="20"/>
              </w:rPr>
              <w:t>Организация и фамилия имя</w:t>
            </w:r>
            <w:r>
              <w:br/>
            </w:r>
            <w:r>
              <w:rPr>
                <w:rFonts w:ascii="Times New Roman"/>
                <w:b w:val="false"/>
                <w:i w:val="false"/>
                <w:color w:val="000000"/>
                <w:sz w:val="20"/>
              </w:rPr>
              <w:t>
</w:t>
            </w:r>
            <w:r>
              <w:rPr>
                <w:rFonts w:ascii="Times New Roman"/>
                <w:b w:val="false"/>
                <w:i w:val="false"/>
                <w:color w:val="000000"/>
                <w:sz w:val="20"/>
              </w:rPr>
              <w:t>отчество, должность спецалиста,</w:t>
            </w:r>
            <w:r>
              <w:br/>
            </w:r>
            <w:r>
              <w:rPr>
                <w:rFonts w:ascii="Times New Roman"/>
                <w:b w:val="false"/>
                <w:i w:val="false"/>
                <w:color w:val="000000"/>
                <w:sz w:val="20"/>
              </w:rPr>
              <w:t>
</w:t>
            </w:r>
            <w:r>
              <w:rPr>
                <w:rFonts w:ascii="Times New Roman"/>
                <w:b w:val="false"/>
                <w:i w:val="false"/>
                <w:color w:val="000000"/>
                <w:sz w:val="20"/>
              </w:rPr>
              <w:t>доставившего образец</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w:t>
            </w:r>
            <w:r>
              <w:br/>
            </w:r>
            <w:r>
              <w:rPr>
                <w:rFonts w:ascii="Times New Roman"/>
                <w:b w:val="false"/>
                <w:i w:val="false"/>
                <w:color w:val="000000"/>
                <w:sz w:val="20"/>
              </w:rPr>
              <w:t>
</w:t>
            </w:r>
            <w:r>
              <w:rPr>
                <w:rFonts w:ascii="Times New Roman"/>
                <w:b w:val="false"/>
                <w:i w:val="false"/>
                <w:color w:val="000000"/>
                <w:sz w:val="20"/>
              </w:rPr>
              <w:t>Цель исследования</w:t>
            </w:r>
          </w:p>
        </w:tc>
      </w:tr>
      <w:tr>
        <w:trPr>
          <w:trHeight w:val="225" w:hRule="atLeast"/>
        </w:trPr>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2449"/>
        <w:gridCol w:w="2728"/>
        <w:gridCol w:w="2599"/>
        <w:gridCol w:w="3477"/>
      </w:tblGrid>
      <w:tr>
        <w:trPr>
          <w:trHeight w:val="600" w:hRule="atLeast"/>
        </w:trPr>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басталған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Дата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нәтижесi</w:t>
            </w:r>
            <w:r>
              <w:br/>
            </w:r>
            <w:r>
              <w:rPr>
                <w:rFonts w:ascii="Times New Roman"/>
                <w:b w:val="false"/>
                <w:i w:val="false"/>
                <w:color w:val="000000"/>
                <w:sz w:val="20"/>
              </w:rPr>
              <w:t>
</w:t>
            </w:r>
            <w:r>
              <w:rPr>
                <w:rFonts w:ascii="Times New Roman"/>
                <w:b w:val="false"/>
                <w:i w:val="false"/>
                <w:color w:val="000000"/>
                <w:sz w:val="20"/>
              </w:rPr>
              <w:t>Результат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Бактериологи-</w:t>
            </w:r>
            <w:r>
              <w:br/>
            </w:r>
            <w:r>
              <w:rPr>
                <w:rFonts w:ascii="Times New Roman"/>
                <w:b w:val="false"/>
                <w:i w:val="false"/>
                <w:color w:val="000000"/>
                <w:sz w:val="20"/>
              </w:rPr>
              <w:t>
</w:t>
            </w:r>
            <w:r>
              <w:rPr>
                <w:rFonts w:ascii="Times New Roman"/>
                <w:b w:val="false"/>
                <w:i w:val="false"/>
                <w:color w:val="000000"/>
                <w:sz w:val="20"/>
              </w:rPr>
              <w:t>ческого</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r>
              <w:br/>
            </w:r>
            <w:r>
              <w:rPr>
                <w:rFonts w:ascii="Times New Roman"/>
                <w:b w:val="false"/>
                <w:i w:val="false"/>
                <w:color w:val="000000"/>
                <w:sz w:val="20"/>
              </w:rPr>
              <w:t>
</w:t>
            </w:r>
            <w:r>
              <w:rPr>
                <w:rFonts w:ascii="Times New Roman"/>
                <w:b w:val="false"/>
                <w:i w:val="false"/>
                <w:color w:val="000000"/>
                <w:sz w:val="20"/>
              </w:rPr>
              <w:t>Серологического</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w:t>
            </w:r>
            <w:r>
              <w:br/>
            </w:r>
            <w:r>
              <w:rPr>
                <w:rFonts w:ascii="Times New Roman"/>
                <w:b w:val="false"/>
                <w:i w:val="false"/>
                <w:color w:val="000000"/>
                <w:sz w:val="20"/>
              </w:rPr>
              <w:t>
</w:t>
            </w:r>
            <w:r>
              <w:rPr>
                <w:rFonts w:ascii="Times New Roman"/>
                <w:b w:val="false"/>
                <w:i w:val="false"/>
                <w:color w:val="000000"/>
                <w:sz w:val="20"/>
              </w:rPr>
              <w:t>Биологического</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w:t>
            </w:r>
            <w:r>
              <w:br/>
            </w:r>
            <w:r>
              <w:rPr>
                <w:rFonts w:ascii="Times New Roman"/>
                <w:b w:val="false"/>
                <w:i w:val="false"/>
                <w:color w:val="000000"/>
                <w:sz w:val="20"/>
              </w:rPr>
              <w:t>
</w:t>
            </w:r>
            <w:r>
              <w:rPr>
                <w:rFonts w:ascii="Times New Roman"/>
                <w:b w:val="false"/>
                <w:i w:val="false"/>
                <w:color w:val="000000"/>
                <w:sz w:val="20"/>
              </w:rPr>
              <w:t>Генетического</w:t>
            </w:r>
          </w:p>
        </w:tc>
      </w:tr>
      <w:tr>
        <w:trPr>
          <w:trHeight w:val="465"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4695"/>
        <w:gridCol w:w="6669"/>
      </w:tblGrid>
      <w:tr>
        <w:trPr>
          <w:trHeight w:val="60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Подпись проводившего</w:t>
            </w:r>
            <w:r>
              <w:br/>
            </w:r>
            <w:r>
              <w:rPr>
                <w:rFonts w:ascii="Times New Roman"/>
                <w:b w:val="false"/>
                <w:i w:val="false"/>
                <w:color w:val="000000"/>
                <w:sz w:val="20"/>
              </w:rPr>
              <w:t>
</w:t>
            </w:r>
            <w:r>
              <w:rPr>
                <w:rFonts w:ascii="Times New Roman"/>
                <w:b w:val="false"/>
                <w:i w:val="false"/>
                <w:color w:val="000000"/>
                <w:sz w:val="20"/>
              </w:rPr>
              <w:t>исследование(Фамилия,</w:t>
            </w:r>
            <w:r>
              <w:br/>
            </w:r>
            <w:r>
              <w:rPr>
                <w:rFonts w:ascii="Times New Roman"/>
                <w:b w:val="false"/>
                <w:i w:val="false"/>
                <w:color w:val="000000"/>
                <w:sz w:val="20"/>
              </w:rPr>
              <w:t>
</w:t>
            </w:r>
            <w:r>
              <w:rPr>
                <w:rFonts w:ascii="Times New Roman"/>
                <w:b w:val="false"/>
                <w:i w:val="false"/>
                <w:color w:val="000000"/>
                <w:sz w:val="20"/>
              </w:rPr>
              <w:t xml:space="preserve">имя, отчество, должность) </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нәтижесін</w:t>
            </w:r>
            <w:r>
              <w:br/>
            </w:r>
            <w:r>
              <w:rPr>
                <w:rFonts w:ascii="Times New Roman"/>
                <w:b w:val="false"/>
                <w:i w:val="false"/>
                <w:color w:val="000000"/>
                <w:sz w:val="20"/>
              </w:rPr>
              <w:t>
</w:t>
            </w:r>
            <w:r>
              <w:rPr>
                <w:rFonts w:ascii="Times New Roman"/>
                <w:b w:val="false"/>
                <w:i w:val="false"/>
                <w:color w:val="000000"/>
                <w:sz w:val="20"/>
              </w:rPr>
              <w:t>алған адамның тегі,</w:t>
            </w:r>
            <w:r>
              <w:br/>
            </w:r>
            <w:r>
              <w:rPr>
                <w:rFonts w:ascii="Times New Roman"/>
                <w:b w:val="false"/>
                <w:i w:val="false"/>
                <w:color w:val="000000"/>
                <w:sz w:val="20"/>
              </w:rPr>
              <w:t>
</w:t>
            </w:r>
            <w:r>
              <w:rPr>
                <w:rFonts w:ascii="Times New Roman"/>
                <w:b w:val="false"/>
                <w:i w:val="false"/>
                <w:color w:val="000000"/>
                <w:sz w:val="20"/>
              </w:rPr>
              <w:t>аты, әкесінің аты,</w:t>
            </w:r>
            <w:r>
              <w:br/>
            </w:r>
            <w:r>
              <w:rPr>
                <w:rFonts w:ascii="Times New Roman"/>
                <w:b w:val="false"/>
                <w:i w:val="false"/>
                <w:color w:val="000000"/>
                <w:sz w:val="20"/>
              </w:rPr>
              <w:t>
</w:t>
            </w:r>
            <w:r>
              <w:rPr>
                <w:rFonts w:ascii="Times New Roman"/>
                <w:b w:val="false"/>
                <w:i w:val="false"/>
                <w:color w:val="000000"/>
                <w:sz w:val="20"/>
              </w:rPr>
              <w:t>қолы және нәтижені алу</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Дата фамилия, имя</w:t>
            </w:r>
            <w:r>
              <w:br/>
            </w:r>
            <w:r>
              <w:rPr>
                <w:rFonts w:ascii="Times New Roman"/>
                <w:b w:val="false"/>
                <w:i w:val="false"/>
                <w:color w:val="000000"/>
                <w:sz w:val="20"/>
              </w:rPr>
              <w:t>
</w:t>
            </w:r>
            <w:r>
              <w:rPr>
                <w:rFonts w:ascii="Times New Roman"/>
                <w:b w:val="false"/>
                <w:i w:val="false"/>
                <w:color w:val="000000"/>
                <w:sz w:val="20"/>
              </w:rPr>
              <w:t>отчество, подпись получившего</w:t>
            </w:r>
            <w:r>
              <w:br/>
            </w:r>
            <w:r>
              <w:rPr>
                <w:rFonts w:ascii="Times New Roman"/>
                <w:b w:val="false"/>
                <w:i w:val="false"/>
                <w:color w:val="000000"/>
                <w:sz w:val="20"/>
              </w:rPr>
              <w:t>
</w:t>
            </w:r>
            <w:r>
              <w:rPr>
                <w:rFonts w:ascii="Times New Roman"/>
                <w:b w:val="false"/>
                <w:i w:val="false"/>
                <w:color w:val="000000"/>
                <w:sz w:val="20"/>
              </w:rPr>
              <w:t>результат исследования</w:t>
            </w:r>
          </w:p>
        </w:tc>
      </w:tr>
      <w:tr>
        <w:trPr>
          <w:trHeight w:val="46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78 қосымша                  </w:t>
      </w:r>
    </w:p>
    <w:bookmarkStart w:name="z322" w:id="258"/>
    <w:p>
      <w:pPr>
        <w:spacing w:after="0"/>
        <w:ind w:left="0"/>
        <w:jc w:val="both"/>
      </w:pPr>
      <w:r>
        <w:rPr>
          <w:rFonts w:ascii="Times New Roman"/>
          <w:b w:val="false"/>
          <w:i w:val="false"/>
          <w:color w:val="000000"/>
          <w:sz w:val="28"/>
        </w:rPr>
        <w:t xml:space="preserve">
Приложение 78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58"/>
    <w:bookmarkStart w:name="z323" w:id="259"/>
    <w:p>
      <w:pPr>
        <w:spacing w:after="0"/>
        <w:ind w:left="0"/>
        <w:jc w:val="both"/>
      </w:pPr>
      <w:r>
        <w:rPr>
          <w:rFonts w:ascii="Times New Roman"/>
          <w:b w:val="false"/>
          <w:i w:val="false"/>
          <w:color w:val="000000"/>
          <w:sz w:val="28"/>
        </w:rPr>
        <w:t>
Форма</w:t>
      </w:r>
    </w:p>
    <w:bookmarkEnd w:id="259"/>
    <w:bookmarkStart w:name="z324" w:id="260"/>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4014"/>
        <w:gridCol w:w="67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4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077/е нысанды медициналық құжаттама</w:t>
            </w:r>
          </w:p>
        </w:tc>
      </w:tr>
      <w:tr>
        <w:trPr>
          <w:trHeight w:val="855"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077/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25" w:id="261"/>
    <w:p>
      <w:pPr>
        <w:spacing w:after="0"/>
        <w:ind w:left="0"/>
        <w:jc w:val="left"/>
      </w:pPr>
      <w:r>
        <w:rPr>
          <w:rFonts w:ascii="Times New Roman"/>
          <w:b/>
          <w:i w:val="false"/>
          <w:color w:val="000000"/>
        </w:rPr>
        <w:t xml:space="preserve"> Қолданылған материалды зарарсыздандыруды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обеззараживания отработанного материала</w:t>
      </w:r>
    </w:p>
    <w:bookmarkEnd w:id="261"/>
    <w:tbl>
      <w:tblPr>
        <w:tblW w:w="0" w:type="auto"/>
        <w:tblCellSpacing w:w="0" w:type="auto"/>
        <w:tblBorders>
          <w:top w:val="none"/>
          <w:left w:val="none"/>
          <w:bottom w:val="none"/>
          <w:right w:val="none"/>
          <w:insideH w:val="none"/>
          <w:insideV w:val="none"/>
        </w:tblBorders>
      </w:tblPr>
      <w:tblGrid>
        <w:gridCol w:w="6534"/>
        <w:gridCol w:w="6546"/>
      </w:tblGrid>
      <w:tr>
        <w:trPr>
          <w:trHeight w:val="30" w:hRule="atLeast"/>
        </w:trPr>
        <w:tc>
          <w:tcPr>
            <w:tcW w:w="6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 20 ___ ж. (г.)</w:t>
            </w:r>
          </w:p>
        </w:tc>
        <w:tc>
          <w:tcPr>
            <w:tcW w:w="6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 ___ ж. (г.)</w:t>
            </w:r>
          </w:p>
        </w:tc>
      </w:tr>
    </w:tbl>
    <w:bookmarkStart w:name="z326" w:id="262"/>
    <w:p>
      <w:pPr>
        <w:spacing w:after="0"/>
        <w:ind w:left="0"/>
        <w:jc w:val="both"/>
      </w:pPr>
      <w:r>
        <w:rPr>
          <w:rFonts w:ascii="Times New Roman"/>
          <w:b w:val="false"/>
          <w:i w:val="false"/>
          <w:color w:val="000000"/>
          <w:sz w:val="28"/>
        </w:rPr>
        <w:t>Пайдаланылатын нормативтiк құжаттамалар (бұдан әрi – НҚ):</w:t>
      </w:r>
      <w:r>
        <w:br/>
      </w:r>
      <w:r>
        <w:rPr>
          <w:rFonts w:ascii="Times New Roman"/>
          <w:b w:val="false"/>
          <w:i w:val="false"/>
          <w:color w:val="000000"/>
          <w:sz w:val="28"/>
        </w:rPr>
        <w:t>
Используемая нормативная документация (далее – НД):</w:t>
      </w:r>
    </w:p>
    <w:bookmarkEnd w:id="262"/>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1957"/>
        <w:gridCol w:w="2108"/>
        <w:gridCol w:w="2194"/>
        <w:gridCol w:w="1892"/>
        <w:gridCol w:w="2065"/>
        <w:gridCol w:w="2779"/>
      </w:tblGrid>
      <w:tr>
        <w:trPr>
          <w:trHeight w:val="375"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 xml:space="preserve">Дата </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Автоклавтың</w:t>
            </w:r>
            <w:r>
              <w:br/>
            </w:r>
            <w:r>
              <w:rPr>
                <w:rFonts w:ascii="Times New Roman"/>
                <w:b w:val="false"/>
                <w:i w:val="false"/>
                <w:color w:val="000000"/>
                <w:sz w:val="20"/>
              </w:rPr>
              <w:t>
</w:t>
            </w:r>
            <w:r>
              <w:rPr>
                <w:rFonts w:ascii="Times New Roman"/>
                <w:b w:val="false"/>
                <w:i w:val="false"/>
                <w:color w:val="000000"/>
                <w:sz w:val="20"/>
              </w:rPr>
              <w:t>маркасы, нөмiрi</w:t>
            </w:r>
            <w:r>
              <w:br/>
            </w:r>
            <w:r>
              <w:rPr>
                <w:rFonts w:ascii="Times New Roman"/>
                <w:b w:val="false"/>
                <w:i w:val="false"/>
                <w:color w:val="000000"/>
                <w:sz w:val="20"/>
              </w:rPr>
              <w:t>
</w:t>
            </w:r>
            <w:r>
              <w:rPr>
                <w:rFonts w:ascii="Times New Roman"/>
                <w:b w:val="false"/>
                <w:i w:val="false"/>
                <w:color w:val="000000"/>
                <w:sz w:val="20"/>
              </w:rPr>
              <w:t>Марка, номер</w:t>
            </w:r>
            <w:r>
              <w:br/>
            </w:r>
            <w:r>
              <w:rPr>
                <w:rFonts w:ascii="Times New Roman"/>
                <w:b w:val="false"/>
                <w:i w:val="false"/>
                <w:color w:val="000000"/>
                <w:sz w:val="20"/>
              </w:rPr>
              <w:t>
</w:t>
            </w:r>
            <w:r>
              <w:rPr>
                <w:rFonts w:ascii="Times New Roman"/>
                <w:b w:val="false"/>
                <w:i w:val="false"/>
                <w:color w:val="000000"/>
                <w:sz w:val="20"/>
              </w:rPr>
              <w:t>автоклава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Зарарсыздандырылатын</w:t>
            </w:r>
            <w:r>
              <w:br/>
            </w:r>
            <w:r>
              <w:rPr>
                <w:rFonts w:ascii="Times New Roman"/>
                <w:b w:val="false"/>
                <w:i w:val="false"/>
                <w:color w:val="000000"/>
                <w:sz w:val="20"/>
              </w:rPr>
              <w:t>
</w:t>
            </w:r>
            <w:r>
              <w:rPr>
                <w:rFonts w:ascii="Times New Roman"/>
                <w:b w:val="false"/>
                <w:i w:val="false"/>
                <w:color w:val="000000"/>
                <w:sz w:val="20"/>
              </w:rPr>
              <w:t>бұйымдар</w:t>
            </w:r>
            <w:r>
              <w:br/>
            </w:r>
            <w:r>
              <w:rPr>
                <w:rFonts w:ascii="Times New Roman"/>
                <w:b w:val="false"/>
                <w:i w:val="false"/>
                <w:color w:val="000000"/>
                <w:sz w:val="20"/>
              </w:rPr>
              <w:t>
</w:t>
            </w:r>
            <w:r>
              <w:rPr>
                <w:rFonts w:ascii="Times New Roman"/>
                <w:b w:val="false"/>
                <w:i w:val="false"/>
                <w:color w:val="000000"/>
                <w:sz w:val="20"/>
              </w:rPr>
              <w:t>Обеззараживаемые</w:t>
            </w:r>
            <w:r>
              <w:br/>
            </w:r>
            <w:r>
              <w:rPr>
                <w:rFonts w:ascii="Times New Roman"/>
                <w:b w:val="false"/>
                <w:i w:val="false"/>
                <w:color w:val="000000"/>
                <w:sz w:val="20"/>
              </w:rPr>
              <w:t>
</w:t>
            </w:r>
            <w:r>
              <w:rPr>
                <w:rFonts w:ascii="Times New Roman"/>
                <w:b w:val="false"/>
                <w:i w:val="false"/>
                <w:color w:val="000000"/>
                <w:sz w:val="20"/>
              </w:rPr>
              <w:t>изделия</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Қаптамасы</w:t>
            </w:r>
            <w:r>
              <w:br/>
            </w:r>
            <w:r>
              <w:rPr>
                <w:rFonts w:ascii="Times New Roman"/>
                <w:b w:val="false"/>
                <w:i w:val="false"/>
                <w:color w:val="000000"/>
                <w:sz w:val="20"/>
              </w:rPr>
              <w:t>
</w:t>
            </w:r>
            <w:r>
              <w:rPr>
                <w:rFonts w:ascii="Times New Roman"/>
                <w:b w:val="false"/>
                <w:i w:val="false"/>
                <w:color w:val="000000"/>
                <w:sz w:val="20"/>
              </w:rPr>
              <w:t xml:space="preserve">Упаковка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уақыты, минутпен</w:t>
            </w:r>
            <w:r>
              <w:br/>
            </w:r>
            <w:r>
              <w:rPr>
                <w:rFonts w:ascii="Times New Roman"/>
                <w:b w:val="false"/>
                <w:i w:val="false"/>
                <w:color w:val="000000"/>
                <w:sz w:val="20"/>
              </w:rPr>
              <w:t>
</w:t>
            </w:r>
            <w:r>
              <w:rPr>
                <w:rFonts w:ascii="Times New Roman"/>
                <w:b w:val="false"/>
                <w:i w:val="false"/>
                <w:color w:val="000000"/>
                <w:sz w:val="20"/>
              </w:rPr>
              <w:t>Время обеззараживания</w:t>
            </w:r>
            <w:r>
              <w:br/>
            </w:r>
            <w:r>
              <w:rPr>
                <w:rFonts w:ascii="Times New Roman"/>
                <w:b w:val="false"/>
                <w:i w:val="false"/>
                <w:color w:val="000000"/>
                <w:sz w:val="20"/>
              </w:rPr>
              <w:t>
</w:t>
            </w:r>
            <w:r>
              <w:rPr>
                <w:rFonts w:ascii="Times New Roman"/>
                <w:b w:val="false"/>
                <w:i w:val="false"/>
                <w:color w:val="000000"/>
                <w:sz w:val="20"/>
              </w:rPr>
              <w:t>в мин.</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 xml:space="preserve">Количество </w:t>
            </w:r>
          </w:p>
        </w:tc>
        <w:tc>
          <w:tcPr>
            <w:tcW w:w="0" w:type="auto"/>
            <w:vMerge/>
            <w:tcBorders>
              <w:top w:val="nil"/>
              <w:left w:val="single" w:color="cfcfcf" w:sz="5"/>
              <w:bottom w:val="single" w:color="cfcfcf" w:sz="5"/>
              <w:right w:val="single" w:color="cfcfcf" w:sz="5"/>
            </w:tcBorders>
          </w:tc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 xml:space="preserve">Начало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 xml:space="preserve">Конец </w:t>
            </w:r>
          </w:p>
        </w:tc>
      </w:tr>
      <w:tr>
        <w:trPr>
          <w:trHeight w:val="25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1734"/>
        <w:gridCol w:w="2444"/>
        <w:gridCol w:w="2230"/>
        <w:gridCol w:w="2273"/>
        <w:gridCol w:w="3844"/>
      </w:tblGrid>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Тәртiбi</w:t>
            </w:r>
            <w:r>
              <w:br/>
            </w:r>
            <w:r>
              <w:rPr>
                <w:rFonts w:ascii="Times New Roman"/>
                <w:b w:val="false"/>
                <w:i w:val="false"/>
                <w:color w:val="000000"/>
                <w:sz w:val="20"/>
              </w:rPr>
              <w:t>
</w:t>
            </w:r>
            <w:r>
              <w:rPr>
                <w:rFonts w:ascii="Times New Roman"/>
                <w:b w:val="false"/>
                <w:i w:val="false"/>
                <w:color w:val="000000"/>
                <w:sz w:val="20"/>
              </w:rPr>
              <w:t>Режим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тестi</w:t>
            </w:r>
            <w:r>
              <w:br/>
            </w:r>
            <w:r>
              <w:rPr>
                <w:rFonts w:ascii="Times New Roman"/>
                <w:b w:val="false"/>
                <w:i w:val="false"/>
                <w:color w:val="000000"/>
                <w:sz w:val="20"/>
              </w:rPr>
              <w:t>
</w:t>
            </w:r>
            <w:r>
              <w:rPr>
                <w:rFonts w:ascii="Times New Roman"/>
                <w:b w:val="false"/>
                <w:i w:val="false"/>
                <w:color w:val="000000"/>
                <w:sz w:val="20"/>
              </w:rPr>
              <w:t>Тест-контроль</w:t>
            </w:r>
          </w:p>
        </w:tc>
        <w:tc>
          <w:tcPr>
            <w:tcW w:w="3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Зарарсыздандыруды</w:t>
            </w:r>
            <w:r>
              <w:br/>
            </w:r>
            <w:r>
              <w:rPr>
                <w:rFonts w:ascii="Times New Roman"/>
                <w:b w:val="false"/>
                <w:i w:val="false"/>
                <w:color w:val="000000"/>
                <w:sz w:val="20"/>
              </w:rPr>
              <w:t>
</w:t>
            </w:r>
            <w:r>
              <w:rPr>
                <w:rFonts w:ascii="Times New Roman"/>
                <w:b w:val="false"/>
                <w:i w:val="false"/>
                <w:color w:val="000000"/>
                <w:sz w:val="20"/>
              </w:rPr>
              <w:t>жүргізген маманның</w:t>
            </w:r>
            <w:r>
              <w:br/>
            </w:r>
            <w:r>
              <w:rPr>
                <w:rFonts w:ascii="Times New Roman"/>
                <w:b w:val="false"/>
                <w:i w:val="false"/>
                <w:color w:val="000000"/>
                <w:sz w:val="20"/>
              </w:rPr>
              <w:t>
</w:t>
            </w:r>
            <w:r>
              <w:rPr>
                <w:rFonts w:ascii="Times New Roman"/>
                <w:b w:val="false"/>
                <w:i w:val="false"/>
                <w:color w:val="000000"/>
                <w:sz w:val="20"/>
              </w:rPr>
              <w:t>тегі, аты, әкесінің аты, лауазымы және 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и подпись</w:t>
            </w:r>
            <w:r>
              <w:br/>
            </w:r>
            <w:r>
              <w:rPr>
                <w:rFonts w:ascii="Times New Roman"/>
                <w:b w:val="false"/>
                <w:i w:val="false"/>
                <w:color w:val="000000"/>
                <w:sz w:val="20"/>
              </w:rPr>
              <w:t>
</w:t>
            </w:r>
            <w:r>
              <w:rPr>
                <w:rFonts w:ascii="Times New Roman"/>
                <w:b w:val="false"/>
                <w:i w:val="false"/>
                <w:color w:val="000000"/>
                <w:sz w:val="20"/>
              </w:rPr>
              <w:t>специалиста, проводившего</w:t>
            </w:r>
            <w:r>
              <w:br/>
            </w:r>
            <w:r>
              <w:rPr>
                <w:rFonts w:ascii="Times New Roman"/>
                <w:b w:val="false"/>
                <w:i w:val="false"/>
                <w:color w:val="000000"/>
                <w:sz w:val="20"/>
              </w:rPr>
              <w:t>
</w:t>
            </w:r>
            <w:r>
              <w:rPr>
                <w:rFonts w:ascii="Times New Roman"/>
                <w:b w:val="false"/>
                <w:i w:val="false"/>
                <w:color w:val="000000"/>
                <w:sz w:val="20"/>
              </w:rPr>
              <w:t>обеззараживание</w:t>
            </w:r>
          </w:p>
        </w:tc>
      </w:tr>
      <w:tr>
        <w:trPr>
          <w:trHeight w:val="15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Қысымы</w:t>
            </w:r>
            <w:r>
              <w:br/>
            </w:r>
            <w:r>
              <w:rPr>
                <w:rFonts w:ascii="Times New Roman"/>
                <w:b w:val="false"/>
                <w:i w:val="false"/>
                <w:color w:val="000000"/>
                <w:sz w:val="20"/>
              </w:rPr>
              <w:t>
</w:t>
            </w:r>
            <w:r>
              <w:rPr>
                <w:rFonts w:ascii="Times New Roman"/>
                <w:b w:val="false"/>
                <w:i w:val="false"/>
                <w:color w:val="000000"/>
                <w:sz w:val="20"/>
              </w:rPr>
              <w:t>Давление</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Қызуы</w:t>
            </w:r>
            <w:r>
              <w:br/>
            </w:r>
            <w:r>
              <w:rPr>
                <w:rFonts w:ascii="Times New Roman"/>
                <w:b w:val="false"/>
                <w:i w:val="false"/>
                <w:color w:val="000000"/>
                <w:sz w:val="20"/>
              </w:rPr>
              <w:t>
</w:t>
            </w:r>
            <w:r>
              <w:rPr>
                <w:rFonts w:ascii="Times New Roman"/>
                <w:b w:val="false"/>
                <w:i w:val="false"/>
                <w:color w:val="000000"/>
                <w:sz w:val="20"/>
              </w:rPr>
              <w:t>Температура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w:t>
            </w:r>
            <w:r>
              <w:br/>
            </w:r>
            <w:r>
              <w:rPr>
                <w:rFonts w:ascii="Times New Roman"/>
                <w:b w:val="false"/>
                <w:i w:val="false"/>
                <w:color w:val="000000"/>
                <w:sz w:val="20"/>
              </w:rPr>
              <w:t>
</w:t>
            </w:r>
            <w:r>
              <w:rPr>
                <w:rFonts w:ascii="Times New Roman"/>
                <w:b w:val="false"/>
                <w:i w:val="false"/>
                <w:color w:val="000000"/>
                <w:sz w:val="20"/>
              </w:rPr>
              <w:t>Биологический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Термиялық</w:t>
            </w:r>
            <w:r>
              <w:br/>
            </w:r>
            <w:r>
              <w:rPr>
                <w:rFonts w:ascii="Times New Roman"/>
                <w:b w:val="false"/>
                <w:i w:val="false"/>
                <w:color w:val="000000"/>
                <w:sz w:val="20"/>
              </w:rPr>
              <w:t>
</w:t>
            </w:r>
            <w:r>
              <w:rPr>
                <w:rFonts w:ascii="Times New Roman"/>
                <w:b w:val="false"/>
                <w:i w:val="false"/>
                <w:color w:val="000000"/>
                <w:sz w:val="20"/>
              </w:rPr>
              <w:t>Термический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w:t>
            </w:r>
            <w:r>
              <w:br/>
            </w:r>
            <w:r>
              <w:rPr>
                <w:rFonts w:ascii="Times New Roman"/>
                <w:b w:val="false"/>
                <w:i w:val="false"/>
                <w:color w:val="000000"/>
                <w:sz w:val="20"/>
              </w:rPr>
              <w:t>
</w:t>
            </w:r>
            <w:r>
              <w:rPr>
                <w:rFonts w:ascii="Times New Roman"/>
                <w:b w:val="false"/>
                <w:i w:val="false"/>
                <w:color w:val="000000"/>
                <w:sz w:val="20"/>
              </w:rPr>
              <w:t xml:space="preserve">Химический </w:t>
            </w:r>
          </w:p>
        </w:tc>
        <w:tc>
          <w:tcPr>
            <w:tcW w:w="0" w:type="auto"/>
            <w:vMerge/>
            <w:tcBorders>
              <w:top w:val="nil"/>
              <w:left w:val="single" w:color="cfcfcf" w:sz="5"/>
              <w:bottom w:val="single" w:color="cfcfcf" w:sz="5"/>
              <w:right w:val="single" w:color="cfcfcf" w:sz="5"/>
            </w:tcBorders>
          </w:tcPr>
          <w:p/>
        </w:tc>
      </w:tr>
      <w:tr>
        <w:trPr>
          <w:trHeight w:val="25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79 қосымша                      </w:t>
      </w:r>
    </w:p>
    <w:bookmarkStart w:name="z328" w:id="263"/>
    <w:p>
      <w:pPr>
        <w:spacing w:after="0"/>
        <w:ind w:left="0"/>
        <w:jc w:val="both"/>
      </w:pPr>
      <w:r>
        <w:rPr>
          <w:rFonts w:ascii="Times New Roman"/>
          <w:b w:val="false"/>
          <w:i w:val="false"/>
          <w:color w:val="000000"/>
          <w:sz w:val="28"/>
        </w:rPr>
        <w:t xml:space="preserve">
Приложение 79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63"/>
    <w:bookmarkStart w:name="z329" w:id="264"/>
    <w:p>
      <w:pPr>
        <w:spacing w:after="0"/>
        <w:ind w:left="0"/>
        <w:jc w:val="both"/>
      </w:pPr>
      <w:r>
        <w:rPr>
          <w:rFonts w:ascii="Times New Roman"/>
          <w:b w:val="false"/>
          <w:i w:val="false"/>
          <w:color w:val="000000"/>
          <w:sz w:val="28"/>
        </w:rPr>
        <w:t>
Форма</w:t>
      </w:r>
    </w:p>
    <w:bookmarkEnd w:id="264"/>
    <w:bookmarkStart w:name="z330" w:id="265"/>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3477"/>
        <w:gridCol w:w="71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078/е нысанды медициналық құжаттама</w:t>
            </w:r>
          </w:p>
        </w:tc>
      </w:tr>
      <w:tr>
        <w:trPr>
          <w:trHeight w:val="85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078/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p>
      <w:pPr>
        <w:spacing w:after="0"/>
        <w:ind w:left="0"/>
        <w:jc w:val="left"/>
      </w:pPr>
      <w:r>
        <w:rPr>
          <w:rFonts w:ascii="Times New Roman"/>
          <w:b/>
          <w:i w:val="false"/>
          <w:color w:val="000000"/>
        </w:rPr>
        <w:t xml:space="preserve"> Адамдардан алынған үлгілерді тіркеу мен оларды аса қауiптi және</w:t>
      </w:r>
      <w:r>
        <w:br/>
      </w:r>
      <w:r>
        <w:rPr>
          <w:rFonts w:ascii="Times New Roman"/>
          <w:b/>
          <w:i w:val="false"/>
          <w:color w:val="000000"/>
        </w:rPr>
        <w:t>
зоонозды жұқпаларға серологиялық зерттеудің нәтижелерін беру</w:t>
      </w:r>
      <w:r>
        <w:br/>
      </w:r>
      <w:r>
        <w:rPr>
          <w:rFonts w:ascii="Times New Roman"/>
          <w:b/>
          <w:i w:val="false"/>
          <w:color w:val="000000"/>
        </w:rPr>
        <w:t>
ЖУРНАЛЫ</w:t>
      </w:r>
    </w:p>
    <w:bookmarkStart w:name="z331" w:id="266"/>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образцов и выдачи результатов серологических исследований</w:t>
      </w:r>
      <w:r>
        <w:br/>
      </w:r>
      <w:r>
        <w:rPr>
          <w:rFonts w:ascii="Times New Roman"/>
          <w:b/>
          <w:i w:val="false"/>
          <w:color w:val="000000"/>
        </w:rPr>
        <w:t>
образцов от людей на особо опасные и зоонозные инфекции</w:t>
      </w:r>
    </w:p>
    <w:bookmarkEnd w:id="266"/>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«_____»_______________20___ж.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«_____»_______________20___ж. (г.)</w:t>
            </w:r>
          </w:p>
        </w:tc>
      </w:tr>
    </w:tbl>
    <w:bookmarkStart w:name="z332" w:id="267"/>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67"/>
    <w:p>
      <w:pPr>
        <w:spacing w:after="0"/>
        <w:ind w:left="0"/>
        <w:jc w:val="both"/>
      </w:pPr>
      <w:r>
        <w:rPr>
          <w:rFonts w:ascii="Times New Roman"/>
          <w:b w:val="false"/>
          <w:i w:val="false"/>
          <w:color w:val="000000"/>
          <w:sz w:val="28"/>
        </w:rPr>
        <w:t>1.</w:t>
      </w:r>
      <w:r>
        <w:rPr>
          <w:rFonts w:ascii="Times New Roman"/>
          <w:b w:val="false"/>
          <w:i/>
          <w:color w:val="000000"/>
          <w:sz w:val="28"/>
        </w:rPr>
        <w:t>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2677"/>
        <w:gridCol w:w="3312"/>
        <w:gridCol w:w="3122"/>
        <w:gridCol w:w="2340"/>
      </w:tblGrid>
      <w:tr>
        <w:trPr>
          <w:trHeight w:val="675" w:hRule="atLeast"/>
        </w:trPr>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w:t>
            </w:r>
            <w:r>
              <w:br/>
            </w:r>
            <w:r>
              <w:rPr>
                <w:rFonts w:ascii="Times New Roman"/>
                <w:b w:val="false"/>
                <w:i w:val="false"/>
                <w:color w:val="000000"/>
                <w:sz w:val="20"/>
              </w:rPr>
              <w:t>
</w:t>
            </w:r>
            <w:r>
              <w:rPr>
                <w:rFonts w:ascii="Times New Roman"/>
                <w:b w:val="false"/>
                <w:i w:val="false"/>
                <w:color w:val="000000"/>
                <w:sz w:val="20"/>
              </w:rPr>
              <w:t>Регистраци-</w:t>
            </w:r>
            <w:r>
              <w:br/>
            </w:r>
            <w:r>
              <w:rPr>
                <w:rFonts w:ascii="Times New Roman"/>
                <w:b w:val="false"/>
                <w:i w:val="false"/>
                <w:color w:val="000000"/>
                <w:sz w:val="20"/>
              </w:rPr>
              <w:t>
</w:t>
            </w:r>
            <w:r>
              <w:rPr>
                <w:rFonts w:ascii="Times New Roman"/>
                <w:b w:val="false"/>
                <w:i w:val="false"/>
                <w:color w:val="000000"/>
                <w:sz w:val="20"/>
              </w:rPr>
              <w:t>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уақыты</w:t>
            </w:r>
            <w:r>
              <w:br/>
            </w:r>
            <w:r>
              <w:rPr>
                <w:rFonts w:ascii="Times New Roman"/>
                <w:b w:val="false"/>
                <w:i w:val="false"/>
                <w:color w:val="000000"/>
                <w:sz w:val="20"/>
              </w:rPr>
              <w:t>
</w:t>
            </w:r>
            <w:r>
              <w:rPr>
                <w:rFonts w:ascii="Times New Roman"/>
                <w:b w:val="false"/>
                <w:i w:val="false"/>
                <w:color w:val="000000"/>
                <w:sz w:val="20"/>
              </w:rPr>
              <w:t>Дата, время</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Тексерілушінің тегі,</w:t>
            </w:r>
            <w:r>
              <w:br/>
            </w:r>
            <w:r>
              <w:rPr>
                <w:rFonts w:ascii="Times New Roman"/>
                <w:b w:val="false"/>
                <w:i w:val="false"/>
                <w:color w:val="000000"/>
                <w:sz w:val="20"/>
              </w:rPr>
              <w:t>
</w:t>
            </w:r>
            <w:r>
              <w:rPr>
                <w:rFonts w:ascii="Times New Roman"/>
                <w:b w:val="false"/>
                <w:i w:val="false"/>
                <w:color w:val="000000"/>
                <w:sz w:val="20"/>
              </w:rPr>
              <w:t>аты,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r>
      <w:tr>
        <w:trPr>
          <w:trHeight w:val="1485" w:hRule="atLeast"/>
        </w:trPr>
        <w:tc>
          <w:tcPr>
            <w:tcW w:w="0" w:type="auto"/>
            <w:vMerge/>
            <w:tcBorders>
              <w:top w:val="nil"/>
              <w:left w:val="single" w:color="cfcfcf" w:sz="5"/>
              <w:bottom w:val="single" w:color="cfcfcf" w:sz="5"/>
              <w:right w:val="single" w:color="cfcfcf" w:sz="5"/>
            </w:tcBorders>
          </w:tcP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қабылдау</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образца в</w:t>
            </w:r>
            <w:r>
              <w:br/>
            </w:r>
            <w:r>
              <w:rPr>
                <w:rFonts w:ascii="Times New Roman"/>
                <w:b w:val="false"/>
                <w:i w:val="false"/>
                <w:color w:val="000000"/>
                <w:sz w:val="20"/>
              </w:rPr>
              <w:t>
</w:t>
            </w:r>
            <w:r>
              <w:rPr>
                <w:rFonts w:ascii="Times New Roman"/>
                <w:b w:val="false"/>
                <w:i w:val="false"/>
                <w:color w:val="000000"/>
                <w:sz w:val="20"/>
              </w:rPr>
              <w:t>лабораторию</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2"/>
        <w:gridCol w:w="2602"/>
        <w:gridCol w:w="3918"/>
        <w:gridCol w:w="4628"/>
      </w:tblGrid>
      <w:tr>
        <w:trPr>
          <w:trHeight w:val="675"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 проживания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Место работы,</w:t>
            </w:r>
            <w:r>
              <w:br/>
            </w:r>
            <w:r>
              <w:rPr>
                <w:rFonts w:ascii="Times New Roman"/>
                <w:b w:val="false"/>
                <w:i w:val="false"/>
                <w:color w:val="000000"/>
                <w:sz w:val="20"/>
              </w:rPr>
              <w:t>
</w:t>
            </w:r>
            <w:r>
              <w:rPr>
                <w:rFonts w:ascii="Times New Roman"/>
                <w:b w:val="false"/>
                <w:i w:val="false"/>
                <w:color w:val="000000"/>
                <w:sz w:val="20"/>
              </w:rPr>
              <w:t>должность</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r>
              <w:br/>
            </w:r>
            <w:r>
              <w:rPr>
                <w:rFonts w:ascii="Times New Roman"/>
                <w:b w:val="false"/>
                <w:i w:val="false"/>
                <w:color w:val="000000"/>
                <w:sz w:val="20"/>
              </w:rPr>
              <w:t>
</w:t>
            </w:r>
            <w:r>
              <w:rPr>
                <w:rFonts w:ascii="Times New Roman"/>
                <w:b w:val="false"/>
                <w:i w:val="false"/>
                <w:color w:val="000000"/>
                <w:sz w:val="20"/>
              </w:rPr>
              <w:t>Диагноз</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w:t>
            </w:r>
            <w:r>
              <w:br/>
            </w:r>
            <w:r>
              <w:rPr>
                <w:rFonts w:ascii="Times New Roman"/>
                <w:b w:val="false"/>
                <w:i w:val="false"/>
                <w:color w:val="000000"/>
                <w:sz w:val="20"/>
              </w:rPr>
              <w:t>
</w:t>
            </w:r>
            <w:r>
              <w:rPr>
                <w:rFonts w:ascii="Times New Roman"/>
                <w:b w:val="false"/>
                <w:i w:val="false"/>
                <w:color w:val="000000"/>
                <w:sz w:val="20"/>
              </w:rPr>
              <w:t>Цель исследования</w:t>
            </w:r>
          </w:p>
        </w:tc>
      </w:tr>
      <w:tr>
        <w:trPr>
          <w:trHeight w:val="27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7"/>
        <w:gridCol w:w="2259"/>
        <w:gridCol w:w="2453"/>
        <w:gridCol w:w="2389"/>
        <w:gridCol w:w="1676"/>
        <w:gridCol w:w="1525"/>
        <w:gridCol w:w="1721"/>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Пассивті гемагглютинация реакциясы (ПГАР)</w:t>
            </w:r>
            <w:r>
              <w:br/>
            </w:r>
            <w:r>
              <w:rPr>
                <w:rFonts w:ascii="Times New Roman"/>
                <w:b w:val="false"/>
                <w:i w:val="false"/>
                <w:color w:val="000000"/>
                <w:sz w:val="20"/>
              </w:rPr>
              <w:t>
</w:t>
            </w:r>
            <w:r>
              <w:rPr>
                <w:rFonts w:ascii="Times New Roman"/>
                <w:b w:val="false"/>
                <w:i w:val="false"/>
                <w:color w:val="000000"/>
                <w:sz w:val="20"/>
              </w:rPr>
              <w:t>Реакция пассивной гемагглютинации (РПГА) на:</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иерсиниозға</w:t>
            </w:r>
            <w:r>
              <w:br/>
            </w:r>
            <w:r>
              <w:rPr>
                <w:rFonts w:ascii="Times New Roman"/>
                <w:b w:val="false"/>
                <w:i w:val="false"/>
                <w:color w:val="000000"/>
                <w:sz w:val="20"/>
              </w:rPr>
              <w:t>
</w:t>
            </w:r>
            <w:r>
              <w:rPr>
                <w:rFonts w:ascii="Times New Roman"/>
                <w:b w:val="false"/>
                <w:i w:val="false"/>
                <w:color w:val="000000"/>
                <w:sz w:val="20"/>
              </w:rPr>
              <w:t>03 иерсиниоз</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иерсиниозға</w:t>
            </w:r>
            <w:r>
              <w:br/>
            </w:r>
            <w:r>
              <w:rPr>
                <w:rFonts w:ascii="Times New Roman"/>
                <w:b w:val="false"/>
                <w:i w:val="false"/>
                <w:color w:val="000000"/>
                <w:sz w:val="20"/>
              </w:rPr>
              <w:t>
</w:t>
            </w:r>
            <w:r>
              <w:rPr>
                <w:rFonts w:ascii="Times New Roman"/>
                <w:b w:val="false"/>
                <w:i w:val="false"/>
                <w:color w:val="000000"/>
                <w:sz w:val="20"/>
              </w:rPr>
              <w:t>09 иерсиниоз</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w:t>
            </w:r>
            <w:r>
              <w:br/>
            </w:r>
            <w:r>
              <w:rPr>
                <w:rFonts w:ascii="Times New Roman"/>
                <w:b w:val="false"/>
                <w:i w:val="false"/>
                <w:color w:val="000000"/>
                <w:sz w:val="20"/>
              </w:rPr>
              <w:t>
</w:t>
            </w:r>
            <w:r>
              <w:rPr>
                <w:rFonts w:ascii="Times New Roman"/>
                <w:b w:val="false"/>
                <w:i w:val="false"/>
                <w:color w:val="000000"/>
                <w:sz w:val="20"/>
              </w:rPr>
              <w:t>туберкулезге</w:t>
            </w:r>
            <w:r>
              <w:br/>
            </w:r>
            <w:r>
              <w:rPr>
                <w:rFonts w:ascii="Times New Roman"/>
                <w:b w:val="false"/>
                <w:i w:val="false"/>
                <w:color w:val="000000"/>
                <w:sz w:val="20"/>
              </w:rPr>
              <w:t>
</w:t>
            </w:r>
            <w:r>
              <w:rPr>
                <w:rFonts w:ascii="Times New Roman"/>
                <w:b w:val="false"/>
                <w:i w:val="false"/>
                <w:color w:val="000000"/>
                <w:sz w:val="20"/>
              </w:rPr>
              <w:t>Псевдотуберкулез</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Кристенсени-</w:t>
            </w:r>
            <w:r>
              <w:br/>
            </w:r>
            <w:r>
              <w:rPr>
                <w:rFonts w:ascii="Times New Roman"/>
                <w:b w:val="false"/>
                <w:i w:val="false"/>
                <w:color w:val="000000"/>
                <w:sz w:val="20"/>
              </w:rPr>
              <w:t>
</w:t>
            </w:r>
            <w:r>
              <w:rPr>
                <w:rFonts w:ascii="Times New Roman"/>
                <w:b w:val="false"/>
                <w:i w:val="false"/>
                <w:color w:val="000000"/>
                <w:sz w:val="20"/>
              </w:rPr>
              <w:t>иерсиниозы</w:t>
            </w:r>
            <w:r>
              <w:br/>
            </w:r>
            <w:r>
              <w:rPr>
                <w:rFonts w:ascii="Times New Roman"/>
                <w:b w:val="false"/>
                <w:i w:val="false"/>
                <w:color w:val="000000"/>
                <w:sz w:val="20"/>
              </w:rPr>
              <w:t>
</w:t>
            </w:r>
            <w:r>
              <w:rPr>
                <w:rFonts w:ascii="Times New Roman"/>
                <w:b w:val="false"/>
                <w:i w:val="false"/>
                <w:color w:val="000000"/>
                <w:sz w:val="20"/>
              </w:rPr>
              <w:t>иерсиниоз</w:t>
            </w:r>
            <w:r>
              <w:br/>
            </w:r>
            <w:r>
              <w:rPr>
                <w:rFonts w:ascii="Times New Roman"/>
                <w:b w:val="false"/>
                <w:i w:val="false"/>
                <w:color w:val="000000"/>
                <w:sz w:val="20"/>
              </w:rPr>
              <w:t>
</w:t>
            </w:r>
            <w:r>
              <w:rPr>
                <w:rFonts w:ascii="Times New Roman"/>
                <w:b w:val="false"/>
                <w:i w:val="false"/>
                <w:color w:val="000000"/>
                <w:sz w:val="20"/>
              </w:rPr>
              <w:t>Кристенсени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Листериозға </w:t>
            </w:r>
            <w:r>
              <w:br/>
            </w:r>
            <w:r>
              <w:rPr>
                <w:rFonts w:ascii="Times New Roman"/>
                <w:b w:val="false"/>
                <w:i w:val="false"/>
                <w:color w:val="000000"/>
                <w:sz w:val="20"/>
              </w:rPr>
              <w:t>
</w:t>
            </w:r>
            <w:r>
              <w:rPr>
                <w:rFonts w:ascii="Times New Roman"/>
                <w:b w:val="false"/>
                <w:i w:val="false"/>
                <w:color w:val="000000"/>
                <w:sz w:val="20"/>
              </w:rPr>
              <w:t>Листериоз</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Лептоспирозға</w:t>
            </w:r>
            <w:r>
              <w:br/>
            </w:r>
            <w:r>
              <w:rPr>
                <w:rFonts w:ascii="Times New Roman"/>
                <w:b w:val="false"/>
                <w:i w:val="false"/>
                <w:color w:val="000000"/>
                <w:sz w:val="20"/>
              </w:rPr>
              <w:t>
</w:t>
            </w:r>
            <w:r>
              <w:rPr>
                <w:rFonts w:ascii="Times New Roman"/>
                <w:b w:val="false"/>
                <w:i w:val="false"/>
                <w:color w:val="000000"/>
                <w:sz w:val="20"/>
              </w:rPr>
              <w:t>Лептосприоз</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Пастереллезге</w:t>
            </w:r>
            <w:r>
              <w:br/>
            </w:r>
            <w:r>
              <w:rPr>
                <w:rFonts w:ascii="Times New Roman"/>
                <w:b w:val="false"/>
                <w:i w:val="false"/>
                <w:color w:val="000000"/>
                <w:sz w:val="20"/>
              </w:rPr>
              <w:t>
</w:t>
            </w:r>
            <w:r>
              <w:rPr>
                <w:rFonts w:ascii="Times New Roman"/>
                <w:b w:val="false"/>
                <w:i w:val="false"/>
                <w:color w:val="000000"/>
                <w:sz w:val="20"/>
              </w:rPr>
              <w:t>Пастереллез</w:t>
            </w:r>
          </w:p>
        </w:tc>
      </w:tr>
      <w:tr>
        <w:trPr>
          <w:trHeight w:val="165"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786"/>
        <w:gridCol w:w="1490"/>
        <w:gridCol w:w="1955"/>
        <w:gridCol w:w="1575"/>
        <w:gridCol w:w="2372"/>
        <w:gridCol w:w="1361"/>
        <w:gridCol w:w="210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Пассивті гемагглютинация реакциясы (ПГАР)</w:t>
            </w:r>
            <w:r>
              <w:br/>
            </w:r>
            <w:r>
              <w:rPr>
                <w:rFonts w:ascii="Times New Roman"/>
                <w:b w:val="false"/>
                <w:i w:val="false"/>
                <w:color w:val="000000"/>
                <w:sz w:val="20"/>
              </w:rPr>
              <w:t>
</w:t>
            </w:r>
            <w:r>
              <w:rPr>
                <w:rFonts w:ascii="Times New Roman"/>
                <w:b w:val="false"/>
                <w:i w:val="false"/>
                <w:color w:val="000000"/>
                <w:sz w:val="20"/>
              </w:rPr>
              <w:t>Реакция пассивной гемагглютинации (РПГА) 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Сарыпқа</w:t>
            </w:r>
            <w:r>
              <w:br/>
            </w:r>
            <w:r>
              <w:rPr>
                <w:rFonts w:ascii="Times New Roman"/>
                <w:b w:val="false"/>
                <w:i w:val="false"/>
                <w:color w:val="000000"/>
                <w:sz w:val="20"/>
              </w:rPr>
              <w:t>
</w:t>
            </w:r>
            <w:r>
              <w:rPr>
                <w:rFonts w:ascii="Times New Roman"/>
                <w:b w:val="false"/>
                <w:i w:val="false"/>
                <w:color w:val="000000"/>
                <w:sz w:val="20"/>
              </w:rPr>
              <w:t>На бруцеллез</w:t>
            </w:r>
          </w:p>
        </w:tc>
      </w:tr>
      <w:tr>
        <w:trPr>
          <w:trHeight w:val="1125"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Күйдіргіге</w:t>
            </w:r>
            <w:r>
              <w:br/>
            </w:r>
            <w:r>
              <w:rPr>
                <w:rFonts w:ascii="Times New Roman"/>
                <w:b w:val="false"/>
                <w:i w:val="false"/>
                <w:color w:val="000000"/>
                <w:sz w:val="20"/>
              </w:rPr>
              <w:t>
</w:t>
            </w:r>
            <w:r>
              <w:rPr>
                <w:rFonts w:ascii="Times New Roman"/>
                <w:b w:val="false"/>
                <w:i w:val="false"/>
                <w:color w:val="000000"/>
                <w:sz w:val="20"/>
              </w:rPr>
              <w:t>Сибирскую</w:t>
            </w:r>
            <w:r>
              <w:br/>
            </w:r>
            <w:r>
              <w:rPr>
                <w:rFonts w:ascii="Times New Roman"/>
                <w:b w:val="false"/>
                <w:i w:val="false"/>
                <w:color w:val="000000"/>
                <w:sz w:val="20"/>
              </w:rPr>
              <w:t>
</w:t>
            </w:r>
            <w:r>
              <w:rPr>
                <w:rFonts w:ascii="Times New Roman"/>
                <w:b w:val="false"/>
                <w:i w:val="false"/>
                <w:color w:val="000000"/>
                <w:sz w:val="20"/>
              </w:rPr>
              <w:t>язву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Туляремияға</w:t>
            </w:r>
            <w:r>
              <w:br/>
            </w:r>
            <w:r>
              <w:rPr>
                <w:rFonts w:ascii="Times New Roman"/>
                <w:b w:val="false"/>
                <w:i w:val="false"/>
                <w:color w:val="000000"/>
                <w:sz w:val="20"/>
              </w:rPr>
              <w:t>
</w:t>
            </w:r>
            <w:r>
              <w:rPr>
                <w:rFonts w:ascii="Times New Roman"/>
                <w:b w:val="false"/>
                <w:i w:val="false"/>
                <w:color w:val="000000"/>
                <w:sz w:val="20"/>
              </w:rPr>
              <w:t>Туляремию</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Сарыпқа</w:t>
            </w:r>
            <w:r>
              <w:br/>
            </w:r>
            <w:r>
              <w:rPr>
                <w:rFonts w:ascii="Times New Roman"/>
                <w:b w:val="false"/>
                <w:i w:val="false"/>
                <w:color w:val="000000"/>
                <w:sz w:val="20"/>
              </w:rPr>
              <w:t>
</w:t>
            </w:r>
            <w:r>
              <w:rPr>
                <w:rFonts w:ascii="Times New Roman"/>
                <w:b w:val="false"/>
                <w:i w:val="false"/>
                <w:color w:val="000000"/>
                <w:sz w:val="20"/>
              </w:rPr>
              <w:t>Бруцеллез</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Бөртпе сүзекке</w:t>
            </w:r>
            <w:r>
              <w:br/>
            </w:r>
            <w:r>
              <w:rPr>
                <w:rFonts w:ascii="Times New Roman"/>
                <w:b w:val="false"/>
                <w:i w:val="false"/>
                <w:color w:val="000000"/>
                <w:sz w:val="20"/>
              </w:rPr>
              <w:t>
</w:t>
            </w:r>
            <w:r>
              <w:rPr>
                <w:rFonts w:ascii="Times New Roman"/>
                <w:b w:val="false"/>
                <w:i w:val="false"/>
                <w:color w:val="000000"/>
                <w:sz w:val="20"/>
              </w:rPr>
              <w:t>Сыпной тиф</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Хеддльсон</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Хеддльсона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РозБенгал</w:t>
            </w:r>
            <w:r>
              <w:br/>
            </w:r>
            <w:r>
              <w:rPr>
                <w:rFonts w:ascii="Times New Roman"/>
                <w:b w:val="false"/>
                <w:i w:val="false"/>
                <w:color w:val="000000"/>
                <w:sz w:val="20"/>
              </w:rPr>
              <w:t>
</w:t>
            </w:r>
            <w:r>
              <w:rPr>
                <w:rFonts w:ascii="Times New Roman"/>
                <w:b w:val="false"/>
                <w:i w:val="false"/>
                <w:color w:val="000000"/>
                <w:sz w:val="20"/>
              </w:rPr>
              <w:t>үлгісі</w:t>
            </w:r>
            <w:r>
              <w:br/>
            </w:r>
            <w:r>
              <w:rPr>
                <w:rFonts w:ascii="Times New Roman"/>
                <w:b w:val="false"/>
                <w:i w:val="false"/>
                <w:color w:val="000000"/>
                <w:sz w:val="20"/>
              </w:rPr>
              <w:t>
</w:t>
            </w:r>
            <w:r>
              <w:rPr>
                <w:rFonts w:ascii="Times New Roman"/>
                <w:b w:val="false"/>
                <w:i w:val="false"/>
                <w:color w:val="000000"/>
                <w:sz w:val="20"/>
              </w:rPr>
              <w:t>Проба</w:t>
            </w:r>
            <w:r>
              <w:br/>
            </w:r>
            <w:r>
              <w:rPr>
                <w:rFonts w:ascii="Times New Roman"/>
                <w:b w:val="false"/>
                <w:i w:val="false"/>
                <w:color w:val="000000"/>
                <w:sz w:val="20"/>
              </w:rPr>
              <w:t>
</w:t>
            </w:r>
            <w:r>
              <w:rPr>
                <w:rFonts w:ascii="Times New Roman"/>
                <w:b w:val="false"/>
                <w:i w:val="false"/>
                <w:color w:val="000000"/>
                <w:sz w:val="20"/>
              </w:rPr>
              <w:t>РозБенгал</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Райт</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Райта</w:t>
            </w:r>
          </w:p>
        </w:tc>
      </w:tr>
      <w:tr>
        <w:trPr>
          <w:trHeight w:val="165"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254"/>
        <w:gridCol w:w="1189"/>
        <w:gridCol w:w="1493"/>
        <w:gridCol w:w="1450"/>
        <w:gridCol w:w="3256"/>
        <w:gridCol w:w="3932"/>
      </w:tblGrid>
      <w:tr>
        <w:trPr>
          <w:trHeight w:val="27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Риккетсиозға жүргізілетін</w:t>
            </w:r>
            <w:r>
              <w:br/>
            </w:r>
            <w:r>
              <w:rPr>
                <w:rFonts w:ascii="Times New Roman"/>
                <w:b w:val="false"/>
                <w:i w:val="false"/>
                <w:color w:val="000000"/>
                <w:sz w:val="20"/>
              </w:rPr>
              <w:t>
</w:t>
            </w:r>
            <w:r>
              <w:rPr>
                <w:rFonts w:ascii="Times New Roman"/>
                <w:b w:val="false"/>
                <w:i w:val="false"/>
                <w:color w:val="000000"/>
                <w:sz w:val="20"/>
              </w:rPr>
              <w:t>комплементті</w:t>
            </w:r>
            <w:r>
              <w:br/>
            </w:r>
            <w:r>
              <w:rPr>
                <w:rFonts w:ascii="Times New Roman"/>
                <w:b w:val="false"/>
                <w:i w:val="false"/>
                <w:color w:val="000000"/>
                <w:sz w:val="20"/>
              </w:rPr>
              <w:t>
</w:t>
            </w:r>
            <w:r>
              <w:rPr>
                <w:rFonts w:ascii="Times New Roman"/>
                <w:b w:val="false"/>
                <w:i w:val="false"/>
                <w:color w:val="000000"/>
                <w:sz w:val="20"/>
              </w:rPr>
              <w:t>байлау реакциясы (КБР)</w:t>
            </w:r>
            <w:r>
              <w:br/>
            </w:r>
            <w:r>
              <w:rPr>
                <w:rFonts w:ascii="Times New Roman"/>
                <w:b w:val="false"/>
                <w:i w:val="false"/>
                <w:color w:val="000000"/>
                <w:sz w:val="20"/>
              </w:rPr>
              <w:t>
</w:t>
            </w:r>
            <w:r>
              <w:rPr>
                <w:rFonts w:ascii="Times New Roman"/>
                <w:b w:val="false"/>
                <w:i w:val="false"/>
                <w:color w:val="000000"/>
                <w:sz w:val="20"/>
              </w:rPr>
              <w:t>Реакция связывания</w:t>
            </w:r>
            <w:r>
              <w:br/>
            </w:r>
            <w:r>
              <w:rPr>
                <w:rFonts w:ascii="Times New Roman"/>
                <w:b w:val="false"/>
                <w:i w:val="false"/>
                <w:color w:val="000000"/>
                <w:sz w:val="20"/>
              </w:rPr>
              <w:t>
</w:t>
            </w:r>
            <w:r>
              <w:rPr>
                <w:rFonts w:ascii="Times New Roman"/>
                <w:b w:val="false"/>
                <w:i w:val="false"/>
                <w:color w:val="000000"/>
                <w:sz w:val="20"/>
              </w:rPr>
              <w:t>комплемента (РСК)</w:t>
            </w:r>
            <w:r>
              <w:br/>
            </w:r>
            <w:r>
              <w:rPr>
                <w:rFonts w:ascii="Times New Roman"/>
                <w:b w:val="false"/>
                <w:i w:val="false"/>
                <w:color w:val="000000"/>
                <w:sz w:val="20"/>
              </w:rPr>
              <w:t>
</w:t>
            </w:r>
            <w:r>
              <w:rPr>
                <w:rFonts w:ascii="Times New Roman"/>
                <w:b w:val="false"/>
                <w:i w:val="false"/>
                <w:color w:val="000000"/>
                <w:sz w:val="20"/>
              </w:rPr>
              <w:t>на риккетсиоз:</w:t>
            </w:r>
          </w:p>
        </w:tc>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r>
              <w:br/>
            </w:r>
            <w:r>
              <w:rPr>
                <w:rFonts w:ascii="Times New Roman"/>
                <w:b w:val="false"/>
                <w:i w:val="false"/>
                <w:color w:val="000000"/>
                <w:sz w:val="20"/>
              </w:rPr>
              <w:t>
</w:t>
            </w:r>
            <w:r>
              <w:rPr>
                <w:rFonts w:ascii="Times New Roman"/>
                <w:b w:val="false"/>
                <w:i w:val="false"/>
                <w:color w:val="000000"/>
                <w:sz w:val="20"/>
              </w:rPr>
              <w:t>антигенімен</w:t>
            </w:r>
            <w:r>
              <w:br/>
            </w:r>
            <w:r>
              <w:rPr>
                <w:rFonts w:ascii="Times New Roman"/>
                <w:b w:val="false"/>
                <w:i w:val="false"/>
                <w:color w:val="000000"/>
                <w:sz w:val="20"/>
              </w:rPr>
              <w:t>
</w:t>
            </w:r>
            <w:r>
              <w:rPr>
                <w:rFonts w:ascii="Times New Roman"/>
                <w:b w:val="false"/>
                <w:i w:val="false"/>
                <w:color w:val="000000"/>
                <w:sz w:val="20"/>
              </w:rPr>
              <w:t>жүргізілген РМА</w:t>
            </w:r>
            <w:r>
              <w:br/>
            </w:r>
            <w:r>
              <w:rPr>
                <w:rFonts w:ascii="Times New Roman"/>
                <w:b w:val="false"/>
                <w:i w:val="false"/>
                <w:color w:val="000000"/>
                <w:sz w:val="20"/>
              </w:rPr>
              <w:t>
</w:t>
            </w:r>
            <w:r>
              <w:rPr>
                <w:rFonts w:ascii="Times New Roman"/>
                <w:b w:val="false"/>
                <w:i w:val="false"/>
                <w:color w:val="000000"/>
                <w:sz w:val="20"/>
              </w:rPr>
              <w:t>РМА с лептоспирозным</w:t>
            </w:r>
            <w:r>
              <w:br/>
            </w:r>
            <w:r>
              <w:rPr>
                <w:rFonts w:ascii="Times New Roman"/>
                <w:b w:val="false"/>
                <w:i w:val="false"/>
                <w:color w:val="000000"/>
                <w:sz w:val="20"/>
              </w:rPr>
              <w:t>
</w:t>
            </w:r>
            <w:r>
              <w:rPr>
                <w:rFonts w:ascii="Times New Roman"/>
                <w:b w:val="false"/>
                <w:i w:val="false"/>
                <w:color w:val="000000"/>
                <w:sz w:val="20"/>
              </w:rPr>
              <w:t>антигеном</w:t>
            </w:r>
          </w:p>
        </w:tc>
        <w:tc>
          <w:tcPr>
            <w:tcW w:w="3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маманның тегі,</w:t>
            </w:r>
            <w:r>
              <w:br/>
            </w:r>
            <w:r>
              <w:rPr>
                <w:rFonts w:ascii="Times New Roman"/>
                <w:b w:val="false"/>
                <w:i w:val="false"/>
                <w:color w:val="000000"/>
                <w:sz w:val="20"/>
              </w:rPr>
              <w:t>
</w:t>
            </w:r>
            <w:r>
              <w:rPr>
                <w:rFonts w:ascii="Times New Roman"/>
                <w:b w:val="false"/>
                <w:i w:val="false"/>
                <w:color w:val="000000"/>
                <w:sz w:val="20"/>
              </w:rPr>
              <w:t>аты, әкесінің аты,</w:t>
            </w:r>
            <w:r>
              <w:br/>
            </w:r>
            <w:r>
              <w:rPr>
                <w:rFonts w:ascii="Times New Roman"/>
                <w:b w:val="false"/>
                <w:i w:val="false"/>
                <w:color w:val="000000"/>
                <w:sz w:val="20"/>
              </w:rPr>
              <w:t>
</w:t>
            </w:r>
            <w:r>
              <w:rPr>
                <w:rFonts w:ascii="Times New Roman"/>
                <w:b w:val="false"/>
                <w:i w:val="false"/>
                <w:color w:val="000000"/>
                <w:sz w:val="20"/>
              </w:rPr>
              <w:t>лауазымы және 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и подпись</w:t>
            </w:r>
            <w:r>
              <w:br/>
            </w:r>
            <w:r>
              <w:rPr>
                <w:rFonts w:ascii="Times New Roman"/>
                <w:b w:val="false"/>
                <w:i w:val="false"/>
                <w:color w:val="000000"/>
                <w:sz w:val="20"/>
              </w:rPr>
              <w:t>
</w:t>
            </w:r>
            <w:r>
              <w:rPr>
                <w:rFonts w:ascii="Times New Roman"/>
                <w:b w:val="false"/>
                <w:i w:val="false"/>
                <w:color w:val="000000"/>
                <w:sz w:val="20"/>
              </w:rPr>
              <w:t>специалиста,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12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Райт</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Райта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Сибирик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Провачек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80 қосымша                  </w:t>
      </w:r>
    </w:p>
    <w:bookmarkStart w:name="z337" w:id="268"/>
    <w:p>
      <w:pPr>
        <w:spacing w:after="0"/>
        <w:ind w:left="0"/>
        <w:jc w:val="both"/>
      </w:pPr>
      <w:r>
        <w:rPr>
          <w:rFonts w:ascii="Times New Roman"/>
          <w:b w:val="false"/>
          <w:i w:val="false"/>
          <w:color w:val="000000"/>
          <w:sz w:val="28"/>
        </w:rPr>
        <w:t xml:space="preserve">
Приложение 80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68"/>
    <w:bookmarkStart w:name="z338" w:id="269"/>
    <w:p>
      <w:pPr>
        <w:spacing w:after="0"/>
        <w:ind w:left="0"/>
        <w:jc w:val="both"/>
      </w:pPr>
      <w:r>
        <w:rPr>
          <w:rFonts w:ascii="Times New Roman"/>
          <w:b w:val="false"/>
          <w:i w:val="false"/>
          <w:color w:val="000000"/>
          <w:sz w:val="28"/>
        </w:rPr>
        <w:t>
Форма</w:t>
      </w:r>
    </w:p>
    <w:bookmarkEnd w:id="269"/>
    <w:bookmarkStart w:name="z339" w:id="270"/>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4117"/>
        <w:gridCol w:w="63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1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4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079/е нысанды медициналық құжаттама</w:t>
            </w:r>
          </w:p>
        </w:tc>
      </w:tr>
      <w:tr>
        <w:trPr>
          <w:trHeight w:val="855"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079/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left"/>
      </w:pPr>
      <w:r>
        <w:rPr>
          <w:rFonts w:ascii="Times New Roman"/>
          <w:b/>
          <w:i w:val="false"/>
          <w:color w:val="000000"/>
        </w:rPr>
        <w:t xml:space="preserve"> Биологиялық зерттеулердің</w:t>
      </w:r>
      <w:r>
        <w:br/>
      </w:r>
      <w:r>
        <w:rPr>
          <w:rFonts w:ascii="Times New Roman"/>
          <w:b/>
          <w:i w:val="false"/>
          <w:color w:val="000000"/>
        </w:rPr>
        <w:t>
ЖҰМЫС ЖУРНАЛЫ</w:t>
      </w:r>
    </w:p>
    <w:bookmarkStart w:name="z340" w:id="271"/>
    <w:p>
      <w:pPr>
        <w:spacing w:after="0"/>
        <w:ind w:left="0"/>
        <w:jc w:val="left"/>
      </w:pPr>
      <w:r>
        <w:rPr>
          <w:rFonts w:ascii="Times New Roman"/>
          <w:b/>
          <w:i w:val="false"/>
          <w:color w:val="000000"/>
        </w:rPr>
        <w:t xml:space="preserve"> 
РАБОЧИЙ ЖУРНАЛ</w:t>
      </w:r>
      <w:r>
        <w:br/>
      </w:r>
      <w:r>
        <w:rPr>
          <w:rFonts w:ascii="Times New Roman"/>
          <w:b/>
          <w:i w:val="false"/>
          <w:color w:val="000000"/>
        </w:rPr>
        <w:t>
биологических исследований</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«____»_______________20 ___ ж. (г.)</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«____»_______________20 ___ ж. (г.)</w:t>
            </w:r>
          </w:p>
        </w:tc>
      </w:tr>
    </w:tbl>
    <w:bookmarkStart w:name="z341" w:id="272"/>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72"/>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1438"/>
        <w:gridCol w:w="1525"/>
        <w:gridCol w:w="1892"/>
        <w:gridCol w:w="2238"/>
        <w:gridCol w:w="2151"/>
        <w:gridCol w:w="2995"/>
      </w:tblGrid>
      <w:tr>
        <w:trPr>
          <w:trHeight w:val="270" w:hRule="atLeast"/>
        </w:trPr>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түрi</w:t>
            </w:r>
          </w:p>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животных</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күнi</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заражения</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жолы</w:t>
            </w:r>
          </w:p>
          <w:p>
            <w:pPr>
              <w:spacing w:after="20"/>
              <w:ind w:left="20"/>
              <w:jc w:val="both"/>
            </w:pP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заражения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сынаманың</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 биологической</w:t>
            </w:r>
            <w:r>
              <w:br/>
            </w:r>
            <w:r>
              <w:rPr>
                <w:rFonts w:ascii="Times New Roman"/>
                <w:b w:val="false"/>
                <w:i w:val="false"/>
                <w:color w:val="000000"/>
                <w:sz w:val="20"/>
              </w:rPr>
              <w:t>
</w:t>
            </w:r>
            <w:r>
              <w:rPr>
                <w:rFonts w:ascii="Times New Roman"/>
                <w:b w:val="false"/>
                <w:i w:val="false"/>
                <w:color w:val="000000"/>
                <w:sz w:val="20"/>
              </w:rPr>
              <w:t>пробы</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w:t>
            </w:r>
            <w:r>
              <w:br/>
            </w:r>
            <w:r>
              <w:rPr>
                <w:rFonts w:ascii="Times New Roman"/>
                <w:b w:val="false"/>
                <w:i w:val="false"/>
                <w:color w:val="000000"/>
                <w:sz w:val="20"/>
              </w:rPr>
              <w:t>
</w:t>
            </w:r>
            <w:r>
              <w:rPr>
                <w:rFonts w:ascii="Times New Roman"/>
                <w:b w:val="false"/>
                <w:i w:val="false"/>
                <w:color w:val="000000"/>
                <w:sz w:val="20"/>
              </w:rPr>
              <w:t>картина</w:t>
            </w:r>
            <w:r>
              <w:br/>
            </w:r>
            <w:r>
              <w:rPr>
                <w:rFonts w:ascii="Times New Roman"/>
                <w:b w:val="false"/>
                <w:i w:val="false"/>
                <w:color w:val="000000"/>
                <w:sz w:val="20"/>
              </w:rPr>
              <w:t>
</w:t>
            </w:r>
            <w:r>
              <w:rPr>
                <w:rFonts w:ascii="Times New Roman"/>
                <w:b w:val="false"/>
                <w:i w:val="false"/>
                <w:color w:val="000000"/>
                <w:sz w:val="20"/>
              </w:rPr>
              <w:t>Патологоанатомическая</w:t>
            </w:r>
            <w:r>
              <w:br/>
            </w:r>
            <w:r>
              <w:rPr>
                <w:rFonts w:ascii="Times New Roman"/>
                <w:b w:val="false"/>
                <w:i w:val="false"/>
                <w:color w:val="000000"/>
                <w:sz w:val="20"/>
              </w:rPr>
              <w:t>
</w:t>
            </w:r>
            <w:r>
              <w:rPr>
                <w:rFonts w:ascii="Times New Roman"/>
                <w:b w:val="false"/>
                <w:i w:val="false"/>
                <w:color w:val="000000"/>
                <w:sz w:val="20"/>
              </w:rPr>
              <w:t>картина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Өлгені</w:t>
            </w:r>
            <w:r>
              <w:br/>
            </w:r>
            <w:r>
              <w:rPr>
                <w:rFonts w:ascii="Times New Roman"/>
                <w:b w:val="false"/>
                <w:i w:val="false"/>
                <w:color w:val="000000"/>
                <w:sz w:val="20"/>
              </w:rPr>
              <w:t>
</w:t>
            </w:r>
            <w:r>
              <w:rPr>
                <w:rFonts w:ascii="Times New Roman"/>
                <w:b w:val="false"/>
                <w:i w:val="false"/>
                <w:color w:val="000000"/>
                <w:sz w:val="20"/>
              </w:rPr>
              <w:t>Пало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Өлтiрiлгені</w:t>
            </w:r>
            <w:r>
              <w:br/>
            </w:r>
            <w:r>
              <w:rPr>
                <w:rFonts w:ascii="Times New Roman"/>
                <w:b w:val="false"/>
                <w:i w:val="false"/>
                <w:color w:val="000000"/>
                <w:sz w:val="20"/>
              </w:rPr>
              <w:t>
</w:t>
            </w:r>
            <w:r>
              <w:rPr>
                <w:rFonts w:ascii="Times New Roman"/>
                <w:b w:val="false"/>
                <w:i w:val="false"/>
                <w:color w:val="000000"/>
                <w:sz w:val="20"/>
              </w:rPr>
              <w:t>Убито</w:t>
            </w:r>
          </w:p>
        </w:tc>
        <w:tc>
          <w:tcPr>
            <w:tcW w:w="0" w:type="auto"/>
            <w:vMerge/>
            <w:tcBorders>
              <w:top w:val="nil"/>
              <w:left w:val="single" w:color="cfcfcf" w:sz="5"/>
              <w:bottom w:val="single" w:color="cfcfcf" w:sz="5"/>
              <w:right w:val="single" w:color="cfcfcf" w:sz="5"/>
            </w:tcBorders>
          </w:tcPr>
          <w:p/>
        </w:tc>
      </w:tr>
      <w:tr>
        <w:trPr>
          <w:trHeight w:val="18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3"/>
        <w:gridCol w:w="5204"/>
        <w:gridCol w:w="4713"/>
      </w:tblGrid>
      <w:tr>
        <w:trPr>
          <w:trHeight w:val="255" w:hRule="atLeast"/>
        </w:trPr>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Жағындыларды,</w:t>
            </w:r>
            <w:r>
              <w:br/>
            </w:r>
            <w:r>
              <w:rPr>
                <w:rFonts w:ascii="Times New Roman"/>
                <w:b w:val="false"/>
                <w:i w:val="false"/>
                <w:color w:val="000000"/>
                <w:sz w:val="20"/>
              </w:rPr>
              <w:t>
</w:t>
            </w:r>
            <w:r>
              <w:rPr>
                <w:rFonts w:ascii="Times New Roman"/>
                <w:b w:val="false"/>
                <w:i w:val="false"/>
                <w:color w:val="000000"/>
                <w:sz w:val="20"/>
              </w:rPr>
              <w:t>iшкi ағзаларды</w:t>
            </w:r>
            <w:r>
              <w:br/>
            </w:r>
            <w:r>
              <w:rPr>
                <w:rFonts w:ascii="Times New Roman"/>
                <w:b w:val="false"/>
                <w:i w:val="false"/>
                <w:color w:val="000000"/>
                <w:sz w:val="20"/>
              </w:rPr>
              <w:t>
</w:t>
            </w:r>
            <w:r>
              <w:rPr>
                <w:rFonts w:ascii="Times New Roman"/>
                <w:b w:val="false"/>
                <w:i w:val="false"/>
                <w:color w:val="000000"/>
                <w:sz w:val="20"/>
              </w:rPr>
              <w:t>микроскоппен қарау</w:t>
            </w:r>
          </w:p>
          <w:p>
            <w:pPr>
              <w:spacing w:after="20"/>
              <w:ind w:left="20"/>
              <w:jc w:val="both"/>
            </w:pPr>
            <w:r>
              <w:rPr>
                <w:rFonts w:ascii="Times New Roman"/>
                <w:b w:val="false"/>
                <w:i w:val="false"/>
                <w:color w:val="000000"/>
                <w:sz w:val="20"/>
              </w:rPr>
              <w:t>Микроскопия</w:t>
            </w:r>
            <w:r>
              <w:br/>
            </w:r>
            <w:r>
              <w:rPr>
                <w:rFonts w:ascii="Times New Roman"/>
                <w:b w:val="false"/>
                <w:i w:val="false"/>
                <w:color w:val="000000"/>
                <w:sz w:val="20"/>
              </w:rPr>
              <w:t>
</w:t>
            </w:r>
            <w:r>
              <w:rPr>
                <w:rFonts w:ascii="Times New Roman"/>
                <w:b w:val="false"/>
                <w:i w:val="false"/>
                <w:color w:val="000000"/>
                <w:sz w:val="20"/>
              </w:rPr>
              <w:t>мазков, отпечатков</w:t>
            </w:r>
            <w:r>
              <w:br/>
            </w:r>
            <w:r>
              <w:rPr>
                <w:rFonts w:ascii="Times New Roman"/>
                <w:b w:val="false"/>
                <w:i w:val="false"/>
                <w:color w:val="000000"/>
                <w:sz w:val="20"/>
              </w:rPr>
              <w:t>
</w:t>
            </w:r>
            <w:r>
              <w:rPr>
                <w:rFonts w:ascii="Times New Roman"/>
                <w:b w:val="false"/>
                <w:i w:val="false"/>
                <w:color w:val="000000"/>
                <w:sz w:val="20"/>
              </w:rPr>
              <w:t>внутренних органов</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ағзаларды</w:t>
            </w:r>
            <w:r>
              <w:br/>
            </w:r>
            <w:r>
              <w:rPr>
                <w:rFonts w:ascii="Times New Roman"/>
                <w:b w:val="false"/>
                <w:i w:val="false"/>
                <w:color w:val="000000"/>
                <w:sz w:val="20"/>
              </w:rPr>
              <w:t>
</w:t>
            </w:r>
            <w:r>
              <w:rPr>
                <w:rFonts w:ascii="Times New Roman"/>
                <w:b w:val="false"/>
                <w:i w:val="false"/>
                <w:color w:val="000000"/>
                <w:sz w:val="20"/>
              </w:rPr>
              <w:t>микробиологиялық</w:t>
            </w:r>
            <w:r>
              <w:br/>
            </w:r>
            <w:r>
              <w:rPr>
                <w:rFonts w:ascii="Times New Roman"/>
                <w:b w:val="false"/>
                <w:i w:val="false"/>
                <w:color w:val="000000"/>
                <w:sz w:val="20"/>
              </w:rPr>
              <w:t>
</w:t>
            </w:r>
            <w:r>
              <w:rPr>
                <w:rFonts w:ascii="Times New Roman"/>
                <w:b w:val="false"/>
                <w:i w:val="false"/>
                <w:color w:val="000000"/>
                <w:sz w:val="20"/>
              </w:rPr>
              <w:t>зерттеу</w:t>
            </w:r>
          </w:p>
          <w:p>
            <w:pPr>
              <w:spacing w:after="20"/>
              <w:ind w:left="20"/>
              <w:jc w:val="both"/>
            </w:pPr>
            <w:r>
              <w:rPr>
                <w:rFonts w:ascii="Times New Roman"/>
                <w:b w:val="false"/>
                <w:i w:val="false"/>
                <w:color w:val="000000"/>
                <w:sz w:val="20"/>
              </w:rPr>
              <w:t>Микробиологическое</w:t>
            </w:r>
            <w:r>
              <w:br/>
            </w:r>
            <w:r>
              <w:rPr>
                <w:rFonts w:ascii="Times New Roman"/>
                <w:b w:val="false"/>
                <w:i w:val="false"/>
                <w:color w:val="000000"/>
                <w:sz w:val="20"/>
              </w:rPr>
              <w:t>
</w:t>
            </w: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внутренних органов</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ағзаларды</w:t>
            </w:r>
            <w:r>
              <w:br/>
            </w:r>
            <w:r>
              <w:rPr>
                <w:rFonts w:ascii="Times New Roman"/>
                <w:b w:val="false"/>
                <w:i w:val="false"/>
                <w:color w:val="000000"/>
                <w:sz w:val="20"/>
              </w:rPr>
              <w:t>
</w:t>
            </w:r>
            <w:r>
              <w:rPr>
                <w:rFonts w:ascii="Times New Roman"/>
                <w:b w:val="false"/>
                <w:i w:val="false"/>
                <w:color w:val="000000"/>
                <w:sz w:val="20"/>
              </w:rPr>
              <w:t>серологиялық зерттеу</w:t>
            </w:r>
          </w:p>
          <w:p>
            <w:pPr>
              <w:spacing w:after="20"/>
              <w:ind w:left="20"/>
              <w:jc w:val="both"/>
            </w:pPr>
            <w:r>
              <w:rPr>
                <w:rFonts w:ascii="Times New Roman"/>
                <w:b w:val="false"/>
                <w:i w:val="false"/>
                <w:color w:val="000000"/>
                <w:sz w:val="20"/>
              </w:rPr>
              <w:t>Серологическое</w:t>
            </w:r>
            <w:r>
              <w:br/>
            </w:r>
            <w:r>
              <w:rPr>
                <w:rFonts w:ascii="Times New Roman"/>
                <w:b w:val="false"/>
                <w:i w:val="false"/>
                <w:color w:val="000000"/>
                <w:sz w:val="20"/>
              </w:rPr>
              <w:t>
</w:t>
            </w: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внутренних органов</w:t>
            </w:r>
          </w:p>
        </w:tc>
      </w:tr>
      <w:tr>
        <w:trPr>
          <w:trHeight w:val="180" w:hRule="atLeast"/>
        </w:trPr>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3320"/>
        <w:gridCol w:w="6707"/>
      </w:tblGrid>
      <w:tr>
        <w:trPr>
          <w:trHeight w:val="25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маманның тегі, аты,</w:t>
            </w:r>
            <w:r>
              <w:br/>
            </w:r>
            <w:r>
              <w:rPr>
                <w:rFonts w:ascii="Times New Roman"/>
                <w:b w:val="false"/>
                <w:i w:val="false"/>
                <w:color w:val="000000"/>
                <w:sz w:val="20"/>
              </w:rPr>
              <w:t>
</w:t>
            </w:r>
            <w:r>
              <w:rPr>
                <w:rFonts w:ascii="Times New Roman"/>
                <w:b w:val="false"/>
                <w:i w:val="false"/>
                <w:color w:val="000000"/>
                <w:sz w:val="20"/>
              </w:rPr>
              <w:t>әкесінің аты, 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8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4"/>
        <w:gridCol w:w="4272"/>
        <w:gridCol w:w="5644"/>
      </w:tblGrid>
      <w:tr>
        <w:trPr>
          <w:trHeight w:val="255"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Жағындыларды,</w:t>
            </w:r>
            <w:r>
              <w:br/>
            </w:r>
            <w:r>
              <w:rPr>
                <w:rFonts w:ascii="Times New Roman"/>
                <w:b w:val="false"/>
                <w:i w:val="false"/>
                <w:color w:val="000000"/>
                <w:sz w:val="20"/>
              </w:rPr>
              <w:t>
</w:t>
            </w:r>
            <w:r>
              <w:rPr>
                <w:rFonts w:ascii="Times New Roman"/>
                <w:b w:val="false"/>
                <w:i w:val="false"/>
                <w:color w:val="000000"/>
                <w:sz w:val="20"/>
              </w:rPr>
              <w:t>iшкi ағзаларды</w:t>
            </w:r>
            <w:r>
              <w:br/>
            </w:r>
            <w:r>
              <w:rPr>
                <w:rFonts w:ascii="Times New Roman"/>
                <w:b w:val="false"/>
                <w:i w:val="false"/>
                <w:color w:val="000000"/>
                <w:sz w:val="20"/>
              </w:rPr>
              <w:t>
</w:t>
            </w:r>
            <w:r>
              <w:rPr>
                <w:rFonts w:ascii="Times New Roman"/>
                <w:b w:val="false"/>
                <w:i w:val="false"/>
                <w:color w:val="000000"/>
                <w:sz w:val="20"/>
              </w:rPr>
              <w:t>микроскоппен қарау</w:t>
            </w:r>
          </w:p>
          <w:p>
            <w:pPr>
              <w:spacing w:after="20"/>
              <w:ind w:left="20"/>
              <w:jc w:val="both"/>
            </w:pPr>
            <w:r>
              <w:rPr>
                <w:rFonts w:ascii="Times New Roman"/>
                <w:b w:val="false"/>
                <w:i w:val="false"/>
                <w:color w:val="000000"/>
                <w:sz w:val="20"/>
              </w:rPr>
              <w:t>Микроскопия</w:t>
            </w:r>
            <w:r>
              <w:br/>
            </w:r>
            <w:r>
              <w:rPr>
                <w:rFonts w:ascii="Times New Roman"/>
                <w:b w:val="false"/>
                <w:i w:val="false"/>
                <w:color w:val="000000"/>
                <w:sz w:val="20"/>
              </w:rPr>
              <w:t>
</w:t>
            </w:r>
            <w:r>
              <w:rPr>
                <w:rFonts w:ascii="Times New Roman"/>
                <w:b w:val="false"/>
                <w:i w:val="false"/>
                <w:color w:val="000000"/>
                <w:sz w:val="20"/>
              </w:rPr>
              <w:t>мазков, отпечатков</w:t>
            </w:r>
            <w:r>
              <w:br/>
            </w:r>
            <w:r>
              <w:rPr>
                <w:rFonts w:ascii="Times New Roman"/>
                <w:b w:val="false"/>
                <w:i w:val="false"/>
                <w:color w:val="000000"/>
                <w:sz w:val="20"/>
              </w:rPr>
              <w:t>
</w:t>
            </w:r>
            <w:r>
              <w:rPr>
                <w:rFonts w:ascii="Times New Roman"/>
                <w:b w:val="false"/>
                <w:i w:val="false"/>
                <w:color w:val="000000"/>
                <w:sz w:val="20"/>
              </w:rPr>
              <w:t>внутренних органов</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ағзаларды</w:t>
            </w:r>
            <w:r>
              <w:br/>
            </w:r>
            <w:r>
              <w:rPr>
                <w:rFonts w:ascii="Times New Roman"/>
                <w:b w:val="false"/>
                <w:i w:val="false"/>
                <w:color w:val="000000"/>
                <w:sz w:val="20"/>
              </w:rPr>
              <w:t>
</w:t>
            </w:r>
            <w:r>
              <w:rPr>
                <w:rFonts w:ascii="Times New Roman"/>
                <w:b w:val="false"/>
                <w:i w:val="false"/>
                <w:color w:val="000000"/>
                <w:sz w:val="20"/>
              </w:rPr>
              <w:t>микробиологиялық зерттеу</w:t>
            </w:r>
          </w:p>
          <w:p>
            <w:pPr>
              <w:spacing w:after="20"/>
              <w:ind w:left="20"/>
              <w:jc w:val="both"/>
            </w:pPr>
            <w:r>
              <w:rPr>
                <w:rFonts w:ascii="Times New Roman"/>
                <w:b w:val="false"/>
                <w:i w:val="false"/>
                <w:color w:val="000000"/>
                <w:sz w:val="20"/>
              </w:rPr>
              <w:t>Микробиологическое</w:t>
            </w:r>
            <w:r>
              <w:br/>
            </w:r>
            <w:r>
              <w:rPr>
                <w:rFonts w:ascii="Times New Roman"/>
                <w:b w:val="false"/>
                <w:i w:val="false"/>
                <w:color w:val="000000"/>
                <w:sz w:val="20"/>
              </w:rPr>
              <w:t>
</w:t>
            </w: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внутренних органов</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ағзаларды</w:t>
            </w:r>
            <w:r>
              <w:br/>
            </w:r>
            <w:r>
              <w:rPr>
                <w:rFonts w:ascii="Times New Roman"/>
                <w:b w:val="false"/>
                <w:i w:val="false"/>
                <w:color w:val="000000"/>
                <w:sz w:val="20"/>
              </w:rPr>
              <w:t>
</w:t>
            </w:r>
            <w:r>
              <w:rPr>
                <w:rFonts w:ascii="Times New Roman"/>
                <w:b w:val="false"/>
                <w:i w:val="false"/>
                <w:color w:val="000000"/>
                <w:sz w:val="20"/>
              </w:rPr>
              <w:t>серологиялық зерттеу</w:t>
            </w:r>
          </w:p>
          <w:p>
            <w:pPr>
              <w:spacing w:after="20"/>
              <w:ind w:left="20"/>
              <w:jc w:val="both"/>
            </w:pPr>
            <w:r>
              <w:rPr>
                <w:rFonts w:ascii="Times New Roman"/>
                <w:b w:val="false"/>
                <w:i w:val="false"/>
                <w:color w:val="000000"/>
                <w:sz w:val="20"/>
              </w:rPr>
              <w:t>Серологическое</w:t>
            </w:r>
            <w:r>
              <w:br/>
            </w:r>
            <w:r>
              <w:rPr>
                <w:rFonts w:ascii="Times New Roman"/>
                <w:b w:val="false"/>
                <w:i w:val="false"/>
                <w:color w:val="000000"/>
                <w:sz w:val="20"/>
              </w:rPr>
              <w:t>
</w:t>
            </w: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внутренних органов</w:t>
            </w:r>
          </w:p>
        </w:tc>
      </w:tr>
      <w:tr>
        <w:trPr>
          <w:trHeight w:val="180"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3916"/>
        <w:gridCol w:w="7134"/>
      </w:tblGrid>
      <w:tr>
        <w:trPr>
          <w:trHeight w:val="25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 xml:space="preserve">нәтижесі </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маманның тегі, аты,</w:t>
            </w:r>
            <w:r>
              <w:br/>
            </w:r>
            <w:r>
              <w:rPr>
                <w:rFonts w:ascii="Times New Roman"/>
                <w:b w:val="false"/>
                <w:i w:val="false"/>
                <w:color w:val="000000"/>
                <w:sz w:val="20"/>
              </w:rPr>
              <w:t>
</w:t>
            </w:r>
            <w:r>
              <w:rPr>
                <w:rFonts w:ascii="Times New Roman"/>
                <w:b w:val="false"/>
                <w:i w:val="false"/>
                <w:color w:val="000000"/>
                <w:sz w:val="20"/>
              </w:rPr>
              <w:t>әкесінің аты, қолы</w:t>
            </w:r>
          </w:p>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8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81 қосымша                  </w:t>
      </w:r>
    </w:p>
    <w:bookmarkStart w:name="z346" w:id="273"/>
    <w:p>
      <w:pPr>
        <w:spacing w:after="0"/>
        <w:ind w:left="0"/>
        <w:jc w:val="both"/>
      </w:pPr>
      <w:r>
        <w:rPr>
          <w:rFonts w:ascii="Times New Roman"/>
          <w:b w:val="false"/>
          <w:i w:val="false"/>
          <w:color w:val="000000"/>
          <w:sz w:val="28"/>
        </w:rPr>
        <w:t xml:space="preserve">
Приложение 81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73"/>
    <w:bookmarkStart w:name="z347" w:id="274"/>
    <w:p>
      <w:pPr>
        <w:spacing w:after="0"/>
        <w:ind w:left="0"/>
        <w:jc w:val="both"/>
      </w:pPr>
      <w:r>
        <w:rPr>
          <w:rFonts w:ascii="Times New Roman"/>
          <w:b w:val="false"/>
          <w:i w:val="false"/>
          <w:color w:val="000000"/>
          <w:sz w:val="28"/>
        </w:rPr>
        <w:t>
Форма</w:t>
      </w:r>
    </w:p>
    <w:bookmarkEnd w:id="274"/>
    <w:bookmarkStart w:name="z348" w:id="275"/>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3065"/>
        <w:gridCol w:w="67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080/е нысанды медициналық құжаттама</w:t>
            </w:r>
          </w:p>
        </w:tc>
      </w:tr>
      <w:tr>
        <w:trPr>
          <w:trHeight w:val="85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 xml:space="preserve">органының атауы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080/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left"/>
      </w:pPr>
      <w:r>
        <w:rPr>
          <w:rFonts w:ascii="Times New Roman"/>
          <w:b/>
          <w:i w:val="false"/>
          <w:color w:val="000000"/>
        </w:rPr>
        <w:t xml:space="preserve"> Иммунобиологиялық препараттардың белсендiлiгiн бақылау</w:t>
      </w:r>
      <w:r>
        <w:br/>
      </w:r>
      <w:r>
        <w:rPr>
          <w:rFonts w:ascii="Times New Roman"/>
          <w:b/>
          <w:i w:val="false"/>
          <w:color w:val="000000"/>
        </w:rPr>
        <w:t>
ЖУРНАЛЫ</w:t>
      </w:r>
    </w:p>
    <w:bookmarkStart w:name="z349" w:id="276"/>
    <w:p>
      <w:pPr>
        <w:spacing w:after="0"/>
        <w:ind w:left="0"/>
        <w:jc w:val="left"/>
      </w:pPr>
      <w:r>
        <w:rPr>
          <w:rFonts w:ascii="Times New Roman"/>
          <w:b/>
          <w:i w:val="false"/>
          <w:color w:val="000000"/>
        </w:rPr>
        <w:t xml:space="preserve"> 
ЖУРНАЛ</w:t>
      </w:r>
      <w:r>
        <w:br/>
      </w:r>
      <w:r>
        <w:rPr>
          <w:rFonts w:ascii="Times New Roman"/>
          <w:b/>
          <w:i w:val="false"/>
          <w:color w:val="000000"/>
        </w:rPr>
        <w:t>
контроля активности иммунобиологических препаратов</w:t>
      </w:r>
    </w:p>
    <w:bookmarkEnd w:id="276"/>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 ___ 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 ___ ж. (г.)</w:t>
            </w:r>
          </w:p>
        </w:tc>
      </w:tr>
    </w:tbl>
    <w:bookmarkStart w:name="z350" w:id="277"/>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77"/>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2990"/>
        <w:gridCol w:w="3475"/>
        <w:gridCol w:w="2125"/>
        <w:gridCol w:w="2759"/>
      </w:tblGrid>
      <w:tr>
        <w:trPr>
          <w:trHeight w:val="268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Иммунобиологиялык</w:t>
            </w:r>
            <w:r>
              <w:br/>
            </w:r>
            <w:r>
              <w:rPr>
                <w:rFonts w:ascii="Times New Roman"/>
                <w:b w:val="false"/>
                <w:i w:val="false"/>
                <w:color w:val="000000"/>
                <w:sz w:val="20"/>
              </w:rPr>
              <w:t>
</w:t>
            </w:r>
            <w:r>
              <w:rPr>
                <w:rFonts w:ascii="Times New Roman"/>
                <w:b w:val="false"/>
                <w:i w:val="false"/>
                <w:color w:val="000000"/>
                <w:sz w:val="20"/>
              </w:rPr>
              <w:t>препараттың 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иммунобиологического</w:t>
            </w:r>
            <w:r>
              <w:br/>
            </w:r>
            <w:r>
              <w:rPr>
                <w:rFonts w:ascii="Times New Roman"/>
                <w:b w:val="false"/>
                <w:i w:val="false"/>
                <w:color w:val="000000"/>
                <w:sz w:val="20"/>
              </w:rPr>
              <w:t>
</w:t>
            </w:r>
            <w:r>
              <w:rPr>
                <w:rFonts w:ascii="Times New Roman"/>
                <w:b w:val="false"/>
                <w:i w:val="false"/>
                <w:color w:val="000000"/>
                <w:sz w:val="20"/>
              </w:rPr>
              <w:t>препарата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Иммунобиологиялық</w:t>
            </w:r>
            <w:r>
              <w:br/>
            </w:r>
            <w:r>
              <w:rPr>
                <w:rFonts w:ascii="Times New Roman"/>
                <w:b w:val="false"/>
                <w:i w:val="false"/>
                <w:color w:val="000000"/>
                <w:sz w:val="20"/>
              </w:rPr>
              <w:t>
</w:t>
            </w:r>
            <w:r>
              <w:rPr>
                <w:rFonts w:ascii="Times New Roman"/>
                <w:b w:val="false"/>
                <w:i w:val="false"/>
                <w:color w:val="000000"/>
                <w:sz w:val="20"/>
              </w:rPr>
              <w:t>препараттың сериясы</w:t>
            </w:r>
            <w:r>
              <w:br/>
            </w:r>
            <w:r>
              <w:rPr>
                <w:rFonts w:ascii="Times New Roman"/>
                <w:b w:val="false"/>
                <w:i w:val="false"/>
                <w:color w:val="000000"/>
                <w:sz w:val="20"/>
              </w:rPr>
              <w:t>
</w:t>
            </w:r>
            <w:r>
              <w:rPr>
                <w:rFonts w:ascii="Times New Roman"/>
                <w:b w:val="false"/>
                <w:i w:val="false"/>
                <w:color w:val="000000"/>
                <w:sz w:val="20"/>
              </w:rPr>
              <w:t>мен шығарылған күнi</w:t>
            </w:r>
          </w:p>
          <w:p>
            <w:pPr>
              <w:spacing w:after="20"/>
              <w:ind w:left="20"/>
              <w:jc w:val="both"/>
            </w:pPr>
            <w:r>
              <w:rPr>
                <w:rFonts w:ascii="Times New Roman"/>
                <w:b w:val="false"/>
                <w:i w:val="false"/>
                <w:color w:val="000000"/>
                <w:sz w:val="20"/>
              </w:rPr>
              <w:t>Серия и дата</w:t>
            </w:r>
            <w:r>
              <w:br/>
            </w:r>
            <w:r>
              <w:rPr>
                <w:rFonts w:ascii="Times New Roman"/>
                <w:b w:val="false"/>
                <w:i w:val="false"/>
                <w:color w:val="000000"/>
                <w:sz w:val="20"/>
              </w:rPr>
              <w:t>
</w:t>
            </w:r>
            <w:r>
              <w:rPr>
                <w:rFonts w:ascii="Times New Roman"/>
                <w:b w:val="false"/>
                <w:i w:val="false"/>
                <w:color w:val="000000"/>
                <w:sz w:val="20"/>
              </w:rPr>
              <w:t>изготовления</w:t>
            </w:r>
            <w:r>
              <w:br/>
            </w:r>
            <w:r>
              <w:rPr>
                <w:rFonts w:ascii="Times New Roman"/>
                <w:b w:val="false"/>
                <w:i w:val="false"/>
                <w:color w:val="000000"/>
                <w:sz w:val="20"/>
              </w:rPr>
              <w:t>
</w:t>
            </w:r>
            <w:r>
              <w:rPr>
                <w:rFonts w:ascii="Times New Roman"/>
                <w:b w:val="false"/>
                <w:i w:val="false"/>
                <w:color w:val="000000"/>
                <w:sz w:val="20"/>
              </w:rPr>
              <w:t>иммунобиологического</w:t>
            </w:r>
            <w:r>
              <w:br/>
            </w:r>
            <w:r>
              <w:rPr>
                <w:rFonts w:ascii="Times New Roman"/>
                <w:b w:val="false"/>
                <w:i w:val="false"/>
                <w:color w:val="000000"/>
                <w:sz w:val="20"/>
              </w:rPr>
              <w:t>
</w:t>
            </w:r>
            <w:r>
              <w:rPr>
                <w:rFonts w:ascii="Times New Roman"/>
                <w:b w:val="false"/>
                <w:i w:val="false"/>
                <w:color w:val="000000"/>
                <w:sz w:val="20"/>
              </w:rPr>
              <w:t>препарата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w:t>
            </w:r>
            <w:r>
              <w:br/>
            </w:r>
            <w:r>
              <w:rPr>
                <w:rFonts w:ascii="Times New Roman"/>
                <w:b w:val="false"/>
                <w:i w:val="false"/>
                <w:color w:val="000000"/>
                <w:sz w:val="20"/>
              </w:rPr>
              <w:t>
</w:t>
            </w:r>
            <w:r>
              <w:rPr>
                <w:rFonts w:ascii="Times New Roman"/>
                <w:b w:val="false"/>
                <w:i w:val="false"/>
                <w:color w:val="000000"/>
                <w:sz w:val="20"/>
              </w:rPr>
              <w:t>мерзiмi</w:t>
            </w:r>
          </w:p>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годности</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күнi</w:t>
            </w:r>
            <w:r>
              <w:br/>
            </w:r>
            <w:r>
              <w:rPr>
                <w:rFonts w:ascii="Times New Roman"/>
                <w:b w:val="false"/>
                <w:i w:val="false"/>
                <w:color w:val="000000"/>
                <w:sz w:val="20"/>
              </w:rPr>
              <w:t>
</w:t>
            </w:r>
            <w:r>
              <w:rPr>
                <w:rFonts w:ascii="Times New Roman"/>
                <w:b w:val="false"/>
                <w:i w:val="false"/>
                <w:color w:val="000000"/>
                <w:sz w:val="20"/>
              </w:rPr>
              <w:t>Дата контроля</w:t>
            </w:r>
          </w:p>
        </w:tc>
      </w:tr>
      <w:tr>
        <w:trPr>
          <w:trHeight w:val="25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6"/>
        <w:gridCol w:w="3094"/>
        <w:gridCol w:w="7980"/>
      </w:tblGrid>
      <w:tr>
        <w:trPr>
          <w:trHeight w:val="1935"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w:t>
            </w:r>
            <w:r>
              <w:br/>
            </w:r>
            <w:r>
              <w:rPr>
                <w:rFonts w:ascii="Times New Roman"/>
                <w:b w:val="false"/>
                <w:i w:val="false"/>
                <w:color w:val="000000"/>
                <w:sz w:val="20"/>
              </w:rPr>
              <w:t>
</w:t>
            </w:r>
            <w:r>
              <w:rPr>
                <w:rFonts w:ascii="Times New Roman"/>
                <w:b w:val="false"/>
                <w:i w:val="false"/>
                <w:color w:val="000000"/>
                <w:sz w:val="20"/>
              </w:rPr>
              <w:t>белсендiлiгiнiң</w:t>
            </w:r>
            <w:r>
              <w:br/>
            </w:r>
            <w:r>
              <w:rPr>
                <w:rFonts w:ascii="Times New Roman"/>
                <w:b w:val="false"/>
                <w:i w:val="false"/>
                <w:color w:val="000000"/>
                <w:sz w:val="20"/>
              </w:rPr>
              <w:t>
</w:t>
            </w:r>
            <w:r>
              <w:rPr>
                <w:rFonts w:ascii="Times New Roman"/>
                <w:b w:val="false"/>
                <w:i w:val="false"/>
                <w:color w:val="000000"/>
                <w:sz w:val="20"/>
              </w:rPr>
              <w:t>жұмыс титрi</w:t>
            </w:r>
          </w:p>
          <w:p>
            <w:pPr>
              <w:spacing w:after="20"/>
              <w:ind w:left="20"/>
              <w:jc w:val="both"/>
            </w:pPr>
            <w:r>
              <w:rPr>
                <w:rFonts w:ascii="Times New Roman"/>
                <w:b w:val="false"/>
                <w:i w:val="false"/>
                <w:color w:val="000000"/>
                <w:sz w:val="20"/>
              </w:rPr>
              <w:t>Рабочий титр</w:t>
            </w:r>
            <w:r>
              <w:br/>
            </w:r>
            <w:r>
              <w:rPr>
                <w:rFonts w:ascii="Times New Roman"/>
                <w:b w:val="false"/>
                <w:i w:val="false"/>
                <w:color w:val="000000"/>
                <w:sz w:val="20"/>
              </w:rPr>
              <w:t>
</w:t>
            </w:r>
            <w:r>
              <w:rPr>
                <w:rFonts w:ascii="Times New Roman"/>
                <w:b w:val="false"/>
                <w:i w:val="false"/>
                <w:color w:val="000000"/>
                <w:sz w:val="20"/>
              </w:rPr>
              <w:t>активности</w:t>
            </w:r>
            <w:r>
              <w:br/>
            </w:r>
            <w:r>
              <w:rPr>
                <w:rFonts w:ascii="Times New Roman"/>
                <w:b w:val="false"/>
                <w:i w:val="false"/>
                <w:color w:val="000000"/>
                <w:sz w:val="20"/>
              </w:rPr>
              <w:t>
</w:t>
            </w:r>
            <w:r>
              <w:rPr>
                <w:rFonts w:ascii="Times New Roman"/>
                <w:b w:val="false"/>
                <w:i w:val="false"/>
                <w:color w:val="000000"/>
                <w:sz w:val="20"/>
              </w:rPr>
              <w:t>препарата</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w:t>
            </w:r>
            <w:r>
              <w:br/>
            </w:r>
            <w:r>
              <w:rPr>
                <w:rFonts w:ascii="Times New Roman"/>
                <w:b w:val="false"/>
                <w:i w:val="false"/>
                <w:color w:val="000000"/>
                <w:sz w:val="20"/>
              </w:rPr>
              <w:t>
</w:t>
            </w:r>
            <w:r>
              <w:rPr>
                <w:rFonts w:ascii="Times New Roman"/>
                <w:b w:val="false"/>
                <w:i w:val="false"/>
                <w:color w:val="000000"/>
                <w:sz w:val="20"/>
              </w:rPr>
              <w:t>жарамдылығы</w:t>
            </w:r>
            <w:r>
              <w:br/>
            </w:r>
            <w:r>
              <w:rPr>
                <w:rFonts w:ascii="Times New Roman"/>
                <w:b w:val="false"/>
                <w:i w:val="false"/>
                <w:color w:val="000000"/>
                <w:sz w:val="20"/>
              </w:rPr>
              <w:t>
</w:t>
            </w:r>
            <w:r>
              <w:rPr>
                <w:rFonts w:ascii="Times New Roman"/>
                <w:b w:val="false"/>
                <w:i w:val="false"/>
                <w:color w:val="000000"/>
                <w:sz w:val="20"/>
              </w:rPr>
              <w:t>туралы қорытынды</w:t>
            </w:r>
          </w:p>
          <w:p>
            <w:pPr>
              <w:spacing w:after="20"/>
              <w:ind w:left="20"/>
              <w:jc w:val="both"/>
            </w:pPr>
            <w:r>
              <w:rPr>
                <w:rFonts w:ascii="Times New Roman"/>
                <w:b w:val="false"/>
                <w:i w:val="false"/>
                <w:color w:val="000000"/>
                <w:sz w:val="20"/>
              </w:rPr>
              <w:t>Заключение о</w:t>
            </w:r>
            <w:r>
              <w:br/>
            </w:r>
            <w:r>
              <w:rPr>
                <w:rFonts w:ascii="Times New Roman"/>
                <w:b w:val="false"/>
                <w:i w:val="false"/>
                <w:color w:val="000000"/>
                <w:sz w:val="20"/>
              </w:rPr>
              <w:t>
</w:t>
            </w:r>
            <w:r>
              <w:rPr>
                <w:rFonts w:ascii="Times New Roman"/>
                <w:b w:val="false"/>
                <w:i w:val="false"/>
                <w:color w:val="000000"/>
                <w:sz w:val="20"/>
              </w:rPr>
              <w:t>пригодности</w:t>
            </w:r>
            <w:r>
              <w:br/>
            </w:r>
            <w:r>
              <w:rPr>
                <w:rFonts w:ascii="Times New Roman"/>
                <w:b w:val="false"/>
                <w:i w:val="false"/>
                <w:color w:val="000000"/>
                <w:sz w:val="20"/>
              </w:rPr>
              <w:t>
</w:t>
            </w:r>
            <w:r>
              <w:rPr>
                <w:rFonts w:ascii="Times New Roman"/>
                <w:b w:val="false"/>
                <w:i w:val="false"/>
                <w:color w:val="000000"/>
                <w:sz w:val="20"/>
              </w:rPr>
              <w:t>препарата</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Бакылау жүргiзген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лауазымы, қолы</w:t>
            </w:r>
          </w:p>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подпись</w:t>
            </w:r>
            <w:r>
              <w:br/>
            </w:r>
            <w:r>
              <w:rPr>
                <w:rFonts w:ascii="Times New Roman"/>
                <w:b w:val="false"/>
                <w:i w:val="false"/>
                <w:color w:val="000000"/>
                <w:sz w:val="20"/>
              </w:rPr>
              <w:t>
</w:t>
            </w:r>
            <w:r>
              <w:rPr>
                <w:rFonts w:ascii="Times New Roman"/>
                <w:b w:val="false"/>
                <w:i w:val="false"/>
                <w:color w:val="000000"/>
                <w:sz w:val="20"/>
              </w:rPr>
              <w:t>проводившего контроль</w:t>
            </w:r>
          </w:p>
        </w:tc>
      </w:tr>
      <w:tr>
        <w:trPr>
          <w:trHeight w:val="255"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82 қосымша                    </w:t>
      </w:r>
    </w:p>
    <w:bookmarkStart w:name="z352" w:id="278"/>
    <w:p>
      <w:pPr>
        <w:spacing w:after="0"/>
        <w:ind w:left="0"/>
        <w:jc w:val="both"/>
      </w:pPr>
      <w:r>
        <w:rPr>
          <w:rFonts w:ascii="Times New Roman"/>
          <w:b w:val="false"/>
          <w:i w:val="false"/>
          <w:color w:val="000000"/>
          <w:sz w:val="28"/>
        </w:rPr>
        <w:t xml:space="preserve">
Приложение 82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78"/>
    <w:bookmarkStart w:name="z353" w:id="279"/>
    <w:p>
      <w:pPr>
        <w:spacing w:after="0"/>
        <w:ind w:left="0"/>
        <w:jc w:val="both"/>
      </w:pPr>
      <w:r>
        <w:rPr>
          <w:rFonts w:ascii="Times New Roman"/>
          <w:b w:val="false"/>
          <w:i w:val="false"/>
          <w:color w:val="000000"/>
          <w:sz w:val="28"/>
        </w:rPr>
        <w:t xml:space="preserve">
Форма            </w:t>
      </w:r>
    </w:p>
    <w:bookmarkEnd w:id="279"/>
    <w:bookmarkStart w:name="z354" w:id="280"/>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0"/>
        <w:gridCol w:w="1829"/>
        <w:gridCol w:w="7091"/>
      </w:tblGrid>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__________________</w:t>
            </w:r>
          </w:p>
        </w:tc>
      </w:tr>
      <w:tr>
        <w:trPr>
          <w:trHeight w:val="78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w:t>
            </w:r>
            <w:r>
              <w:br/>
            </w:r>
            <w:r>
              <w:rPr>
                <w:rFonts w:ascii="Times New Roman"/>
                <w:b w:val="false"/>
                <w:i w:val="false"/>
                <w:color w:val="000000"/>
                <w:sz w:val="20"/>
              </w:rPr>
              <w:t>
</w:t>
            </w:r>
            <w:r>
              <w:rPr>
                <w:rFonts w:ascii="Times New Roman"/>
                <w:b w:val="false"/>
                <w:i w:val="false"/>
                <w:color w:val="000000"/>
                <w:sz w:val="20"/>
              </w:rPr>
              <w:t>министрінің 2011 жылғы 20 желтоқсандағы №</w:t>
            </w:r>
            <w:r>
              <w:br/>
            </w:r>
            <w:r>
              <w:rPr>
                <w:rFonts w:ascii="Times New Roman"/>
                <w:b w:val="false"/>
                <w:i w:val="false"/>
                <w:color w:val="000000"/>
                <w:sz w:val="20"/>
              </w:rPr>
              <w:t>
</w:t>
            </w:r>
            <w:r>
              <w:rPr>
                <w:rFonts w:ascii="Times New Roman"/>
                <w:b w:val="false"/>
                <w:i w:val="false"/>
                <w:color w:val="000000"/>
                <w:sz w:val="20"/>
              </w:rPr>
              <w:t>902 бұйрығымен бекітілген № 081/е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25"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081/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bookmarkStart w:name="z355" w:id="281"/>
    <w:p>
      <w:pPr>
        <w:spacing w:after="0"/>
        <w:ind w:left="0"/>
        <w:jc w:val="left"/>
      </w:pPr>
      <w:r>
        <w:rPr>
          <w:rFonts w:ascii="Times New Roman"/>
          <w:b/>
          <w:i w:val="false"/>
          <w:color w:val="000000"/>
        </w:rPr>
        <w:t xml:space="preserve"> Зарарсыздандыру сапасын (шайындыларды) зертханаішілік бақылау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внутрилабораторного контроля качества дезинфекции (смывы)</w:t>
      </w:r>
    </w:p>
    <w:bookmarkEnd w:id="281"/>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 20 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 _____________ 20 ____ж. (г.)</w:t>
            </w:r>
          </w:p>
        </w:tc>
      </w:tr>
    </w:tbl>
    <w:bookmarkStart w:name="z356" w:id="282"/>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82"/>
    <w:p>
      <w:pPr>
        <w:spacing w:after="0"/>
        <w:ind w:left="0"/>
        <w:jc w:val="both"/>
      </w:pP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3._____________________________________________________________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0"/>
        <w:gridCol w:w="3032"/>
        <w:gridCol w:w="2655"/>
        <w:gridCol w:w="4543"/>
      </w:tblGrid>
      <w:tr>
        <w:trPr>
          <w:trHeight w:val="375"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 год</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 алынған орын</w:t>
            </w:r>
            <w:r>
              <w:br/>
            </w:r>
            <w:r>
              <w:rPr>
                <w:rFonts w:ascii="Times New Roman"/>
                <w:b w:val="false"/>
                <w:i w:val="false"/>
                <w:color w:val="000000"/>
                <w:sz w:val="20"/>
              </w:rPr>
              <w:t>
</w:t>
            </w:r>
            <w:r>
              <w:rPr>
                <w:rFonts w:ascii="Times New Roman"/>
                <w:b w:val="false"/>
                <w:i w:val="false"/>
                <w:color w:val="000000"/>
                <w:sz w:val="20"/>
              </w:rPr>
              <w:t>Место взятия смыва</w:t>
            </w:r>
          </w:p>
        </w:tc>
      </w:tr>
      <w:tr>
        <w:trPr>
          <w:trHeight w:val="18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1962"/>
        <w:gridCol w:w="1984"/>
        <w:gridCol w:w="2313"/>
        <w:gridCol w:w="2138"/>
        <w:gridCol w:w="1153"/>
        <w:gridCol w:w="1810"/>
      </w:tblGrid>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тексеру</w:t>
            </w:r>
            <w:r>
              <w:br/>
            </w:r>
            <w:r>
              <w:rPr>
                <w:rFonts w:ascii="Times New Roman"/>
                <w:b w:val="false"/>
                <w:i w:val="false"/>
                <w:color w:val="000000"/>
                <w:sz w:val="20"/>
              </w:rPr>
              <w:t>
</w:t>
            </w:r>
            <w:r>
              <w:rPr>
                <w:rFonts w:ascii="Times New Roman"/>
                <w:b w:val="false"/>
                <w:i w:val="false"/>
                <w:color w:val="000000"/>
                <w:sz w:val="20"/>
              </w:rPr>
              <w:t>Исследование на стафилококк</w:t>
            </w:r>
          </w:p>
        </w:tc>
      </w:tr>
      <w:tr>
        <w:trPr>
          <w:trHeight w:val="780" w:hRule="atLeast"/>
        </w:trPr>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сред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Сәйкестендіруге арналған тесттер</w:t>
            </w:r>
            <w:r>
              <w:br/>
            </w:r>
            <w:r>
              <w:rPr>
                <w:rFonts w:ascii="Times New Roman"/>
                <w:b w:val="false"/>
                <w:i w:val="false"/>
                <w:color w:val="000000"/>
                <w:sz w:val="20"/>
              </w:rPr>
              <w:t>
</w:t>
            </w:r>
            <w:r>
              <w:rPr>
                <w:rFonts w:ascii="Times New Roman"/>
                <w:b w:val="false"/>
                <w:i w:val="false"/>
                <w:color w:val="000000"/>
                <w:sz w:val="20"/>
              </w:rPr>
              <w:t>Тесты для идентификации</w:t>
            </w:r>
          </w:p>
        </w:tc>
      </w:tr>
      <w:tr>
        <w:trPr>
          <w:trHeight w:val="1290" w:hRule="atLeast"/>
        </w:trPr>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 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среде</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лецитиназа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w:t>
            </w:r>
            <w:r>
              <w:br/>
            </w:r>
            <w:r>
              <w:rPr>
                <w:rFonts w:ascii="Times New Roman"/>
                <w:b w:val="false"/>
                <w:i w:val="false"/>
                <w:color w:val="000000"/>
                <w:sz w:val="20"/>
              </w:rPr>
              <w:t>
</w:t>
            </w:r>
            <w:r>
              <w:rPr>
                <w:rFonts w:ascii="Times New Roman"/>
                <w:b w:val="false"/>
                <w:i w:val="false"/>
                <w:color w:val="000000"/>
                <w:sz w:val="20"/>
              </w:rPr>
              <w:t>коагулаза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Мальтоза</w:t>
            </w:r>
          </w:p>
        </w:tc>
      </w:tr>
      <w:tr>
        <w:trPr>
          <w:trHeight w:val="18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2668"/>
        <w:gridCol w:w="4032"/>
        <w:gridCol w:w="4666"/>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ІТТБ-на (ішек таяқшалары тобындағы бактерияларға) тексеру</w:t>
            </w:r>
            <w:r>
              <w:br/>
            </w:r>
            <w:r>
              <w:rPr>
                <w:rFonts w:ascii="Times New Roman"/>
                <w:b w:val="false"/>
                <w:i w:val="false"/>
                <w:color w:val="000000"/>
                <w:sz w:val="20"/>
              </w:rPr>
              <w:t>
</w:t>
            </w:r>
            <w:r>
              <w:rPr>
                <w:rFonts w:ascii="Times New Roman"/>
                <w:b w:val="false"/>
                <w:i w:val="false"/>
                <w:color w:val="000000"/>
                <w:sz w:val="20"/>
              </w:rPr>
              <w:t>Исследование на БГКП (бактерии группы кишечной палочки)</w:t>
            </w:r>
          </w:p>
        </w:tc>
      </w:tr>
      <w:tr>
        <w:trPr>
          <w:trHeight w:val="30" w:hRule="atLeast"/>
        </w:trPr>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сред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Сәйкестендіруге арналған тесттер</w:t>
            </w:r>
            <w:r>
              <w:br/>
            </w:r>
            <w:r>
              <w:rPr>
                <w:rFonts w:ascii="Times New Roman"/>
                <w:b w:val="false"/>
                <w:i w:val="false"/>
                <w:color w:val="000000"/>
                <w:sz w:val="20"/>
              </w:rPr>
              <w:t>
</w:t>
            </w:r>
            <w:r>
              <w:rPr>
                <w:rFonts w:ascii="Times New Roman"/>
                <w:b w:val="false"/>
                <w:i w:val="false"/>
                <w:color w:val="000000"/>
                <w:sz w:val="20"/>
              </w:rPr>
              <w:t>Тесты для дентификации</w:t>
            </w:r>
          </w:p>
        </w:tc>
      </w:tr>
      <w:tr>
        <w:trPr>
          <w:trHeight w:val="1065" w:hRule="atLeast"/>
        </w:trPr>
        <w:tc>
          <w:tcPr>
            <w:tcW w:w="0" w:type="auto"/>
            <w:vMerge/>
            <w:tcBorders>
              <w:top w:val="nil"/>
              <w:left w:val="single" w:color="cfcfcf" w:sz="5"/>
              <w:bottom w:val="single" w:color="cfcfcf" w:sz="5"/>
              <w:right w:val="single" w:color="cfcfcf" w:sz="5"/>
            </w:tcBorders>
          </w:tcP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 өсуi</w:t>
            </w:r>
            <w:r>
              <w:br/>
            </w:r>
            <w:r>
              <w:rPr>
                <w:rFonts w:ascii="Times New Roman"/>
                <w:b w:val="false"/>
                <w:i w:val="false"/>
                <w:color w:val="000000"/>
                <w:sz w:val="20"/>
              </w:rPr>
              <w:t>
</w:t>
            </w:r>
            <w:r>
              <w:rPr>
                <w:rFonts w:ascii="Times New Roman"/>
                <w:b w:val="false"/>
                <w:i w:val="false"/>
                <w:color w:val="000000"/>
                <w:sz w:val="20"/>
              </w:rPr>
              <w:t>рост на среде</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 ортада өсуi</w:t>
            </w:r>
            <w:r>
              <w:br/>
            </w:r>
            <w:r>
              <w:rPr>
                <w:rFonts w:ascii="Times New Roman"/>
                <w:b w:val="false"/>
                <w:i w:val="false"/>
                <w:color w:val="000000"/>
                <w:sz w:val="20"/>
              </w:rPr>
              <w:t>
</w:t>
            </w:r>
            <w:r>
              <w:rPr>
                <w:rFonts w:ascii="Times New Roman"/>
                <w:b w:val="false"/>
                <w:i w:val="false"/>
                <w:color w:val="000000"/>
                <w:sz w:val="20"/>
              </w:rPr>
              <w:t>Рост на плотных средах</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r>
      <w:tr>
        <w:trPr>
          <w:trHeight w:val="15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8"/>
        <w:gridCol w:w="610"/>
        <w:gridCol w:w="482"/>
        <w:gridCol w:w="584"/>
        <w:gridCol w:w="584"/>
        <w:gridCol w:w="584"/>
        <w:gridCol w:w="584"/>
        <w:gridCol w:w="584"/>
        <w:gridCol w:w="584"/>
        <w:gridCol w:w="584"/>
        <w:gridCol w:w="817"/>
        <w:gridCol w:w="567"/>
        <w:gridCol w:w="818"/>
        <w:gridCol w:w="3350"/>
      </w:tblGrid>
      <w:tr>
        <w:trPr>
          <w:trHeight w:val="2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микроорганизмдерге зерттеу</w:t>
            </w:r>
            <w:r>
              <w:br/>
            </w:r>
            <w:r>
              <w:rPr>
                <w:rFonts w:ascii="Times New Roman"/>
                <w:b w:val="false"/>
                <w:i w:val="false"/>
                <w:color w:val="000000"/>
                <w:sz w:val="20"/>
              </w:rPr>
              <w:t>
</w:t>
            </w:r>
            <w:r>
              <w:rPr>
                <w:rFonts w:ascii="Times New Roman"/>
                <w:b w:val="false"/>
                <w:i w:val="false"/>
                <w:color w:val="000000"/>
                <w:sz w:val="20"/>
              </w:rPr>
              <w:t>Исследование на другие микроорганизмы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қорытындылары</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 адамның</w:t>
            </w:r>
            <w:r>
              <w:br/>
            </w:r>
            <w:r>
              <w:rPr>
                <w:rFonts w:ascii="Times New Roman"/>
                <w:b w:val="false"/>
                <w:i w:val="false"/>
                <w:color w:val="000000"/>
                <w:sz w:val="20"/>
              </w:rPr>
              <w:t>
</w:t>
            </w:r>
            <w:r>
              <w:rPr>
                <w:rFonts w:ascii="Times New Roman"/>
                <w:b w:val="false"/>
                <w:i w:val="false"/>
                <w:color w:val="000000"/>
                <w:sz w:val="20"/>
              </w:rPr>
              <w:t>қолы, 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005" w:hRule="atLeast"/>
        </w:trPr>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Орталардың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сред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Сәйкестендіруге арналған тесттер</w:t>
            </w:r>
            <w:r>
              <w:br/>
            </w:r>
            <w:r>
              <w:rPr>
                <w:rFonts w:ascii="Times New Roman"/>
                <w:b w:val="false"/>
                <w:i w:val="false"/>
                <w:color w:val="000000"/>
                <w:sz w:val="20"/>
              </w:rPr>
              <w:t>
</w:t>
            </w:r>
            <w:r>
              <w:rPr>
                <w:rFonts w:ascii="Times New Roman"/>
                <w:b w:val="false"/>
                <w:i w:val="false"/>
                <w:color w:val="000000"/>
                <w:sz w:val="20"/>
              </w:rPr>
              <w:t>Тесты для идентификации</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83 қосымша                    </w:t>
      </w:r>
    </w:p>
    <w:bookmarkStart w:name="z359" w:id="283"/>
    <w:p>
      <w:pPr>
        <w:spacing w:after="0"/>
        <w:ind w:left="0"/>
        <w:jc w:val="both"/>
      </w:pPr>
      <w:r>
        <w:rPr>
          <w:rFonts w:ascii="Times New Roman"/>
          <w:b w:val="false"/>
          <w:i w:val="false"/>
          <w:color w:val="000000"/>
          <w:sz w:val="28"/>
        </w:rPr>
        <w:t xml:space="preserve">
Приложение 83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83"/>
    <w:bookmarkStart w:name="z360" w:id="284"/>
    <w:p>
      <w:pPr>
        <w:spacing w:after="0"/>
        <w:ind w:left="0"/>
        <w:jc w:val="both"/>
      </w:pPr>
      <w:r>
        <w:rPr>
          <w:rFonts w:ascii="Times New Roman"/>
          <w:b w:val="false"/>
          <w:i w:val="false"/>
          <w:color w:val="000000"/>
          <w:sz w:val="28"/>
        </w:rPr>
        <w:t xml:space="preserve">
Форма            </w:t>
      </w:r>
    </w:p>
    <w:bookmarkEnd w:id="284"/>
    <w:bookmarkStart w:name="z361" w:id="285"/>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3"/>
        <w:gridCol w:w="1457"/>
        <w:gridCol w:w="7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w:t>
            </w:r>
          </w:p>
        </w:tc>
      </w:tr>
      <w:tr>
        <w:trPr>
          <w:trHeight w:val="81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082/е нысанды медициналық құжаттама</w:t>
            </w:r>
          </w:p>
        </w:tc>
      </w:tr>
      <w:tr>
        <w:trPr>
          <w:trHeight w:val="855"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082/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62" w:id="286"/>
    <w:p>
      <w:pPr>
        <w:spacing w:after="0"/>
        <w:ind w:left="0"/>
        <w:jc w:val="left"/>
      </w:pPr>
      <w:r>
        <w:rPr>
          <w:rFonts w:ascii="Times New Roman"/>
          <w:b/>
          <w:i w:val="false"/>
          <w:color w:val="000000"/>
        </w:rPr>
        <w:t xml:space="preserve"> Ауаны зертханаішілік бақылау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внутрилабораторного контроля воздуха</w:t>
      </w:r>
    </w:p>
    <w:bookmarkEnd w:id="286"/>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 20 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 _____________ 20 ____ж. (г.)</w:t>
            </w:r>
          </w:p>
        </w:tc>
      </w:tr>
    </w:tbl>
    <w:bookmarkStart w:name="z363" w:id="287"/>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87"/>
    <w:p>
      <w:pPr>
        <w:spacing w:after="0"/>
        <w:ind w:left="0"/>
        <w:jc w:val="both"/>
      </w:pP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2._____________________________________________________________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2546"/>
        <w:gridCol w:w="1588"/>
        <w:gridCol w:w="1993"/>
        <w:gridCol w:w="2568"/>
        <w:gridCol w:w="2314"/>
      </w:tblGrid>
      <w:tr>
        <w:trPr>
          <w:trHeight w:val="28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алу</w:t>
            </w:r>
            <w:r>
              <w:br/>
            </w:r>
            <w:r>
              <w:rPr>
                <w:rFonts w:ascii="Times New Roman"/>
                <w:b w:val="false"/>
                <w:i w:val="false"/>
                <w:color w:val="000000"/>
                <w:sz w:val="20"/>
              </w:rPr>
              <w:t>
</w:t>
            </w: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 уақыты</w:t>
            </w:r>
            <w:r>
              <w:br/>
            </w:r>
            <w:r>
              <w:rPr>
                <w:rFonts w:ascii="Times New Roman"/>
                <w:b w:val="false"/>
                <w:i w:val="false"/>
                <w:color w:val="000000"/>
                <w:sz w:val="20"/>
              </w:rPr>
              <w:t>
</w:t>
            </w:r>
            <w:r>
              <w:rPr>
                <w:rFonts w:ascii="Times New Roman"/>
                <w:b w:val="false"/>
                <w:i w:val="false"/>
                <w:color w:val="000000"/>
                <w:sz w:val="20"/>
              </w:rPr>
              <w:t>Дата, время</w:t>
            </w:r>
            <w:r>
              <w:br/>
            </w:r>
            <w:r>
              <w:rPr>
                <w:rFonts w:ascii="Times New Roman"/>
                <w:b w:val="false"/>
                <w:i w:val="false"/>
                <w:color w:val="000000"/>
                <w:sz w:val="20"/>
              </w:rPr>
              <w:t>
</w:t>
            </w:r>
            <w:r>
              <w:rPr>
                <w:rFonts w:ascii="Times New Roman"/>
                <w:b w:val="false"/>
                <w:i w:val="false"/>
                <w:color w:val="000000"/>
                <w:sz w:val="20"/>
              </w:rPr>
              <w:t>отбора образца</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алу 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алу</w:t>
            </w:r>
            <w:r>
              <w:br/>
            </w:r>
            <w:r>
              <w:rPr>
                <w:rFonts w:ascii="Times New Roman"/>
                <w:b w:val="false"/>
                <w:i w:val="false"/>
                <w:color w:val="000000"/>
                <w:sz w:val="20"/>
              </w:rPr>
              <w:t>
</w:t>
            </w:r>
            <w:r>
              <w:rPr>
                <w:rFonts w:ascii="Times New Roman"/>
                <w:b w:val="false"/>
                <w:i w:val="false"/>
                <w:color w:val="000000"/>
                <w:sz w:val="20"/>
              </w:rPr>
              <w:t>әдiсi</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ЖМС зерттеу:</w:t>
            </w:r>
            <w:r>
              <w:br/>
            </w:r>
            <w:r>
              <w:rPr>
                <w:rFonts w:ascii="Times New Roman"/>
                <w:b w:val="false"/>
                <w:i w:val="false"/>
                <w:color w:val="000000"/>
                <w:sz w:val="20"/>
              </w:rPr>
              <w:t>
</w:t>
            </w:r>
            <w:r>
              <w:rPr>
                <w:rFonts w:ascii="Times New Roman"/>
                <w:b w:val="false"/>
                <w:i w:val="false"/>
                <w:color w:val="000000"/>
                <w:sz w:val="20"/>
              </w:rPr>
              <w:t>Исследование на ОМЧ</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Экспозициясы,</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Экспозиция,</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ауаның көлемi</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пропущенного</w:t>
            </w:r>
            <w:r>
              <w:br/>
            </w:r>
            <w:r>
              <w:rPr>
                <w:rFonts w:ascii="Times New Roman"/>
                <w:b w:val="false"/>
                <w:i w:val="false"/>
                <w:color w:val="000000"/>
                <w:sz w:val="20"/>
              </w:rPr>
              <w:t>
</w:t>
            </w:r>
            <w:r>
              <w:rPr>
                <w:rFonts w:ascii="Times New Roman"/>
                <w:b w:val="false"/>
                <w:i w:val="false"/>
                <w:color w:val="000000"/>
                <w:sz w:val="20"/>
              </w:rPr>
              <w:t>воздуха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Общее число</w:t>
            </w:r>
            <w:r>
              <w:br/>
            </w:r>
            <w:r>
              <w:rPr>
                <w:rFonts w:ascii="Times New Roman"/>
                <w:b w:val="false"/>
                <w:i w:val="false"/>
                <w:color w:val="000000"/>
                <w:sz w:val="20"/>
              </w:rPr>
              <w:t>
</w:t>
            </w:r>
            <w:r>
              <w:rPr>
                <w:rFonts w:ascii="Times New Roman"/>
                <w:b w:val="false"/>
                <w:i w:val="false"/>
                <w:color w:val="000000"/>
                <w:sz w:val="20"/>
              </w:rPr>
              <w:t>колоний</w:t>
            </w:r>
          </w:p>
        </w:tc>
      </w:tr>
      <w:tr>
        <w:trPr>
          <w:trHeight w:val="16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0"/>
        <w:gridCol w:w="2389"/>
        <w:gridCol w:w="1395"/>
        <w:gridCol w:w="1266"/>
        <w:gridCol w:w="1568"/>
        <w:gridCol w:w="2346"/>
        <w:gridCol w:w="2326"/>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зерттеу:</w:t>
            </w:r>
            <w:r>
              <w:br/>
            </w:r>
            <w:r>
              <w:rPr>
                <w:rFonts w:ascii="Times New Roman"/>
                <w:b w:val="false"/>
                <w:i w:val="false"/>
                <w:color w:val="000000"/>
                <w:sz w:val="20"/>
              </w:rPr>
              <w:t>
</w:t>
            </w:r>
            <w:r>
              <w:rPr>
                <w:rFonts w:ascii="Times New Roman"/>
                <w:b w:val="false"/>
                <w:i w:val="false"/>
                <w:color w:val="000000"/>
                <w:sz w:val="20"/>
              </w:rPr>
              <w:t>Исследование на стафилококки: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Өнезге зерттеу:</w:t>
            </w:r>
            <w:r>
              <w:br/>
            </w:r>
            <w:r>
              <w:rPr>
                <w:rFonts w:ascii="Times New Roman"/>
                <w:b w:val="false"/>
                <w:i w:val="false"/>
                <w:color w:val="000000"/>
                <w:sz w:val="20"/>
              </w:rPr>
              <w:t>
</w:t>
            </w:r>
            <w:r>
              <w:rPr>
                <w:rFonts w:ascii="Times New Roman"/>
                <w:b w:val="false"/>
                <w:i w:val="false"/>
                <w:color w:val="000000"/>
                <w:sz w:val="20"/>
              </w:rPr>
              <w:t>Исследование на плесень</w:t>
            </w:r>
          </w:p>
        </w:tc>
      </w:tr>
      <w:tr>
        <w:trPr>
          <w:trHeight w:val="39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Экспозициясы,</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Экспозиция,</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ауаның көлемi</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пропущенного</w:t>
            </w:r>
            <w:r>
              <w:br/>
            </w:r>
            <w:r>
              <w:rPr>
                <w:rFonts w:ascii="Times New Roman"/>
                <w:b w:val="false"/>
                <w:i w:val="false"/>
                <w:color w:val="000000"/>
                <w:sz w:val="20"/>
              </w:rPr>
              <w:t>
</w:t>
            </w:r>
            <w:r>
              <w:rPr>
                <w:rFonts w:ascii="Times New Roman"/>
                <w:b w:val="false"/>
                <w:i w:val="false"/>
                <w:color w:val="000000"/>
                <w:sz w:val="20"/>
              </w:rPr>
              <w:t>воздуха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Общее число</w:t>
            </w:r>
            <w:r>
              <w:br/>
            </w:r>
            <w:r>
              <w:rPr>
                <w:rFonts w:ascii="Times New Roman"/>
                <w:b w:val="false"/>
                <w:i w:val="false"/>
                <w:color w:val="000000"/>
                <w:sz w:val="20"/>
              </w:rPr>
              <w:t>
</w:t>
            </w:r>
            <w:r>
              <w:rPr>
                <w:rFonts w:ascii="Times New Roman"/>
                <w:b w:val="false"/>
                <w:i w:val="false"/>
                <w:color w:val="000000"/>
                <w:sz w:val="20"/>
              </w:rPr>
              <w:t>колоний</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Леци-</w:t>
            </w:r>
            <w:r>
              <w:br/>
            </w:r>
            <w:r>
              <w:rPr>
                <w:rFonts w:ascii="Times New Roman"/>
                <w:b w:val="false"/>
                <w:i w:val="false"/>
                <w:color w:val="000000"/>
                <w:sz w:val="20"/>
              </w:rPr>
              <w:t>
</w:t>
            </w:r>
            <w:r>
              <w:rPr>
                <w:rFonts w:ascii="Times New Roman"/>
                <w:b w:val="false"/>
                <w:i w:val="false"/>
                <w:color w:val="000000"/>
                <w:sz w:val="20"/>
              </w:rPr>
              <w:t>тиназа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скопия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w:t>
            </w:r>
            <w:r>
              <w:br/>
            </w:r>
            <w:r>
              <w:rPr>
                <w:rFonts w:ascii="Times New Roman"/>
                <w:b w:val="false"/>
                <w:i w:val="false"/>
                <w:color w:val="000000"/>
                <w:sz w:val="20"/>
              </w:rPr>
              <w:t>
</w:t>
            </w:r>
            <w:r>
              <w:rPr>
                <w:rFonts w:ascii="Times New Roman"/>
                <w:b w:val="false"/>
                <w:i w:val="false"/>
                <w:color w:val="000000"/>
                <w:sz w:val="20"/>
              </w:rPr>
              <w:t>коагуля-</w:t>
            </w:r>
            <w:r>
              <w:br/>
            </w:r>
            <w:r>
              <w:rPr>
                <w:rFonts w:ascii="Times New Roman"/>
                <w:b w:val="false"/>
                <w:i w:val="false"/>
                <w:color w:val="000000"/>
                <w:sz w:val="20"/>
              </w:rPr>
              <w:t>
</w:t>
            </w:r>
            <w:r>
              <w:rPr>
                <w:rFonts w:ascii="Times New Roman"/>
                <w:b w:val="false"/>
                <w:i w:val="false"/>
                <w:color w:val="000000"/>
                <w:sz w:val="20"/>
              </w:rPr>
              <w:t>ция</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Экспозициясы,</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Экспозиция,</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ауаның көлемi</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пропущенного</w:t>
            </w:r>
            <w:r>
              <w:br/>
            </w:r>
            <w:r>
              <w:rPr>
                <w:rFonts w:ascii="Times New Roman"/>
                <w:b w:val="false"/>
                <w:i w:val="false"/>
                <w:color w:val="000000"/>
                <w:sz w:val="20"/>
              </w:rPr>
              <w:t>
</w:t>
            </w:r>
            <w:r>
              <w:rPr>
                <w:rFonts w:ascii="Times New Roman"/>
                <w:b w:val="false"/>
                <w:i w:val="false"/>
                <w:color w:val="000000"/>
                <w:sz w:val="20"/>
              </w:rPr>
              <w:t>воздуха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Общее число</w:t>
            </w:r>
            <w:r>
              <w:br/>
            </w:r>
            <w:r>
              <w:rPr>
                <w:rFonts w:ascii="Times New Roman"/>
                <w:b w:val="false"/>
                <w:i w:val="false"/>
                <w:color w:val="000000"/>
                <w:sz w:val="20"/>
              </w:rPr>
              <w:t>
</w:t>
            </w:r>
            <w:r>
              <w:rPr>
                <w:rFonts w:ascii="Times New Roman"/>
                <w:b w:val="false"/>
                <w:i w:val="false"/>
                <w:color w:val="000000"/>
                <w:sz w:val="20"/>
              </w:rPr>
              <w:t>колоний</w:t>
            </w:r>
          </w:p>
        </w:tc>
      </w:tr>
      <w:tr>
        <w:trPr>
          <w:trHeight w:val="165"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2352"/>
        <w:gridCol w:w="2060"/>
        <w:gridCol w:w="8161"/>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w:t>
            </w:r>
            <w:r>
              <w:br/>
            </w:r>
            <w:r>
              <w:rPr>
                <w:rFonts w:ascii="Times New Roman"/>
                <w:b w:val="false"/>
                <w:i w:val="false"/>
                <w:color w:val="000000"/>
                <w:sz w:val="20"/>
              </w:rPr>
              <w:t>
</w:t>
            </w:r>
            <w:r>
              <w:rPr>
                <w:rFonts w:ascii="Times New Roman"/>
                <w:b w:val="false"/>
                <w:i w:val="false"/>
                <w:color w:val="000000"/>
                <w:sz w:val="20"/>
              </w:rPr>
              <w:t>Результаты исследования</w:t>
            </w:r>
          </w:p>
        </w:tc>
        <w:tc>
          <w:tcPr>
            <w:tcW w:w="8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 күн, ай, жыл, зерттеу жүргiзген адамның тегі, аты, әкесінің аты, қолы</w:t>
            </w:r>
            <w:r>
              <w:br/>
            </w:r>
            <w:r>
              <w:rPr>
                <w:rFonts w:ascii="Times New Roman"/>
                <w:b w:val="false"/>
                <w:i w:val="false"/>
                <w:color w:val="000000"/>
                <w:sz w:val="20"/>
              </w:rPr>
              <w:t>
</w:t>
            </w:r>
            <w:r>
              <w:rPr>
                <w:rFonts w:ascii="Times New Roman"/>
                <w:b w:val="false"/>
                <w:i w:val="false"/>
                <w:color w:val="000000"/>
                <w:sz w:val="20"/>
              </w:rPr>
              <w:t>Дата окончания исследования. Фамилия имя</w:t>
            </w:r>
            <w:r>
              <w:br/>
            </w:r>
            <w:r>
              <w:rPr>
                <w:rFonts w:ascii="Times New Roman"/>
                <w:b w:val="false"/>
                <w:i w:val="false"/>
                <w:color w:val="000000"/>
                <w:sz w:val="20"/>
              </w:rPr>
              <w:t>
</w:t>
            </w:r>
            <w:r>
              <w:rPr>
                <w:rFonts w:ascii="Times New Roman"/>
                <w:b w:val="false"/>
                <w:i w:val="false"/>
                <w:color w:val="000000"/>
                <w:sz w:val="20"/>
              </w:rPr>
              <w:t>отчество, подпись 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-гі микроағзалардың саны</w:t>
            </w:r>
            <w:r>
              <w:br/>
            </w:r>
            <w:r>
              <w:rPr>
                <w:rFonts w:ascii="Times New Roman"/>
                <w:b w:val="false"/>
                <w:i w:val="false"/>
                <w:color w:val="000000"/>
                <w:sz w:val="20"/>
              </w:rPr>
              <w:t>
</w:t>
            </w:r>
            <w:r>
              <w:rPr>
                <w:rFonts w:ascii="Times New Roman"/>
                <w:b w:val="false"/>
                <w:i w:val="false"/>
                <w:color w:val="000000"/>
                <w:sz w:val="20"/>
              </w:rPr>
              <w:t>Количество микроорганизмов в 1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162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Общее</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түстес</w:t>
            </w:r>
            <w:r>
              <w:br/>
            </w:r>
            <w:r>
              <w:rPr>
                <w:rFonts w:ascii="Times New Roman"/>
                <w:b w:val="false"/>
                <w:i w:val="false"/>
                <w:color w:val="000000"/>
                <w:sz w:val="20"/>
              </w:rPr>
              <w:t>
</w:t>
            </w:r>
            <w:r>
              <w:rPr>
                <w:rFonts w:ascii="Times New Roman"/>
                <w:b w:val="false"/>
                <w:i w:val="false"/>
                <w:color w:val="000000"/>
                <w:sz w:val="20"/>
              </w:rPr>
              <w:t>стафилококк</w:t>
            </w:r>
            <w:r>
              <w:br/>
            </w:r>
            <w:r>
              <w:rPr>
                <w:rFonts w:ascii="Times New Roman"/>
                <w:b w:val="false"/>
                <w:i w:val="false"/>
                <w:color w:val="000000"/>
                <w:sz w:val="20"/>
              </w:rPr>
              <w:t>
</w:t>
            </w:r>
            <w:r>
              <w:rPr>
                <w:rFonts w:ascii="Times New Roman"/>
                <w:b w:val="false"/>
                <w:i w:val="false"/>
                <w:color w:val="000000"/>
                <w:sz w:val="20"/>
              </w:rPr>
              <w:t>Золотистый</w:t>
            </w:r>
            <w:r>
              <w:br/>
            </w:r>
            <w:r>
              <w:rPr>
                <w:rFonts w:ascii="Times New Roman"/>
                <w:b w:val="false"/>
                <w:i w:val="false"/>
                <w:color w:val="000000"/>
                <w:sz w:val="20"/>
              </w:rPr>
              <w:t>
</w:t>
            </w:r>
            <w:r>
              <w:rPr>
                <w:rFonts w:ascii="Times New Roman"/>
                <w:b w:val="false"/>
                <w:i w:val="false"/>
                <w:color w:val="000000"/>
                <w:sz w:val="20"/>
              </w:rPr>
              <w:t>стафилококк</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Өңез</w:t>
            </w:r>
            <w:r>
              <w:br/>
            </w:r>
            <w:r>
              <w:rPr>
                <w:rFonts w:ascii="Times New Roman"/>
                <w:b w:val="false"/>
                <w:i w:val="false"/>
                <w:color w:val="000000"/>
                <w:sz w:val="20"/>
              </w:rPr>
              <w:t>
</w:t>
            </w:r>
            <w:r>
              <w:rPr>
                <w:rFonts w:ascii="Times New Roman"/>
                <w:b w:val="false"/>
                <w:i w:val="false"/>
                <w:color w:val="000000"/>
                <w:sz w:val="20"/>
              </w:rPr>
              <w:t>плесени</w:t>
            </w:r>
          </w:p>
        </w:tc>
        <w:tc>
          <w:tcPr>
            <w:tcW w:w="0" w:type="auto"/>
            <w:vMerge/>
            <w:tcBorders>
              <w:top w:val="nil"/>
              <w:left w:val="single" w:color="cfcfcf" w:sz="5"/>
              <w:bottom w:val="single" w:color="cfcfcf" w:sz="5"/>
              <w:right w:val="single" w:color="cfcfcf" w:sz="5"/>
            </w:tcBorders>
          </w:tcPr>
          <w:p/>
        </w:tc>
      </w:tr>
      <w:tr>
        <w:trPr>
          <w:trHeight w:val="16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84 қосымша                    </w:t>
      </w:r>
    </w:p>
    <w:bookmarkStart w:name="z366" w:id="288"/>
    <w:p>
      <w:pPr>
        <w:spacing w:after="0"/>
        <w:ind w:left="0"/>
        <w:jc w:val="both"/>
      </w:pPr>
      <w:r>
        <w:rPr>
          <w:rFonts w:ascii="Times New Roman"/>
          <w:b w:val="false"/>
          <w:i w:val="false"/>
          <w:color w:val="000000"/>
          <w:sz w:val="28"/>
        </w:rPr>
        <w:t xml:space="preserve">
Приложение 84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88"/>
    <w:bookmarkStart w:name="z367" w:id="289"/>
    <w:p>
      <w:pPr>
        <w:spacing w:after="0"/>
        <w:ind w:left="0"/>
        <w:jc w:val="both"/>
      </w:pPr>
      <w:r>
        <w:rPr>
          <w:rFonts w:ascii="Times New Roman"/>
          <w:b w:val="false"/>
          <w:i w:val="false"/>
          <w:color w:val="000000"/>
          <w:sz w:val="28"/>
        </w:rPr>
        <w:t xml:space="preserve">
Форма            </w:t>
      </w:r>
    </w:p>
    <w:bookmarkEnd w:id="289"/>
    <w:bookmarkStart w:name="z368" w:id="290"/>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5"/>
        <w:gridCol w:w="1540"/>
        <w:gridCol w:w="68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w:t>
            </w:r>
          </w:p>
        </w:tc>
      </w:tr>
      <w:tr>
        <w:trPr>
          <w:trHeight w:val="81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083/е нысанды медициналық құжаттама</w:t>
            </w:r>
          </w:p>
        </w:tc>
      </w:tr>
      <w:tr>
        <w:trPr>
          <w:trHeight w:val="855"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083/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69" w:id="291"/>
    <w:p>
      <w:pPr>
        <w:spacing w:after="0"/>
        <w:ind w:left="0"/>
        <w:jc w:val="left"/>
      </w:pPr>
      <w:r>
        <w:rPr>
          <w:rFonts w:ascii="Times New Roman"/>
          <w:b/>
          <w:i w:val="false"/>
          <w:color w:val="000000"/>
        </w:rPr>
        <w:t xml:space="preserve"> Адамдардан алынған үлгiлердi серологиялық зерттеудiң</w:t>
      </w:r>
      <w:r>
        <w:br/>
      </w:r>
      <w:r>
        <w:rPr>
          <w:rFonts w:ascii="Times New Roman"/>
          <w:b/>
          <w:i w:val="false"/>
          <w:color w:val="000000"/>
        </w:rPr>
        <w:t>
ЖҰМЫС ЖУРНАЛЫ</w:t>
      </w:r>
      <w:r>
        <w:br/>
      </w:r>
      <w:r>
        <w:rPr>
          <w:rFonts w:ascii="Times New Roman"/>
          <w:b/>
          <w:i w:val="false"/>
          <w:color w:val="000000"/>
        </w:rPr>
        <w:t>
РАБОЧИЙ ЖУРНАЛ</w:t>
      </w:r>
      <w:r>
        <w:br/>
      </w:r>
      <w:r>
        <w:rPr>
          <w:rFonts w:ascii="Times New Roman"/>
          <w:b/>
          <w:i w:val="false"/>
          <w:color w:val="000000"/>
        </w:rPr>
        <w:t>
серологических исследований образцов от людей</w:t>
      </w:r>
    </w:p>
    <w:bookmarkEnd w:id="291"/>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 20 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 _____________ 20 ____ж. (г.)</w:t>
            </w:r>
          </w:p>
        </w:tc>
      </w:tr>
    </w:tbl>
    <w:bookmarkStart w:name="z370" w:id="292"/>
    <w:p>
      <w:pPr>
        <w:spacing w:after="0"/>
        <w:ind w:left="0"/>
        <w:jc w:val="both"/>
      </w:pPr>
      <w:r>
        <w:rPr>
          <w:rFonts w:ascii="Times New Roman"/>
          <w:b w:val="false"/>
          <w:i w:val="false"/>
          <w:color w:val="000000"/>
          <w:sz w:val="28"/>
        </w:rPr>
        <w:t>Пайдаланылатын нормативтік құжаттама (бұдан әрі - НҚ):</w:t>
      </w:r>
      <w:r>
        <w:br/>
      </w:r>
      <w:r>
        <w:rPr>
          <w:rFonts w:ascii="Times New Roman"/>
          <w:b w:val="false"/>
          <w:i w:val="false"/>
          <w:color w:val="000000"/>
          <w:sz w:val="28"/>
        </w:rPr>
        <w:t>
Используемая нормативная документация (далее - НД):</w:t>
      </w:r>
    </w:p>
    <w:bookmarkEnd w:id="292"/>
    <w:p>
      <w:pPr>
        <w:spacing w:after="0"/>
        <w:ind w:left="0"/>
        <w:jc w:val="both"/>
      </w:pP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3.____________________________________________________________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914"/>
        <w:gridCol w:w="1472"/>
        <w:gridCol w:w="1627"/>
        <w:gridCol w:w="1693"/>
        <w:gridCol w:w="1318"/>
        <w:gridCol w:w="1737"/>
        <w:gridCol w:w="1208"/>
        <w:gridCol w:w="1385"/>
      </w:tblGrid>
      <w:tr>
        <w:trPr>
          <w:trHeight w:val="69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жүргі-</w:t>
            </w:r>
            <w:r>
              <w:br/>
            </w:r>
            <w:r>
              <w:rPr>
                <w:rFonts w:ascii="Times New Roman"/>
                <w:b w:val="false"/>
                <w:i w:val="false"/>
                <w:color w:val="000000"/>
                <w:sz w:val="20"/>
              </w:rPr>
              <w:t>
</w:t>
            </w:r>
            <w:r>
              <w:rPr>
                <w:rFonts w:ascii="Times New Roman"/>
                <w:b w:val="false"/>
                <w:i w:val="false"/>
                <w:color w:val="000000"/>
                <w:sz w:val="20"/>
              </w:rPr>
              <w:t>зілген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Пассивті гемагглютинация реакциясы (ПГАР)</w:t>
            </w:r>
            <w:r>
              <w:br/>
            </w:r>
            <w:r>
              <w:rPr>
                <w:rFonts w:ascii="Times New Roman"/>
                <w:b w:val="false"/>
                <w:i w:val="false"/>
                <w:color w:val="000000"/>
                <w:sz w:val="20"/>
              </w:rPr>
              <w:t>
</w:t>
            </w:r>
            <w:r>
              <w:rPr>
                <w:rFonts w:ascii="Times New Roman"/>
                <w:b w:val="false"/>
                <w:i w:val="false"/>
                <w:color w:val="000000"/>
                <w:sz w:val="20"/>
              </w:rPr>
              <w:t>Реакция пассивной гемагглютинации (РПГА)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иерси-</w:t>
            </w:r>
            <w:r>
              <w:br/>
            </w:r>
            <w:r>
              <w:rPr>
                <w:rFonts w:ascii="Times New Roman"/>
                <w:b w:val="false"/>
                <w:i w:val="false"/>
                <w:color w:val="000000"/>
                <w:sz w:val="20"/>
              </w:rPr>
              <w:t>
</w:t>
            </w:r>
            <w:r>
              <w:rPr>
                <w:rFonts w:ascii="Times New Roman"/>
                <w:b w:val="false"/>
                <w:i w:val="false"/>
                <w:color w:val="000000"/>
                <w:sz w:val="20"/>
              </w:rPr>
              <w:t>ниозға</w:t>
            </w:r>
            <w:r>
              <w:br/>
            </w:r>
            <w:r>
              <w:rPr>
                <w:rFonts w:ascii="Times New Roman"/>
                <w:b w:val="false"/>
                <w:i w:val="false"/>
                <w:color w:val="000000"/>
                <w:sz w:val="20"/>
              </w:rPr>
              <w:t>
</w:t>
            </w:r>
            <w:r>
              <w:rPr>
                <w:rFonts w:ascii="Times New Roman"/>
                <w:b w:val="false"/>
                <w:i w:val="false"/>
                <w:color w:val="000000"/>
                <w:sz w:val="20"/>
              </w:rPr>
              <w:t>03 иерси-</w:t>
            </w:r>
            <w:r>
              <w:br/>
            </w:r>
            <w:r>
              <w:rPr>
                <w:rFonts w:ascii="Times New Roman"/>
                <w:b w:val="false"/>
                <w:i w:val="false"/>
                <w:color w:val="000000"/>
                <w:sz w:val="20"/>
              </w:rPr>
              <w:t>
</w:t>
            </w:r>
            <w:r>
              <w:rPr>
                <w:rFonts w:ascii="Times New Roman"/>
                <w:b w:val="false"/>
                <w:i w:val="false"/>
                <w:color w:val="000000"/>
                <w:sz w:val="20"/>
              </w:rPr>
              <w:t>ниоз</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иерси-</w:t>
            </w:r>
            <w:r>
              <w:br/>
            </w:r>
            <w:r>
              <w:rPr>
                <w:rFonts w:ascii="Times New Roman"/>
                <w:b w:val="false"/>
                <w:i w:val="false"/>
                <w:color w:val="000000"/>
                <w:sz w:val="20"/>
              </w:rPr>
              <w:t>
</w:t>
            </w:r>
            <w:r>
              <w:rPr>
                <w:rFonts w:ascii="Times New Roman"/>
                <w:b w:val="false"/>
                <w:i w:val="false"/>
                <w:color w:val="000000"/>
                <w:sz w:val="20"/>
              </w:rPr>
              <w:t>ниозға</w:t>
            </w:r>
            <w:r>
              <w:br/>
            </w:r>
            <w:r>
              <w:rPr>
                <w:rFonts w:ascii="Times New Roman"/>
                <w:b w:val="false"/>
                <w:i w:val="false"/>
                <w:color w:val="000000"/>
                <w:sz w:val="20"/>
              </w:rPr>
              <w:t>
</w:t>
            </w:r>
            <w:r>
              <w:rPr>
                <w:rFonts w:ascii="Times New Roman"/>
                <w:b w:val="false"/>
                <w:i w:val="false"/>
                <w:color w:val="000000"/>
                <w:sz w:val="20"/>
              </w:rPr>
              <w:t>09 иерси-</w:t>
            </w:r>
            <w:r>
              <w:br/>
            </w:r>
            <w:r>
              <w:rPr>
                <w:rFonts w:ascii="Times New Roman"/>
                <w:b w:val="false"/>
                <w:i w:val="false"/>
                <w:color w:val="000000"/>
                <w:sz w:val="20"/>
              </w:rPr>
              <w:t>
</w:t>
            </w:r>
            <w:r>
              <w:rPr>
                <w:rFonts w:ascii="Times New Roman"/>
                <w:b w:val="false"/>
                <w:i w:val="false"/>
                <w:color w:val="000000"/>
                <w:sz w:val="20"/>
              </w:rPr>
              <w:t>ниоз</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w:t>
            </w:r>
            <w:r>
              <w:br/>
            </w:r>
            <w:r>
              <w:rPr>
                <w:rFonts w:ascii="Times New Roman"/>
                <w:b w:val="false"/>
                <w:i w:val="false"/>
                <w:color w:val="000000"/>
                <w:sz w:val="20"/>
              </w:rPr>
              <w:t>
</w:t>
            </w:r>
            <w:r>
              <w:rPr>
                <w:rFonts w:ascii="Times New Roman"/>
                <w:b w:val="false"/>
                <w:i w:val="false"/>
                <w:color w:val="000000"/>
                <w:sz w:val="20"/>
              </w:rPr>
              <w:t>тубер-</w:t>
            </w:r>
            <w:r>
              <w:br/>
            </w:r>
            <w:r>
              <w:rPr>
                <w:rFonts w:ascii="Times New Roman"/>
                <w:b w:val="false"/>
                <w:i w:val="false"/>
                <w:color w:val="000000"/>
                <w:sz w:val="20"/>
              </w:rPr>
              <w:t>
</w:t>
            </w:r>
            <w:r>
              <w:rPr>
                <w:rFonts w:ascii="Times New Roman"/>
                <w:b w:val="false"/>
                <w:i w:val="false"/>
                <w:color w:val="000000"/>
                <w:sz w:val="20"/>
              </w:rPr>
              <w:t>кулезге</w:t>
            </w:r>
            <w:r>
              <w:br/>
            </w:r>
            <w:r>
              <w:rPr>
                <w:rFonts w:ascii="Times New Roman"/>
                <w:b w:val="false"/>
                <w:i w:val="false"/>
                <w:color w:val="000000"/>
                <w:sz w:val="20"/>
              </w:rPr>
              <w:t>
</w:t>
            </w:r>
            <w:r>
              <w:rPr>
                <w:rFonts w:ascii="Times New Roman"/>
                <w:b w:val="false"/>
                <w:i w:val="false"/>
                <w:color w:val="000000"/>
                <w:sz w:val="20"/>
              </w:rPr>
              <w:t>Псевдо-</w:t>
            </w:r>
            <w:r>
              <w:br/>
            </w:r>
            <w:r>
              <w:rPr>
                <w:rFonts w:ascii="Times New Roman"/>
                <w:b w:val="false"/>
                <w:i w:val="false"/>
                <w:color w:val="000000"/>
                <w:sz w:val="20"/>
              </w:rPr>
              <w:t>
</w:t>
            </w:r>
            <w:r>
              <w:rPr>
                <w:rFonts w:ascii="Times New Roman"/>
                <w:b w:val="false"/>
                <w:i w:val="false"/>
                <w:color w:val="000000"/>
                <w:sz w:val="20"/>
              </w:rPr>
              <w:t>тубер-</w:t>
            </w:r>
            <w:r>
              <w:br/>
            </w:r>
            <w:r>
              <w:rPr>
                <w:rFonts w:ascii="Times New Roman"/>
                <w:b w:val="false"/>
                <w:i w:val="false"/>
                <w:color w:val="000000"/>
                <w:sz w:val="20"/>
              </w:rPr>
              <w:t>
</w:t>
            </w:r>
            <w:r>
              <w:rPr>
                <w:rFonts w:ascii="Times New Roman"/>
                <w:b w:val="false"/>
                <w:i w:val="false"/>
                <w:color w:val="000000"/>
                <w:sz w:val="20"/>
              </w:rPr>
              <w:t>кулез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Кристен-</w:t>
            </w:r>
            <w:r>
              <w:br/>
            </w:r>
            <w:r>
              <w:rPr>
                <w:rFonts w:ascii="Times New Roman"/>
                <w:b w:val="false"/>
                <w:i w:val="false"/>
                <w:color w:val="000000"/>
                <w:sz w:val="20"/>
              </w:rPr>
              <w:t>
</w:t>
            </w:r>
            <w:r>
              <w:rPr>
                <w:rFonts w:ascii="Times New Roman"/>
                <w:b w:val="false"/>
                <w:i w:val="false"/>
                <w:color w:val="000000"/>
                <w:sz w:val="20"/>
              </w:rPr>
              <w:t>сени</w:t>
            </w:r>
            <w:r>
              <w:br/>
            </w:r>
            <w:r>
              <w:rPr>
                <w:rFonts w:ascii="Times New Roman"/>
                <w:b w:val="false"/>
                <w:i w:val="false"/>
                <w:color w:val="000000"/>
                <w:sz w:val="20"/>
              </w:rPr>
              <w:t>
</w:t>
            </w:r>
            <w:r>
              <w:rPr>
                <w:rFonts w:ascii="Times New Roman"/>
                <w:b w:val="false"/>
                <w:i w:val="false"/>
                <w:color w:val="000000"/>
                <w:sz w:val="20"/>
              </w:rPr>
              <w:t>иерси-</w:t>
            </w:r>
            <w:r>
              <w:br/>
            </w:r>
            <w:r>
              <w:rPr>
                <w:rFonts w:ascii="Times New Roman"/>
                <w:b w:val="false"/>
                <w:i w:val="false"/>
                <w:color w:val="000000"/>
                <w:sz w:val="20"/>
              </w:rPr>
              <w:t>
</w:t>
            </w:r>
            <w:r>
              <w:rPr>
                <w:rFonts w:ascii="Times New Roman"/>
                <w:b w:val="false"/>
                <w:i w:val="false"/>
                <w:color w:val="000000"/>
                <w:sz w:val="20"/>
              </w:rPr>
              <w:t>ниозына</w:t>
            </w:r>
            <w:r>
              <w:br/>
            </w:r>
            <w:r>
              <w:rPr>
                <w:rFonts w:ascii="Times New Roman"/>
                <w:b w:val="false"/>
                <w:i w:val="false"/>
                <w:color w:val="000000"/>
                <w:sz w:val="20"/>
              </w:rPr>
              <w:t>
</w:t>
            </w:r>
            <w:r>
              <w:rPr>
                <w:rFonts w:ascii="Times New Roman"/>
                <w:b w:val="false"/>
                <w:i w:val="false"/>
                <w:color w:val="000000"/>
                <w:sz w:val="20"/>
              </w:rPr>
              <w:t>Иерсиниоз</w:t>
            </w:r>
            <w:r>
              <w:br/>
            </w:r>
            <w:r>
              <w:rPr>
                <w:rFonts w:ascii="Times New Roman"/>
                <w:b w:val="false"/>
                <w:i w:val="false"/>
                <w:color w:val="000000"/>
                <w:sz w:val="20"/>
              </w:rPr>
              <w:t>
</w:t>
            </w:r>
            <w:r>
              <w:rPr>
                <w:rFonts w:ascii="Times New Roman"/>
                <w:b w:val="false"/>
                <w:i w:val="false"/>
                <w:color w:val="000000"/>
                <w:sz w:val="20"/>
              </w:rPr>
              <w:t>Кристен-</w:t>
            </w:r>
            <w:r>
              <w:br/>
            </w:r>
            <w:r>
              <w:rPr>
                <w:rFonts w:ascii="Times New Roman"/>
                <w:b w:val="false"/>
                <w:i w:val="false"/>
                <w:color w:val="000000"/>
                <w:sz w:val="20"/>
              </w:rPr>
              <w:t>
</w:t>
            </w:r>
            <w:r>
              <w:rPr>
                <w:rFonts w:ascii="Times New Roman"/>
                <w:b w:val="false"/>
                <w:i w:val="false"/>
                <w:color w:val="000000"/>
                <w:sz w:val="20"/>
              </w:rPr>
              <w:t>сени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w:t>
            </w:r>
            <w:r>
              <w:br/>
            </w:r>
            <w:r>
              <w:rPr>
                <w:rFonts w:ascii="Times New Roman"/>
                <w:b w:val="false"/>
                <w:i w:val="false"/>
                <w:color w:val="000000"/>
                <w:sz w:val="20"/>
              </w:rPr>
              <w:t>
</w:t>
            </w:r>
            <w:r>
              <w:rPr>
                <w:rFonts w:ascii="Times New Roman"/>
                <w:b w:val="false"/>
                <w:i w:val="false"/>
                <w:color w:val="000000"/>
                <w:sz w:val="20"/>
              </w:rPr>
              <w:t>риозға</w:t>
            </w:r>
            <w:r>
              <w:br/>
            </w:r>
            <w:r>
              <w:rPr>
                <w:rFonts w:ascii="Times New Roman"/>
                <w:b w:val="false"/>
                <w:i w:val="false"/>
                <w:color w:val="000000"/>
                <w:sz w:val="20"/>
              </w:rPr>
              <w:t>
</w:t>
            </w:r>
            <w:r>
              <w:rPr>
                <w:rFonts w:ascii="Times New Roman"/>
                <w:b w:val="false"/>
                <w:i w:val="false"/>
                <w:color w:val="000000"/>
                <w:sz w:val="20"/>
              </w:rPr>
              <w:t>Листе-</w:t>
            </w:r>
            <w:r>
              <w:br/>
            </w:r>
            <w:r>
              <w:rPr>
                <w:rFonts w:ascii="Times New Roman"/>
                <w:b w:val="false"/>
                <w:i w:val="false"/>
                <w:color w:val="000000"/>
                <w:sz w:val="20"/>
              </w:rPr>
              <w:t>
</w:t>
            </w:r>
            <w:r>
              <w:rPr>
                <w:rFonts w:ascii="Times New Roman"/>
                <w:b w:val="false"/>
                <w:i w:val="false"/>
                <w:color w:val="000000"/>
                <w:sz w:val="20"/>
              </w:rPr>
              <w:t>риоз</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w:t>
            </w:r>
            <w:r>
              <w:br/>
            </w:r>
            <w:r>
              <w:rPr>
                <w:rFonts w:ascii="Times New Roman"/>
                <w:b w:val="false"/>
                <w:i w:val="false"/>
                <w:color w:val="000000"/>
                <w:sz w:val="20"/>
              </w:rPr>
              <w:t>
</w:t>
            </w:r>
            <w:r>
              <w:rPr>
                <w:rFonts w:ascii="Times New Roman"/>
                <w:b w:val="false"/>
                <w:i w:val="false"/>
                <w:color w:val="000000"/>
                <w:sz w:val="20"/>
              </w:rPr>
              <w:t>пирозға</w:t>
            </w:r>
            <w:r>
              <w:br/>
            </w:r>
            <w:r>
              <w:rPr>
                <w:rFonts w:ascii="Times New Roman"/>
                <w:b w:val="false"/>
                <w:i w:val="false"/>
                <w:color w:val="000000"/>
                <w:sz w:val="20"/>
              </w:rPr>
              <w:t>
</w:t>
            </w:r>
            <w:r>
              <w:rPr>
                <w:rFonts w:ascii="Times New Roman"/>
                <w:b w:val="false"/>
                <w:i w:val="false"/>
                <w:color w:val="000000"/>
                <w:sz w:val="20"/>
              </w:rPr>
              <w:t>Лептос-</w:t>
            </w:r>
            <w:r>
              <w:br/>
            </w:r>
            <w:r>
              <w:rPr>
                <w:rFonts w:ascii="Times New Roman"/>
                <w:b w:val="false"/>
                <w:i w:val="false"/>
                <w:color w:val="000000"/>
                <w:sz w:val="20"/>
              </w:rPr>
              <w:t>
</w:t>
            </w:r>
            <w:r>
              <w:rPr>
                <w:rFonts w:ascii="Times New Roman"/>
                <w:b w:val="false"/>
                <w:i w:val="false"/>
                <w:color w:val="000000"/>
                <w:sz w:val="20"/>
              </w:rPr>
              <w:t>приоз</w:t>
            </w:r>
          </w:p>
        </w:tc>
      </w:tr>
      <w:tr>
        <w:trPr>
          <w:trHeight w:val="195"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4"/>
        <w:gridCol w:w="2547"/>
        <w:gridCol w:w="2079"/>
        <w:gridCol w:w="1696"/>
        <w:gridCol w:w="2527"/>
        <w:gridCol w:w="2527"/>
      </w:tblGrid>
      <w:tr>
        <w:trPr>
          <w:trHeight w:val="6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Пассивті гемагглютинация реакциясы (ПГАР)</w:t>
            </w:r>
            <w:r>
              <w:br/>
            </w:r>
            <w:r>
              <w:rPr>
                <w:rFonts w:ascii="Times New Roman"/>
                <w:b w:val="false"/>
                <w:i w:val="false"/>
                <w:color w:val="000000"/>
                <w:sz w:val="20"/>
              </w:rPr>
              <w:t>
</w:t>
            </w:r>
            <w:r>
              <w:rPr>
                <w:rFonts w:ascii="Times New Roman"/>
                <w:b w:val="false"/>
                <w:i w:val="false"/>
                <w:color w:val="000000"/>
                <w:sz w:val="20"/>
              </w:rPr>
              <w:t>Реакция пассивной гемагглютинации (РПГА) на:</w:t>
            </w:r>
          </w:p>
        </w:tc>
      </w:tr>
      <w:tr>
        <w:trPr>
          <w:trHeight w:val="37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Пастереллезге</w:t>
            </w:r>
            <w:r>
              <w:br/>
            </w:r>
            <w:r>
              <w:rPr>
                <w:rFonts w:ascii="Times New Roman"/>
                <w:b w:val="false"/>
                <w:i w:val="false"/>
                <w:color w:val="000000"/>
                <w:sz w:val="20"/>
              </w:rPr>
              <w:t>
</w:t>
            </w:r>
            <w:r>
              <w:rPr>
                <w:rFonts w:ascii="Times New Roman"/>
                <w:b w:val="false"/>
                <w:i w:val="false"/>
                <w:color w:val="000000"/>
                <w:sz w:val="20"/>
              </w:rPr>
              <w:t>Пастереллез</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Күйдіргіге</w:t>
            </w:r>
            <w:r>
              <w:br/>
            </w:r>
            <w:r>
              <w:rPr>
                <w:rFonts w:ascii="Times New Roman"/>
                <w:b w:val="false"/>
                <w:i w:val="false"/>
                <w:color w:val="000000"/>
                <w:sz w:val="20"/>
              </w:rPr>
              <w:t>
</w:t>
            </w:r>
            <w:r>
              <w:rPr>
                <w:rFonts w:ascii="Times New Roman"/>
                <w:b w:val="false"/>
                <w:i w:val="false"/>
                <w:color w:val="000000"/>
                <w:sz w:val="20"/>
              </w:rPr>
              <w:t>Сибирскую язву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Туляремияға</w:t>
            </w:r>
            <w:r>
              <w:br/>
            </w:r>
            <w:r>
              <w:rPr>
                <w:rFonts w:ascii="Times New Roman"/>
                <w:b w:val="false"/>
                <w:i w:val="false"/>
                <w:color w:val="000000"/>
                <w:sz w:val="20"/>
              </w:rPr>
              <w:t>
</w:t>
            </w:r>
            <w:r>
              <w:rPr>
                <w:rFonts w:ascii="Times New Roman"/>
                <w:b w:val="false"/>
                <w:i w:val="false"/>
                <w:color w:val="000000"/>
                <w:sz w:val="20"/>
              </w:rPr>
              <w:t>Туляремию</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Сарыпқа</w:t>
            </w:r>
            <w:r>
              <w:br/>
            </w:r>
            <w:r>
              <w:rPr>
                <w:rFonts w:ascii="Times New Roman"/>
                <w:b w:val="false"/>
                <w:i w:val="false"/>
                <w:color w:val="000000"/>
                <w:sz w:val="20"/>
              </w:rPr>
              <w:t>
</w:t>
            </w:r>
            <w:r>
              <w:rPr>
                <w:rFonts w:ascii="Times New Roman"/>
                <w:b w:val="false"/>
                <w:i w:val="false"/>
                <w:color w:val="000000"/>
                <w:sz w:val="20"/>
              </w:rPr>
              <w:t>Бруцеллез</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Бөртпе сүзекке</w:t>
            </w:r>
            <w:r>
              <w:br/>
            </w:r>
            <w:r>
              <w:rPr>
                <w:rFonts w:ascii="Times New Roman"/>
                <w:b w:val="false"/>
                <w:i w:val="false"/>
                <w:color w:val="000000"/>
                <w:sz w:val="20"/>
              </w:rPr>
              <w:t>
</w:t>
            </w:r>
            <w:r>
              <w:rPr>
                <w:rFonts w:ascii="Times New Roman"/>
                <w:b w:val="false"/>
                <w:i w:val="false"/>
                <w:color w:val="000000"/>
                <w:sz w:val="20"/>
              </w:rPr>
              <w:t>Сыпной тиф</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9"/>
        <w:gridCol w:w="4077"/>
        <w:gridCol w:w="5274"/>
      </w:tblGrid>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Сарыпқа</w:t>
            </w:r>
            <w:r>
              <w:br/>
            </w:r>
            <w:r>
              <w:rPr>
                <w:rFonts w:ascii="Times New Roman"/>
                <w:b w:val="false"/>
                <w:i w:val="false"/>
                <w:color w:val="000000"/>
                <w:sz w:val="20"/>
              </w:rPr>
              <w:t>
</w:t>
            </w:r>
            <w:r>
              <w:rPr>
                <w:rFonts w:ascii="Times New Roman"/>
                <w:b w:val="false"/>
                <w:i w:val="false"/>
                <w:color w:val="000000"/>
                <w:sz w:val="20"/>
              </w:rPr>
              <w:t>На бруцеллез</w:t>
            </w:r>
          </w:p>
        </w:tc>
      </w:tr>
      <w:tr>
        <w:trPr>
          <w:trHeight w:val="1035"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Хеддльсон реакциясы</w:t>
            </w:r>
          </w:p>
          <w:p>
            <w:pPr>
              <w:spacing w:after="20"/>
              <w:ind w:left="20"/>
              <w:jc w:val="both"/>
            </w:pPr>
            <w:r>
              <w:rPr>
                <w:rFonts w:ascii="Times New Roman"/>
                <w:b w:val="false"/>
                <w:i w:val="false"/>
                <w:color w:val="000000"/>
                <w:sz w:val="20"/>
              </w:rPr>
              <w:t>Реакция Хеддльсона</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РозБенгал сынамасы</w:t>
            </w:r>
          </w:p>
          <w:p>
            <w:pPr>
              <w:spacing w:after="20"/>
              <w:ind w:left="20"/>
              <w:jc w:val="both"/>
            </w:pPr>
            <w:r>
              <w:rPr>
                <w:rFonts w:ascii="Times New Roman"/>
                <w:b w:val="false"/>
                <w:i w:val="false"/>
                <w:color w:val="000000"/>
                <w:sz w:val="20"/>
              </w:rPr>
              <w:t>Проба РозБенгал</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Райт реакциясы</w:t>
            </w:r>
          </w:p>
          <w:p>
            <w:pPr>
              <w:spacing w:after="20"/>
              <w:ind w:left="20"/>
              <w:jc w:val="both"/>
            </w:pPr>
            <w:r>
              <w:rPr>
                <w:rFonts w:ascii="Times New Roman"/>
                <w:b w:val="false"/>
                <w:i w:val="false"/>
                <w:color w:val="000000"/>
                <w:sz w:val="20"/>
              </w:rPr>
              <w:t>Реакция по Райта</w:t>
            </w:r>
          </w:p>
        </w:tc>
      </w:tr>
      <w:tr>
        <w:trPr>
          <w:trHeight w:val="195"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1355"/>
        <w:gridCol w:w="1031"/>
        <w:gridCol w:w="1594"/>
        <w:gridCol w:w="641"/>
        <w:gridCol w:w="2460"/>
        <w:gridCol w:w="2135"/>
        <w:gridCol w:w="3500"/>
      </w:tblGrid>
      <w:tr>
        <w:trPr>
          <w:trHeight w:val="7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Риккетсиозға КБР</w:t>
            </w:r>
            <w:r>
              <w:br/>
            </w:r>
            <w:r>
              <w:rPr>
                <w:rFonts w:ascii="Times New Roman"/>
                <w:b w:val="false"/>
                <w:i w:val="false"/>
                <w:color w:val="000000"/>
                <w:sz w:val="20"/>
              </w:rPr>
              <w:t>
</w:t>
            </w:r>
            <w:r>
              <w:rPr>
                <w:rFonts w:ascii="Times New Roman"/>
                <w:b w:val="false"/>
                <w:i w:val="false"/>
                <w:color w:val="000000"/>
                <w:sz w:val="20"/>
              </w:rPr>
              <w:t>РСК на риккетсиоз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r>
              <w:br/>
            </w:r>
            <w:r>
              <w:rPr>
                <w:rFonts w:ascii="Times New Roman"/>
                <w:b w:val="false"/>
                <w:i w:val="false"/>
                <w:color w:val="000000"/>
                <w:sz w:val="20"/>
              </w:rPr>
              <w:t>
</w:t>
            </w:r>
            <w:r>
              <w:rPr>
                <w:rFonts w:ascii="Times New Roman"/>
                <w:b w:val="false"/>
                <w:i w:val="false"/>
                <w:color w:val="000000"/>
                <w:sz w:val="20"/>
              </w:rPr>
              <w:t>антигенімен</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РМА</w:t>
            </w:r>
            <w:r>
              <w:br/>
            </w:r>
            <w:r>
              <w:rPr>
                <w:rFonts w:ascii="Times New Roman"/>
                <w:b w:val="false"/>
                <w:i w:val="false"/>
                <w:color w:val="000000"/>
                <w:sz w:val="20"/>
              </w:rPr>
              <w:t>
</w:t>
            </w:r>
            <w:r>
              <w:rPr>
                <w:rFonts w:ascii="Times New Roman"/>
                <w:b w:val="false"/>
                <w:i w:val="false"/>
                <w:color w:val="000000"/>
                <w:sz w:val="20"/>
              </w:rPr>
              <w:t>РМА с</w:t>
            </w:r>
            <w:r>
              <w:br/>
            </w:r>
            <w:r>
              <w:rPr>
                <w:rFonts w:ascii="Times New Roman"/>
                <w:b w:val="false"/>
                <w:i w:val="false"/>
                <w:color w:val="000000"/>
                <w:sz w:val="20"/>
              </w:rPr>
              <w:t>
</w:t>
            </w:r>
            <w:r>
              <w:rPr>
                <w:rFonts w:ascii="Times New Roman"/>
                <w:b w:val="false"/>
                <w:i w:val="false"/>
                <w:color w:val="000000"/>
                <w:sz w:val="20"/>
              </w:rPr>
              <w:t>лептоспироз-</w:t>
            </w:r>
            <w:r>
              <w:br/>
            </w:r>
            <w:r>
              <w:rPr>
                <w:rFonts w:ascii="Times New Roman"/>
                <w:b w:val="false"/>
                <w:i w:val="false"/>
                <w:color w:val="000000"/>
                <w:sz w:val="20"/>
              </w:rPr>
              <w:t>
</w:t>
            </w:r>
            <w:r>
              <w:rPr>
                <w:rFonts w:ascii="Times New Roman"/>
                <w:b w:val="false"/>
                <w:i w:val="false"/>
                <w:color w:val="000000"/>
                <w:sz w:val="20"/>
              </w:rPr>
              <w:t>ным антигеном</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Подпись, фамилия имя</w:t>
            </w:r>
            <w:r>
              <w:br/>
            </w:r>
            <w:r>
              <w:rPr>
                <w:rFonts w:ascii="Times New Roman"/>
                <w:b w:val="false"/>
                <w:i w:val="false"/>
                <w:color w:val="000000"/>
                <w:sz w:val="20"/>
              </w:rPr>
              <w:t>
</w:t>
            </w:r>
            <w:r>
              <w:rPr>
                <w:rFonts w:ascii="Times New Roman"/>
                <w:b w:val="false"/>
                <w:i w:val="false"/>
                <w:color w:val="000000"/>
                <w:sz w:val="20"/>
              </w:rPr>
              <w:t>отчество, должность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43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сибирик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Провачек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85 қосымша                    </w:t>
      </w:r>
    </w:p>
    <w:bookmarkStart w:name="z373" w:id="293"/>
    <w:p>
      <w:pPr>
        <w:spacing w:after="0"/>
        <w:ind w:left="0"/>
        <w:jc w:val="both"/>
      </w:pPr>
      <w:r>
        <w:rPr>
          <w:rFonts w:ascii="Times New Roman"/>
          <w:b w:val="false"/>
          <w:i w:val="false"/>
          <w:color w:val="000000"/>
          <w:sz w:val="28"/>
        </w:rPr>
        <w:t xml:space="preserve">
Приложение 85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93"/>
    <w:bookmarkStart w:name="z374" w:id="294"/>
    <w:p>
      <w:pPr>
        <w:spacing w:after="0"/>
        <w:ind w:left="0"/>
        <w:jc w:val="both"/>
      </w:pPr>
      <w:r>
        <w:rPr>
          <w:rFonts w:ascii="Times New Roman"/>
          <w:b w:val="false"/>
          <w:i w:val="false"/>
          <w:color w:val="000000"/>
          <w:sz w:val="28"/>
        </w:rPr>
        <w:t xml:space="preserve">
Форма            </w:t>
      </w:r>
    </w:p>
    <w:bookmarkEnd w:id="294"/>
    <w:bookmarkStart w:name="z375" w:id="295"/>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8"/>
        <w:gridCol w:w="1664"/>
        <w:gridCol w:w="69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__________________</w:t>
            </w:r>
          </w:p>
        </w:tc>
      </w:tr>
      <w:tr>
        <w:trPr>
          <w:trHeight w:val="810" w:hRule="atLeast"/>
        </w:trPr>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w:t>
            </w:r>
            <w:r>
              <w:br/>
            </w:r>
            <w:r>
              <w:rPr>
                <w:rFonts w:ascii="Times New Roman"/>
                <w:b w:val="false"/>
                <w:i w:val="false"/>
                <w:color w:val="000000"/>
                <w:sz w:val="20"/>
              </w:rPr>
              <w:t>
</w:t>
            </w:r>
            <w:r>
              <w:rPr>
                <w:rFonts w:ascii="Times New Roman"/>
                <w:b w:val="false"/>
                <w:i w:val="false"/>
                <w:color w:val="000000"/>
                <w:sz w:val="20"/>
              </w:rPr>
              <w:t>министрінің 2011 жылғы 20 желтоқсандағы №</w:t>
            </w:r>
            <w:r>
              <w:br/>
            </w:r>
            <w:r>
              <w:rPr>
                <w:rFonts w:ascii="Times New Roman"/>
                <w:b w:val="false"/>
                <w:i w:val="false"/>
                <w:color w:val="000000"/>
                <w:sz w:val="20"/>
              </w:rPr>
              <w:t>
</w:t>
            </w:r>
            <w:r>
              <w:rPr>
                <w:rFonts w:ascii="Times New Roman"/>
                <w:b w:val="false"/>
                <w:i w:val="false"/>
                <w:color w:val="000000"/>
                <w:sz w:val="20"/>
              </w:rPr>
              <w:t>902 бұйрығымен бекітілген № 084/е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55" w:hRule="atLeast"/>
        </w:trPr>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084/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bookmarkStart w:name="z376" w:id="296"/>
    <w:p>
      <w:pPr>
        <w:spacing w:after="0"/>
        <w:ind w:left="0"/>
        <w:jc w:val="left"/>
      </w:pPr>
      <w:r>
        <w:rPr>
          <w:rFonts w:ascii="Times New Roman"/>
          <w:b/>
          <w:i w:val="false"/>
          <w:color w:val="000000"/>
        </w:rPr>
        <w:t xml:space="preserve"> Адамдардан алынған үлгiлерге жүргiзiлген микробиологиялық</w:t>
      </w:r>
      <w:r>
        <w:br/>
      </w:r>
      <w:r>
        <w:rPr>
          <w:rFonts w:ascii="Times New Roman"/>
          <w:b/>
          <w:i w:val="false"/>
          <w:color w:val="000000"/>
        </w:rPr>
        <w:t>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материала от людей</w:t>
      </w:r>
      <w:r>
        <w:br/>
      </w:r>
      <w:r>
        <w:rPr>
          <w:rFonts w:ascii="Times New Roman"/>
          <w:b/>
          <w:i w:val="false"/>
          <w:color w:val="000000"/>
        </w:rPr>
        <w:t>
_________________________________________</w:t>
      </w:r>
      <w:r>
        <w:br/>
      </w:r>
      <w:r>
        <w:rPr>
          <w:rFonts w:ascii="Times New Roman"/>
          <w:b/>
          <w:i w:val="false"/>
          <w:color w:val="000000"/>
        </w:rPr>
        <w:t>
(жұқпаның түрi) (вид инфекции)</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5"/>
        <w:gridCol w:w="2308"/>
        <w:gridCol w:w="1456"/>
        <w:gridCol w:w="2068"/>
        <w:gridCol w:w="1610"/>
        <w:gridCol w:w="1260"/>
        <w:gridCol w:w="1107"/>
        <w:gridCol w:w="1786"/>
      </w:tblGrid>
      <w:tr>
        <w:trPr>
          <w:trHeight w:val="735" w:hRule="atLeast"/>
        </w:trPr>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Регистрацио-</w:t>
            </w:r>
            <w:r>
              <w:br/>
            </w:r>
            <w:r>
              <w:rPr>
                <w:rFonts w:ascii="Times New Roman"/>
                <w:b w:val="false"/>
                <w:i w:val="false"/>
                <w:color w:val="000000"/>
                <w:sz w:val="20"/>
              </w:rPr>
              <w:t>
</w:t>
            </w:r>
            <w:r>
              <w:rPr>
                <w:rFonts w:ascii="Times New Roman"/>
                <w:b w:val="false"/>
                <w:i w:val="false"/>
                <w:color w:val="000000"/>
                <w:sz w:val="20"/>
              </w:rPr>
              <w:t>нный номер</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жiберген</w:t>
            </w:r>
            <w:r>
              <w:br/>
            </w:r>
            <w:r>
              <w:rPr>
                <w:rFonts w:ascii="Times New Roman"/>
                <w:b w:val="false"/>
                <w:i w:val="false"/>
                <w:color w:val="000000"/>
                <w:sz w:val="20"/>
              </w:rPr>
              <w:t>
</w:t>
            </w: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направившей</w:t>
            </w:r>
            <w:r>
              <w:br/>
            </w:r>
            <w:r>
              <w:rPr>
                <w:rFonts w:ascii="Times New Roman"/>
                <w:b w:val="false"/>
                <w:i w:val="false"/>
                <w:color w:val="000000"/>
                <w:sz w:val="20"/>
              </w:rPr>
              <w:t>
</w:t>
            </w:r>
            <w:r>
              <w:rPr>
                <w:rFonts w:ascii="Times New Roman"/>
                <w:b w:val="false"/>
                <w:i w:val="false"/>
                <w:color w:val="000000"/>
                <w:sz w:val="20"/>
              </w:rPr>
              <w:t>образец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 год</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w:t>
            </w:r>
            <w:r>
              <w:br/>
            </w:r>
            <w:r>
              <w:rPr>
                <w:rFonts w:ascii="Times New Roman"/>
                <w:b w:val="false"/>
                <w:i w:val="false"/>
                <w:color w:val="000000"/>
                <w:sz w:val="20"/>
              </w:rPr>
              <w:t>
</w:t>
            </w:r>
            <w:r>
              <w:rPr>
                <w:rFonts w:ascii="Times New Roman"/>
                <w:b w:val="false"/>
                <w:i w:val="false"/>
                <w:color w:val="000000"/>
                <w:sz w:val="20"/>
              </w:rPr>
              <w:t>шiнiң</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обсле-</w:t>
            </w:r>
            <w:r>
              <w:br/>
            </w:r>
            <w:r>
              <w:rPr>
                <w:rFonts w:ascii="Times New Roman"/>
                <w:b w:val="false"/>
                <w:i w:val="false"/>
                <w:color w:val="000000"/>
                <w:sz w:val="20"/>
              </w:rPr>
              <w:t>
</w:t>
            </w:r>
            <w:r>
              <w:rPr>
                <w:rFonts w:ascii="Times New Roman"/>
                <w:b w:val="false"/>
                <w:i w:val="false"/>
                <w:color w:val="000000"/>
                <w:sz w:val="20"/>
              </w:rPr>
              <w:t>дуемого</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прожи-</w:t>
            </w:r>
            <w:r>
              <w:br/>
            </w:r>
            <w:r>
              <w:rPr>
                <w:rFonts w:ascii="Times New Roman"/>
                <w:b w:val="false"/>
                <w:i w:val="false"/>
                <w:color w:val="000000"/>
                <w:sz w:val="20"/>
              </w:rPr>
              <w:t>
</w:t>
            </w:r>
            <w:r>
              <w:rPr>
                <w:rFonts w:ascii="Times New Roman"/>
                <w:b w:val="false"/>
                <w:i w:val="false"/>
                <w:color w:val="000000"/>
                <w:sz w:val="20"/>
              </w:rPr>
              <w:t>вания</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должность</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Взятия</w:t>
            </w:r>
            <w:r>
              <w:br/>
            </w:r>
            <w:r>
              <w:rPr>
                <w:rFonts w:ascii="Times New Roman"/>
                <w:b w:val="false"/>
                <w:i w:val="false"/>
                <w:color w:val="000000"/>
                <w:sz w:val="20"/>
              </w:rPr>
              <w:t>
</w:t>
            </w:r>
            <w:r>
              <w:rPr>
                <w:rFonts w:ascii="Times New Roman"/>
                <w:b w:val="false"/>
                <w:i w:val="false"/>
                <w:color w:val="000000"/>
                <w:sz w:val="20"/>
              </w:rPr>
              <w:t>образца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Зертханамен</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 лабора-</w:t>
            </w:r>
            <w:r>
              <w:br/>
            </w:r>
            <w:r>
              <w:rPr>
                <w:rFonts w:ascii="Times New Roman"/>
                <w:b w:val="false"/>
                <w:i w:val="false"/>
                <w:color w:val="000000"/>
                <w:sz w:val="20"/>
              </w:rPr>
              <w:t>
</w:t>
            </w:r>
            <w:r>
              <w:rPr>
                <w:rFonts w:ascii="Times New Roman"/>
                <w:b w:val="false"/>
                <w:i w:val="false"/>
                <w:color w:val="000000"/>
                <w:sz w:val="20"/>
              </w:rPr>
              <w:t>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2114"/>
        <w:gridCol w:w="2051"/>
        <w:gridCol w:w="2179"/>
        <w:gridCol w:w="2476"/>
        <w:gridCol w:w="2901"/>
      </w:tblGrid>
      <w:tr>
        <w:trPr>
          <w:trHeight w:val="73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r>
              <w:br/>
            </w:r>
            <w:r>
              <w:rPr>
                <w:rFonts w:ascii="Times New Roman"/>
                <w:b w:val="false"/>
                <w:i w:val="false"/>
                <w:color w:val="000000"/>
                <w:sz w:val="20"/>
              </w:rPr>
              <w:t>
</w:t>
            </w:r>
            <w:r>
              <w:rPr>
                <w:rFonts w:ascii="Times New Roman"/>
                <w:b w:val="false"/>
                <w:i w:val="false"/>
                <w:color w:val="000000"/>
                <w:sz w:val="20"/>
              </w:rPr>
              <w:t>ауырған</w:t>
            </w:r>
            <w:r>
              <w:br/>
            </w:r>
            <w:r>
              <w:rPr>
                <w:rFonts w:ascii="Times New Roman"/>
                <w:b w:val="false"/>
                <w:i w:val="false"/>
                <w:color w:val="000000"/>
                <w:sz w:val="20"/>
              </w:rPr>
              <w:t>
</w:t>
            </w: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Диагноз,</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заболевания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w:t>
            </w:r>
            <w:r>
              <w:br/>
            </w:r>
            <w:r>
              <w:rPr>
                <w:rFonts w:ascii="Times New Roman"/>
                <w:b w:val="false"/>
                <w:i w:val="false"/>
                <w:color w:val="000000"/>
                <w:sz w:val="20"/>
              </w:rPr>
              <w:t>
</w:t>
            </w:r>
            <w:r>
              <w:rPr>
                <w:rFonts w:ascii="Times New Roman"/>
                <w:b w:val="false"/>
                <w:i w:val="false"/>
                <w:color w:val="000000"/>
                <w:sz w:val="20"/>
              </w:rPr>
              <w:t>нетiн</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Исследуемый</w:t>
            </w:r>
            <w:r>
              <w:br/>
            </w:r>
            <w:r>
              <w:rPr>
                <w:rFonts w:ascii="Times New Roman"/>
                <w:b w:val="false"/>
                <w:i w:val="false"/>
                <w:color w:val="000000"/>
                <w:sz w:val="20"/>
              </w:rPr>
              <w:t>
</w:t>
            </w:r>
            <w:r>
              <w:rPr>
                <w:rFonts w:ascii="Times New Roman"/>
                <w:b w:val="false"/>
                <w:i w:val="false"/>
                <w:color w:val="000000"/>
                <w:sz w:val="20"/>
              </w:rPr>
              <w:t>материал</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берiлген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результата</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6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86 қосымша                    </w:t>
      </w:r>
    </w:p>
    <w:bookmarkStart w:name="z378" w:id="297"/>
    <w:p>
      <w:pPr>
        <w:spacing w:after="0"/>
        <w:ind w:left="0"/>
        <w:jc w:val="both"/>
      </w:pPr>
      <w:r>
        <w:rPr>
          <w:rFonts w:ascii="Times New Roman"/>
          <w:b w:val="false"/>
          <w:i w:val="false"/>
          <w:color w:val="000000"/>
          <w:sz w:val="28"/>
        </w:rPr>
        <w:t xml:space="preserve">
Приложение 86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97"/>
    <w:bookmarkStart w:name="z379" w:id="298"/>
    <w:p>
      <w:pPr>
        <w:spacing w:after="0"/>
        <w:ind w:left="0"/>
        <w:jc w:val="both"/>
      </w:pPr>
      <w:r>
        <w:rPr>
          <w:rFonts w:ascii="Times New Roman"/>
          <w:b w:val="false"/>
          <w:i w:val="false"/>
          <w:color w:val="000000"/>
          <w:sz w:val="28"/>
        </w:rPr>
        <w:t xml:space="preserve">
Форма            </w:t>
      </w:r>
    </w:p>
    <w:bookmarkEnd w:id="298"/>
    <w:bookmarkStart w:name="z380" w:id="299"/>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0"/>
        <w:gridCol w:w="1293"/>
        <w:gridCol w:w="6907"/>
      </w:tblGrid>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w:t>
            </w:r>
          </w:p>
        </w:tc>
      </w:tr>
      <w:tr>
        <w:trPr>
          <w:trHeight w:val="84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085/е нысанды медициналық құжаттама</w:t>
            </w:r>
          </w:p>
        </w:tc>
      </w:tr>
      <w:tr>
        <w:trPr>
          <w:trHeight w:val="90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085/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81" w:id="300"/>
    <w:p>
      <w:pPr>
        <w:spacing w:after="0"/>
        <w:ind w:left="0"/>
        <w:jc w:val="left"/>
      </w:pPr>
      <w:r>
        <w:rPr>
          <w:rFonts w:ascii="Times New Roman"/>
          <w:b/>
          <w:i w:val="false"/>
          <w:color w:val="000000"/>
        </w:rPr>
        <w:t xml:space="preserve"> _____________________________зерттеуге арналған үлгiлердi тiркеу</w:t>
      </w:r>
      <w:r>
        <w:br/>
      </w:r>
      <w:r>
        <w:rPr>
          <w:rFonts w:ascii="Times New Roman"/>
          <w:b/>
          <w:i w:val="false"/>
          <w:color w:val="000000"/>
        </w:rPr>
        <w:t xml:space="preserve">
жұқпа түрiн)                                </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для исследования</w:t>
      </w:r>
      <w:r>
        <w:br/>
      </w:r>
      <w:r>
        <w:rPr>
          <w:rFonts w:ascii="Times New Roman"/>
          <w:b/>
          <w:i w:val="false"/>
          <w:color w:val="000000"/>
        </w:rPr>
        <w:t>
на__________________________________________</w:t>
      </w:r>
      <w:r>
        <w:br/>
      </w:r>
      <w:r>
        <w:rPr>
          <w:rFonts w:ascii="Times New Roman"/>
          <w:b/>
          <w:i w:val="false"/>
          <w:color w:val="000000"/>
        </w:rPr>
        <w:t>
(вид инфекции)</w:t>
      </w:r>
    </w:p>
    <w:bookmarkEnd w:id="300"/>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 20 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 _____________ 20 ____ж.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1"/>
        <w:gridCol w:w="2414"/>
        <w:gridCol w:w="1267"/>
        <w:gridCol w:w="2266"/>
        <w:gridCol w:w="1862"/>
        <w:gridCol w:w="3160"/>
      </w:tblGrid>
      <w:tr>
        <w:trPr>
          <w:trHeight w:val="64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Зерттелушiнiң</w:t>
            </w:r>
            <w:r>
              <w:br/>
            </w:r>
            <w:r>
              <w:rPr>
                <w:rFonts w:ascii="Times New Roman"/>
                <w:b w:val="false"/>
                <w:i w:val="false"/>
                <w:color w:val="000000"/>
                <w:sz w:val="20"/>
              </w:rPr>
              <w:t>
</w:t>
            </w:r>
            <w:r>
              <w:rPr>
                <w:rFonts w:ascii="Times New Roman"/>
                <w:b w:val="false"/>
                <w:i w:val="false"/>
                <w:color w:val="000000"/>
                <w:sz w:val="20"/>
              </w:rPr>
              <w:t>тегi, аты,</w:t>
            </w:r>
            <w:r>
              <w:br/>
            </w:r>
            <w:r>
              <w:rPr>
                <w:rFonts w:ascii="Times New Roman"/>
                <w:b w:val="false"/>
                <w:i w:val="false"/>
                <w:color w:val="000000"/>
                <w:sz w:val="20"/>
              </w:rPr>
              <w:t>
</w:t>
            </w:r>
            <w:r>
              <w:rPr>
                <w:rFonts w:ascii="Times New Roman"/>
                <w:b w:val="false"/>
                <w:i w:val="false"/>
                <w:color w:val="000000"/>
                <w:sz w:val="20"/>
              </w:rPr>
              <w:t>әкесiнiң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жiберген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направивший</w:t>
            </w:r>
            <w:r>
              <w:br/>
            </w:r>
            <w:r>
              <w:rPr>
                <w:rFonts w:ascii="Times New Roman"/>
                <w:b w:val="false"/>
                <w:i w:val="false"/>
                <w:color w:val="000000"/>
                <w:sz w:val="20"/>
              </w:rPr>
              <w:t>
</w:t>
            </w:r>
            <w:r>
              <w:rPr>
                <w:rFonts w:ascii="Times New Roman"/>
                <w:b w:val="false"/>
                <w:i w:val="false"/>
                <w:color w:val="000000"/>
                <w:sz w:val="20"/>
              </w:rPr>
              <w:t>образец</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r>
              <w:br/>
            </w:r>
            <w:r>
              <w:rPr>
                <w:rFonts w:ascii="Times New Roman"/>
                <w:b w:val="false"/>
                <w:i w:val="false"/>
                <w:color w:val="000000"/>
                <w:sz w:val="20"/>
              </w:rPr>
              <w:t>
</w:t>
            </w:r>
            <w:r>
              <w:rPr>
                <w:rFonts w:ascii="Times New Roman"/>
                <w:b w:val="false"/>
                <w:i w:val="false"/>
                <w:color w:val="000000"/>
                <w:sz w:val="20"/>
              </w:rPr>
              <w:t>негiзгi</w:t>
            </w:r>
            <w:r>
              <w:br/>
            </w:r>
            <w:r>
              <w:rPr>
                <w:rFonts w:ascii="Times New Roman"/>
                <w:b w:val="false"/>
                <w:i w:val="false"/>
                <w:color w:val="000000"/>
                <w:sz w:val="20"/>
              </w:rPr>
              <w:t>
</w:t>
            </w:r>
            <w:r>
              <w:rPr>
                <w:rFonts w:ascii="Times New Roman"/>
                <w:b w:val="false"/>
                <w:i w:val="false"/>
                <w:color w:val="000000"/>
                <w:sz w:val="20"/>
              </w:rPr>
              <w:t>белгілері</w:t>
            </w:r>
            <w:r>
              <w:br/>
            </w:r>
            <w:r>
              <w:rPr>
                <w:rFonts w:ascii="Times New Roman"/>
                <w:b w:val="false"/>
                <w:i w:val="false"/>
                <w:color w:val="000000"/>
                <w:sz w:val="20"/>
              </w:rPr>
              <w:t>
</w:t>
            </w:r>
            <w:r>
              <w:rPr>
                <w:rFonts w:ascii="Times New Roman"/>
                <w:b w:val="false"/>
                <w:i w:val="false"/>
                <w:color w:val="000000"/>
                <w:sz w:val="20"/>
              </w:rPr>
              <w:t>Диагноз,</w:t>
            </w:r>
            <w:r>
              <w:br/>
            </w:r>
            <w:r>
              <w:rPr>
                <w:rFonts w:ascii="Times New Roman"/>
                <w:b w:val="false"/>
                <w:i w:val="false"/>
                <w:color w:val="000000"/>
                <w:sz w:val="20"/>
              </w:rPr>
              <w:t>
</w:t>
            </w:r>
            <w:r>
              <w:rPr>
                <w:rFonts w:ascii="Times New Roman"/>
                <w:b w:val="false"/>
                <w:i w:val="false"/>
                <w:color w:val="000000"/>
                <w:sz w:val="20"/>
              </w:rPr>
              <w:t>основные</w:t>
            </w:r>
            <w:r>
              <w:br/>
            </w:r>
            <w:r>
              <w:rPr>
                <w:rFonts w:ascii="Times New Roman"/>
                <w:b w:val="false"/>
                <w:i w:val="false"/>
                <w:color w:val="000000"/>
                <w:sz w:val="20"/>
              </w:rPr>
              <w:t>
</w:t>
            </w:r>
            <w:r>
              <w:rPr>
                <w:rFonts w:ascii="Times New Roman"/>
                <w:b w:val="false"/>
                <w:i w:val="false"/>
                <w:color w:val="000000"/>
                <w:sz w:val="20"/>
              </w:rPr>
              <w:t>симптомы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 туралы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Сведения о</w:t>
            </w:r>
            <w:r>
              <w:br/>
            </w:r>
            <w:r>
              <w:rPr>
                <w:rFonts w:ascii="Times New Roman"/>
                <w:b w:val="false"/>
                <w:i w:val="false"/>
                <w:color w:val="000000"/>
                <w:sz w:val="20"/>
              </w:rPr>
              <w:t>
</w:t>
            </w:r>
            <w:r>
              <w:rPr>
                <w:rFonts w:ascii="Times New Roman"/>
                <w:b w:val="false"/>
                <w:i w:val="false"/>
                <w:color w:val="000000"/>
                <w:sz w:val="20"/>
              </w:rPr>
              <w:t>прививках</w:t>
            </w:r>
          </w:p>
        </w:tc>
      </w:tr>
      <w:tr>
        <w:trPr>
          <w:trHeight w:val="22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2780"/>
        <w:gridCol w:w="2442"/>
        <w:gridCol w:w="2971"/>
        <w:gridCol w:w="3458"/>
      </w:tblGrid>
      <w:tr>
        <w:trPr>
          <w:trHeight w:val="6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месяц,год</w:t>
            </w:r>
          </w:p>
        </w:tc>
      </w:tr>
      <w:tr>
        <w:trPr>
          <w:trHeight w:val="6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w:t>
            </w:r>
            <w:r>
              <w:br/>
            </w:r>
            <w:r>
              <w:rPr>
                <w:rFonts w:ascii="Times New Roman"/>
                <w:b w:val="false"/>
                <w:i w:val="false"/>
                <w:color w:val="000000"/>
                <w:sz w:val="20"/>
              </w:rPr>
              <w:t>
</w:t>
            </w:r>
            <w:r>
              <w:rPr>
                <w:rFonts w:ascii="Times New Roman"/>
                <w:b w:val="false"/>
                <w:i w:val="false"/>
                <w:color w:val="000000"/>
                <w:sz w:val="20"/>
              </w:rPr>
              <w:t>Заболевания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Үлгiні алу</w:t>
            </w:r>
            <w:r>
              <w:br/>
            </w:r>
            <w:r>
              <w:rPr>
                <w:rFonts w:ascii="Times New Roman"/>
                <w:b w:val="false"/>
                <w:i w:val="false"/>
                <w:color w:val="000000"/>
                <w:sz w:val="20"/>
              </w:rPr>
              <w:t>
</w:t>
            </w:r>
            <w:r>
              <w:rPr>
                <w:rFonts w:ascii="Times New Roman"/>
                <w:b w:val="false"/>
                <w:i w:val="false"/>
                <w:color w:val="000000"/>
                <w:sz w:val="20"/>
              </w:rPr>
              <w:t>Взятия образца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күнi</w:t>
            </w:r>
            <w:r>
              <w:br/>
            </w:r>
            <w:r>
              <w:rPr>
                <w:rFonts w:ascii="Times New Roman"/>
                <w:b w:val="false"/>
                <w:i w:val="false"/>
                <w:color w:val="000000"/>
                <w:sz w:val="20"/>
              </w:rPr>
              <w:t>
</w:t>
            </w:r>
            <w:r>
              <w:rPr>
                <w:rFonts w:ascii="Times New Roman"/>
                <w:b w:val="false"/>
                <w:i w:val="false"/>
                <w:color w:val="000000"/>
                <w:sz w:val="20"/>
              </w:rPr>
              <w:t>День болезни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Үлгiні жіберу</w:t>
            </w:r>
            <w:r>
              <w:br/>
            </w:r>
            <w:r>
              <w:rPr>
                <w:rFonts w:ascii="Times New Roman"/>
                <w:b w:val="false"/>
                <w:i w:val="false"/>
                <w:color w:val="000000"/>
                <w:sz w:val="20"/>
              </w:rPr>
              <w:t>
</w:t>
            </w:r>
            <w:r>
              <w:rPr>
                <w:rFonts w:ascii="Times New Roman"/>
                <w:b w:val="false"/>
                <w:i w:val="false"/>
                <w:color w:val="000000"/>
                <w:sz w:val="20"/>
              </w:rPr>
              <w:t>Отправки образца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жеткiзу</w:t>
            </w:r>
            <w:r>
              <w:br/>
            </w:r>
            <w:r>
              <w:rPr>
                <w:rFonts w:ascii="Times New Roman"/>
                <w:b w:val="false"/>
                <w:i w:val="false"/>
                <w:color w:val="000000"/>
                <w:sz w:val="20"/>
              </w:rPr>
              <w:t>
</w:t>
            </w:r>
            <w:r>
              <w:rPr>
                <w:rFonts w:ascii="Times New Roman"/>
                <w:b w:val="false"/>
                <w:i w:val="false"/>
                <w:color w:val="000000"/>
                <w:sz w:val="20"/>
              </w:rPr>
              <w:t>Доставки образца</w:t>
            </w:r>
          </w:p>
        </w:tc>
      </w:tr>
      <w:tr>
        <w:trPr>
          <w:trHeight w:val="225"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2423"/>
        <w:gridCol w:w="1762"/>
        <w:gridCol w:w="2253"/>
        <w:gridCol w:w="2125"/>
        <w:gridCol w:w="3085"/>
      </w:tblGrid>
      <w:tr>
        <w:trPr>
          <w:trHeight w:val="645"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Зерттелінетiн</w:t>
            </w:r>
            <w:r>
              <w:br/>
            </w:r>
            <w:r>
              <w:rPr>
                <w:rFonts w:ascii="Times New Roman"/>
                <w:b w:val="false"/>
                <w:i w:val="false"/>
                <w:color w:val="000000"/>
                <w:sz w:val="20"/>
              </w:rPr>
              <w:t>
</w:t>
            </w:r>
            <w:r>
              <w:rPr>
                <w:rFonts w:ascii="Times New Roman"/>
                <w:b w:val="false"/>
                <w:i w:val="false"/>
                <w:color w:val="000000"/>
                <w:sz w:val="20"/>
              </w:rPr>
              <w:t>үлгi</w:t>
            </w:r>
            <w:r>
              <w:br/>
            </w:r>
            <w:r>
              <w:rPr>
                <w:rFonts w:ascii="Times New Roman"/>
                <w:b w:val="false"/>
                <w:i w:val="false"/>
                <w:color w:val="000000"/>
                <w:sz w:val="20"/>
              </w:rPr>
              <w:t>
</w:t>
            </w:r>
            <w:r>
              <w:rPr>
                <w:rFonts w:ascii="Times New Roman"/>
                <w:b w:val="false"/>
                <w:i w:val="false"/>
                <w:color w:val="000000"/>
                <w:sz w:val="20"/>
              </w:rPr>
              <w:t>Исследуемый</w:t>
            </w:r>
            <w:r>
              <w:br/>
            </w:r>
            <w:r>
              <w:rPr>
                <w:rFonts w:ascii="Times New Roman"/>
                <w:b w:val="false"/>
                <w:i w:val="false"/>
                <w:color w:val="000000"/>
                <w:sz w:val="20"/>
              </w:rPr>
              <w:t>
</w:t>
            </w:r>
            <w:r>
              <w:rPr>
                <w:rFonts w:ascii="Times New Roman"/>
                <w:b w:val="false"/>
                <w:i w:val="false"/>
                <w:color w:val="000000"/>
                <w:sz w:val="20"/>
              </w:rPr>
              <w:t>образец</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исследования</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Жасушалар</w:t>
            </w:r>
            <w:r>
              <w:br/>
            </w:r>
            <w:r>
              <w:rPr>
                <w:rFonts w:ascii="Times New Roman"/>
                <w:b w:val="false"/>
                <w:i w:val="false"/>
                <w:color w:val="000000"/>
                <w:sz w:val="20"/>
              </w:rPr>
              <w:t>
</w:t>
            </w:r>
            <w:r>
              <w:rPr>
                <w:rFonts w:ascii="Times New Roman"/>
                <w:b w:val="false"/>
                <w:i w:val="false"/>
                <w:color w:val="000000"/>
                <w:sz w:val="20"/>
              </w:rPr>
              <w:t>сызығы</w:t>
            </w:r>
            <w:r>
              <w:br/>
            </w:r>
            <w:r>
              <w:rPr>
                <w:rFonts w:ascii="Times New Roman"/>
                <w:b w:val="false"/>
                <w:i w:val="false"/>
                <w:color w:val="000000"/>
                <w:sz w:val="20"/>
              </w:rPr>
              <w:t>
</w:t>
            </w:r>
            <w:r>
              <w:rPr>
                <w:rFonts w:ascii="Times New Roman"/>
                <w:b w:val="false"/>
                <w:i w:val="false"/>
                <w:color w:val="000000"/>
                <w:sz w:val="20"/>
              </w:rPr>
              <w:t>Линия</w:t>
            </w:r>
            <w:r>
              <w:br/>
            </w:r>
            <w:r>
              <w:rPr>
                <w:rFonts w:ascii="Times New Roman"/>
                <w:b w:val="false"/>
                <w:i w:val="false"/>
                <w:color w:val="000000"/>
                <w:sz w:val="20"/>
              </w:rPr>
              <w:t>
</w:t>
            </w:r>
            <w:r>
              <w:rPr>
                <w:rFonts w:ascii="Times New Roman"/>
                <w:b w:val="false"/>
                <w:i w:val="false"/>
                <w:color w:val="000000"/>
                <w:sz w:val="20"/>
              </w:rPr>
              <w:t>клеток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w:t>
            </w:r>
            <w:r>
              <w:br/>
            </w:r>
            <w:r>
              <w:rPr>
                <w:rFonts w:ascii="Times New Roman"/>
                <w:b w:val="false"/>
                <w:i w:val="false"/>
                <w:color w:val="000000"/>
                <w:sz w:val="20"/>
              </w:rPr>
              <w:t>
</w:t>
            </w:r>
            <w:r>
              <w:rPr>
                <w:rFonts w:ascii="Times New Roman"/>
                <w:b w:val="false"/>
                <w:i w:val="false"/>
                <w:color w:val="000000"/>
                <w:sz w:val="20"/>
              </w:rPr>
              <w:t>жіберiлген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ответа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25"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xml:space="preserve">      - №№ 1,2,3,4,5,6,7 бағаналар кішілеу столбцы №№ 1,2,3,4,5,6,7 более узкие </w:t>
      </w:r>
      <w:r>
        <w:br/>
      </w:r>
      <w:r>
        <w:rPr>
          <w:rFonts w:ascii="Times New Roman"/>
          <w:b w:val="false"/>
          <w:i w:val="false"/>
          <w:color w:val="000000"/>
          <w:sz w:val="28"/>
        </w:rPr>
        <w:t>
      - № 8,9,10,11,12,13,14,16,17, бағаналар үлкендеу столбцы №,8,9,10,11,12,13,14,16,17, более шире</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87 қосымша                    </w:t>
      </w:r>
    </w:p>
    <w:bookmarkStart w:name="z384" w:id="301"/>
    <w:p>
      <w:pPr>
        <w:spacing w:after="0"/>
        <w:ind w:left="0"/>
        <w:jc w:val="both"/>
      </w:pPr>
      <w:r>
        <w:rPr>
          <w:rFonts w:ascii="Times New Roman"/>
          <w:b w:val="false"/>
          <w:i w:val="false"/>
          <w:color w:val="000000"/>
          <w:sz w:val="28"/>
        </w:rPr>
        <w:t xml:space="preserve">
Приложение 87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01"/>
    <w:bookmarkStart w:name="z385" w:id="302"/>
    <w:p>
      <w:pPr>
        <w:spacing w:after="0"/>
        <w:ind w:left="0"/>
        <w:jc w:val="both"/>
      </w:pPr>
      <w:r>
        <w:rPr>
          <w:rFonts w:ascii="Times New Roman"/>
          <w:b w:val="false"/>
          <w:i w:val="false"/>
          <w:color w:val="000000"/>
          <w:sz w:val="28"/>
        </w:rPr>
        <w:t xml:space="preserve">
Форма            </w:t>
      </w:r>
    </w:p>
    <w:bookmarkEnd w:id="302"/>
    <w:bookmarkStart w:name="z386" w:id="303"/>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7"/>
        <w:gridCol w:w="1891"/>
        <w:gridCol w:w="67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w:t>
            </w:r>
          </w:p>
        </w:tc>
      </w:tr>
      <w:tr>
        <w:trPr>
          <w:trHeight w:val="81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086/е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086/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87" w:id="304"/>
    <w:p>
      <w:pPr>
        <w:spacing w:after="0"/>
        <w:ind w:left="0"/>
        <w:jc w:val="left"/>
      </w:pPr>
      <w:r>
        <w:rPr>
          <w:rFonts w:ascii="Times New Roman"/>
          <w:b/>
          <w:i w:val="false"/>
          <w:color w:val="000000"/>
        </w:rPr>
        <w:t xml:space="preserve"> Шет елден өсiндiлер алуды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получения культур из-за рубежа</w:t>
      </w:r>
    </w:p>
    <w:bookmarkEnd w:id="304"/>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 20 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 _____________ 20 ____ж.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3332"/>
        <w:gridCol w:w="3270"/>
        <w:gridCol w:w="4272"/>
      </w:tblGrid>
      <w:tr>
        <w:trPr>
          <w:trHeight w:val="144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 поступления</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Өсiндiлерді</w:t>
            </w:r>
            <w:r>
              <w:br/>
            </w:r>
            <w:r>
              <w:rPr>
                <w:rFonts w:ascii="Times New Roman"/>
                <w:b w:val="false"/>
                <w:i w:val="false"/>
                <w:color w:val="000000"/>
                <w:sz w:val="20"/>
              </w:rPr>
              <w:t>
</w:t>
            </w:r>
            <w:r>
              <w:rPr>
                <w:rFonts w:ascii="Times New Roman"/>
                <w:b w:val="false"/>
                <w:i w:val="false"/>
                <w:color w:val="000000"/>
                <w:sz w:val="20"/>
              </w:rPr>
              <w:t>жiберген ел</w:t>
            </w:r>
            <w:r>
              <w:br/>
            </w:r>
            <w:r>
              <w:rPr>
                <w:rFonts w:ascii="Times New Roman"/>
                <w:b w:val="false"/>
                <w:i w:val="false"/>
                <w:color w:val="000000"/>
                <w:sz w:val="20"/>
              </w:rPr>
              <w:t>
</w:t>
            </w: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передаваемая</w:t>
            </w:r>
            <w:r>
              <w:br/>
            </w:r>
            <w:r>
              <w:rPr>
                <w:rFonts w:ascii="Times New Roman"/>
                <w:b w:val="false"/>
                <w:i w:val="false"/>
                <w:color w:val="000000"/>
                <w:sz w:val="20"/>
              </w:rPr>
              <w:t>
</w:t>
            </w:r>
            <w:r>
              <w:rPr>
                <w:rFonts w:ascii="Times New Roman"/>
                <w:b w:val="false"/>
                <w:i w:val="false"/>
                <w:color w:val="000000"/>
                <w:sz w:val="20"/>
              </w:rPr>
              <w:t>культуры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нөмiрi немесе</w:t>
            </w:r>
            <w:r>
              <w:br/>
            </w:r>
            <w:r>
              <w:rPr>
                <w:rFonts w:ascii="Times New Roman"/>
                <w:b w:val="false"/>
                <w:i w:val="false"/>
                <w:color w:val="000000"/>
                <w:sz w:val="20"/>
              </w:rPr>
              <w:t>
</w:t>
            </w:r>
            <w:r>
              <w:rPr>
                <w:rFonts w:ascii="Times New Roman"/>
                <w:b w:val="false"/>
                <w:i w:val="false"/>
                <w:color w:val="000000"/>
                <w:sz w:val="20"/>
              </w:rPr>
              <w:t>шифры көрсетiлген</w:t>
            </w:r>
            <w:r>
              <w:br/>
            </w:r>
            <w:r>
              <w:rPr>
                <w:rFonts w:ascii="Times New Roman"/>
                <w:b w:val="false"/>
                <w:i w:val="false"/>
                <w:color w:val="000000"/>
                <w:sz w:val="20"/>
              </w:rPr>
              <w:t>
</w:t>
            </w:r>
            <w:r>
              <w:rPr>
                <w:rFonts w:ascii="Times New Roman"/>
                <w:b w:val="false"/>
                <w:i w:val="false"/>
                <w:color w:val="000000"/>
                <w:sz w:val="20"/>
              </w:rPr>
              <w:t>штаммның атауы</w:t>
            </w:r>
            <w:r>
              <w:br/>
            </w:r>
            <w:r>
              <w:rPr>
                <w:rFonts w:ascii="Times New Roman"/>
                <w:b w:val="false"/>
                <w:i w:val="false"/>
                <w:color w:val="000000"/>
                <w:sz w:val="20"/>
              </w:rPr>
              <w:t>
</w:t>
            </w:r>
            <w:r>
              <w:rPr>
                <w:rFonts w:ascii="Times New Roman"/>
                <w:b w:val="false"/>
                <w:i w:val="false"/>
                <w:color w:val="000000"/>
                <w:sz w:val="20"/>
              </w:rPr>
              <w:t>Наименование штамма с</w:t>
            </w:r>
            <w:r>
              <w:br/>
            </w:r>
            <w:r>
              <w:rPr>
                <w:rFonts w:ascii="Times New Roman"/>
                <w:b w:val="false"/>
                <w:i w:val="false"/>
                <w:color w:val="000000"/>
                <w:sz w:val="20"/>
              </w:rPr>
              <w:t>
</w:t>
            </w:r>
            <w:r>
              <w:rPr>
                <w:rFonts w:ascii="Times New Roman"/>
                <w:b w:val="false"/>
                <w:i w:val="false"/>
                <w:color w:val="000000"/>
                <w:sz w:val="20"/>
              </w:rPr>
              <w:t>поступающей нумерацией</w:t>
            </w:r>
            <w:r>
              <w:br/>
            </w:r>
            <w:r>
              <w:rPr>
                <w:rFonts w:ascii="Times New Roman"/>
                <w:b w:val="false"/>
                <w:i w:val="false"/>
                <w:color w:val="000000"/>
                <w:sz w:val="20"/>
              </w:rPr>
              <w:t>
</w:t>
            </w:r>
            <w:r>
              <w:rPr>
                <w:rFonts w:ascii="Times New Roman"/>
                <w:b w:val="false"/>
                <w:i w:val="false"/>
                <w:color w:val="000000"/>
                <w:sz w:val="20"/>
              </w:rPr>
              <w:t>или шифром</w:t>
            </w:r>
          </w:p>
        </w:tc>
      </w:tr>
      <w:tr>
        <w:trPr>
          <w:trHeight w:val="255"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1"/>
        <w:gridCol w:w="2766"/>
        <w:gridCol w:w="4290"/>
        <w:gridCol w:w="3873"/>
      </w:tblGrid>
      <w:tr>
        <w:trPr>
          <w:trHeight w:val="162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 салынған</w:t>
            </w:r>
            <w:r>
              <w:br/>
            </w:r>
            <w:r>
              <w:rPr>
                <w:rFonts w:ascii="Times New Roman"/>
                <w:b w:val="false"/>
                <w:i w:val="false"/>
                <w:color w:val="000000"/>
                <w:sz w:val="20"/>
              </w:rPr>
              <w:t>
</w:t>
            </w:r>
            <w:r>
              <w:rPr>
                <w:rFonts w:ascii="Times New Roman"/>
                <w:b w:val="false"/>
                <w:i w:val="false"/>
                <w:color w:val="000000"/>
                <w:sz w:val="20"/>
              </w:rPr>
              <w:t>ыдыстар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емкостей с</w:t>
            </w:r>
            <w:r>
              <w:br/>
            </w:r>
            <w:r>
              <w:rPr>
                <w:rFonts w:ascii="Times New Roman"/>
                <w:b w:val="false"/>
                <w:i w:val="false"/>
                <w:color w:val="000000"/>
                <w:sz w:val="20"/>
              </w:rPr>
              <w:t>
</w:t>
            </w:r>
            <w:r>
              <w:rPr>
                <w:rFonts w:ascii="Times New Roman"/>
                <w:b w:val="false"/>
                <w:i w:val="false"/>
                <w:color w:val="000000"/>
                <w:sz w:val="20"/>
              </w:rPr>
              <w:t>поступившем</w:t>
            </w:r>
            <w:r>
              <w:br/>
            </w:r>
            <w:r>
              <w:rPr>
                <w:rFonts w:ascii="Times New Roman"/>
                <w:b w:val="false"/>
                <w:i w:val="false"/>
                <w:color w:val="000000"/>
                <w:sz w:val="20"/>
              </w:rPr>
              <w:t>
</w:t>
            </w:r>
            <w:r>
              <w:rPr>
                <w:rFonts w:ascii="Times New Roman"/>
                <w:b w:val="false"/>
                <w:i w:val="false"/>
                <w:color w:val="000000"/>
                <w:sz w:val="20"/>
              </w:rPr>
              <w:t>штаммом</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Бірге берілетін</w:t>
            </w:r>
            <w:r>
              <w:br/>
            </w:r>
            <w:r>
              <w:rPr>
                <w:rFonts w:ascii="Times New Roman"/>
                <w:b w:val="false"/>
                <w:i w:val="false"/>
                <w:color w:val="000000"/>
                <w:sz w:val="20"/>
              </w:rPr>
              <w:t>
</w:t>
            </w:r>
            <w:r>
              <w:rPr>
                <w:rFonts w:ascii="Times New Roman"/>
                <w:b w:val="false"/>
                <w:i w:val="false"/>
                <w:color w:val="000000"/>
                <w:sz w:val="20"/>
              </w:rPr>
              <w:t>құжаттама</w:t>
            </w:r>
            <w:r>
              <w:br/>
            </w:r>
            <w:r>
              <w:rPr>
                <w:rFonts w:ascii="Times New Roman"/>
                <w:b w:val="false"/>
                <w:i w:val="false"/>
                <w:color w:val="000000"/>
                <w:sz w:val="20"/>
              </w:rPr>
              <w:t>
</w:t>
            </w:r>
            <w:r>
              <w:rPr>
                <w:rFonts w:ascii="Times New Roman"/>
                <w:b w:val="false"/>
                <w:i w:val="false"/>
                <w:color w:val="000000"/>
                <w:sz w:val="20"/>
              </w:rPr>
              <w:t>сопроводительная</w:t>
            </w:r>
            <w:r>
              <w:br/>
            </w:r>
            <w:r>
              <w:rPr>
                <w:rFonts w:ascii="Times New Roman"/>
                <w:b w:val="false"/>
                <w:i w:val="false"/>
                <w:color w:val="000000"/>
                <w:sz w:val="20"/>
              </w:rPr>
              <w:t>
</w:t>
            </w:r>
            <w:r>
              <w:rPr>
                <w:rFonts w:ascii="Times New Roman"/>
                <w:b w:val="false"/>
                <w:i w:val="false"/>
                <w:color w:val="000000"/>
                <w:sz w:val="20"/>
              </w:rPr>
              <w:t>документация</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Өсiндiнi қабылдаған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 лауазымы,</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подпись,</w:t>
            </w:r>
            <w:r>
              <w:br/>
            </w:r>
            <w:r>
              <w:rPr>
                <w:rFonts w:ascii="Times New Roman"/>
                <w:b w:val="false"/>
                <w:i w:val="false"/>
                <w:color w:val="000000"/>
                <w:sz w:val="20"/>
              </w:rPr>
              <w:t>
</w:t>
            </w:r>
            <w:r>
              <w:rPr>
                <w:rFonts w:ascii="Times New Roman"/>
                <w:b w:val="false"/>
                <w:i w:val="false"/>
                <w:color w:val="000000"/>
                <w:sz w:val="20"/>
              </w:rPr>
              <w:t>получившего культуру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55"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88 қосымша</w:t>
      </w:r>
    </w:p>
    <w:bookmarkStart w:name="z389" w:id="305"/>
    <w:p>
      <w:pPr>
        <w:spacing w:after="0"/>
        <w:ind w:left="0"/>
        <w:jc w:val="both"/>
      </w:pPr>
      <w:r>
        <w:rPr>
          <w:rFonts w:ascii="Times New Roman"/>
          <w:b w:val="false"/>
          <w:i w:val="false"/>
          <w:color w:val="000000"/>
          <w:sz w:val="28"/>
        </w:rPr>
        <w:t>
Приложение 88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0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087/е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087/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both"/>
      </w:pPr>
      <w:r>
        <w:rPr>
          <w:rFonts w:ascii="Times New Roman"/>
          <w:b w:val="false"/>
          <w:i w:val="false"/>
          <w:color w:val="000000"/>
          <w:sz w:val="28"/>
        </w:rPr>
        <w:t>_____________ қарсы иммунитетті анықтауға арналған үлгiлердi тiркеу</w:t>
      </w:r>
      <w:r>
        <w:br/>
      </w:r>
      <w:r>
        <w:rPr>
          <w:rFonts w:ascii="Times New Roman"/>
          <w:b w:val="false"/>
          <w:i w:val="false"/>
          <w:color w:val="000000"/>
          <w:sz w:val="28"/>
        </w:rPr>
        <w:t>
 (жұқпа түрi)</w:t>
      </w:r>
      <w:r>
        <w:br/>
      </w:r>
      <w:r>
        <w:rPr>
          <w:rFonts w:ascii="Times New Roman"/>
          <w:b w:val="false"/>
          <w:i w:val="false"/>
          <w:color w:val="000000"/>
          <w:sz w:val="28"/>
        </w:rPr>
        <w:t>
</w:t>
      </w:r>
      <w:r>
        <w:rPr>
          <w:rFonts w:ascii="Times New Roman"/>
          <w:b/>
          <w:i w:val="false"/>
          <w:color w:val="000000"/>
          <w:sz w:val="28"/>
        </w:rPr>
        <w:t>                            ЖУРНАЛЫ</w:t>
      </w:r>
    </w:p>
    <w:bookmarkStart w:name="z390" w:id="306"/>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образцов для определения иммунитета к_____________</w:t>
      </w:r>
      <w:r>
        <w:br/>
      </w:r>
      <w:r>
        <w:rPr>
          <w:rFonts w:ascii="Times New Roman"/>
          <w:b/>
          <w:i w:val="false"/>
          <w:color w:val="000000"/>
        </w:rPr>
        <w:t>
                                                       (вид инфекции)</w:t>
      </w:r>
    </w:p>
    <w:bookmarkEnd w:id="306"/>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2100"/>
        <w:gridCol w:w="1135"/>
        <w:gridCol w:w="1647"/>
        <w:gridCol w:w="1648"/>
        <w:gridCol w:w="1784"/>
        <w:gridCol w:w="1475"/>
        <w:gridCol w:w="1645"/>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Тексерiлушiнiң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p>
            <w:pPr>
              <w:spacing w:after="20"/>
              <w:ind w:left="20"/>
              <w:jc w:val="both"/>
            </w:pPr>
            <w:r>
              <w:rPr>
                <w:rFonts w:ascii="Times New Roman"/>
                <w:b w:val="false"/>
                <w:i w:val="false"/>
                <w:color w:val="000000"/>
                <w:sz w:val="20"/>
              </w:rPr>
              <w:t>Возраст</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жiберген</w:t>
            </w:r>
            <w:r>
              <w:br/>
            </w:r>
            <w:r>
              <w:rPr>
                <w:rFonts w:ascii="Times New Roman"/>
                <w:b w:val="false"/>
                <w:i w:val="false"/>
                <w:color w:val="000000"/>
                <w:sz w:val="20"/>
              </w:rPr>
              <w:t>
</w:t>
            </w:r>
            <w:r>
              <w:rPr>
                <w:rFonts w:ascii="Times New Roman"/>
                <w:b w:val="false"/>
                <w:i w:val="false"/>
                <w:color w:val="000000"/>
                <w:sz w:val="20"/>
              </w:rPr>
              <w:t>ұйым</w:t>
            </w:r>
          </w:p>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w:t>
            </w:r>
            <w:r>
              <w:br/>
            </w:r>
            <w:r>
              <w:rPr>
                <w:rFonts w:ascii="Times New Roman"/>
                <w:b w:val="false"/>
                <w:i w:val="false"/>
                <w:color w:val="000000"/>
                <w:sz w:val="20"/>
              </w:rPr>
              <w:t>
</w:t>
            </w:r>
            <w:r>
              <w:rPr>
                <w:rFonts w:ascii="Times New Roman"/>
                <w:b w:val="false"/>
                <w:i w:val="false"/>
                <w:color w:val="000000"/>
                <w:sz w:val="20"/>
              </w:rPr>
              <w:t>жеткiзiлген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доставки</w:t>
            </w:r>
            <w:r>
              <w:br/>
            </w:r>
            <w:r>
              <w:rPr>
                <w:rFonts w:ascii="Times New Roman"/>
                <w:b w:val="false"/>
                <w:i w:val="false"/>
                <w:color w:val="000000"/>
                <w:sz w:val="20"/>
              </w:rPr>
              <w:t>
</w:t>
            </w:r>
            <w:r>
              <w:rPr>
                <w:rFonts w:ascii="Times New Roman"/>
                <w:b w:val="false"/>
                <w:i w:val="false"/>
                <w:color w:val="000000"/>
                <w:sz w:val="20"/>
              </w:rPr>
              <w:t>образца</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жүргiзiлген 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вание</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89 қосымша</w:t>
      </w:r>
    </w:p>
    <w:bookmarkStart w:name="z391" w:id="307"/>
    <w:p>
      <w:pPr>
        <w:spacing w:after="0"/>
        <w:ind w:left="0"/>
        <w:jc w:val="both"/>
      </w:pPr>
      <w:r>
        <w:rPr>
          <w:rFonts w:ascii="Times New Roman"/>
          <w:b w:val="false"/>
          <w:i w:val="false"/>
          <w:color w:val="000000"/>
          <w:sz w:val="28"/>
        </w:rPr>
        <w:t>
Приложение 89</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0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088/е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088/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392" w:id="308"/>
    <w:p>
      <w:pPr>
        <w:spacing w:after="0"/>
        <w:ind w:left="0"/>
        <w:jc w:val="left"/>
      </w:pPr>
      <w:r>
        <w:rPr>
          <w:rFonts w:ascii="Times New Roman"/>
          <w:b/>
          <w:i w:val="false"/>
          <w:color w:val="000000"/>
        </w:rPr>
        <w:t xml:space="preserve"> Серологиялық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серологических исследований</w:t>
      </w:r>
    </w:p>
    <w:bookmarkEnd w:id="308"/>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2019"/>
        <w:gridCol w:w="2614"/>
        <w:gridCol w:w="2059"/>
        <w:gridCol w:w="1265"/>
        <w:gridCol w:w="1305"/>
        <w:gridCol w:w="1662"/>
      </w:tblGrid>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картасының</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r>
              <w:br/>
            </w:r>
            <w:r>
              <w:rPr>
                <w:rFonts w:ascii="Times New Roman"/>
                <w:b w:val="false"/>
                <w:i w:val="false"/>
                <w:color w:val="000000"/>
                <w:sz w:val="20"/>
              </w:rPr>
              <w:t>
</w:t>
            </w:r>
            <w:r>
              <w:rPr>
                <w:rFonts w:ascii="Times New Roman"/>
                <w:b w:val="false"/>
                <w:i w:val="false"/>
                <w:color w:val="000000"/>
                <w:sz w:val="20"/>
              </w:rPr>
              <w:t>номер медицинской</w:t>
            </w:r>
            <w:r>
              <w:br/>
            </w:r>
            <w:r>
              <w:rPr>
                <w:rFonts w:ascii="Times New Roman"/>
                <w:b w:val="false"/>
                <w:i w:val="false"/>
                <w:color w:val="000000"/>
                <w:sz w:val="20"/>
              </w:rPr>
              <w:t>
</w:t>
            </w:r>
            <w:r>
              <w:rPr>
                <w:rFonts w:ascii="Times New Roman"/>
                <w:b w:val="false"/>
                <w:i w:val="false"/>
                <w:color w:val="000000"/>
                <w:sz w:val="20"/>
              </w:rPr>
              <w:t>карты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r>
              <w:br/>
            </w:r>
            <w:r>
              <w:rPr>
                <w:rFonts w:ascii="Times New Roman"/>
                <w:b w:val="false"/>
                <w:i w:val="false"/>
                <w:color w:val="000000"/>
                <w:sz w:val="20"/>
              </w:rPr>
              <w:t>
</w:t>
            </w:r>
            <w:r>
              <w:rPr>
                <w:rFonts w:ascii="Times New Roman"/>
                <w:b w:val="false"/>
                <w:i w:val="false"/>
                <w:color w:val="000000"/>
                <w:sz w:val="20"/>
              </w:rPr>
              <w:t>ауырған күнi,</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Диагноз, дата</w:t>
            </w:r>
            <w:r>
              <w:br/>
            </w:r>
            <w:r>
              <w:rPr>
                <w:rFonts w:ascii="Times New Roman"/>
                <w:b w:val="false"/>
                <w:i w:val="false"/>
                <w:color w:val="000000"/>
                <w:sz w:val="20"/>
              </w:rPr>
              <w:t>
</w:t>
            </w:r>
            <w:r>
              <w:rPr>
                <w:rFonts w:ascii="Times New Roman"/>
                <w:b w:val="false"/>
                <w:i w:val="false"/>
                <w:color w:val="000000"/>
                <w:sz w:val="20"/>
              </w:rPr>
              <w:t>заболевания</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немесе қайта</w:t>
            </w:r>
            <w:r>
              <w:br/>
            </w:r>
            <w:r>
              <w:rPr>
                <w:rFonts w:ascii="Times New Roman"/>
                <w:b w:val="false"/>
                <w:i w:val="false"/>
                <w:color w:val="000000"/>
                <w:sz w:val="20"/>
              </w:rPr>
              <w:t>
</w:t>
            </w:r>
            <w:r>
              <w:rPr>
                <w:rFonts w:ascii="Times New Roman"/>
                <w:b w:val="false"/>
                <w:i w:val="false"/>
                <w:color w:val="000000"/>
                <w:sz w:val="20"/>
              </w:rPr>
              <w:t>тексерілу</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первичное или</w:t>
            </w:r>
            <w:r>
              <w:br/>
            </w:r>
            <w:r>
              <w:rPr>
                <w:rFonts w:ascii="Times New Roman"/>
                <w:b w:val="false"/>
                <w:i w:val="false"/>
                <w:color w:val="000000"/>
                <w:sz w:val="20"/>
              </w:rPr>
              <w:t>
</w:t>
            </w:r>
            <w:r>
              <w:rPr>
                <w:rFonts w:ascii="Times New Roman"/>
                <w:b w:val="false"/>
                <w:i w:val="false"/>
                <w:color w:val="000000"/>
                <w:sz w:val="20"/>
              </w:rPr>
              <w:t>повторное</w:t>
            </w:r>
            <w:r>
              <w:br/>
            </w:r>
            <w:r>
              <w:rPr>
                <w:rFonts w:ascii="Times New Roman"/>
                <w:b w:val="false"/>
                <w:i w:val="false"/>
                <w:color w:val="000000"/>
                <w:sz w:val="20"/>
              </w:rPr>
              <w:t>
</w:t>
            </w:r>
            <w:r>
              <w:rPr>
                <w:rFonts w:ascii="Times New Roman"/>
                <w:b w:val="false"/>
                <w:i w:val="false"/>
                <w:color w:val="000000"/>
                <w:sz w:val="20"/>
              </w:rPr>
              <w:t>обследование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Антигеннiң,</w:t>
            </w:r>
            <w:r>
              <w:br/>
            </w:r>
            <w:r>
              <w:rPr>
                <w:rFonts w:ascii="Times New Roman"/>
                <w:b w:val="false"/>
                <w:i w:val="false"/>
                <w:color w:val="000000"/>
                <w:sz w:val="20"/>
              </w:rPr>
              <w:t>
</w:t>
            </w:r>
            <w:r>
              <w:rPr>
                <w:rFonts w:ascii="Times New Roman"/>
                <w:b w:val="false"/>
                <w:i w:val="false"/>
                <w:color w:val="000000"/>
                <w:sz w:val="20"/>
              </w:rPr>
              <w:t>антиденелердiң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антигена,</w:t>
            </w:r>
            <w:r>
              <w:br/>
            </w:r>
            <w:r>
              <w:rPr>
                <w:rFonts w:ascii="Times New Roman"/>
                <w:b w:val="false"/>
                <w:i w:val="false"/>
                <w:color w:val="000000"/>
                <w:sz w:val="20"/>
              </w:rPr>
              <w:t>
</w:t>
            </w:r>
            <w:r>
              <w:rPr>
                <w:rFonts w:ascii="Times New Roman"/>
                <w:b w:val="false"/>
                <w:i w:val="false"/>
                <w:color w:val="000000"/>
                <w:sz w:val="20"/>
              </w:rPr>
              <w:t>антител</w:t>
            </w:r>
          </w:p>
        </w:tc>
      </w:tr>
      <w:tr>
        <w:trPr>
          <w:trHeight w:val="30"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173"/>
        <w:gridCol w:w="1073"/>
        <w:gridCol w:w="933"/>
        <w:gridCol w:w="1273"/>
        <w:gridCol w:w="1493"/>
        <w:gridCol w:w="1493"/>
        <w:gridCol w:w="319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w:t>
            </w:r>
            <w:r>
              <w:br/>
            </w:r>
            <w:r>
              <w:rPr>
                <w:rFonts w:ascii="Times New Roman"/>
                <w:b w:val="false"/>
                <w:i w:val="false"/>
                <w:color w:val="000000"/>
                <w:sz w:val="20"/>
              </w:rPr>
              <w:t>
</w:t>
            </w:r>
            <w:r>
              <w:rPr>
                <w:rFonts w:ascii="Times New Roman"/>
                <w:b w:val="false"/>
                <w:i w:val="false"/>
                <w:color w:val="000000"/>
                <w:sz w:val="20"/>
              </w:rPr>
              <w:t>Результаты исследований</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зертханашы-</w:t>
            </w:r>
            <w:r>
              <w:br/>
            </w:r>
            <w:r>
              <w:rPr>
                <w:rFonts w:ascii="Times New Roman"/>
                <w:b w:val="false"/>
                <w:i w:val="false"/>
                <w:color w:val="000000"/>
                <w:sz w:val="20"/>
              </w:rPr>
              <w:t>
</w:t>
            </w:r>
            <w:r>
              <w:rPr>
                <w:rFonts w:ascii="Times New Roman"/>
                <w:b w:val="false"/>
                <w:i w:val="false"/>
                <w:color w:val="000000"/>
                <w:sz w:val="20"/>
              </w:rPr>
              <w:t>дәрiгердiң қолы,</w:t>
            </w:r>
            <w:r>
              <w:br/>
            </w:r>
            <w:r>
              <w:rPr>
                <w:rFonts w:ascii="Times New Roman"/>
                <w:b w:val="false"/>
                <w:i w:val="false"/>
                <w:color w:val="000000"/>
                <w:sz w:val="20"/>
              </w:rPr>
              <w:t>
</w:t>
            </w: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врача - лаборанта</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90 қосымша</w:t>
      </w:r>
    </w:p>
    <w:bookmarkStart w:name="z393" w:id="309"/>
    <w:p>
      <w:pPr>
        <w:spacing w:after="0"/>
        <w:ind w:left="0"/>
        <w:jc w:val="both"/>
      </w:pPr>
      <w:r>
        <w:rPr>
          <w:rFonts w:ascii="Times New Roman"/>
          <w:b w:val="false"/>
          <w:i w:val="false"/>
          <w:color w:val="000000"/>
          <w:sz w:val="28"/>
        </w:rPr>
        <w:t>
Приложение 90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0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089/е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089/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left"/>
      </w:pPr>
      <w:r>
        <w:rPr>
          <w:rFonts w:ascii="Times New Roman"/>
          <w:b/>
          <w:i w:val="false"/>
          <w:color w:val="000000"/>
        </w:rPr>
        <w:t xml:space="preserve"> Штаммдарды сәйкестендіру нәтижелерін есепке алудың</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результатов идентификации штаммов</w:t>
      </w:r>
    </w:p>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6"/>
        <w:gridCol w:w="2052"/>
        <w:gridCol w:w="1938"/>
        <w:gridCol w:w="2225"/>
        <w:gridCol w:w="2091"/>
        <w:gridCol w:w="2378"/>
      </w:tblGrid>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исследования</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Лабораторная</w:t>
            </w:r>
            <w:r>
              <w:br/>
            </w:r>
            <w:r>
              <w:rPr>
                <w:rFonts w:ascii="Times New Roman"/>
                <w:b w:val="false"/>
                <w:i w:val="false"/>
                <w:color w:val="000000"/>
                <w:sz w:val="20"/>
              </w:rPr>
              <w:t>
</w:t>
            </w:r>
            <w:r>
              <w:rPr>
                <w:rFonts w:ascii="Times New Roman"/>
                <w:b w:val="false"/>
                <w:i w:val="false"/>
                <w:color w:val="000000"/>
                <w:sz w:val="20"/>
              </w:rPr>
              <w:t>модель</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сипаты</w:t>
            </w:r>
            <w:r>
              <w:br/>
            </w:r>
            <w:r>
              <w:rPr>
                <w:rFonts w:ascii="Times New Roman"/>
                <w:b w:val="false"/>
                <w:i w:val="false"/>
                <w:color w:val="000000"/>
                <w:sz w:val="20"/>
              </w:rPr>
              <w:t>
</w:t>
            </w:r>
            <w:r>
              <w:rPr>
                <w:rFonts w:ascii="Times New Roman"/>
                <w:b w:val="false"/>
                <w:i w:val="false"/>
                <w:color w:val="000000"/>
                <w:sz w:val="20"/>
              </w:rPr>
              <w:t>Характеристика</w:t>
            </w:r>
            <w:r>
              <w:br/>
            </w:r>
            <w:r>
              <w:rPr>
                <w:rFonts w:ascii="Times New Roman"/>
                <w:b w:val="false"/>
                <w:i w:val="false"/>
                <w:color w:val="000000"/>
                <w:sz w:val="20"/>
              </w:rPr>
              <w:t>
</w:t>
            </w:r>
            <w:r>
              <w:rPr>
                <w:rFonts w:ascii="Times New Roman"/>
                <w:b w:val="false"/>
                <w:i w:val="false"/>
                <w:color w:val="000000"/>
                <w:sz w:val="20"/>
              </w:rPr>
              <w:t>штамма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 мөлшері</w:t>
            </w:r>
            <w:r>
              <w:br/>
            </w:r>
            <w:r>
              <w:rPr>
                <w:rFonts w:ascii="Times New Roman"/>
                <w:b w:val="false"/>
                <w:i w:val="false"/>
                <w:color w:val="000000"/>
                <w:sz w:val="20"/>
              </w:rPr>
              <w:t>
</w:t>
            </w:r>
            <w:r>
              <w:rPr>
                <w:rFonts w:ascii="Times New Roman"/>
                <w:b w:val="false"/>
                <w:i w:val="false"/>
                <w:color w:val="000000"/>
                <w:sz w:val="20"/>
              </w:rPr>
              <w:t>Доза вируса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w:t>
            </w:r>
            <w:r>
              <w:br/>
            </w:r>
            <w:r>
              <w:rPr>
                <w:rFonts w:ascii="Times New Roman"/>
                <w:b w:val="false"/>
                <w:i w:val="false"/>
                <w:color w:val="000000"/>
                <w:sz w:val="20"/>
              </w:rPr>
              <w:t>
</w:t>
            </w:r>
            <w:r>
              <w:rPr>
                <w:rFonts w:ascii="Times New Roman"/>
                <w:b w:val="false"/>
                <w:i w:val="false"/>
                <w:color w:val="000000"/>
                <w:sz w:val="20"/>
              </w:rPr>
              <w:t>эталондық</w:t>
            </w:r>
            <w:r>
              <w:br/>
            </w:r>
            <w:r>
              <w:rPr>
                <w:rFonts w:ascii="Times New Roman"/>
                <w:b w:val="false"/>
                <w:i w:val="false"/>
                <w:color w:val="000000"/>
                <w:sz w:val="20"/>
              </w:rPr>
              <w:t>
</w:t>
            </w:r>
            <w:r>
              <w:rPr>
                <w:rFonts w:ascii="Times New Roman"/>
                <w:b w:val="false"/>
                <w:i w:val="false"/>
                <w:color w:val="000000"/>
                <w:sz w:val="20"/>
              </w:rPr>
              <w:t>сарысулар</w:t>
            </w:r>
            <w:r>
              <w:br/>
            </w:r>
            <w:r>
              <w:rPr>
                <w:rFonts w:ascii="Times New Roman"/>
                <w:b w:val="false"/>
                <w:i w:val="false"/>
                <w:color w:val="000000"/>
                <w:sz w:val="20"/>
              </w:rPr>
              <w:t>
</w:t>
            </w:r>
            <w:r>
              <w:rPr>
                <w:rFonts w:ascii="Times New Roman"/>
                <w:b w:val="false"/>
                <w:i w:val="false"/>
                <w:color w:val="000000"/>
                <w:sz w:val="20"/>
              </w:rPr>
              <w:t>Диагностические</w:t>
            </w:r>
            <w:r>
              <w:br/>
            </w:r>
            <w:r>
              <w:rPr>
                <w:rFonts w:ascii="Times New Roman"/>
                <w:b w:val="false"/>
                <w:i w:val="false"/>
                <w:color w:val="000000"/>
                <w:sz w:val="20"/>
              </w:rPr>
              <w:t>
</w:t>
            </w:r>
            <w:r>
              <w:rPr>
                <w:rFonts w:ascii="Times New Roman"/>
                <w:b w:val="false"/>
                <w:i w:val="false"/>
                <w:color w:val="000000"/>
                <w:sz w:val="20"/>
              </w:rPr>
              <w:t>эталонные</w:t>
            </w:r>
            <w:r>
              <w:br/>
            </w:r>
            <w:r>
              <w:rPr>
                <w:rFonts w:ascii="Times New Roman"/>
                <w:b w:val="false"/>
                <w:i w:val="false"/>
                <w:color w:val="000000"/>
                <w:sz w:val="20"/>
              </w:rPr>
              <w:t>
</w:t>
            </w:r>
            <w:r>
              <w:rPr>
                <w:rFonts w:ascii="Times New Roman"/>
                <w:b w:val="false"/>
                <w:i w:val="false"/>
                <w:color w:val="000000"/>
                <w:sz w:val="20"/>
              </w:rPr>
              <w:t>сыворотки</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806"/>
        <w:gridCol w:w="843"/>
        <w:gridCol w:w="788"/>
        <w:gridCol w:w="714"/>
        <w:gridCol w:w="677"/>
        <w:gridCol w:w="548"/>
        <w:gridCol w:w="3225"/>
        <w:gridCol w:w="3919"/>
      </w:tblGrid>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r>
              <w:br/>
            </w:r>
            <w:r>
              <w:rPr>
                <w:rFonts w:ascii="Times New Roman"/>
                <w:b w:val="false"/>
                <w:i w:val="false"/>
                <w:color w:val="000000"/>
                <w:sz w:val="20"/>
              </w:rPr>
              <w:t>
</w:t>
            </w:r>
            <w:r>
              <w:rPr>
                <w:rFonts w:ascii="Times New Roman"/>
                <w:b w:val="false"/>
                <w:i w:val="false"/>
                <w:color w:val="000000"/>
                <w:sz w:val="20"/>
              </w:rPr>
              <w:t>араластыру</w:t>
            </w:r>
            <w:r>
              <w:br/>
            </w:r>
            <w:r>
              <w:rPr>
                <w:rFonts w:ascii="Times New Roman"/>
                <w:b w:val="false"/>
                <w:i w:val="false"/>
                <w:color w:val="000000"/>
                <w:sz w:val="20"/>
              </w:rPr>
              <w:t>
</w:t>
            </w:r>
            <w:r>
              <w:rPr>
                <w:rFonts w:ascii="Times New Roman"/>
                <w:b w:val="false"/>
                <w:i w:val="false"/>
                <w:color w:val="000000"/>
                <w:sz w:val="20"/>
              </w:rPr>
              <w:t>Рабочее</w:t>
            </w:r>
            <w:r>
              <w:br/>
            </w:r>
            <w:r>
              <w:rPr>
                <w:rFonts w:ascii="Times New Roman"/>
                <w:b w:val="false"/>
                <w:i w:val="false"/>
                <w:color w:val="000000"/>
                <w:sz w:val="20"/>
              </w:rPr>
              <w:t>
</w:t>
            </w:r>
            <w:r>
              <w:rPr>
                <w:rFonts w:ascii="Times New Roman"/>
                <w:b w:val="false"/>
                <w:i w:val="false"/>
                <w:color w:val="000000"/>
                <w:sz w:val="20"/>
              </w:rPr>
              <w:t>разведение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күндері</w:t>
            </w:r>
            <w:r>
              <w:br/>
            </w:r>
            <w:r>
              <w:rPr>
                <w:rFonts w:ascii="Times New Roman"/>
                <w:b w:val="false"/>
                <w:i w:val="false"/>
                <w:color w:val="000000"/>
                <w:sz w:val="20"/>
              </w:rPr>
              <w:t>
</w:t>
            </w:r>
            <w:r>
              <w:rPr>
                <w:rFonts w:ascii="Times New Roman"/>
                <w:b w:val="false"/>
                <w:i w:val="false"/>
                <w:color w:val="000000"/>
                <w:sz w:val="20"/>
              </w:rPr>
              <w:t>Дни наблюдения</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Типтеу нәтижесі</w:t>
            </w:r>
            <w:r>
              <w:br/>
            </w:r>
            <w:r>
              <w:rPr>
                <w:rFonts w:ascii="Times New Roman"/>
                <w:b w:val="false"/>
                <w:i w:val="false"/>
                <w:color w:val="000000"/>
                <w:sz w:val="20"/>
              </w:rPr>
              <w:t>
</w:t>
            </w:r>
            <w:r>
              <w:rPr>
                <w:rFonts w:ascii="Times New Roman"/>
                <w:b w:val="false"/>
                <w:i w:val="false"/>
                <w:color w:val="000000"/>
                <w:sz w:val="20"/>
              </w:rPr>
              <w:t>результат типирования</w:t>
            </w:r>
          </w:p>
        </w:tc>
        <w:tc>
          <w:tcPr>
            <w:tcW w:w="3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 лауазымы,</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подпись лица,</w:t>
            </w:r>
            <w:r>
              <w:br/>
            </w:r>
            <w:r>
              <w:rPr>
                <w:rFonts w:ascii="Times New Roman"/>
                <w:b w:val="false"/>
                <w:i w:val="false"/>
                <w:color w:val="000000"/>
                <w:sz w:val="20"/>
              </w:rPr>
              <w:t>
</w:t>
            </w:r>
            <w:r>
              <w:rPr>
                <w:rFonts w:ascii="Times New Roman"/>
                <w:b w:val="false"/>
                <w:i w:val="false"/>
                <w:color w:val="000000"/>
                <w:sz w:val="20"/>
              </w:rPr>
              <w:t>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91 қосымша</w:t>
      </w:r>
    </w:p>
    <w:bookmarkStart w:name="z394" w:id="310"/>
    <w:p>
      <w:pPr>
        <w:spacing w:after="0"/>
        <w:ind w:left="0"/>
        <w:jc w:val="both"/>
      </w:pPr>
      <w:r>
        <w:rPr>
          <w:rFonts w:ascii="Times New Roman"/>
          <w:b w:val="false"/>
          <w:i w:val="false"/>
          <w:color w:val="000000"/>
          <w:sz w:val="28"/>
        </w:rPr>
        <w:t>
Приложение 91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1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090/е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090/у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395" w:id="311"/>
    <w:p>
      <w:pPr>
        <w:spacing w:after="0"/>
        <w:ind w:left="0"/>
        <w:jc w:val="left"/>
      </w:pPr>
      <w:r>
        <w:rPr>
          <w:rFonts w:ascii="Times New Roman"/>
          <w:b/>
          <w:i w:val="false"/>
          <w:color w:val="000000"/>
        </w:rPr>
        <w:t xml:space="preserve"> Вирусологиялық зерттеулердің</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вирусологических исследований на</w:t>
      </w:r>
      <w:r>
        <w:br/>
      </w:r>
      <w:r>
        <w:rPr>
          <w:rFonts w:ascii="Times New Roman"/>
          <w:b/>
          <w:i w:val="false"/>
          <w:color w:val="000000"/>
        </w:rPr>
        <w:t>
_________________________________</w:t>
      </w:r>
      <w:r>
        <w:br/>
      </w:r>
      <w:r>
        <w:rPr>
          <w:rFonts w:ascii="Times New Roman"/>
          <w:b/>
          <w:i w:val="false"/>
          <w:color w:val="000000"/>
        </w:rPr>
        <w:t>
жұқпаның түрі (вид инфекции)</w:t>
      </w:r>
    </w:p>
    <w:bookmarkEnd w:id="311"/>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p>
      <w:pPr>
        <w:spacing w:after="0"/>
        <w:ind w:left="0"/>
        <w:jc w:val="both"/>
      </w:pPr>
      <w:r>
        <w:rPr>
          <w:rFonts w:ascii="Times New Roman"/>
          <w:b w:val="false"/>
          <w:i w:val="false"/>
          <w:color w:val="000000"/>
          <w:sz w:val="28"/>
        </w:rPr>
        <w:t>сызығы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267"/>
        <w:gridCol w:w="861"/>
        <w:gridCol w:w="1283"/>
        <w:gridCol w:w="1143"/>
        <w:gridCol w:w="846"/>
        <w:gridCol w:w="1252"/>
        <w:gridCol w:w="1112"/>
        <w:gridCol w:w="861"/>
        <w:gridCol w:w="1266"/>
        <w:gridCol w:w="1156"/>
      </w:tblGrid>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Жасушалар</w:t>
            </w:r>
            <w:r>
              <w:br/>
            </w:r>
            <w:r>
              <w:rPr>
                <w:rFonts w:ascii="Times New Roman"/>
                <w:b w:val="false"/>
                <w:i w:val="false"/>
                <w:color w:val="000000"/>
                <w:sz w:val="20"/>
              </w:rPr>
              <w:t>
</w:t>
            </w:r>
            <w:r>
              <w:rPr>
                <w:rFonts w:ascii="Times New Roman"/>
                <w:b w:val="false"/>
                <w:i w:val="false"/>
                <w:color w:val="000000"/>
                <w:sz w:val="20"/>
              </w:rPr>
              <w:t>сызығы</w:t>
            </w:r>
            <w:r>
              <w:br/>
            </w:r>
            <w:r>
              <w:rPr>
                <w:rFonts w:ascii="Times New Roman"/>
                <w:b w:val="false"/>
                <w:i w:val="false"/>
                <w:color w:val="000000"/>
                <w:sz w:val="20"/>
              </w:rPr>
              <w:t>
</w:t>
            </w:r>
            <w:r>
              <w:rPr>
                <w:rFonts w:ascii="Times New Roman"/>
                <w:b w:val="false"/>
                <w:i w:val="false"/>
                <w:color w:val="000000"/>
                <w:sz w:val="20"/>
              </w:rPr>
              <w:t>Линия</w:t>
            </w:r>
            <w:r>
              <w:br/>
            </w:r>
            <w:r>
              <w:rPr>
                <w:rFonts w:ascii="Times New Roman"/>
                <w:b w:val="false"/>
                <w:i w:val="false"/>
                <w:color w:val="000000"/>
                <w:sz w:val="20"/>
              </w:rPr>
              <w:t>
</w:t>
            </w:r>
            <w:r>
              <w:rPr>
                <w:rFonts w:ascii="Times New Roman"/>
                <w:b w:val="false"/>
                <w:i w:val="false"/>
                <w:color w:val="000000"/>
                <w:sz w:val="20"/>
              </w:rPr>
              <w:t>клеток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жұқтыру</w:t>
            </w:r>
            <w:r>
              <w:br/>
            </w:r>
            <w:r>
              <w:rPr>
                <w:rFonts w:ascii="Times New Roman"/>
                <w:b w:val="false"/>
                <w:i w:val="false"/>
                <w:color w:val="000000"/>
                <w:sz w:val="20"/>
              </w:rPr>
              <w:t>
</w:t>
            </w:r>
            <w:r>
              <w:rPr>
                <w:rFonts w:ascii="Times New Roman"/>
                <w:b w:val="false"/>
                <w:i w:val="false"/>
                <w:color w:val="000000"/>
                <w:sz w:val="20"/>
              </w:rPr>
              <w:t>Первичное заражение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пассаж</w:t>
            </w:r>
            <w:r>
              <w:br/>
            </w:r>
            <w:r>
              <w:rPr>
                <w:rFonts w:ascii="Times New Roman"/>
                <w:b w:val="false"/>
                <w:i w:val="false"/>
                <w:color w:val="000000"/>
                <w:sz w:val="20"/>
              </w:rPr>
              <w:t>
</w:t>
            </w:r>
            <w:r>
              <w:rPr>
                <w:rFonts w:ascii="Times New Roman"/>
                <w:b w:val="false"/>
                <w:i w:val="false"/>
                <w:color w:val="000000"/>
                <w:sz w:val="20"/>
              </w:rPr>
              <w:t>Первый пассаж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пассаж</w:t>
            </w:r>
            <w:r>
              <w:br/>
            </w:r>
            <w:r>
              <w:rPr>
                <w:rFonts w:ascii="Times New Roman"/>
                <w:b w:val="false"/>
                <w:i w:val="false"/>
                <w:color w:val="000000"/>
                <w:sz w:val="20"/>
              </w:rPr>
              <w:t>
</w:t>
            </w:r>
            <w:r>
              <w:rPr>
                <w:rFonts w:ascii="Times New Roman"/>
                <w:b w:val="false"/>
                <w:i w:val="false"/>
                <w:color w:val="000000"/>
                <w:sz w:val="20"/>
              </w:rPr>
              <w:t>Второй пассаж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553"/>
        <w:gridCol w:w="1413"/>
        <w:gridCol w:w="3613"/>
        <w:gridCol w:w="1713"/>
        <w:gridCol w:w="20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Бейімделу</w:t>
            </w:r>
            <w:r>
              <w:br/>
            </w:r>
            <w:r>
              <w:rPr>
                <w:rFonts w:ascii="Times New Roman"/>
                <w:b w:val="false"/>
                <w:i w:val="false"/>
                <w:color w:val="000000"/>
                <w:sz w:val="20"/>
              </w:rPr>
              <w:t>
</w:t>
            </w:r>
            <w:r>
              <w:rPr>
                <w:rFonts w:ascii="Times New Roman"/>
                <w:b w:val="false"/>
                <w:i w:val="false"/>
                <w:color w:val="000000"/>
                <w:sz w:val="20"/>
              </w:rPr>
              <w:t>Адаптация</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Нәтижесi</w:t>
            </w:r>
            <w:r>
              <w:br/>
            </w:r>
            <w:r>
              <w:rPr>
                <w:rFonts w:ascii="Times New Roman"/>
                <w:b w:val="false"/>
                <w:i w:val="false"/>
                <w:color w:val="000000"/>
                <w:sz w:val="20"/>
              </w:rPr>
              <w:t>
</w:t>
            </w:r>
            <w:r>
              <w:rPr>
                <w:rFonts w:ascii="Times New Roman"/>
                <w:b w:val="false"/>
                <w:i w:val="false"/>
                <w:color w:val="000000"/>
                <w:sz w:val="20"/>
              </w:rPr>
              <w:t>Результат исследования</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w:t>
            </w:r>
            <w:r>
              <w:br/>
            </w:r>
            <w:r>
              <w:rPr>
                <w:rFonts w:ascii="Times New Roman"/>
                <w:b w:val="false"/>
                <w:i w:val="false"/>
                <w:color w:val="000000"/>
                <w:sz w:val="20"/>
              </w:rPr>
              <w:t>
</w:t>
            </w:r>
            <w:r>
              <w:rPr>
                <w:rFonts w:ascii="Times New Roman"/>
                <w:b w:val="false"/>
                <w:i w:val="false"/>
                <w:color w:val="000000"/>
                <w:sz w:val="20"/>
              </w:rPr>
              <w:t>жіберілген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ответа</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 қолы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92 қосымша</w:t>
      </w:r>
    </w:p>
    <w:bookmarkStart w:name="z396" w:id="312"/>
    <w:p>
      <w:pPr>
        <w:spacing w:after="0"/>
        <w:ind w:left="0"/>
        <w:jc w:val="both"/>
      </w:pPr>
      <w:r>
        <w:rPr>
          <w:rFonts w:ascii="Times New Roman"/>
          <w:b w:val="false"/>
          <w:i w:val="false"/>
          <w:color w:val="000000"/>
          <w:sz w:val="28"/>
        </w:rPr>
        <w:t>
Приложение 92</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1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397" w:id="313"/>
    <w:p>
      <w:pPr>
        <w:spacing w:after="0"/>
        <w:ind w:left="0"/>
        <w:jc w:val="left"/>
      </w:pPr>
      <w:r>
        <w:rPr>
          <w:rFonts w:ascii="Times New Roman"/>
          <w:b/>
          <w:i w:val="false"/>
          <w:color w:val="000000"/>
        </w:rPr>
        <w:t xml:space="preserve"> Тiн өсiндiсінде жүргізілген серологиялық зерттеулердің</w:t>
      </w:r>
      <w:r>
        <w:br/>
      </w:r>
      <w:r>
        <w:rPr>
          <w:rFonts w:ascii="Times New Roman"/>
          <w:b/>
          <w:i w:val="false"/>
          <w:color w:val="000000"/>
        </w:rPr>
        <w:t>
нәтижелерін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результатов серологического исследования на культуре</w:t>
      </w:r>
      <w:r>
        <w:br/>
      </w:r>
      <w:r>
        <w:rPr>
          <w:rFonts w:ascii="Times New Roman"/>
          <w:b/>
          <w:i w:val="false"/>
          <w:color w:val="000000"/>
        </w:rPr>
        <w:t>
ткани</w:t>
      </w:r>
    </w:p>
    <w:bookmarkEnd w:id="313"/>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2475"/>
        <w:gridCol w:w="1674"/>
        <w:gridCol w:w="1609"/>
        <w:gridCol w:w="660"/>
        <w:gridCol w:w="562"/>
        <w:gridCol w:w="611"/>
        <w:gridCol w:w="644"/>
        <w:gridCol w:w="579"/>
        <w:gridCol w:w="554"/>
        <w:gridCol w:w="570"/>
        <w:gridCol w:w="488"/>
        <w:gridCol w:w="586"/>
      </w:tblGrid>
      <w:tr>
        <w:trPr>
          <w:trHeight w:val="30" w:hRule="atLeast"/>
        </w:trPr>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Эталондық вирустың</w:t>
            </w:r>
            <w:r>
              <w:br/>
            </w:r>
            <w:r>
              <w:rPr>
                <w:rFonts w:ascii="Times New Roman"/>
                <w:b w:val="false"/>
                <w:i w:val="false"/>
                <w:color w:val="000000"/>
                <w:sz w:val="20"/>
              </w:rPr>
              <w:t>
</w:t>
            </w:r>
            <w:r>
              <w:rPr>
                <w:rFonts w:ascii="Times New Roman"/>
                <w:b w:val="false"/>
                <w:i w:val="false"/>
                <w:color w:val="000000"/>
                <w:sz w:val="20"/>
              </w:rPr>
              <w:t>сипаттамасы</w:t>
            </w:r>
            <w:r>
              <w:br/>
            </w:r>
            <w:r>
              <w:rPr>
                <w:rFonts w:ascii="Times New Roman"/>
                <w:b w:val="false"/>
                <w:i w:val="false"/>
                <w:color w:val="000000"/>
                <w:sz w:val="20"/>
              </w:rPr>
              <w:t>
</w:t>
            </w:r>
            <w:r>
              <w:rPr>
                <w:rFonts w:ascii="Times New Roman"/>
                <w:b w:val="false"/>
                <w:i w:val="false"/>
                <w:color w:val="000000"/>
                <w:sz w:val="20"/>
              </w:rPr>
              <w:t>Характеристика</w:t>
            </w:r>
            <w:r>
              <w:br/>
            </w:r>
            <w:r>
              <w:rPr>
                <w:rFonts w:ascii="Times New Roman"/>
                <w:b w:val="false"/>
                <w:i w:val="false"/>
                <w:color w:val="000000"/>
                <w:sz w:val="20"/>
              </w:rPr>
              <w:t>
</w:t>
            </w:r>
            <w:r>
              <w:rPr>
                <w:rFonts w:ascii="Times New Roman"/>
                <w:b w:val="false"/>
                <w:i w:val="false"/>
                <w:color w:val="000000"/>
                <w:sz w:val="20"/>
              </w:rPr>
              <w:t>эталонного вируса</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Дата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w:t>
            </w:r>
            <w:r>
              <w:br/>
            </w:r>
            <w:r>
              <w:rPr>
                <w:rFonts w:ascii="Times New Roman"/>
                <w:b w:val="false"/>
                <w:i w:val="false"/>
                <w:color w:val="000000"/>
                <w:sz w:val="20"/>
              </w:rPr>
              <w:t>
</w:t>
            </w:r>
            <w:r>
              <w:rPr>
                <w:rFonts w:ascii="Times New Roman"/>
                <w:b w:val="false"/>
                <w:i w:val="false"/>
                <w:color w:val="000000"/>
                <w:sz w:val="20"/>
              </w:rPr>
              <w:t>есепке алу</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 учета</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Сарысуды араластыру</w:t>
            </w:r>
            <w:r>
              <w:br/>
            </w:r>
            <w:r>
              <w:rPr>
                <w:rFonts w:ascii="Times New Roman"/>
                <w:b w:val="false"/>
                <w:i w:val="false"/>
                <w:color w:val="000000"/>
                <w:sz w:val="20"/>
              </w:rPr>
              <w:t>
</w:t>
            </w:r>
            <w:r>
              <w:rPr>
                <w:rFonts w:ascii="Times New Roman"/>
                <w:b w:val="false"/>
                <w:i w:val="false"/>
                <w:color w:val="000000"/>
                <w:sz w:val="20"/>
              </w:rPr>
              <w:t>(керi шамаларда)</w:t>
            </w:r>
            <w:r>
              <w:br/>
            </w:r>
            <w:r>
              <w:rPr>
                <w:rFonts w:ascii="Times New Roman"/>
                <w:b w:val="false"/>
                <w:i w:val="false"/>
                <w:color w:val="000000"/>
                <w:sz w:val="20"/>
              </w:rPr>
              <w:t>
</w:t>
            </w:r>
            <w:r>
              <w:rPr>
                <w:rFonts w:ascii="Times New Roman"/>
                <w:b w:val="false"/>
                <w:i w:val="false"/>
                <w:color w:val="000000"/>
                <w:sz w:val="20"/>
              </w:rPr>
              <w:t>Разведение сывороток</w:t>
            </w:r>
            <w:r>
              <w:br/>
            </w:r>
            <w:r>
              <w:rPr>
                <w:rFonts w:ascii="Times New Roman"/>
                <w:b w:val="false"/>
                <w:i w:val="false"/>
                <w:color w:val="000000"/>
                <w:sz w:val="20"/>
              </w:rPr>
              <w:t>
</w:t>
            </w:r>
            <w:r>
              <w:rPr>
                <w:rFonts w:ascii="Times New Roman"/>
                <w:b w:val="false"/>
                <w:i w:val="false"/>
                <w:color w:val="000000"/>
                <w:sz w:val="20"/>
              </w:rPr>
              <w:t>(в обратных величинах)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1359"/>
        <w:gridCol w:w="1894"/>
        <w:gridCol w:w="1743"/>
        <w:gridCol w:w="2411"/>
        <w:gridCol w:w="37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 күн, ай, жыл</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3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жүргізген адамның</w:t>
            </w:r>
            <w:r>
              <w:br/>
            </w:r>
            <w:r>
              <w:rPr>
                <w:rFonts w:ascii="Times New Roman"/>
                <w:b w:val="false"/>
                <w:i w:val="false"/>
                <w:color w:val="000000"/>
                <w:sz w:val="20"/>
              </w:rPr>
              <w:t>
</w:t>
            </w: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лауазымы, 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подпись лица,</w:t>
            </w:r>
            <w:r>
              <w:br/>
            </w:r>
            <w:r>
              <w:rPr>
                <w:rFonts w:ascii="Times New Roman"/>
                <w:b w:val="false"/>
                <w:i w:val="false"/>
                <w:color w:val="000000"/>
                <w:sz w:val="20"/>
              </w:rPr>
              <w:t>
</w:t>
            </w:r>
            <w:r>
              <w:rPr>
                <w:rFonts w:ascii="Times New Roman"/>
                <w:b w:val="false"/>
                <w:i w:val="false"/>
                <w:color w:val="000000"/>
                <w:sz w:val="20"/>
              </w:rPr>
              <w:t>проводившего исследование</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 мөлшері</w:t>
            </w:r>
            <w:r>
              <w:br/>
            </w:r>
            <w:r>
              <w:rPr>
                <w:rFonts w:ascii="Times New Roman"/>
                <w:b w:val="false"/>
                <w:i w:val="false"/>
                <w:color w:val="000000"/>
                <w:sz w:val="20"/>
              </w:rPr>
              <w:t>
</w:t>
            </w:r>
            <w:r>
              <w:rPr>
                <w:rFonts w:ascii="Times New Roman"/>
                <w:b w:val="false"/>
                <w:i w:val="false"/>
                <w:color w:val="000000"/>
                <w:sz w:val="20"/>
              </w:rPr>
              <w:t>Доза вируса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Сарысуын</w:t>
            </w:r>
            <w:r>
              <w:br/>
            </w:r>
            <w:r>
              <w:rPr>
                <w:rFonts w:ascii="Times New Roman"/>
                <w:b w:val="false"/>
                <w:i w:val="false"/>
                <w:color w:val="000000"/>
                <w:sz w:val="20"/>
              </w:rPr>
              <w:t>
</w:t>
            </w:r>
            <w:r>
              <w:rPr>
                <w:rFonts w:ascii="Times New Roman"/>
                <w:b w:val="false"/>
                <w:i w:val="false"/>
                <w:color w:val="000000"/>
                <w:sz w:val="20"/>
              </w:rPr>
              <w:t>сыворотки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Жасушалардың</w:t>
            </w:r>
            <w:r>
              <w:br/>
            </w:r>
            <w:r>
              <w:rPr>
                <w:rFonts w:ascii="Times New Roman"/>
                <w:b w:val="false"/>
                <w:i w:val="false"/>
                <w:color w:val="000000"/>
                <w:sz w:val="20"/>
              </w:rPr>
              <w:t>
</w:t>
            </w:r>
            <w:r>
              <w:rPr>
                <w:rFonts w:ascii="Times New Roman"/>
                <w:b w:val="false"/>
                <w:i w:val="false"/>
                <w:color w:val="000000"/>
                <w:sz w:val="20"/>
              </w:rPr>
              <w:t>Клеток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93 қосымша</w:t>
      </w:r>
    </w:p>
    <w:bookmarkStart w:name="z398" w:id="314"/>
    <w:p>
      <w:pPr>
        <w:spacing w:after="0"/>
        <w:ind w:left="0"/>
        <w:jc w:val="both"/>
      </w:pPr>
      <w:r>
        <w:rPr>
          <w:rFonts w:ascii="Times New Roman"/>
          <w:b w:val="false"/>
          <w:i w:val="false"/>
          <w:color w:val="000000"/>
          <w:sz w:val="28"/>
        </w:rPr>
        <w:t>
Приложение 93</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1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399" w:id="315"/>
    <w:p>
      <w:pPr>
        <w:spacing w:after="0"/>
        <w:ind w:left="0"/>
        <w:jc w:val="left"/>
      </w:pPr>
      <w:r>
        <w:rPr>
          <w:rFonts w:ascii="Times New Roman"/>
          <w:b/>
          <w:i w:val="false"/>
          <w:color w:val="000000"/>
        </w:rPr>
        <w:t xml:space="preserve"> Паразитарлық аурулар қоздырғыштарына тексерiлгендердi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обследуемых на возбудители паразитарных заболеваний</w:t>
      </w:r>
    </w:p>
    <w:bookmarkEnd w:id="315"/>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1113"/>
        <w:gridCol w:w="2387"/>
        <w:gridCol w:w="1196"/>
        <w:gridCol w:w="1444"/>
        <w:gridCol w:w="1726"/>
        <w:gridCol w:w="2025"/>
        <w:gridCol w:w="1860"/>
      </w:tblGrid>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обсле-</w:t>
            </w:r>
            <w:r>
              <w:br/>
            </w:r>
            <w:r>
              <w:rPr>
                <w:rFonts w:ascii="Times New Roman"/>
                <w:b w:val="false"/>
                <w:i w:val="false"/>
                <w:color w:val="000000"/>
                <w:sz w:val="20"/>
              </w:rPr>
              <w:t>
</w:t>
            </w:r>
            <w:r>
              <w:rPr>
                <w:rFonts w:ascii="Times New Roman"/>
                <w:b w:val="false"/>
                <w:i w:val="false"/>
                <w:color w:val="000000"/>
                <w:sz w:val="20"/>
              </w:rPr>
              <w:t>дования</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Тексерiлушiнiң 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рождения</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проживания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ұйымының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учебы,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детской</w:t>
            </w:r>
            <w:r>
              <w:br/>
            </w:r>
            <w:r>
              <w:rPr>
                <w:rFonts w:ascii="Times New Roman"/>
                <w:b w:val="false"/>
                <w:i w:val="false"/>
                <w:color w:val="000000"/>
                <w:sz w:val="20"/>
              </w:rPr>
              <w:t>
</w:t>
            </w:r>
            <w:r>
              <w:rPr>
                <w:rFonts w:ascii="Times New Roman"/>
                <w:b w:val="false"/>
                <w:i w:val="false"/>
                <w:color w:val="000000"/>
                <w:sz w:val="20"/>
              </w:rPr>
              <w:t>организации</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қайта</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бақылаулық</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Первичное,</w:t>
            </w:r>
            <w:r>
              <w:br/>
            </w:r>
            <w:r>
              <w:rPr>
                <w:rFonts w:ascii="Times New Roman"/>
                <w:b w:val="false"/>
                <w:i w:val="false"/>
                <w:color w:val="000000"/>
                <w:sz w:val="20"/>
              </w:rPr>
              <w:t>
</w:t>
            </w:r>
            <w:r>
              <w:rPr>
                <w:rFonts w:ascii="Times New Roman"/>
                <w:b w:val="false"/>
                <w:i w:val="false"/>
                <w:color w:val="000000"/>
                <w:sz w:val="20"/>
              </w:rPr>
              <w:t>повторное или</w:t>
            </w:r>
            <w:r>
              <w:br/>
            </w:r>
            <w:r>
              <w:rPr>
                <w:rFonts w:ascii="Times New Roman"/>
                <w:b w:val="false"/>
                <w:i w:val="false"/>
                <w:color w:val="000000"/>
                <w:sz w:val="20"/>
              </w:rPr>
              <w:t>
</w:t>
            </w:r>
            <w:r>
              <w:rPr>
                <w:rFonts w:ascii="Times New Roman"/>
                <w:b w:val="false"/>
                <w:i w:val="false"/>
                <w:color w:val="000000"/>
                <w:sz w:val="20"/>
              </w:rPr>
              <w:t>контрольное</w:t>
            </w:r>
            <w:r>
              <w:br/>
            </w:r>
            <w:r>
              <w:rPr>
                <w:rFonts w:ascii="Times New Roman"/>
                <w:b w:val="false"/>
                <w:i w:val="false"/>
                <w:color w:val="000000"/>
                <w:sz w:val="20"/>
              </w:rPr>
              <w:t>
</w:t>
            </w:r>
            <w:r>
              <w:rPr>
                <w:rFonts w:ascii="Times New Roman"/>
                <w:b w:val="false"/>
                <w:i w:val="false"/>
                <w:color w:val="000000"/>
                <w:sz w:val="20"/>
              </w:rPr>
              <w:t>обследование</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бөлiнген</w:t>
            </w:r>
            <w:r>
              <w:br/>
            </w:r>
            <w:r>
              <w:rPr>
                <w:rFonts w:ascii="Times New Roman"/>
                <w:b w:val="false"/>
                <w:i w:val="false"/>
                <w:color w:val="000000"/>
                <w:sz w:val="20"/>
              </w:rPr>
              <w:t>
</w:t>
            </w:r>
            <w:r>
              <w:rPr>
                <w:rFonts w:ascii="Times New Roman"/>
                <w:b w:val="false"/>
                <w:i w:val="false"/>
                <w:color w:val="000000"/>
                <w:sz w:val="20"/>
              </w:rPr>
              <w:t>қоздырғыш</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обследования,</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выделенного</w:t>
            </w:r>
            <w:r>
              <w:br/>
            </w:r>
            <w:r>
              <w:rPr>
                <w:rFonts w:ascii="Times New Roman"/>
                <w:b w:val="false"/>
                <w:i w:val="false"/>
                <w:color w:val="000000"/>
                <w:sz w:val="20"/>
              </w:rPr>
              <w:t>
</w:t>
            </w:r>
            <w:r>
              <w:rPr>
                <w:rFonts w:ascii="Times New Roman"/>
                <w:b w:val="false"/>
                <w:i w:val="false"/>
                <w:color w:val="000000"/>
                <w:sz w:val="20"/>
              </w:rPr>
              <w:t>возбудителя</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175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94 қосымша</w:t>
      </w:r>
    </w:p>
    <w:bookmarkStart w:name="z400" w:id="316"/>
    <w:p>
      <w:pPr>
        <w:spacing w:after="0"/>
        <w:ind w:left="0"/>
        <w:jc w:val="both"/>
      </w:pPr>
      <w:r>
        <w:rPr>
          <w:rFonts w:ascii="Times New Roman"/>
          <w:b w:val="false"/>
          <w:i w:val="false"/>
          <w:color w:val="000000"/>
          <w:sz w:val="28"/>
        </w:rPr>
        <w:t>
Приложение 94</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1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94-қосымша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95 қосымша</w:t>
      </w:r>
    </w:p>
    <w:bookmarkStart w:name="z402" w:id="317"/>
    <w:p>
      <w:pPr>
        <w:spacing w:after="0"/>
        <w:ind w:left="0"/>
        <w:jc w:val="both"/>
      </w:pPr>
      <w:r>
        <w:rPr>
          <w:rFonts w:ascii="Times New Roman"/>
          <w:b w:val="false"/>
          <w:i w:val="false"/>
          <w:color w:val="000000"/>
          <w:sz w:val="28"/>
        </w:rPr>
        <w:t>
Приложение 95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1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403" w:id="318"/>
    <w:p>
      <w:pPr>
        <w:spacing w:after="0"/>
        <w:ind w:left="0"/>
        <w:jc w:val="left"/>
      </w:pPr>
      <w:r>
        <w:rPr>
          <w:rFonts w:ascii="Times New Roman"/>
          <w:b/>
          <w:i w:val="false"/>
          <w:color w:val="000000"/>
        </w:rPr>
        <w:t xml:space="preserve"> Жұқпалы аурулар ошақтарындағы зарарсыздандыру шараларын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дезинфекционных мероприятий в очагах инфекционных</w:t>
      </w:r>
      <w:r>
        <w:br/>
      </w:r>
      <w:r>
        <w:rPr>
          <w:rFonts w:ascii="Times New Roman"/>
          <w:b/>
          <w:i w:val="false"/>
          <w:color w:val="000000"/>
        </w:rPr>
        <w:t>
заболеваний</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1809"/>
        <w:gridCol w:w="2026"/>
        <w:gridCol w:w="2714"/>
        <w:gridCol w:w="1972"/>
        <w:gridCol w:w="1140"/>
        <w:gridCol w:w="1140"/>
      </w:tblGrid>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берген</w:t>
            </w:r>
            <w:r>
              <w:br/>
            </w:r>
            <w:r>
              <w:rPr>
                <w:rFonts w:ascii="Times New Roman"/>
                <w:b w:val="false"/>
                <w:i w:val="false"/>
                <w:color w:val="000000"/>
                <w:sz w:val="20"/>
              </w:rPr>
              <w:t>
</w:t>
            </w: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от которого</w:t>
            </w:r>
            <w:r>
              <w:br/>
            </w:r>
            <w:r>
              <w:rPr>
                <w:rFonts w:ascii="Times New Roman"/>
                <w:b w:val="false"/>
                <w:i w:val="false"/>
                <w:color w:val="000000"/>
                <w:sz w:val="20"/>
              </w:rPr>
              <w:t>
</w:t>
            </w:r>
            <w:r>
              <w:rPr>
                <w:rFonts w:ascii="Times New Roman"/>
                <w:b w:val="false"/>
                <w:i w:val="false"/>
                <w:color w:val="000000"/>
                <w:sz w:val="20"/>
              </w:rPr>
              <w:t>поступила</w:t>
            </w:r>
            <w:r>
              <w:br/>
            </w:r>
            <w:r>
              <w:rPr>
                <w:rFonts w:ascii="Times New Roman"/>
                <w:b w:val="false"/>
                <w:i w:val="false"/>
                <w:color w:val="000000"/>
                <w:sz w:val="20"/>
              </w:rPr>
              <w:t>
</w:t>
            </w:r>
            <w:r>
              <w:rPr>
                <w:rFonts w:ascii="Times New Roman"/>
                <w:b w:val="false"/>
                <w:i w:val="false"/>
                <w:color w:val="000000"/>
                <w:sz w:val="20"/>
              </w:rPr>
              <w:t>заявка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Эпидемиологический</w:t>
            </w:r>
            <w:r>
              <w:br/>
            </w:r>
            <w:r>
              <w:rPr>
                <w:rFonts w:ascii="Times New Roman"/>
                <w:b w:val="false"/>
                <w:i w:val="false"/>
                <w:color w:val="000000"/>
                <w:sz w:val="20"/>
              </w:rPr>
              <w:t>
</w:t>
            </w:r>
            <w:r>
              <w:rPr>
                <w:rFonts w:ascii="Times New Roman"/>
                <w:b w:val="false"/>
                <w:i w:val="false"/>
                <w:color w:val="000000"/>
                <w:sz w:val="20"/>
              </w:rPr>
              <w:t>номер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отчество,</w:t>
            </w:r>
            <w:r>
              <w:br/>
            </w:r>
            <w:r>
              <w:rPr>
                <w:rFonts w:ascii="Times New Roman"/>
                <w:b w:val="false"/>
                <w:i w:val="false"/>
                <w:color w:val="000000"/>
                <w:sz w:val="20"/>
              </w:rPr>
              <w:t>
</w:t>
            </w:r>
            <w:r>
              <w:rPr>
                <w:rFonts w:ascii="Times New Roman"/>
                <w:b w:val="false"/>
                <w:i w:val="false"/>
                <w:color w:val="000000"/>
                <w:sz w:val="20"/>
              </w:rPr>
              <w:t>больного</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233"/>
        <w:gridCol w:w="2333"/>
        <w:gridCol w:w="2673"/>
        <w:gridCol w:w="1933"/>
        <w:gridCol w:w="255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ұйымының,</w:t>
            </w:r>
            <w:r>
              <w:br/>
            </w:r>
            <w:r>
              <w:rPr>
                <w:rFonts w:ascii="Times New Roman"/>
                <w:b w:val="false"/>
                <w:i w:val="false"/>
                <w:color w:val="000000"/>
                <w:sz w:val="20"/>
              </w:rPr>
              <w:t>
</w:t>
            </w:r>
            <w:r>
              <w:rPr>
                <w:rFonts w:ascii="Times New Roman"/>
                <w:b w:val="false"/>
                <w:i w:val="false"/>
                <w:color w:val="000000"/>
                <w:sz w:val="20"/>
              </w:rPr>
              <w:t>мектептің,</w:t>
            </w:r>
            <w:r>
              <w:br/>
            </w:r>
            <w:r>
              <w:rPr>
                <w:rFonts w:ascii="Times New Roman"/>
                <w:b w:val="false"/>
                <w:i w:val="false"/>
                <w:color w:val="000000"/>
                <w:sz w:val="20"/>
              </w:rPr>
              <w:t>
</w:t>
            </w:r>
            <w:r>
              <w:rPr>
                <w:rFonts w:ascii="Times New Roman"/>
                <w:b w:val="false"/>
                <w:i w:val="false"/>
                <w:color w:val="000000"/>
                <w:sz w:val="20"/>
              </w:rPr>
              <w:t>жоғарғы оқу</w:t>
            </w:r>
            <w:r>
              <w:br/>
            </w:r>
            <w:r>
              <w:rPr>
                <w:rFonts w:ascii="Times New Roman"/>
                <w:b w:val="false"/>
                <w:i w:val="false"/>
                <w:color w:val="000000"/>
                <w:sz w:val="20"/>
              </w:rPr>
              <w:t>
</w:t>
            </w:r>
            <w:r>
              <w:rPr>
                <w:rFonts w:ascii="Times New Roman"/>
                <w:b w:val="false"/>
                <w:i w:val="false"/>
                <w:color w:val="000000"/>
                <w:sz w:val="20"/>
              </w:rPr>
              <w:t>орынының,</w:t>
            </w:r>
            <w:r>
              <w:br/>
            </w:r>
            <w:r>
              <w:rPr>
                <w:rFonts w:ascii="Times New Roman"/>
                <w:b w:val="false"/>
                <w:i w:val="false"/>
                <w:color w:val="000000"/>
                <w:sz w:val="20"/>
              </w:rPr>
              <w:t>
</w:t>
            </w:r>
            <w:r>
              <w:rPr>
                <w:rFonts w:ascii="Times New Roman"/>
                <w:b w:val="false"/>
                <w:i w:val="false"/>
                <w:color w:val="000000"/>
                <w:sz w:val="20"/>
              </w:rPr>
              <w:t>жұмыс орнының</w:t>
            </w:r>
            <w:r>
              <w:br/>
            </w:r>
            <w:r>
              <w:rPr>
                <w:rFonts w:ascii="Times New Roman"/>
                <w:b w:val="false"/>
                <w:i w:val="false"/>
                <w:color w:val="000000"/>
                <w:sz w:val="20"/>
              </w:rPr>
              <w:t>
</w:t>
            </w:r>
            <w:r>
              <w:rPr>
                <w:rFonts w:ascii="Times New Roman"/>
                <w:b w:val="false"/>
                <w:i w:val="false"/>
                <w:color w:val="000000"/>
                <w:sz w:val="20"/>
              </w:rPr>
              <w:t>атауы мен</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 адрес</w:t>
            </w:r>
            <w:r>
              <w:br/>
            </w:r>
            <w:r>
              <w:rPr>
                <w:rFonts w:ascii="Times New Roman"/>
                <w:b w:val="false"/>
                <w:i w:val="false"/>
                <w:color w:val="000000"/>
                <w:sz w:val="20"/>
              </w:rPr>
              <w:t>
</w:t>
            </w:r>
            <w:r>
              <w:rPr>
                <w:rFonts w:ascii="Times New Roman"/>
                <w:b w:val="false"/>
                <w:i w:val="false"/>
                <w:color w:val="000000"/>
                <w:sz w:val="20"/>
              </w:rPr>
              <w:t>детской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школы, вуза,</w:t>
            </w:r>
            <w:r>
              <w:br/>
            </w:r>
            <w:r>
              <w:rPr>
                <w:rFonts w:ascii="Times New Roman"/>
                <w:b w:val="false"/>
                <w:i w:val="false"/>
                <w:color w:val="000000"/>
                <w:sz w:val="20"/>
              </w:rPr>
              <w:t>
</w:t>
            </w:r>
            <w:r>
              <w:rPr>
                <w:rFonts w:ascii="Times New Roman"/>
                <w:b w:val="false"/>
                <w:i w:val="false"/>
                <w:color w:val="000000"/>
                <w:sz w:val="20"/>
              </w:rPr>
              <w:t>места работы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p>
            <w:pPr>
              <w:spacing w:after="20"/>
              <w:ind w:left="20"/>
              <w:jc w:val="both"/>
            </w:pPr>
            <w:r>
              <w:rPr>
                <w:rFonts w:ascii="Times New Roman"/>
                <w:b w:val="false"/>
                <w:i w:val="false"/>
                <w:color w:val="000000"/>
                <w:sz w:val="20"/>
              </w:rPr>
              <w:t>Диагноз</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w:t>
            </w:r>
            <w:r>
              <w:rPr>
                <w:rFonts w:ascii="Times New Roman"/>
                <w:b w:val="false"/>
                <w:i w:val="false"/>
                <w:color w:val="000000"/>
                <w:sz w:val="20"/>
              </w:rPr>
              <w:t>жатқызылған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госпитализации</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нарядының нөмірі</w:t>
            </w:r>
            <w:r>
              <w:br/>
            </w:r>
            <w:r>
              <w:rPr>
                <w:rFonts w:ascii="Times New Roman"/>
                <w:b w:val="false"/>
                <w:i w:val="false"/>
                <w:color w:val="000000"/>
                <w:sz w:val="20"/>
              </w:rPr>
              <w:t>
</w:t>
            </w:r>
            <w:r>
              <w:rPr>
                <w:rFonts w:ascii="Times New Roman"/>
                <w:b w:val="false"/>
                <w:i w:val="false"/>
                <w:color w:val="000000"/>
                <w:sz w:val="20"/>
              </w:rPr>
              <w:t>№ наряда на</w:t>
            </w:r>
            <w:r>
              <w:br/>
            </w:r>
            <w:r>
              <w:rPr>
                <w:rFonts w:ascii="Times New Roman"/>
                <w:b w:val="false"/>
                <w:i w:val="false"/>
                <w:color w:val="000000"/>
                <w:sz w:val="20"/>
              </w:rPr>
              <w:t>
</w:t>
            </w:r>
            <w:r>
              <w:rPr>
                <w:rFonts w:ascii="Times New Roman"/>
                <w:b w:val="false"/>
                <w:i w:val="false"/>
                <w:color w:val="000000"/>
                <w:sz w:val="20"/>
              </w:rPr>
              <w:t>дезинфекцию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Нарядты</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Фамилиялица</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наряд</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w:t>
            </w:r>
            <w:r>
              <w:rPr>
                <w:rFonts w:ascii="Times New Roman"/>
                <w:b w:val="false"/>
                <w:i w:val="false"/>
                <w:color w:val="000000"/>
                <w:sz w:val="20"/>
              </w:rPr>
              <w:t>жатқызылға</w:t>
            </w:r>
            <w:r>
              <w:br/>
            </w:r>
            <w:r>
              <w:rPr>
                <w:rFonts w:ascii="Times New Roman"/>
                <w:b w:val="false"/>
                <w:i w:val="false"/>
                <w:color w:val="000000"/>
                <w:sz w:val="20"/>
              </w:rPr>
              <w:t>
</w:t>
            </w:r>
            <w:r>
              <w:rPr>
                <w:rFonts w:ascii="Times New Roman"/>
                <w:b w:val="false"/>
                <w:i w:val="false"/>
                <w:color w:val="000000"/>
                <w:sz w:val="20"/>
              </w:rPr>
              <w:t>кезден бастап</w:t>
            </w:r>
            <w:r>
              <w:br/>
            </w:r>
            <w:r>
              <w:rPr>
                <w:rFonts w:ascii="Times New Roman"/>
                <w:b w:val="false"/>
                <w:i w:val="false"/>
                <w:color w:val="000000"/>
                <w:sz w:val="20"/>
              </w:rPr>
              <w:t>
</w:t>
            </w: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мерзімдері</w:t>
            </w:r>
            <w:r>
              <w:br/>
            </w:r>
            <w:r>
              <w:rPr>
                <w:rFonts w:ascii="Times New Roman"/>
                <w:b w:val="false"/>
                <w:i w:val="false"/>
                <w:color w:val="000000"/>
                <w:sz w:val="20"/>
              </w:rPr>
              <w:t>
</w:t>
            </w: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с момента</w:t>
            </w:r>
            <w:r>
              <w:br/>
            </w:r>
            <w:r>
              <w:rPr>
                <w:rFonts w:ascii="Times New Roman"/>
                <w:b w:val="false"/>
                <w:i w:val="false"/>
                <w:color w:val="000000"/>
                <w:sz w:val="20"/>
              </w:rPr>
              <w:t>
</w:t>
            </w:r>
            <w:r>
              <w:rPr>
                <w:rFonts w:ascii="Times New Roman"/>
                <w:b w:val="false"/>
                <w:i w:val="false"/>
                <w:color w:val="000000"/>
                <w:sz w:val="20"/>
              </w:rPr>
              <w:t>госпитализации</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2953"/>
        <w:gridCol w:w="1853"/>
        <w:gridCol w:w="2533"/>
        <w:gridCol w:w="2653"/>
      </w:tblGrid>
      <w:tr>
        <w:trPr>
          <w:trHeight w:val="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Зарарсыздандырудың</w:t>
            </w:r>
            <w:r>
              <w:br/>
            </w:r>
            <w:r>
              <w:rPr>
                <w:rFonts w:ascii="Times New Roman"/>
                <w:b w:val="false"/>
                <w:i w:val="false"/>
                <w:color w:val="000000"/>
                <w:sz w:val="20"/>
              </w:rPr>
              <w:t>
</w:t>
            </w:r>
            <w:r>
              <w:rPr>
                <w:rFonts w:ascii="Times New Roman"/>
                <w:b w:val="false"/>
                <w:i w:val="false"/>
                <w:color w:val="000000"/>
                <w:sz w:val="20"/>
              </w:rPr>
              <w:t>орындалмау немесе</w:t>
            </w:r>
            <w:r>
              <w:br/>
            </w:r>
            <w:r>
              <w:rPr>
                <w:rFonts w:ascii="Times New Roman"/>
                <w:b w:val="false"/>
                <w:i w:val="false"/>
                <w:color w:val="000000"/>
                <w:sz w:val="20"/>
              </w:rPr>
              <w:t>
</w:t>
            </w:r>
            <w:r>
              <w:rPr>
                <w:rFonts w:ascii="Times New Roman"/>
                <w:b w:val="false"/>
                <w:i w:val="false"/>
                <w:color w:val="000000"/>
                <w:sz w:val="20"/>
              </w:rPr>
              <w:t>уақытында</w:t>
            </w:r>
            <w:r>
              <w:br/>
            </w:r>
            <w:r>
              <w:rPr>
                <w:rFonts w:ascii="Times New Roman"/>
                <w:b w:val="false"/>
                <w:i w:val="false"/>
                <w:color w:val="000000"/>
                <w:sz w:val="20"/>
              </w:rPr>
              <w:t>
</w:t>
            </w:r>
            <w:r>
              <w:rPr>
                <w:rFonts w:ascii="Times New Roman"/>
                <w:b w:val="false"/>
                <w:i w:val="false"/>
                <w:color w:val="000000"/>
                <w:sz w:val="20"/>
              </w:rPr>
              <w:t>орындалмау себебі</w:t>
            </w:r>
            <w:r>
              <w:br/>
            </w:r>
            <w:r>
              <w:rPr>
                <w:rFonts w:ascii="Times New Roman"/>
                <w:b w:val="false"/>
                <w:i w:val="false"/>
                <w:color w:val="000000"/>
                <w:sz w:val="20"/>
              </w:rPr>
              <w:t>
</w:t>
            </w:r>
            <w:r>
              <w:rPr>
                <w:rFonts w:ascii="Times New Roman"/>
                <w:b w:val="false"/>
                <w:i w:val="false"/>
                <w:color w:val="000000"/>
                <w:sz w:val="20"/>
              </w:rPr>
              <w:t>Причина не</w:t>
            </w:r>
            <w:r>
              <w:br/>
            </w:r>
            <w:r>
              <w:rPr>
                <w:rFonts w:ascii="Times New Roman"/>
                <w:b w:val="false"/>
                <w:i w:val="false"/>
                <w:color w:val="000000"/>
                <w:sz w:val="20"/>
              </w:rPr>
              <w:t>
</w:t>
            </w:r>
            <w:r>
              <w:rPr>
                <w:rFonts w:ascii="Times New Roman"/>
                <w:b w:val="false"/>
                <w:i w:val="false"/>
                <w:color w:val="000000"/>
                <w:sz w:val="20"/>
              </w:rPr>
              <w:t>выполнения или</w:t>
            </w:r>
            <w:r>
              <w:br/>
            </w:r>
            <w:r>
              <w:rPr>
                <w:rFonts w:ascii="Times New Roman"/>
                <w:b w:val="false"/>
                <w:i w:val="false"/>
                <w:color w:val="000000"/>
                <w:sz w:val="20"/>
              </w:rPr>
              <w:t>
</w:t>
            </w:r>
            <w:r>
              <w:rPr>
                <w:rFonts w:ascii="Times New Roman"/>
                <w:b w:val="false"/>
                <w:i w:val="false"/>
                <w:color w:val="000000"/>
                <w:sz w:val="20"/>
              </w:rPr>
              <w:t>несвоевременного</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дезинфекции</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Зарарсыздандырылды</w:t>
            </w:r>
            <w:r>
              <w:br/>
            </w:r>
            <w:r>
              <w:rPr>
                <w:rFonts w:ascii="Times New Roman"/>
                <w:b w:val="false"/>
                <w:i w:val="false"/>
                <w:color w:val="000000"/>
                <w:sz w:val="20"/>
              </w:rPr>
              <w:t>
</w:t>
            </w:r>
            <w:r>
              <w:rPr>
                <w:rFonts w:ascii="Times New Roman"/>
                <w:b w:val="false"/>
                <w:i w:val="false"/>
                <w:color w:val="000000"/>
                <w:sz w:val="20"/>
              </w:rPr>
              <w:t>(тал, м</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Подвергнуто</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(штуки, 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 зарарсыздандыру</w:t>
            </w:r>
            <w:r>
              <w:br/>
            </w:r>
            <w:r>
              <w:rPr>
                <w:rFonts w:ascii="Times New Roman"/>
                <w:b w:val="false"/>
                <w:i w:val="false"/>
                <w:color w:val="000000"/>
                <w:sz w:val="20"/>
              </w:rPr>
              <w:t>
</w:t>
            </w:r>
            <w:r>
              <w:rPr>
                <w:rFonts w:ascii="Times New Roman"/>
                <w:b w:val="false"/>
                <w:i w:val="false"/>
                <w:color w:val="000000"/>
                <w:sz w:val="20"/>
              </w:rPr>
              <w:t>Дезинфекция вещей</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Дератизация,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Камералық</w:t>
            </w:r>
            <w:r>
              <w:br/>
            </w:r>
            <w:r>
              <w:rPr>
                <w:rFonts w:ascii="Times New Roman"/>
                <w:b w:val="false"/>
                <w:i w:val="false"/>
                <w:color w:val="000000"/>
                <w:sz w:val="20"/>
              </w:rPr>
              <w:t>
</w:t>
            </w:r>
            <w:r>
              <w:rPr>
                <w:rFonts w:ascii="Times New Roman"/>
                <w:b w:val="false"/>
                <w:i w:val="false"/>
                <w:color w:val="000000"/>
                <w:sz w:val="20"/>
              </w:rPr>
              <w:t>әдіспен, кг</w:t>
            </w:r>
            <w:r>
              <w:br/>
            </w:r>
            <w:r>
              <w:rPr>
                <w:rFonts w:ascii="Times New Roman"/>
                <w:b w:val="false"/>
                <w:i w:val="false"/>
                <w:color w:val="000000"/>
                <w:sz w:val="20"/>
              </w:rPr>
              <w:t>
</w:t>
            </w:r>
            <w:r>
              <w:rPr>
                <w:rFonts w:ascii="Times New Roman"/>
                <w:b w:val="false"/>
                <w:i w:val="false"/>
                <w:color w:val="000000"/>
                <w:sz w:val="20"/>
              </w:rPr>
              <w:t>Камерным</w:t>
            </w:r>
            <w:r>
              <w:br/>
            </w:r>
            <w:r>
              <w:rPr>
                <w:rFonts w:ascii="Times New Roman"/>
                <w:b w:val="false"/>
                <w:i w:val="false"/>
                <w:color w:val="000000"/>
                <w:sz w:val="20"/>
              </w:rPr>
              <w:t>
</w:t>
            </w:r>
            <w:r>
              <w:rPr>
                <w:rFonts w:ascii="Times New Roman"/>
                <w:b w:val="false"/>
                <w:i w:val="false"/>
                <w:color w:val="000000"/>
                <w:sz w:val="20"/>
              </w:rPr>
              <w:t>методом</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 әдіспен</w:t>
            </w:r>
            <w:r>
              <w:br/>
            </w:r>
            <w:r>
              <w:rPr>
                <w:rFonts w:ascii="Times New Roman"/>
                <w:b w:val="false"/>
                <w:i w:val="false"/>
                <w:color w:val="000000"/>
                <w:sz w:val="20"/>
              </w:rPr>
              <w:t>
</w:t>
            </w:r>
            <w:r>
              <w:rPr>
                <w:rFonts w:ascii="Times New Roman"/>
                <w:b w:val="false"/>
                <w:i w:val="false"/>
                <w:color w:val="000000"/>
                <w:sz w:val="20"/>
              </w:rPr>
              <w:t>Влажным методом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1386"/>
        <w:gridCol w:w="1509"/>
        <w:gridCol w:w="740"/>
        <w:gridCol w:w="740"/>
        <w:gridCol w:w="845"/>
        <w:gridCol w:w="1893"/>
        <w:gridCol w:w="706"/>
        <w:gridCol w:w="1667"/>
        <w:gridCol w:w="1370"/>
      </w:tblGrid>
      <w:tr>
        <w:trPr>
          <w:trHeight w:val="30" w:hRule="atLeast"/>
        </w:trPr>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Бұқырлау,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Дезинсекция,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өңдеуден өткізу</w:t>
            </w:r>
            <w:r>
              <w:br/>
            </w:r>
            <w:r>
              <w:rPr>
                <w:rFonts w:ascii="Times New Roman"/>
                <w:b w:val="false"/>
                <w:i w:val="false"/>
                <w:color w:val="000000"/>
                <w:sz w:val="20"/>
              </w:rPr>
              <w:t>
</w:t>
            </w:r>
            <w:r>
              <w:rPr>
                <w:rFonts w:ascii="Times New Roman"/>
                <w:b w:val="false"/>
                <w:i w:val="false"/>
                <w:color w:val="000000"/>
                <w:sz w:val="20"/>
              </w:rPr>
              <w:t>Санитарная</w:t>
            </w:r>
            <w:r>
              <w:br/>
            </w:r>
            <w:r>
              <w:rPr>
                <w:rFonts w:ascii="Times New Roman"/>
                <w:b w:val="false"/>
                <w:i w:val="false"/>
                <w:color w:val="000000"/>
                <w:sz w:val="20"/>
              </w:rPr>
              <w:t>
</w:t>
            </w:r>
            <w:r>
              <w:rPr>
                <w:rFonts w:ascii="Times New Roman"/>
                <w:b w:val="false"/>
                <w:i w:val="false"/>
                <w:color w:val="000000"/>
                <w:sz w:val="20"/>
              </w:rPr>
              <w:t>обработка</w:t>
            </w:r>
            <w:r>
              <w:br/>
            </w:r>
            <w:r>
              <w:rPr>
                <w:rFonts w:ascii="Times New Roman"/>
                <w:b w:val="false"/>
                <w:i w:val="false"/>
                <w:color w:val="000000"/>
                <w:sz w:val="20"/>
              </w:rPr>
              <w:t>
</w:t>
            </w:r>
            <w:r>
              <w:rPr>
                <w:rFonts w:ascii="Times New Roman"/>
                <w:b w:val="false"/>
                <w:i w:val="false"/>
                <w:color w:val="000000"/>
                <w:sz w:val="20"/>
              </w:rPr>
              <w:t>людей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Жұмсалған</w:t>
            </w:r>
            <w:r>
              <w:br/>
            </w:r>
            <w:r>
              <w:rPr>
                <w:rFonts w:ascii="Times New Roman"/>
                <w:b w:val="false"/>
                <w:i w:val="false"/>
                <w:color w:val="000000"/>
                <w:sz w:val="20"/>
              </w:rPr>
              <w:t>
</w:t>
            </w:r>
            <w:r>
              <w:rPr>
                <w:rFonts w:ascii="Times New Roman"/>
                <w:b w:val="false"/>
                <w:i w:val="false"/>
                <w:color w:val="000000"/>
                <w:sz w:val="20"/>
              </w:rPr>
              <w:t>зарарсыз-</w:t>
            </w:r>
            <w:r>
              <w:br/>
            </w:r>
            <w:r>
              <w:rPr>
                <w:rFonts w:ascii="Times New Roman"/>
                <w:b w:val="false"/>
                <w:i w:val="false"/>
                <w:color w:val="000000"/>
                <w:sz w:val="20"/>
              </w:rPr>
              <w:t>
</w:t>
            </w:r>
            <w:r>
              <w:rPr>
                <w:rFonts w:ascii="Times New Roman"/>
                <w:b w:val="false"/>
                <w:i w:val="false"/>
                <w:color w:val="000000"/>
                <w:sz w:val="20"/>
              </w:rPr>
              <w:t>дандырғыш</w:t>
            </w:r>
            <w:r>
              <w:br/>
            </w:r>
            <w:r>
              <w:rPr>
                <w:rFonts w:ascii="Times New Roman"/>
                <w:b w:val="false"/>
                <w:i w:val="false"/>
                <w:color w:val="000000"/>
                <w:sz w:val="20"/>
              </w:rPr>
              <w:t>
</w:t>
            </w:r>
            <w:r>
              <w:rPr>
                <w:rFonts w:ascii="Times New Roman"/>
                <w:b w:val="false"/>
                <w:i w:val="false"/>
                <w:color w:val="000000"/>
                <w:sz w:val="20"/>
              </w:rPr>
              <w:t>заттар</w:t>
            </w:r>
            <w:r>
              <w:br/>
            </w:r>
            <w:r>
              <w:rPr>
                <w:rFonts w:ascii="Times New Roman"/>
                <w:b w:val="false"/>
                <w:i w:val="false"/>
                <w:color w:val="000000"/>
                <w:sz w:val="20"/>
              </w:rPr>
              <w:t>
</w:t>
            </w:r>
            <w:r>
              <w:rPr>
                <w:rFonts w:ascii="Times New Roman"/>
                <w:b w:val="false"/>
                <w:i w:val="false"/>
                <w:color w:val="000000"/>
                <w:sz w:val="20"/>
              </w:rPr>
              <w:t>Израсходовано</w:t>
            </w:r>
            <w:r>
              <w:br/>
            </w:r>
            <w:r>
              <w:rPr>
                <w:rFonts w:ascii="Times New Roman"/>
                <w:b w:val="false"/>
                <w:i w:val="false"/>
                <w:color w:val="000000"/>
                <w:sz w:val="20"/>
              </w:rPr>
              <w:t>
</w:t>
            </w:r>
            <w:r>
              <w:rPr>
                <w:rFonts w:ascii="Times New Roman"/>
                <w:b w:val="false"/>
                <w:i w:val="false"/>
                <w:color w:val="000000"/>
                <w:sz w:val="20"/>
              </w:rPr>
              <w:t>дезинфекционных</w:t>
            </w:r>
            <w:r>
              <w:br/>
            </w:r>
            <w:r>
              <w:rPr>
                <w:rFonts w:ascii="Times New Roman"/>
                <w:b w:val="false"/>
                <w:i w:val="false"/>
                <w:color w:val="000000"/>
                <w:sz w:val="20"/>
              </w:rPr>
              <w:t>
</w:t>
            </w:r>
            <w:r>
              <w:rPr>
                <w:rFonts w:ascii="Times New Roman"/>
                <w:b w:val="false"/>
                <w:i w:val="false"/>
                <w:color w:val="000000"/>
                <w:sz w:val="20"/>
              </w:rPr>
              <w:t>средств, кг</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w:t>
            </w:r>
            <w:r>
              <w:br/>
            </w:r>
            <w:r>
              <w:rPr>
                <w:rFonts w:ascii="Times New Roman"/>
                <w:b w:val="false"/>
                <w:i w:val="false"/>
                <w:color w:val="000000"/>
                <w:sz w:val="20"/>
              </w:rPr>
              <w:t>
</w:t>
            </w:r>
            <w:r>
              <w:rPr>
                <w:rFonts w:ascii="Times New Roman"/>
                <w:b w:val="false"/>
                <w:i w:val="false"/>
                <w:color w:val="000000"/>
                <w:sz w:val="20"/>
              </w:rPr>
              <w:t>дандыруды</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дезинфекцию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 сапасын</w:t>
            </w:r>
            <w:r>
              <w:br/>
            </w:r>
            <w:r>
              <w:rPr>
                <w:rFonts w:ascii="Times New Roman"/>
                <w:b w:val="false"/>
                <w:i w:val="false"/>
                <w:color w:val="000000"/>
                <w:sz w:val="20"/>
              </w:rPr>
              <w:t>
</w:t>
            </w: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 качества</w:t>
            </w:r>
            <w:r>
              <w:br/>
            </w:r>
            <w:r>
              <w:rPr>
                <w:rFonts w:ascii="Times New Roman"/>
                <w:b w:val="false"/>
                <w:i w:val="false"/>
                <w:color w:val="000000"/>
                <w:sz w:val="20"/>
              </w:rPr>
              <w:t>
</w:t>
            </w:r>
            <w:r>
              <w:rPr>
                <w:rFonts w:ascii="Times New Roman"/>
                <w:b w:val="false"/>
                <w:i w:val="false"/>
                <w:color w:val="000000"/>
                <w:sz w:val="20"/>
              </w:rPr>
              <w:t>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Өңделуден</w:t>
            </w:r>
            <w:r>
              <w:br/>
            </w:r>
            <w:r>
              <w:rPr>
                <w:rFonts w:ascii="Times New Roman"/>
                <w:b w:val="false"/>
                <w:i w:val="false"/>
                <w:color w:val="000000"/>
                <w:sz w:val="20"/>
              </w:rPr>
              <w:t>
</w:t>
            </w:r>
            <w:r>
              <w:rPr>
                <w:rFonts w:ascii="Times New Roman"/>
                <w:b w:val="false"/>
                <w:i w:val="false"/>
                <w:color w:val="000000"/>
                <w:sz w:val="20"/>
              </w:rPr>
              <w:t>өтуге</w:t>
            </w:r>
            <w:r>
              <w:br/>
            </w:r>
            <w:r>
              <w:rPr>
                <w:rFonts w:ascii="Times New Roman"/>
                <w:b w:val="false"/>
                <w:i w:val="false"/>
                <w:color w:val="000000"/>
                <w:sz w:val="20"/>
              </w:rPr>
              <w:t>
</w:t>
            </w:r>
            <w:r>
              <w:rPr>
                <w:rFonts w:ascii="Times New Roman"/>
                <w:b w:val="false"/>
                <w:i w:val="false"/>
                <w:color w:val="000000"/>
                <w:sz w:val="20"/>
              </w:rPr>
              <w:t>тиісті</w:t>
            </w:r>
            <w:r>
              <w:br/>
            </w:r>
            <w:r>
              <w:rPr>
                <w:rFonts w:ascii="Times New Roman"/>
                <w:b w:val="false"/>
                <w:i w:val="false"/>
                <w:color w:val="000000"/>
                <w:sz w:val="20"/>
              </w:rPr>
              <w:t>
</w:t>
            </w:r>
            <w:r>
              <w:rPr>
                <w:rFonts w:ascii="Times New Roman"/>
                <w:b w:val="false"/>
                <w:i w:val="false"/>
                <w:color w:val="000000"/>
                <w:sz w:val="20"/>
              </w:rPr>
              <w:t>Подлежало</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w:t>
            </w:r>
            <w:r>
              <w:br/>
            </w:r>
            <w:r>
              <w:rPr>
                <w:rFonts w:ascii="Times New Roman"/>
                <w:b w:val="false"/>
                <w:i w:val="false"/>
                <w:color w:val="000000"/>
                <w:sz w:val="20"/>
              </w:rPr>
              <w:t>
</w:t>
            </w:r>
            <w:r>
              <w:rPr>
                <w:rFonts w:ascii="Times New Roman"/>
                <w:b w:val="false"/>
                <w:i w:val="false"/>
                <w:color w:val="000000"/>
                <w:sz w:val="20"/>
              </w:rPr>
              <w:t>Обработано</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p>
            <w:pPr>
              <w:spacing w:after="20"/>
              <w:ind w:left="20"/>
              <w:jc w:val="both"/>
            </w:pPr>
            <w:r>
              <w:rPr>
                <w:rFonts w:ascii="Times New Roman"/>
                <w:b w:val="false"/>
                <w:i w:val="false"/>
                <w:color w:val="000000"/>
                <w:sz w:val="20"/>
              </w:rPr>
              <w:t>Дата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w:t>
            </w:r>
            <w:r>
              <w:br/>
            </w:r>
            <w:r>
              <w:rPr>
                <w:rFonts w:ascii="Times New Roman"/>
                <w:b w:val="false"/>
                <w:i w:val="false"/>
                <w:color w:val="000000"/>
                <w:sz w:val="20"/>
              </w:rPr>
              <w:t>
</w:t>
            </w: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Исследовано</w:t>
            </w:r>
            <w:r>
              <w:br/>
            </w:r>
            <w:r>
              <w:rPr>
                <w:rFonts w:ascii="Times New Roman"/>
                <w:b w:val="false"/>
                <w:i w:val="false"/>
                <w:color w:val="000000"/>
                <w:sz w:val="20"/>
              </w:rPr>
              <w:t>
</w:t>
            </w:r>
            <w:r>
              <w:rPr>
                <w:rFonts w:ascii="Times New Roman"/>
                <w:b w:val="false"/>
                <w:i w:val="false"/>
                <w:color w:val="000000"/>
                <w:sz w:val="20"/>
              </w:rPr>
              <w:t>проб</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p>
          <w:p>
            <w:pPr>
              <w:spacing w:after="20"/>
              <w:ind w:left="20"/>
              <w:jc w:val="both"/>
            </w:pPr>
            <w:r>
              <w:rPr>
                <w:rFonts w:ascii="Times New Roman"/>
                <w:b w:val="false"/>
                <w:i w:val="false"/>
                <w:color w:val="000000"/>
                <w:sz w:val="20"/>
              </w:rPr>
              <w:t>Результат</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96 қосымша</w:t>
      </w:r>
    </w:p>
    <w:bookmarkStart w:name="z404" w:id="319"/>
    <w:p>
      <w:pPr>
        <w:spacing w:after="0"/>
        <w:ind w:left="0"/>
        <w:jc w:val="both"/>
      </w:pPr>
      <w:r>
        <w:rPr>
          <w:rFonts w:ascii="Times New Roman"/>
          <w:b w:val="false"/>
          <w:i w:val="false"/>
          <w:color w:val="000000"/>
          <w:sz w:val="28"/>
        </w:rPr>
        <w:t>
Приложение 96</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1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095/у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405" w:id="320"/>
    <w:p>
      <w:pPr>
        <w:spacing w:after="0"/>
        <w:ind w:left="0"/>
        <w:jc w:val="left"/>
      </w:pPr>
      <w:r>
        <w:rPr>
          <w:rFonts w:ascii="Times New Roman"/>
          <w:b/>
          <w:i w:val="false"/>
          <w:color w:val="000000"/>
        </w:rPr>
        <w:t xml:space="preserve"> Камералық өңдеуден өткiзiлген жұмсақ құрал-сайманды (киiмдер</w:t>
      </w:r>
      <w:r>
        <w:br/>
      </w:r>
      <w:r>
        <w:rPr>
          <w:rFonts w:ascii="Times New Roman"/>
          <w:b/>
          <w:i w:val="false"/>
          <w:color w:val="000000"/>
        </w:rPr>
        <w:t>
мен төсек әбзелдерiн)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камерной обработки мягкого инвентаря (одежды и</w:t>
      </w:r>
      <w:r>
        <w:br/>
      </w:r>
      <w:r>
        <w:rPr>
          <w:rFonts w:ascii="Times New Roman"/>
          <w:b/>
          <w:i w:val="false"/>
          <w:color w:val="000000"/>
        </w:rPr>
        <w:t>
постельных принадлежностей)</w:t>
      </w:r>
    </w:p>
    <w:bookmarkEnd w:id="320"/>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9"/>
        <w:gridCol w:w="2589"/>
        <w:gridCol w:w="2802"/>
        <w:gridCol w:w="2705"/>
        <w:gridCol w:w="2495"/>
      </w:tblGrid>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(бұқырлау)</w:t>
            </w:r>
            <w:r>
              <w:br/>
            </w:r>
            <w:r>
              <w:rPr>
                <w:rFonts w:ascii="Times New Roman"/>
                <w:b w:val="false"/>
                <w:i w:val="false"/>
                <w:color w:val="000000"/>
                <w:sz w:val="20"/>
              </w:rPr>
              <w:t>
</w:t>
            </w:r>
            <w:r>
              <w:rPr>
                <w:rFonts w:ascii="Times New Roman"/>
                <w:b w:val="false"/>
                <w:i w:val="false"/>
                <w:color w:val="000000"/>
                <w:sz w:val="20"/>
              </w:rPr>
              <w:t>жүргiзiлген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 проведения</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(дезинсекции)</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тегi,</w:t>
            </w:r>
            <w:r>
              <w:br/>
            </w:r>
            <w:r>
              <w:rPr>
                <w:rFonts w:ascii="Times New Roman"/>
                <w:b w:val="false"/>
                <w:i w:val="false"/>
                <w:color w:val="000000"/>
                <w:sz w:val="20"/>
              </w:rPr>
              <w:t>
</w:t>
            </w:r>
            <w:r>
              <w:rPr>
                <w:rFonts w:ascii="Times New Roman"/>
                <w:b w:val="false"/>
                <w:i w:val="false"/>
                <w:color w:val="000000"/>
                <w:sz w:val="20"/>
              </w:rPr>
              <w:t>аты,әкесiнiң</w:t>
            </w:r>
            <w:r>
              <w:br/>
            </w:r>
            <w:r>
              <w:rPr>
                <w:rFonts w:ascii="Times New Roman"/>
                <w:b w:val="false"/>
                <w:i w:val="false"/>
                <w:color w:val="000000"/>
                <w:sz w:val="20"/>
              </w:rPr>
              <w:t>
</w:t>
            </w:r>
            <w:r>
              <w:rPr>
                <w:rFonts w:ascii="Times New Roman"/>
                <w:b w:val="false"/>
                <w:i w:val="false"/>
                <w:color w:val="000000"/>
                <w:sz w:val="20"/>
              </w:rPr>
              <w:t>аты, мекен-жайы,</w:t>
            </w:r>
            <w:r>
              <w:br/>
            </w:r>
            <w:r>
              <w:rPr>
                <w:rFonts w:ascii="Times New Roman"/>
                <w:b w:val="false"/>
                <w:i w:val="false"/>
                <w:color w:val="000000"/>
                <w:sz w:val="20"/>
              </w:rPr>
              <w:t>
</w:t>
            </w:r>
            <w:r>
              <w:rPr>
                <w:rFonts w:ascii="Times New Roman"/>
                <w:b w:val="false"/>
                <w:i w:val="false"/>
                <w:color w:val="000000"/>
                <w:sz w:val="20"/>
              </w:rPr>
              <w:t>түбiртек нөмірі</w:t>
            </w:r>
            <w:r>
              <w:br/>
            </w:r>
            <w:r>
              <w:rPr>
                <w:rFonts w:ascii="Times New Roman"/>
                <w:b w:val="false"/>
                <w:i w:val="false"/>
                <w:color w:val="000000"/>
                <w:sz w:val="20"/>
              </w:rPr>
              <w:t>
</w:t>
            </w:r>
            <w:r>
              <w:rPr>
                <w:rFonts w:ascii="Times New Roman"/>
                <w:b w:val="false"/>
                <w:i w:val="false"/>
                <w:color w:val="000000"/>
                <w:sz w:val="20"/>
              </w:rPr>
              <w:t>(ұйым, корпус)</w:t>
            </w:r>
          </w:p>
          <w:p>
            <w:pPr>
              <w:spacing w:after="20"/>
              <w:ind w:left="20"/>
              <w:jc w:val="both"/>
            </w:pP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больного, адрес,</w:t>
            </w:r>
            <w:r>
              <w:br/>
            </w:r>
            <w:r>
              <w:rPr>
                <w:rFonts w:ascii="Times New Roman"/>
                <w:b w:val="false"/>
                <w:i w:val="false"/>
                <w:color w:val="000000"/>
                <w:sz w:val="20"/>
              </w:rPr>
              <w:t>
</w:t>
            </w:r>
            <w:r>
              <w:rPr>
                <w:rFonts w:ascii="Times New Roman"/>
                <w:b w:val="false"/>
                <w:i w:val="false"/>
                <w:color w:val="000000"/>
                <w:sz w:val="20"/>
              </w:rPr>
              <w:t>номер квитанции</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корпус)</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 (жәндіктер)</w:t>
            </w:r>
            <w:r>
              <w:br/>
            </w:r>
            <w:r>
              <w:rPr>
                <w:rFonts w:ascii="Times New Roman"/>
                <w:b w:val="false"/>
                <w:i w:val="false"/>
                <w:color w:val="000000"/>
                <w:sz w:val="20"/>
              </w:rPr>
              <w:t>
</w:t>
            </w:r>
            <w:r>
              <w:rPr>
                <w:rFonts w:ascii="Times New Roman"/>
                <w:b w:val="false"/>
                <w:i w:val="false"/>
                <w:color w:val="000000"/>
                <w:sz w:val="20"/>
              </w:rPr>
              <w:t>Инфекция</w:t>
            </w:r>
            <w:r>
              <w:br/>
            </w:r>
            <w:r>
              <w:rPr>
                <w:rFonts w:ascii="Times New Roman"/>
                <w:b w:val="false"/>
                <w:i w:val="false"/>
                <w:color w:val="000000"/>
                <w:sz w:val="20"/>
              </w:rPr>
              <w:t>
</w:t>
            </w:r>
            <w:r>
              <w:rPr>
                <w:rFonts w:ascii="Times New Roman"/>
                <w:b w:val="false"/>
                <w:i w:val="false"/>
                <w:color w:val="000000"/>
                <w:sz w:val="20"/>
              </w:rPr>
              <w:t>(инсекты)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(бұқырлау)</w:t>
            </w:r>
            <w:r>
              <w:br/>
            </w:r>
            <w:r>
              <w:rPr>
                <w:rFonts w:ascii="Times New Roman"/>
                <w:b w:val="false"/>
                <w:i w:val="false"/>
                <w:color w:val="000000"/>
                <w:sz w:val="20"/>
              </w:rPr>
              <w:t>
</w:t>
            </w:r>
            <w:r>
              <w:rPr>
                <w:rFonts w:ascii="Times New Roman"/>
                <w:b w:val="false"/>
                <w:i w:val="false"/>
                <w:color w:val="000000"/>
                <w:sz w:val="20"/>
              </w:rPr>
              <w:t>нысандарының</w:t>
            </w:r>
            <w:r>
              <w:br/>
            </w:r>
            <w:r>
              <w:rPr>
                <w:rFonts w:ascii="Times New Roman"/>
                <w:b w:val="false"/>
                <w:i w:val="false"/>
                <w:color w:val="000000"/>
                <w:sz w:val="20"/>
              </w:rPr>
              <w:t>
</w:t>
            </w:r>
            <w:r>
              <w:rPr>
                <w:rFonts w:ascii="Times New Roman"/>
                <w:b w:val="false"/>
                <w:i w:val="false"/>
                <w:color w:val="000000"/>
                <w:sz w:val="20"/>
              </w:rPr>
              <w:t>саны немесе</w:t>
            </w:r>
            <w:r>
              <w:br/>
            </w:r>
            <w:r>
              <w:rPr>
                <w:rFonts w:ascii="Times New Roman"/>
                <w:b w:val="false"/>
                <w:i w:val="false"/>
                <w:color w:val="000000"/>
                <w:sz w:val="20"/>
              </w:rPr>
              <w:t>
</w:t>
            </w:r>
            <w:r>
              <w:rPr>
                <w:rFonts w:ascii="Times New Roman"/>
                <w:b w:val="false"/>
                <w:i w:val="false"/>
                <w:color w:val="000000"/>
                <w:sz w:val="20"/>
              </w:rPr>
              <w:t>салмағы</w:t>
            </w:r>
          </w:p>
          <w:p>
            <w:pPr>
              <w:spacing w:after="20"/>
              <w:ind w:left="20"/>
              <w:jc w:val="both"/>
            </w:pPr>
            <w:r>
              <w:rPr>
                <w:rFonts w:ascii="Times New Roman"/>
                <w:b w:val="false"/>
                <w:i w:val="false"/>
                <w:color w:val="000000"/>
                <w:sz w:val="20"/>
              </w:rPr>
              <w:t>Объекты</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(дезинсекции),</w:t>
            </w:r>
            <w:r>
              <w:br/>
            </w:r>
            <w:r>
              <w:rPr>
                <w:rFonts w:ascii="Times New Roman"/>
                <w:b w:val="false"/>
                <w:i w:val="false"/>
                <w:color w:val="000000"/>
                <w:sz w:val="20"/>
              </w:rPr>
              <w:t>
</w:t>
            </w:r>
            <w:r>
              <w:rPr>
                <w:rFonts w:ascii="Times New Roman"/>
                <w:b w:val="false"/>
                <w:i w:val="false"/>
                <w:color w:val="000000"/>
                <w:sz w:val="20"/>
              </w:rPr>
              <w:t>их количество</w:t>
            </w:r>
            <w:r>
              <w:br/>
            </w:r>
            <w:r>
              <w:rPr>
                <w:rFonts w:ascii="Times New Roman"/>
                <w:b w:val="false"/>
                <w:i w:val="false"/>
                <w:color w:val="000000"/>
                <w:sz w:val="20"/>
              </w:rPr>
              <w:t>
</w:t>
            </w:r>
            <w:r>
              <w:rPr>
                <w:rFonts w:ascii="Times New Roman"/>
                <w:b w:val="false"/>
                <w:i w:val="false"/>
                <w:color w:val="000000"/>
                <w:sz w:val="20"/>
              </w:rPr>
              <w:t>или вес</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2551"/>
        <w:gridCol w:w="1546"/>
        <w:gridCol w:w="1418"/>
        <w:gridCol w:w="1539"/>
        <w:gridCol w:w="1448"/>
        <w:gridCol w:w="2031"/>
      </w:tblGrid>
      <w:tr>
        <w:trPr>
          <w:trHeight w:val="30" w:hRule="atLeast"/>
        </w:trPr>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Камераның шартты</w:t>
            </w:r>
            <w:r>
              <w:br/>
            </w:r>
            <w:r>
              <w:rPr>
                <w:rFonts w:ascii="Times New Roman"/>
                <w:b w:val="false"/>
                <w:i w:val="false"/>
                <w:color w:val="000000"/>
                <w:sz w:val="20"/>
              </w:rPr>
              <w:t>
</w:t>
            </w:r>
            <w:r>
              <w:rPr>
                <w:rFonts w:ascii="Times New Roman"/>
                <w:b w:val="false"/>
                <w:i w:val="false"/>
                <w:color w:val="000000"/>
                <w:sz w:val="20"/>
              </w:rPr>
              <w:t>белгiлерi</w:t>
            </w:r>
          </w:p>
          <w:p>
            <w:pPr>
              <w:spacing w:after="20"/>
              <w:ind w:left="20"/>
              <w:jc w:val="both"/>
            </w:pPr>
            <w:r>
              <w:rPr>
                <w:rFonts w:ascii="Times New Roman"/>
                <w:b w:val="false"/>
                <w:i w:val="false"/>
                <w:color w:val="000000"/>
                <w:sz w:val="20"/>
              </w:rPr>
              <w:t>Условные</w:t>
            </w:r>
            <w:r>
              <w:br/>
            </w:r>
            <w:r>
              <w:rPr>
                <w:rFonts w:ascii="Times New Roman"/>
                <w:b w:val="false"/>
                <w:i w:val="false"/>
                <w:color w:val="000000"/>
                <w:sz w:val="20"/>
              </w:rPr>
              <w:t>
</w:t>
            </w:r>
            <w:r>
              <w:rPr>
                <w:rFonts w:ascii="Times New Roman"/>
                <w:b w:val="false"/>
                <w:i w:val="false"/>
                <w:color w:val="000000"/>
                <w:sz w:val="20"/>
              </w:rPr>
              <w:t>обозначения</w:t>
            </w:r>
            <w:r>
              <w:br/>
            </w:r>
            <w:r>
              <w:rPr>
                <w:rFonts w:ascii="Times New Roman"/>
                <w:b w:val="false"/>
                <w:i w:val="false"/>
                <w:color w:val="000000"/>
                <w:sz w:val="20"/>
              </w:rPr>
              <w:t>
</w:t>
            </w:r>
            <w:r>
              <w:rPr>
                <w:rFonts w:ascii="Times New Roman"/>
                <w:b w:val="false"/>
                <w:i w:val="false"/>
                <w:color w:val="000000"/>
                <w:sz w:val="20"/>
              </w:rPr>
              <w:t>камеры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(бұқырлау)</w:t>
            </w:r>
            <w:r>
              <w:br/>
            </w:r>
            <w:r>
              <w:rPr>
                <w:rFonts w:ascii="Times New Roman"/>
                <w:b w:val="false"/>
                <w:i w:val="false"/>
                <w:color w:val="000000"/>
                <w:sz w:val="20"/>
              </w:rPr>
              <w:t>
</w:t>
            </w:r>
            <w:r>
              <w:rPr>
                <w:rFonts w:ascii="Times New Roman"/>
                <w:b w:val="false"/>
                <w:i w:val="false"/>
                <w:color w:val="000000"/>
                <w:sz w:val="20"/>
              </w:rPr>
              <w:t>тәртiбi</w:t>
            </w:r>
          </w:p>
          <w:p>
            <w:pPr>
              <w:spacing w:after="20"/>
              <w:ind w:left="20"/>
              <w:jc w:val="both"/>
            </w:pPr>
            <w:r>
              <w:rPr>
                <w:rFonts w:ascii="Times New Roman"/>
                <w:b w:val="false"/>
                <w:i w:val="false"/>
                <w:color w:val="000000"/>
                <w:sz w:val="20"/>
              </w:rPr>
              <w:t>Режим дезинфекции</w:t>
            </w:r>
            <w:r>
              <w:br/>
            </w:r>
            <w:r>
              <w:rPr>
                <w:rFonts w:ascii="Times New Roman"/>
                <w:b w:val="false"/>
                <w:i w:val="false"/>
                <w:color w:val="000000"/>
                <w:sz w:val="20"/>
              </w:rPr>
              <w:t>
</w:t>
            </w:r>
            <w:r>
              <w:rPr>
                <w:rFonts w:ascii="Times New Roman"/>
                <w:b w:val="false"/>
                <w:i w:val="false"/>
                <w:color w:val="000000"/>
                <w:sz w:val="20"/>
              </w:rPr>
              <w:t>(дезинсекции)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Толтырылмаған</w:t>
            </w:r>
            <w:r>
              <w:br/>
            </w:r>
            <w:r>
              <w:rPr>
                <w:rFonts w:ascii="Times New Roman"/>
                <w:b w:val="false"/>
                <w:i w:val="false"/>
                <w:color w:val="000000"/>
                <w:sz w:val="20"/>
              </w:rPr>
              <w:t>
</w:t>
            </w:r>
            <w:r>
              <w:rPr>
                <w:rFonts w:ascii="Times New Roman"/>
                <w:b w:val="false"/>
                <w:i w:val="false"/>
                <w:color w:val="000000"/>
                <w:sz w:val="20"/>
              </w:rPr>
              <w:t>камераны</w:t>
            </w:r>
            <w:r>
              <w:br/>
            </w:r>
            <w:r>
              <w:rPr>
                <w:rFonts w:ascii="Times New Roman"/>
                <w:b w:val="false"/>
                <w:i w:val="false"/>
                <w:color w:val="000000"/>
                <w:sz w:val="20"/>
              </w:rPr>
              <w:t>
</w:t>
            </w:r>
            <w:r>
              <w:rPr>
                <w:rFonts w:ascii="Times New Roman"/>
                <w:b w:val="false"/>
                <w:i w:val="false"/>
                <w:color w:val="000000"/>
                <w:sz w:val="20"/>
              </w:rPr>
              <w:t>қыздыру уақыты</w:t>
            </w:r>
          </w:p>
          <w:p>
            <w:pPr>
              <w:spacing w:after="20"/>
              <w:ind w:left="20"/>
              <w:jc w:val="both"/>
            </w:pPr>
            <w:r>
              <w:rPr>
                <w:rFonts w:ascii="Times New Roman"/>
                <w:b w:val="false"/>
                <w:i w:val="false"/>
                <w:color w:val="000000"/>
                <w:sz w:val="20"/>
              </w:rPr>
              <w:t>Время прогрева</w:t>
            </w:r>
            <w:r>
              <w:br/>
            </w:r>
            <w:r>
              <w:rPr>
                <w:rFonts w:ascii="Times New Roman"/>
                <w:b w:val="false"/>
                <w:i w:val="false"/>
                <w:color w:val="000000"/>
                <w:sz w:val="20"/>
              </w:rPr>
              <w:t>
</w:t>
            </w:r>
            <w:r>
              <w:rPr>
                <w:rFonts w:ascii="Times New Roman"/>
                <w:b w:val="false"/>
                <w:i w:val="false"/>
                <w:color w:val="000000"/>
                <w:sz w:val="20"/>
              </w:rPr>
              <w:t>не загруженной</w:t>
            </w:r>
            <w:r>
              <w:br/>
            </w:r>
            <w:r>
              <w:rPr>
                <w:rFonts w:ascii="Times New Roman"/>
                <w:b w:val="false"/>
                <w:i w:val="false"/>
                <w:color w:val="000000"/>
                <w:sz w:val="20"/>
              </w:rPr>
              <w:t>
</w:t>
            </w:r>
            <w:r>
              <w:rPr>
                <w:rFonts w:ascii="Times New Roman"/>
                <w:b w:val="false"/>
                <w:i w:val="false"/>
                <w:color w:val="000000"/>
                <w:sz w:val="20"/>
              </w:rPr>
              <w:t>камеры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w:t>
            </w:r>
            <w:r>
              <w:br/>
            </w:r>
            <w:r>
              <w:rPr>
                <w:rFonts w:ascii="Times New Roman"/>
                <w:b w:val="false"/>
                <w:i w:val="false"/>
                <w:color w:val="000000"/>
                <w:sz w:val="20"/>
              </w:rPr>
              <w:t>
</w:t>
            </w:r>
            <w:r>
              <w:rPr>
                <w:rFonts w:ascii="Times New Roman"/>
                <w:b w:val="false"/>
                <w:i w:val="false"/>
                <w:color w:val="000000"/>
                <w:sz w:val="20"/>
              </w:rPr>
              <w:t>камераны</w:t>
            </w:r>
            <w:r>
              <w:br/>
            </w:r>
            <w:r>
              <w:rPr>
                <w:rFonts w:ascii="Times New Roman"/>
                <w:b w:val="false"/>
                <w:i w:val="false"/>
                <w:color w:val="000000"/>
                <w:sz w:val="20"/>
              </w:rPr>
              <w:t>
</w:t>
            </w:r>
            <w:r>
              <w:rPr>
                <w:rFonts w:ascii="Times New Roman"/>
                <w:b w:val="false"/>
                <w:i w:val="false"/>
                <w:color w:val="000000"/>
                <w:sz w:val="20"/>
              </w:rPr>
              <w:t>қыздыру</w:t>
            </w:r>
            <w:r>
              <w:br/>
            </w:r>
            <w:r>
              <w:rPr>
                <w:rFonts w:ascii="Times New Roman"/>
                <w:b w:val="false"/>
                <w:i w:val="false"/>
                <w:color w:val="000000"/>
                <w:sz w:val="20"/>
              </w:rPr>
              <w:t>
</w:t>
            </w:r>
            <w:r>
              <w:rPr>
                <w:rFonts w:ascii="Times New Roman"/>
                <w:b w:val="false"/>
                <w:i w:val="false"/>
                <w:color w:val="000000"/>
                <w:sz w:val="20"/>
              </w:rPr>
              <w:t>уақыты</w:t>
            </w:r>
          </w:p>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прогрева</w:t>
            </w:r>
            <w:r>
              <w:br/>
            </w:r>
            <w:r>
              <w:rPr>
                <w:rFonts w:ascii="Times New Roman"/>
                <w:b w:val="false"/>
                <w:i w:val="false"/>
                <w:color w:val="000000"/>
                <w:sz w:val="20"/>
              </w:rPr>
              <w:t>
</w:t>
            </w:r>
            <w:r>
              <w:rPr>
                <w:rFonts w:ascii="Times New Roman"/>
                <w:b w:val="false"/>
                <w:i w:val="false"/>
                <w:color w:val="000000"/>
                <w:sz w:val="20"/>
              </w:rPr>
              <w:t>загруженной</w:t>
            </w:r>
            <w:r>
              <w:br/>
            </w:r>
            <w:r>
              <w:rPr>
                <w:rFonts w:ascii="Times New Roman"/>
                <w:b w:val="false"/>
                <w:i w:val="false"/>
                <w:color w:val="000000"/>
                <w:sz w:val="20"/>
              </w:rPr>
              <w:t>
</w:t>
            </w:r>
            <w:r>
              <w:rPr>
                <w:rFonts w:ascii="Times New Roman"/>
                <w:b w:val="false"/>
                <w:i w:val="false"/>
                <w:color w:val="000000"/>
                <w:sz w:val="20"/>
              </w:rPr>
              <w:t>камеры</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w:t>
            </w:r>
            <w:r>
              <w:br/>
            </w:r>
            <w:r>
              <w:rPr>
                <w:rFonts w:ascii="Times New Roman"/>
                <w:b w:val="false"/>
                <w:i w:val="false"/>
                <w:color w:val="000000"/>
                <w:sz w:val="20"/>
              </w:rPr>
              <w:t>
</w:t>
            </w:r>
            <w:r>
              <w:rPr>
                <w:rFonts w:ascii="Times New Roman"/>
                <w:b w:val="false"/>
                <w:i w:val="false"/>
                <w:color w:val="000000"/>
                <w:sz w:val="20"/>
              </w:rPr>
              <w:t>дандыру</w:t>
            </w:r>
            <w:r>
              <w:br/>
            </w:r>
            <w:r>
              <w:rPr>
                <w:rFonts w:ascii="Times New Roman"/>
                <w:b w:val="false"/>
                <w:i w:val="false"/>
                <w:color w:val="000000"/>
                <w:sz w:val="20"/>
              </w:rPr>
              <w:t>
</w:t>
            </w:r>
            <w:r>
              <w:rPr>
                <w:rFonts w:ascii="Times New Roman"/>
                <w:b w:val="false"/>
                <w:i w:val="false"/>
                <w:color w:val="000000"/>
                <w:sz w:val="20"/>
              </w:rPr>
              <w:t>(бұқырлау)</w:t>
            </w:r>
            <w:r>
              <w:br/>
            </w:r>
            <w:r>
              <w:rPr>
                <w:rFonts w:ascii="Times New Roman"/>
                <w:b w:val="false"/>
                <w:i w:val="false"/>
                <w:color w:val="000000"/>
                <w:sz w:val="20"/>
              </w:rPr>
              <w:t>
</w:t>
            </w:r>
            <w:r>
              <w:rPr>
                <w:rFonts w:ascii="Times New Roman"/>
                <w:b w:val="false"/>
                <w:i w:val="false"/>
                <w:color w:val="000000"/>
                <w:sz w:val="20"/>
              </w:rPr>
              <w:t>температурасы</w:t>
            </w:r>
          </w:p>
          <w:p>
            <w:pPr>
              <w:spacing w:after="20"/>
              <w:ind w:left="20"/>
              <w:jc w:val="both"/>
            </w:pPr>
            <w:r>
              <w:rPr>
                <w:rFonts w:ascii="Times New Roman"/>
                <w:b w:val="false"/>
                <w:i w:val="false"/>
                <w:color w:val="000000"/>
                <w:sz w:val="20"/>
              </w:rPr>
              <w:t>Температура</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(дезинсекции)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сағ., мин.</w:t>
            </w:r>
          </w:p>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час, мин.</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сағ., мин</w:t>
            </w:r>
          </w:p>
          <w:p>
            <w:pPr>
              <w:spacing w:after="20"/>
              <w:ind w:left="20"/>
              <w:jc w:val="both"/>
            </w:pP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час, мин.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сағ., мин.</w:t>
            </w:r>
          </w:p>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час, мин.</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сағ., мин</w:t>
            </w:r>
          </w:p>
          <w:p>
            <w:pPr>
              <w:spacing w:after="20"/>
              <w:ind w:left="20"/>
              <w:jc w:val="both"/>
            </w:pP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час, 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775"/>
        <w:gridCol w:w="3177"/>
        <w:gridCol w:w="2874"/>
        <w:gridCol w:w="35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 уақыты</w:t>
            </w:r>
          </w:p>
          <w:p>
            <w:pPr>
              <w:spacing w:after="20"/>
              <w:ind w:left="20"/>
              <w:jc w:val="both"/>
            </w:pPr>
            <w:r>
              <w:rPr>
                <w:rFonts w:ascii="Times New Roman"/>
                <w:b w:val="false"/>
                <w:i w:val="false"/>
                <w:color w:val="000000"/>
                <w:sz w:val="20"/>
              </w:rPr>
              <w:t>Время дезинфекционной</w:t>
            </w:r>
            <w:r>
              <w:br/>
            </w:r>
            <w:r>
              <w:rPr>
                <w:rFonts w:ascii="Times New Roman"/>
                <w:b w:val="false"/>
                <w:i w:val="false"/>
                <w:color w:val="000000"/>
                <w:sz w:val="20"/>
              </w:rPr>
              <w:t>
</w:t>
            </w:r>
            <w:r>
              <w:rPr>
                <w:rFonts w:ascii="Times New Roman"/>
                <w:b w:val="false"/>
                <w:i w:val="false"/>
                <w:color w:val="000000"/>
                <w:sz w:val="20"/>
              </w:rPr>
              <w:t>выдержки</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Формалиннiң жұмсалуы</w:t>
            </w:r>
          </w:p>
          <w:p>
            <w:pPr>
              <w:spacing w:after="20"/>
              <w:ind w:left="20"/>
              <w:jc w:val="both"/>
            </w:pPr>
            <w:r>
              <w:rPr>
                <w:rFonts w:ascii="Times New Roman"/>
                <w:b w:val="false"/>
                <w:i w:val="false"/>
                <w:color w:val="000000"/>
                <w:sz w:val="20"/>
              </w:rPr>
              <w:t>Расход формалина</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Аммиактың жұмсалуы</w:t>
            </w:r>
          </w:p>
          <w:p>
            <w:pPr>
              <w:spacing w:after="20"/>
              <w:ind w:left="20"/>
              <w:jc w:val="both"/>
            </w:pPr>
            <w:r>
              <w:rPr>
                <w:rFonts w:ascii="Times New Roman"/>
                <w:b w:val="false"/>
                <w:i w:val="false"/>
                <w:color w:val="000000"/>
                <w:sz w:val="20"/>
              </w:rPr>
              <w:t>Расход аммиака</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Өңдеуді жүргізген</w:t>
            </w:r>
            <w:r>
              <w:br/>
            </w:r>
            <w:r>
              <w:rPr>
                <w:rFonts w:ascii="Times New Roman"/>
                <w:b w:val="false"/>
                <w:i w:val="false"/>
                <w:color w:val="000000"/>
                <w:sz w:val="20"/>
              </w:rPr>
              <w:t>
</w:t>
            </w:r>
            <w:r>
              <w:rPr>
                <w:rFonts w:ascii="Times New Roman"/>
                <w:b w:val="false"/>
                <w:i w:val="false"/>
                <w:color w:val="000000"/>
                <w:sz w:val="20"/>
              </w:rPr>
              <w:t>адамның тегi,</w:t>
            </w:r>
            <w:r>
              <w:br/>
            </w:r>
            <w:r>
              <w:rPr>
                <w:rFonts w:ascii="Times New Roman"/>
                <w:b w:val="false"/>
                <w:i w:val="false"/>
                <w:color w:val="000000"/>
                <w:sz w:val="20"/>
              </w:rPr>
              <w:t>
</w:t>
            </w:r>
            <w:r>
              <w:rPr>
                <w:rFonts w:ascii="Times New Roman"/>
                <w:b w:val="false"/>
                <w:i w:val="false"/>
                <w:color w:val="000000"/>
                <w:sz w:val="20"/>
              </w:rPr>
              <w:t>аты, әкесiнiң аты және</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 обработку</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сағ., мин.</w:t>
            </w:r>
          </w:p>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час, мин.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сағ., мин</w:t>
            </w:r>
          </w:p>
          <w:p>
            <w:pPr>
              <w:spacing w:after="20"/>
              <w:ind w:left="20"/>
              <w:jc w:val="both"/>
            </w:pP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час, 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97 қосымша</w:t>
      </w:r>
    </w:p>
    <w:bookmarkStart w:name="z406" w:id="321"/>
    <w:p>
      <w:pPr>
        <w:spacing w:after="0"/>
        <w:ind w:left="0"/>
        <w:jc w:val="both"/>
      </w:pPr>
      <w:r>
        <w:rPr>
          <w:rFonts w:ascii="Times New Roman"/>
          <w:b w:val="false"/>
          <w:i w:val="false"/>
          <w:color w:val="000000"/>
          <w:sz w:val="28"/>
        </w:rPr>
        <w:t>
Приложение 97</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2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407" w:id="322"/>
    <w:p>
      <w:pPr>
        <w:spacing w:after="0"/>
        <w:ind w:left="0"/>
        <w:jc w:val="left"/>
      </w:pPr>
      <w:r>
        <w:rPr>
          <w:rFonts w:ascii="Times New Roman"/>
          <w:b/>
          <w:i w:val="false"/>
          <w:color w:val="000000"/>
        </w:rPr>
        <w:t xml:space="preserve"> Медициналық иммундық-биологиялық препараттарды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медицинских иммунобиологических препаратов</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2498"/>
        <w:gridCol w:w="2329"/>
        <w:gridCol w:w="2279"/>
        <w:gridCol w:w="1907"/>
        <w:gridCol w:w="1907"/>
      </w:tblGrid>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препарата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мерзімі</w:t>
            </w:r>
          </w:p>
          <w:p>
            <w:pPr>
              <w:spacing w:after="20"/>
              <w:ind w:left="20"/>
              <w:jc w:val="both"/>
            </w:pPr>
            <w:r>
              <w:rPr>
                <w:rFonts w:ascii="Times New Roman"/>
                <w:b w:val="false"/>
                <w:i w:val="false"/>
                <w:color w:val="000000"/>
                <w:sz w:val="20"/>
              </w:rPr>
              <w:t>Дата поступления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келді</w:t>
            </w:r>
          </w:p>
          <w:p>
            <w:pPr>
              <w:spacing w:after="20"/>
              <w:ind w:left="20"/>
              <w:jc w:val="both"/>
            </w:pPr>
            <w:r>
              <w:rPr>
                <w:rFonts w:ascii="Times New Roman"/>
                <w:b w:val="false"/>
                <w:i w:val="false"/>
                <w:color w:val="000000"/>
                <w:sz w:val="20"/>
              </w:rPr>
              <w:t>Откуда поступило</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Шығарушы елі</w:t>
            </w:r>
          </w:p>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производитель</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саны</w:t>
            </w:r>
          </w:p>
          <w:p>
            <w:pPr>
              <w:spacing w:after="20"/>
              <w:ind w:left="20"/>
              <w:jc w:val="both"/>
            </w:pPr>
            <w:r>
              <w:rPr>
                <w:rFonts w:ascii="Times New Roman"/>
                <w:b w:val="false"/>
                <w:i w:val="false"/>
                <w:color w:val="000000"/>
                <w:sz w:val="20"/>
              </w:rPr>
              <w:t>Полученное</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2443"/>
        <w:gridCol w:w="1782"/>
        <w:gridCol w:w="2495"/>
        <w:gridCol w:w="1956"/>
        <w:gridCol w:w="1956"/>
      </w:tblGrid>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Ампуладағы</w:t>
            </w:r>
            <w:r>
              <w:br/>
            </w:r>
            <w:r>
              <w:rPr>
                <w:rFonts w:ascii="Times New Roman"/>
                <w:b w:val="false"/>
                <w:i w:val="false"/>
                <w:color w:val="000000"/>
                <w:sz w:val="20"/>
              </w:rPr>
              <w:t>
</w:t>
            </w:r>
            <w:r>
              <w:rPr>
                <w:rFonts w:ascii="Times New Roman"/>
                <w:b w:val="false"/>
                <w:i w:val="false"/>
                <w:color w:val="000000"/>
                <w:sz w:val="20"/>
              </w:rPr>
              <w:t>(шишалардағы)</w:t>
            </w:r>
            <w:r>
              <w:br/>
            </w:r>
            <w:r>
              <w:rPr>
                <w:rFonts w:ascii="Times New Roman"/>
                <w:b w:val="false"/>
                <w:i w:val="false"/>
                <w:color w:val="000000"/>
                <w:sz w:val="20"/>
              </w:rPr>
              <w:t>
</w:t>
            </w:r>
            <w:r>
              <w:rPr>
                <w:rFonts w:ascii="Times New Roman"/>
                <w:b w:val="false"/>
                <w:i w:val="false"/>
                <w:color w:val="000000"/>
                <w:sz w:val="20"/>
              </w:rPr>
              <w:t>дозалар саны</w:t>
            </w:r>
          </w:p>
          <w:p>
            <w:pPr>
              <w:spacing w:after="20"/>
              <w:ind w:left="20"/>
              <w:jc w:val="both"/>
            </w:pPr>
            <w:r>
              <w:rPr>
                <w:rFonts w:ascii="Times New Roman"/>
                <w:b w:val="false"/>
                <w:i w:val="false"/>
                <w:color w:val="000000"/>
                <w:sz w:val="20"/>
              </w:rPr>
              <w:t>Количество доз в</w:t>
            </w:r>
            <w:r>
              <w:br/>
            </w:r>
            <w:r>
              <w:rPr>
                <w:rFonts w:ascii="Times New Roman"/>
                <w:b w:val="false"/>
                <w:i w:val="false"/>
                <w:color w:val="000000"/>
                <w:sz w:val="20"/>
              </w:rPr>
              <w:t>
</w:t>
            </w:r>
            <w:r>
              <w:rPr>
                <w:rFonts w:ascii="Times New Roman"/>
                <w:b w:val="false"/>
                <w:i w:val="false"/>
                <w:color w:val="000000"/>
                <w:sz w:val="20"/>
              </w:rPr>
              <w:t>ампуле (флаконе)</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 годности</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нөмірі</w:t>
            </w:r>
          </w:p>
          <w:p>
            <w:pPr>
              <w:spacing w:after="20"/>
              <w:ind w:left="20"/>
              <w:jc w:val="both"/>
            </w:pPr>
            <w:r>
              <w:rPr>
                <w:rFonts w:ascii="Times New Roman"/>
                <w:b w:val="false"/>
                <w:i w:val="false"/>
                <w:color w:val="000000"/>
                <w:sz w:val="20"/>
              </w:rPr>
              <w:t>Номер серии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w:t>
            </w:r>
          </w:p>
          <w:p>
            <w:pPr>
              <w:spacing w:after="20"/>
              <w:ind w:left="20"/>
              <w:jc w:val="both"/>
            </w:pPr>
            <w:r>
              <w:rPr>
                <w:rFonts w:ascii="Times New Roman"/>
                <w:b w:val="false"/>
                <w:i w:val="false"/>
                <w:color w:val="000000"/>
                <w:sz w:val="20"/>
              </w:rPr>
              <w:t>Кому выдано</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күні, жүк</w:t>
            </w:r>
            <w:r>
              <w:br/>
            </w:r>
            <w:r>
              <w:rPr>
                <w:rFonts w:ascii="Times New Roman"/>
                <w:b w:val="false"/>
                <w:i w:val="false"/>
                <w:color w:val="000000"/>
                <w:sz w:val="20"/>
              </w:rPr>
              <w:t>
</w:t>
            </w:r>
            <w:r>
              <w:rPr>
                <w:rFonts w:ascii="Times New Roman"/>
                <w:b w:val="false"/>
                <w:i w:val="false"/>
                <w:color w:val="000000"/>
                <w:sz w:val="20"/>
              </w:rPr>
              <w:t>құжатының №</w:t>
            </w:r>
          </w:p>
          <w:p>
            <w:pPr>
              <w:spacing w:after="20"/>
              <w:ind w:left="20"/>
              <w:jc w:val="both"/>
            </w:pP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 накладной</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1093"/>
        <w:gridCol w:w="1093"/>
        <w:gridCol w:w="1273"/>
      </w:tblGrid>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 күні</w:t>
            </w:r>
            <w:r>
              <w:br/>
            </w:r>
            <w:r>
              <w:rPr>
                <w:rFonts w:ascii="Times New Roman"/>
                <w:b w:val="false"/>
                <w:i w:val="false"/>
                <w:color w:val="000000"/>
                <w:sz w:val="20"/>
              </w:rPr>
              <w:t>
</w:t>
            </w:r>
            <w:r>
              <w:rPr>
                <w:rFonts w:ascii="Times New Roman"/>
                <w:b w:val="false"/>
                <w:i w:val="false"/>
                <w:color w:val="000000"/>
                <w:sz w:val="20"/>
              </w:rPr>
              <w:t>№ доверенности,</w:t>
            </w:r>
            <w:r>
              <w:br/>
            </w:r>
            <w:r>
              <w:rPr>
                <w:rFonts w:ascii="Times New Roman"/>
                <w:b w:val="false"/>
                <w:i w:val="false"/>
                <w:color w:val="000000"/>
                <w:sz w:val="20"/>
              </w:rPr>
              <w:t>
</w:t>
            </w:r>
            <w:r>
              <w:rPr>
                <w:rFonts w:ascii="Times New Roman"/>
                <w:b w:val="false"/>
                <w:i w:val="false"/>
                <w:color w:val="000000"/>
                <w:sz w:val="20"/>
              </w:rPr>
              <w:t>дата</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саны</w:t>
            </w:r>
            <w:r>
              <w:br/>
            </w:r>
            <w:r>
              <w:rPr>
                <w:rFonts w:ascii="Times New Roman"/>
                <w:b w:val="false"/>
                <w:i w:val="false"/>
                <w:color w:val="000000"/>
                <w:sz w:val="20"/>
              </w:rPr>
              <w:t>
</w:t>
            </w:r>
            <w:r>
              <w:rPr>
                <w:rFonts w:ascii="Times New Roman"/>
                <w:b w:val="false"/>
                <w:i w:val="false"/>
                <w:color w:val="000000"/>
                <w:sz w:val="20"/>
              </w:rPr>
              <w:t>Выданное</w:t>
            </w:r>
            <w:r>
              <w:br/>
            </w:r>
            <w:r>
              <w:rPr>
                <w:rFonts w:ascii="Times New Roman"/>
                <w:b w:val="false"/>
                <w:i w:val="false"/>
                <w:color w:val="000000"/>
                <w:sz w:val="20"/>
              </w:rPr>
              <w:t>
</w:t>
            </w:r>
            <w:r>
              <w:rPr>
                <w:rFonts w:ascii="Times New Roman"/>
                <w:b w:val="false"/>
                <w:i w:val="false"/>
                <w:color w:val="000000"/>
                <w:sz w:val="20"/>
              </w:rPr>
              <w:t>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w:t>
            </w:r>
            <w:r>
              <w:br/>
            </w:r>
            <w:r>
              <w:rPr>
                <w:rFonts w:ascii="Times New Roman"/>
                <w:b w:val="false"/>
                <w:i w:val="false"/>
                <w:color w:val="000000"/>
                <w:sz w:val="20"/>
              </w:rPr>
              <w:t>
</w:t>
            </w:r>
            <w:r>
              <w:rPr>
                <w:rFonts w:ascii="Times New Roman"/>
                <w:b w:val="false"/>
                <w:i w:val="false"/>
                <w:color w:val="000000"/>
                <w:sz w:val="20"/>
              </w:rPr>
              <w:t>Баланс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r>
              <w:br/>
            </w:r>
            <w:r>
              <w:rPr>
                <w:rFonts w:ascii="Times New Roman"/>
                <w:b w:val="false"/>
                <w:i w:val="false"/>
                <w:color w:val="000000"/>
                <w:sz w:val="20"/>
              </w:rPr>
              <w:t>
</w:t>
            </w:r>
            <w:r>
              <w:rPr>
                <w:rFonts w:ascii="Times New Roman"/>
                <w:b w:val="false"/>
                <w:i w:val="false"/>
                <w:color w:val="000000"/>
                <w:sz w:val="20"/>
              </w:rPr>
              <w:t>Приход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Расход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Остаток</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98 қосымша</w:t>
      </w:r>
    </w:p>
    <w:bookmarkStart w:name="z408" w:id="323"/>
    <w:p>
      <w:pPr>
        <w:spacing w:after="0"/>
        <w:ind w:left="0"/>
        <w:jc w:val="both"/>
      </w:pPr>
      <w:r>
        <w:rPr>
          <w:rFonts w:ascii="Times New Roman"/>
          <w:b w:val="false"/>
          <w:i w:val="false"/>
          <w:color w:val="000000"/>
          <w:sz w:val="28"/>
        </w:rPr>
        <w:t>
Приложение 98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2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409" w:id="324"/>
    <w:p>
      <w:pPr>
        <w:spacing w:after="0"/>
        <w:ind w:left="0"/>
        <w:jc w:val="left"/>
      </w:pPr>
      <w:r>
        <w:rPr>
          <w:rFonts w:ascii="Times New Roman"/>
          <w:b/>
          <w:i w:val="false"/>
          <w:color w:val="000000"/>
        </w:rPr>
        <w:t xml:space="preserve"> Мемлекеттiк санитариялық-эпидемиологиялық қызмет органдарының</w:t>
      </w:r>
      <w:r>
        <w:br/>
      </w:r>
      <w:r>
        <w:rPr>
          <w:rFonts w:ascii="Times New Roman"/>
          <w:b/>
          <w:i w:val="false"/>
          <w:color w:val="000000"/>
        </w:rPr>
        <w:t>
жұқпалы ауруларды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инфекционных заболеваний государственными органами</w:t>
      </w:r>
      <w:r>
        <w:br/>
      </w:r>
      <w:r>
        <w:rPr>
          <w:rFonts w:ascii="Times New Roman"/>
          <w:b/>
          <w:i w:val="false"/>
          <w:color w:val="000000"/>
        </w:rPr>
        <w:t>
санитарно-эпидемиологического надзора</w:t>
      </w:r>
    </w:p>
    <w:bookmarkEnd w:id="324"/>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2707"/>
        <w:gridCol w:w="1952"/>
        <w:gridCol w:w="2270"/>
        <w:gridCol w:w="1883"/>
        <w:gridCol w:w="1898"/>
      </w:tblGrid>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нөмірі</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(Эпидемиологический</w:t>
            </w:r>
            <w:r>
              <w:br/>
            </w:r>
            <w:r>
              <w:rPr>
                <w:rFonts w:ascii="Times New Roman"/>
                <w:b w:val="false"/>
                <w:i w:val="false"/>
                <w:color w:val="000000"/>
                <w:sz w:val="20"/>
              </w:rPr>
              <w:t>
</w:t>
            </w:r>
            <w:r>
              <w:rPr>
                <w:rFonts w:ascii="Times New Roman"/>
                <w:b w:val="false"/>
                <w:i w:val="false"/>
                <w:color w:val="000000"/>
                <w:sz w:val="20"/>
              </w:rPr>
              <w:t>номер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арқылы</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айы, күнi</w:t>
            </w:r>
            <w:r>
              <w:br/>
            </w:r>
            <w:r>
              <w:rPr>
                <w:rFonts w:ascii="Times New Roman"/>
                <w:b w:val="false"/>
                <w:i w:val="false"/>
                <w:color w:val="000000"/>
                <w:sz w:val="20"/>
              </w:rPr>
              <w:t>
</w:t>
            </w:r>
            <w:r>
              <w:rPr>
                <w:rFonts w:ascii="Times New Roman"/>
                <w:b w:val="false"/>
                <w:i w:val="false"/>
                <w:color w:val="000000"/>
                <w:sz w:val="20"/>
              </w:rPr>
              <w:t>және сағаты</w:t>
            </w:r>
            <w:r>
              <w:br/>
            </w:r>
            <w:r>
              <w:rPr>
                <w:rFonts w:ascii="Times New Roman"/>
                <w:b w:val="false"/>
                <w:i w:val="false"/>
                <w:color w:val="000000"/>
                <w:sz w:val="20"/>
              </w:rPr>
              <w:t>
</w:t>
            </w: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шұғыл</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жiберген</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адамның аты,</w:t>
            </w:r>
            <w:r>
              <w:br/>
            </w:r>
            <w:r>
              <w:rPr>
                <w:rFonts w:ascii="Times New Roman"/>
                <w:b w:val="false"/>
                <w:i w:val="false"/>
                <w:color w:val="000000"/>
                <w:sz w:val="20"/>
              </w:rPr>
              <w:t>
</w:t>
            </w:r>
            <w:r>
              <w:rPr>
                <w:rFonts w:ascii="Times New Roman"/>
                <w:b w:val="false"/>
                <w:i w:val="false"/>
                <w:color w:val="000000"/>
                <w:sz w:val="20"/>
              </w:rPr>
              <w:t>жөнi</w:t>
            </w:r>
            <w:r>
              <w:br/>
            </w:r>
            <w:r>
              <w:rPr>
                <w:rFonts w:ascii="Times New Roman"/>
                <w:b w:val="false"/>
                <w:i w:val="false"/>
                <w:color w:val="000000"/>
                <w:sz w:val="20"/>
              </w:rPr>
              <w:t>
</w:t>
            </w:r>
            <w:r>
              <w:rPr>
                <w:rFonts w:ascii="Times New Roman"/>
                <w:b w:val="false"/>
                <w:i w:val="false"/>
                <w:color w:val="000000"/>
                <w:sz w:val="20"/>
              </w:rPr>
              <w:t>Дата и часы</w:t>
            </w:r>
            <w:r>
              <w:br/>
            </w:r>
            <w:r>
              <w:rPr>
                <w:rFonts w:ascii="Times New Roman"/>
                <w:b w:val="false"/>
                <w:i w:val="false"/>
                <w:color w:val="000000"/>
                <w:sz w:val="20"/>
              </w:rPr>
              <w:t>
</w:t>
            </w:r>
            <w:r>
              <w:rPr>
                <w:rFonts w:ascii="Times New Roman"/>
                <w:b w:val="false"/>
                <w:i w:val="false"/>
                <w:color w:val="000000"/>
                <w:sz w:val="20"/>
              </w:rPr>
              <w:t>сообщения</w:t>
            </w:r>
            <w:r>
              <w:br/>
            </w:r>
            <w:r>
              <w:rPr>
                <w:rFonts w:ascii="Times New Roman"/>
                <w:b w:val="false"/>
                <w:i w:val="false"/>
                <w:color w:val="000000"/>
                <w:sz w:val="20"/>
              </w:rPr>
              <w:t>
</w:t>
            </w:r>
            <w:r>
              <w:rPr>
                <w:rFonts w:ascii="Times New Roman"/>
                <w:b w:val="false"/>
                <w:i w:val="false"/>
                <w:color w:val="000000"/>
                <w:sz w:val="20"/>
              </w:rPr>
              <w:t>(приема) по</w:t>
            </w:r>
            <w:r>
              <w:br/>
            </w:r>
            <w:r>
              <w:rPr>
                <w:rFonts w:ascii="Times New Roman"/>
                <w:b w:val="false"/>
                <w:i w:val="false"/>
                <w:color w:val="000000"/>
                <w:sz w:val="20"/>
              </w:rPr>
              <w:t>
</w:t>
            </w:r>
            <w:r>
              <w:rPr>
                <w:rFonts w:ascii="Times New Roman"/>
                <w:b w:val="false"/>
                <w:i w:val="false"/>
                <w:color w:val="000000"/>
                <w:sz w:val="20"/>
              </w:rPr>
              <w:t>телефону и</w:t>
            </w:r>
            <w:r>
              <w:br/>
            </w:r>
            <w:r>
              <w:rPr>
                <w:rFonts w:ascii="Times New Roman"/>
                <w:b w:val="false"/>
                <w:i w:val="false"/>
                <w:color w:val="000000"/>
                <w:sz w:val="20"/>
              </w:rPr>
              <w:t>
</w:t>
            </w:r>
            <w:r>
              <w:rPr>
                <w:rFonts w:ascii="Times New Roman"/>
                <w:b w:val="false"/>
                <w:i w:val="false"/>
                <w:color w:val="000000"/>
                <w:sz w:val="20"/>
              </w:rPr>
              <w:t>дата отсылки</w:t>
            </w:r>
            <w:r>
              <w:br/>
            </w:r>
            <w:r>
              <w:rPr>
                <w:rFonts w:ascii="Times New Roman"/>
                <w:b w:val="false"/>
                <w:i w:val="false"/>
                <w:color w:val="000000"/>
                <w:sz w:val="20"/>
              </w:rPr>
              <w:t>
</w:t>
            </w:r>
            <w:r>
              <w:rPr>
                <w:rFonts w:ascii="Times New Roman"/>
                <w:b w:val="false"/>
                <w:i w:val="false"/>
                <w:color w:val="000000"/>
                <w:sz w:val="20"/>
              </w:rPr>
              <w:t>(получения)</w:t>
            </w:r>
            <w:r>
              <w:br/>
            </w:r>
            <w:r>
              <w:rPr>
                <w:rFonts w:ascii="Times New Roman"/>
                <w:b w:val="false"/>
                <w:i w:val="false"/>
                <w:color w:val="000000"/>
                <w:sz w:val="20"/>
              </w:rPr>
              <w:t>
</w:t>
            </w:r>
            <w:r>
              <w:rPr>
                <w:rFonts w:ascii="Times New Roman"/>
                <w:b w:val="false"/>
                <w:i w:val="false"/>
                <w:color w:val="000000"/>
                <w:sz w:val="20"/>
              </w:rPr>
              <w:t>первичного</w:t>
            </w:r>
            <w:r>
              <w:br/>
            </w:r>
            <w:r>
              <w:rPr>
                <w:rFonts w:ascii="Times New Roman"/>
                <w:b w:val="false"/>
                <w:i w:val="false"/>
                <w:color w:val="000000"/>
                <w:sz w:val="20"/>
              </w:rPr>
              <w:t>
</w:t>
            </w:r>
            <w:r>
              <w:rPr>
                <w:rFonts w:ascii="Times New Roman"/>
                <w:b w:val="false"/>
                <w:i w:val="false"/>
                <w:color w:val="000000"/>
                <w:sz w:val="20"/>
              </w:rPr>
              <w:t>экстренного</w:t>
            </w:r>
            <w:r>
              <w:br/>
            </w:r>
            <w:r>
              <w:rPr>
                <w:rFonts w:ascii="Times New Roman"/>
                <w:b w:val="false"/>
                <w:i w:val="false"/>
                <w:color w:val="000000"/>
                <w:sz w:val="20"/>
              </w:rPr>
              <w:t>
</w:t>
            </w:r>
            <w:r>
              <w:rPr>
                <w:rFonts w:ascii="Times New Roman"/>
                <w:b w:val="false"/>
                <w:i w:val="false"/>
                <w:color w:val="000000"/>
                <w:sz w:val="20"/>
              </w:rPr>
              <w:t>извещения</w:t>
            </w:r>
            <w:r>
              <w:br/>
            </w:r>
            <w:r>
              <w:rPr>
                <w:rFonts w:ascii="Times New Roman"/>
                <w:b w:val="false"/>
                <w:i w:val="false"/>
                <w:color w:val="000000"/>
                <w:sz w:val="20"/>
              </w:rPr>
              <w:t>
</w:t>
            </w:r>
            <w:r>
              <w:rPr>
                <w:rFonts w:ascii="Times New Roman"/>
                <w:b w:val="false"/>
                <w:i w:val="false"/>
                <w:color w:val="000000"/>
                <w:sz w:val="20"/>
              </w:rPr>
              <w:t>кто передал,</w:t>
            </w:r>
            <w:r>
              <w:br/>
            </w:r>
            <w:r>
              <w:rPr>
                <w:rFonts w:ascii="Times New Roman"/>
                <w:b w:val="false"/>
                <w:i w:val="false"/>
                <w:color w:val="000000"/>
                <w:sz w:val="20"/>
              </w:rPr>
              <w:t>
</w:t>
            </w:r>
            <w:r>
              <w:rPr>
                <w:rFonts w:ascii="Times New Roman"/>
                <w:b w:val="false"/>
                <w:i w:val="false"/>
                <w:color w:val="000000"/>
                <w:sz w:val="20"/>
              </w:rPr>
              <w:t>кто принял</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берген</w:t>
            </w:r>
            <w:r>
              <w:br/>
            </w:r>
            <w:r>
              <w:rPr>
                <w:rFonts w:ascii="Times New Roman"/>
                <w:b w:val="false"/>
                <w:i w:val="false"/>
                <w:color w:val="000000"/>
                <w:sz w:val="20"/>
              </w:rPr>
              <w:t>
</w:t>
            </w: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ұйымның 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передавшей</w:t>
            </w:r>
            <w:r>
              <w:br/>
            </w:r>
            <w:r>
              <w:rPr>
                <w:rFonts w:ascii="Times New Roman"/>
                <w:b w:val="false"/>
                <w:i w:val="false"/>
                <w:color w:val="000000"/>
                <w:sz w:val="20"/>
              </w:rPr>
              <w:t>
</w:t>
            </w:r>
            <w:r>
              <w:rPr>
                <w:rFonts w:ascii="Times New Roman"/>
                <w:b w:val="false"/>
                <w:i w:val="false"/>
                <w:color w:val="000000"/>
                <w:sz w:val="20"/>
              </w:rPr>
              <w:t>сообщение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больного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(3 жасқа</w:t>
            </w:r>
            <w:r>
              <w:br/>
            </w:r>
            <w:r>
              <w:rPr>
                <w:rFonts w:ascii="Times New Roman"/>
                <w:b w:val="false"/>
                <w:i w:val="false"/>
                <w:color w:val="000000"/>
                <w:sz w:val="20"/>
              </w:rPr>
              <w:t>
</w:t>
            </w:r>
            <w:r>
              <w:rPr>
                <w:rFonts w:ascii="Times New Roman"/>
                <w:b w:val="false"/>
                <w:i w:val="false"/>
                <w:color w:val="000000"/>
                <w:sz w:val="20"/>
              </w:rPr>
              <w:t>дейiнгi</w:t>
            </w:r>
            <w:r>
              <w:br/>
            </w:r>
            <w:r>
              <w:rPr>
                <w:rFonts w:ascii="Times New Roman"/>
                <w:b w:val="false"/>
                <w:i w:val="false"/>
                <w:color w:val="000000"/>
                <w:sz w:val="20"/>
              </w:rPr>
              <w:t>
</w:t>
            </w:r>
            <w:r>
              <w:rPr>
                <w:rFonts w:ascii="Times New Roman"/>
                <w:b w:val="false"/>
                <w:i w:val="false"/>
                <w:color w:val="000000"/>
                <w:sz w:val="20"/>
              </w:rPr>
              <w:t>балалардың</w:t>
            </w:r>
            <w:r>
              <w:br/>
            </w:r>
            <w:r>
              <w:rPr>
                <w:rFonts w:ascii="Times New Roman"/>
                <w:b w:val="false"/>
                <w:i w:val="false"/>
                <w:color w:val="000000"/>
                <w:sz w:val="20"/>
              </w:rPr>
              <w:t>
</w:t>
            </w:r>
            <w:r>
              <w:rPr>
                <w:rFonts w:ascii="Times New Roman"/>
                <w:b w:val="false"/>
                <w:i w:val="false"/>
                <w:color w:val="000000"/>
                <w:sz w:val="20"/>
              </w:rPr>
              <w:t>туған айы</w:t>
            </w:r>
            <w:r>
              <w:br/>
            </w:r>
            <w:r>
              <w:rPr>
                <w:rFonts w:ascii="Times New Roman"/>
                <w:b w:val="false"/>
                <w:i w:val="false"/>
                <w:color w:val="000000"/>
                <w:sz w:val="20"/>
              </w:rPr>
              <w:t>
</w:t>
            </w:r>
            <w:r>
              <w:rPr>
                <w:rFonts w:ascii="Times New Roman"/>
                <w:b w:val="false"/>
                <w:i w:val="false"/>
                <w:color w:val="000000"/>
                <w:sz w:val="20"/>
              </w:rPr>
              <w:t>мен жылын</w:t>
            </w:r>
            <w:r>
              <w:br/>
            </w:r>
            <w:r>
              <w:rPr>
                <w:rFonts w:ascii="Times New Roman"/>
                <w:b w:val="false"/>
                <w:i w:val="false"/>
                <w:color w:val="000000"/>
                <w:sz w:val="20"/>
              </w:rPr>
              <w:t>
</w:t>
            </w:r>
            <w:r>
              <w:rPr>
                <w:rFonts w:ascii="Times New Roman"/>
                <w:b w:val="false"/>
                <w:i w:val="false"/>
                <w:color w:val="000000"/>
                <w:sz w:val="20"/>
              </w:rPr>
              <w:t>көрсетіңіз)</w:t>
            </w:r>
          </w:p>
          <w:p>
            <w:pPr>
              <w:spacing w:after="20"/>
              <w:ind w:left="20"/>
              <w:jc w:val="both"/>
            </w:pP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(для детей</w:t>
            </w:r>
            <w:r>
              <w:br/>
            </w:r>
            <w:r>
              <w:rPr>
                <w:rFonts w:ascii="Times New Roman"/>
                <w:b w:val="false"/>
                <w:i w:val="false"/>
                <w:color w:val="000000"/>
                <w:sz w:val="20"/>
              </w:rPr>
              <w:t>
</w:t>
            </w:r>
            <w:r>
              <w:rPr>
                <w:rFonts w:ascii="Times New Roman"/>
                <w:b w:val="false"/>
                <w:i w:val="false"/>
                <w:color w:val="000000"/>
                <w:sz w:val="20"/>
              </w:rPr>
              <w:t>до 3-х лет,</w:t>
            </w:r>
            <w:r>
              <w:br/>
            </w:r>
            <w:r>
              <w:rPr>
                <w:rFonts w:ascii="Times New Roman"/>
                <w:b w:val="false"/>
                <w:i w:val="false"/>
                <w:color w:val="000000"/>
                <w:sz w:val="20"/>
              </w:rPr>
              <w:t>
</w:t>
            </w:r>
            <w:r>
              <w:rPr>
                <w:rFonts w:ascii="Times New Roman"/>
                <w:b w:val="false"/>
                <w:i w:val="false"/>
                <w:color w:val="000000"/>
                <w:sz w:val="20"/>
              </w:rPr>
              <w:t>указать</w:t>
            </w:r>
            <w:r>
              <w:br/>
            </w:r>
            <w:r>
              <w:rPr>
                <w:rFonts w:ascii="Times New Roman"/>
                <w:b w:val="false"/>
                <w:i w:val="false"/>
                <w:color w:val="000000"/>
                <w:sz w:val="20"/>
              </w:rPr>
              <w:t>
</w:t>
            </w:r>
            <w:r>
              <w:rPr>
                <w:rFonts w:ascii="Times New Roman"/>
                <w:b w:val="false"/>
                <w:i w:val="false"/>
                <w:color w:val="000000"/>
                <w:sz w:val="20"/>
              </w:rPr>
              <w:t>месяц и год</w:t>
            </w:r>
            <w:r>
              <w:br/>
            </w:r>
            <w:r>
              <w:rPr>
                <w:rFonts w:ascii="Times New Roman"/>
                <w:b w:val="false"/>
                <w:i w:val="false"/>
                <w:color w:val="000000"/>
                <w:sz w:val="20"/>
              </w:rPr>
              <w:t>
</w:t>
            </w:r>
            <w:r>
              <w:rPr>
                <w:rFonts w:ascii="Times New Roman"/>
                <w:b w:val="false"/>
                <w:i w:val="false"/>
                <w:color w:val="000000"/>
                <w:sz w:val="20"/>
              </w:rPr>
              <w:t>рождения)</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2726"/>
        <w:gridCol w:w="2631"/>
        <w:gridCol w:w="2582"/>
        <w:gridCol w:w="2638"/>
      </w:tblGrid>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(қала, ауыл,</w:t>
            </w:r>
            <w:r>
              <w:br/>
            </w:r>
            <w:r>
              <w:rPr>
                <w:rFonts w:ascii="Times New Roman"/>
                <w:b w:val="false"/>
                <w:i w:val="false"/>
                <w:color w:val="000000"/>
                <w:sz w:val="20"/>
              </w:rPr>
              <w:t>
</w:t>
            </w:r>
            <w:r>
              <w:rPr>
                <w:rFonts w:ascii="Times New Roman"/>
                <w:b w:val="false"/>
                <w:i w:val="false"/>
                <w:color w:val="000000"/>
                <w:sz w:val="20"/>
              </w:rPr>
              <w:t>көше, үй нөмiрi,</w:t>
            </w:r>
            <w:r>
              <w:br/>
            </w:r>
            <w:r>
              <w:rPr>
                <w:rFonts w:ascii="Times New Roman"/>
                <w:b w:val="false"/>
                <w:i w:val="false"/>
                <w:color w:val="000000"/>
                <w:sz w:val="20"/>
              </w:rPr>
              <w:t>
</w:t>
            </w:r>
            <w:r>
              <w:rPr>
                <w:rFonts w:ascii="Times New Roman"/>
                <w:b w:val="false"/>
                <w:i w:val="false"/>
                <w:color w:val="000000"/>
                <w:sz w:val="20"/>
              </w:rPr>
              <w:t>пәтер нөмiрi)</w:t>
            </w:r>
          </w:p>
          <w:p>
            <w:pPr>
              <w:spacing w:after="20"/>
              <w:ind w:left="20"/>
              <w:jc w:val="both"/>
            </w:pPr>
            <w:r>
              <w:rPr>
                <w:rFonts w:ascii="Times New Roman"/>
                <w:b w:val="false"/>
                <w:i w:val="false"/>
                <w:color w:val="000000"/>
                <w:sz w:val="20"/>
              </w:rPr>
              <w:t>Домашний адрес</w:t>
            </w:r>
            <w:r>
              <w:br/>
            </w:r>
            <w:r>
              <w:rPr>
                <w:rFonts w:ascii="Times New Roman"/>
                <w:b w:val="false"/>
                <w:i w:val="false"/>
                <w:color w:val="000000"/>
                <w:sz w:val="20"/>
              </w:rPr>
              <w:t>
</w:t>
            </w:r>
            <w:r>
              <w:rPr>
                <w:rFonts w:ascii="Times New Roman"/>
                <w:b w:val="false"/>
                <w:i w:val="false"/>
                <w:color w:val="000000"/>
                <w:sz w:val="20"/>
              </w:rPr>
              <w:t>(город, село,</w:t>
            </w:r>
            <w:r>
              <w:br/>
            </w:r>
            <w:r>
              <w:rPr>
                <w:rFonts w:ascii="Times New Roman"/>
                <w:b w:val="false"/>
                <w:i w:val="false"/>
                <w:color w:val="000000"/>
                <w:sz w:val="20"/>
              </w:rPr>
              <w:t>
</w:t>
            </w:r>
            <w:r>
              <w:rPr>
                <w:rFonts w:ascii="Times New Roman"/>
                <w:b w:val="false"/>
                <w:i w:val="false"/>
                <w:color w:val="000000"/>
                <w:sz w:val="20"/>
              </w:rPr>
              <w:t>улица, номер</w:t>
            </w:r>
            <w:r>
              <w:br/>
            </w:r>
            <w:r>
              <w:rPr>
                <w:rFonts w:ascii="Times New Roman"/>
                <w:b w:val="false"/>
                <w:i w:val="false"/>
                <w:color w:val="000000"/>
                <w:sz w:val="20"/>
              </w:rPr>
              <w:t>
</w:t>
            </w:r>
            <w:r>
              <w:rPr>
                <w:rFonts w:ascii="Times New Roman"/>
                <w:b w:val="false"/>
                <w:i w:val="false"/>
                <w:color w:val="000000"/>
                <w:sz w:val="20"/>
              </w:rPr>
              <w:t>дома , номер</w:t>
            </w:r>
            <w:r>
              <w:br/>
            </w:r>
            <w:r>
              <w:rPr>
                <w:rFonts w:ascii="Times New Roman"/>
                <w:b w:val="false"/>
                <w:i w:val="false"/>
                <w:color w:val="000000"/>
                <w:sz w:val="20"/>
              </w:rPr>
              <w:t>
</w:t>
            </w:r>
            <w:r>
              <w:rPr>
                <w:rFonts w:ascii="Times New Roman"/>
                <w:b w:val="false"/>
                <w:i w:val="false"/>
                <w:color w:val="000000"/>
                <w:sz w:val="20"/>
              </w:rPr>
              <w:t>квартиры)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w:t>
            </w:r>
            <w:r>
              <w:br/>
            </w:r>
            <w:r>
              <w:rPr>
                <w:rFonts w:ascii="Times New Roman"/>
                <w:b w:val="false"/>
                <w:i w:val="false"/>
                <w:color w:val="000000"/>
                <w:sz w:val="20"/>
              </w:rPr>
              <w:t>
</w:t>
            </w:r>
            <w:r>
              <w:rPr>
                <w:rFonts w:ascii="Times New Roman"/>
                <w:b w:val="false"/>
                <w:i w:val="false"/>
                <w:color w:val="000000"/>
                <w:sz w:val="20"/>
              </w:rPr>
              <w:t>орнының атауы,</w:t>
            </w:r>
            <w:r>
              <w:br/>
            </w:r>
            <w:r>
              <w:rPr>
                <w:rFonts w:ascii="Times New Roman"/>
                <w:b w:val="false"/>
                <w:i w:val="false"/>
                <w:color w:val="000000"/>
                <w:sz w:val="20"/>
              </w:rPr>
              <w:t>
</w:t>
            </w:r>
            <w:r>
              <w:rPr>
                <w:rFonts w:ascii="Times New Roman"/>
                <w:b w:val="false"/>
                <w:i w:val="false"/>
                <w:color w:val="000000"/>
                <w:sz w:val="20"/>
              </w:rPr>
              <w:t>мектеп жасына</w:t>
            </w:r>
            <w:r>
              <w:br/>
            </w:r>
            <w:r>
              <w:rPr>
                <w:rFonts w:ascii="Times New Roman"/>
                <w:b w:val="false"/>
                <w:i w:val="false"/>
                <w:color w:val="000000"/>
                <w:sz w:val="20"/>
              </w:rPr>
              <w:t>
</w:t>
            </w:r>
            <w:r>
              <w:rPr>
                <w:rFonts w:ascii="Times New Roman"/>
                <w:b w:val="false"/>
                <w:i w:val="false"/>
                <w:color w:val="000000"/>
                <w:sz w:val="20"/>
              </w:rPr>
              <w:t>дейiнгi балалар</w:t>
            </w:r>
            <w:r>
              <w:br/>
            </w:r>
            <w:r>
              <w:rPr>
                <w:rFonts w:ascii="Times New Roman"/>
                <w:b w:val="false"/>
                <w:i w:val="false"/>
                <w:color w:val="000000"/>
                <w:sz w:val="20"/>
              </w:rPr>
              <w:t>
</w:t>
            </w:r>
            <w:r>
              <w:rPr>
                <w:rFonts w:ascii="Times New Roman"/>
                <w:b w:val="false"/>
                <w:i w:val="false"/>
                <w:color w:val="000000"/>
                <w:sz w:val="20"/>
              </w:rPr>
              <w:t>ұйымының (сынып,</w:t>
            </w:r>
            <w:r>
              <w:br/>
            </w:r>
            <w:r>
              <w:rPr>
                <w:rFonts w:ascii="Times New Roman"/>
                <w:b w:val="false"/>
                <w:i w:val="false"/>
                <w:color w:val="000000"/>
                <w:sz w:val="20"/>
              </w:rPr>
              <w:t>
</w:t>
            </w:r>
            <w:r>
              <w:rPr>
                <w:rFonts w:ascii="Times New Roman"/>
                <w:b w:val="false"/>
                <w:i w:val="false"/>
                <w:color w:val="000000"/>
                <w:sz w:val="20"/>
              </w:rPr>
              <w:t>топ) атауы, соңғы</w:t>
            </w:r>
            <w:r>
              <w:br/>
            </w:r>
            <w:r>
              <w:rPr>
                <w:rFonts w:ascii="Times New Roman"/>
                <w:b w:val="false"/>
                <w:i w:val="false"/>
                <w:color w:val="000000"/>
                <w:sz w:val="20"/>
              </w:rPr>
              <w:t>
</w:t>
            </w:r>
            <w:r>
              <w:rPr>
                <w:rFonts w:ascii="Times New Roman"/>
                <w:b w:val="false"/>
                <w:i w:val="false"/>
                <w:color w:val="000000"/>
                <w:sz w:val="20"/>
              </w:rPr>
              <w:t>барған күнi</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места работы,</w:t>
            </w:r>
            <w:r>
              <w:br/>
            </w:r>
            <w:r>
              <w:rPr>
                <w:rFonts w:ascii="Times New Roman"/>
                <w:b w:val="false"/>
                <w:i w:val="false"/>
                <w:color w:val="000000"/>
                <w:sz w:val="20"/>
              </w:rPr>
              <w:t>
</w:t>
            </w:r>
            <w:r>
              <w:rPr>
                <w:rFonts w:ascii="Times New Roman"/>
                <w:b w:val="false"/>
                <w:i w:val="false"/>
                <w:color w:val="000000"/>
                <w:sz w:val="20"/>
              </w:rPr>
              <w:t>учебы, детской</w:t>
            </w:r>
            <w:r>
              <w:br/>
            </w:r>
            <w:r>
              <w:rPr>
                <w:rFonts w:ascii="Times New Roman"/>
                <w:b w:val="false"/>
                <w:i w:val="false"/>
                <w:color w:val="000000"/>
                <w:sz w:val="20"/>
              </w:rPr>
              <w:t>
</w:t>
            </w:r>
            <w:r>
              <w:rPr>
                <w:rFonts w:ascii="Times New Roman"/>
                <w:b w:val="false"/>
                <w:i w:val="false"/>
                <w:color w:val="000000"/>
                <w:sz w:val="20"/>
              </w:rPr>
              <w:t>дошкольной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(класс, группа)</w:t>
            </w:r>
            <w:r>
              <w:br/>
            </w:r>
            <w:r>
              <w:rPr>
                <w:rFonts w:ascii="Times New Roman"/>
                <w:b w:val="false"/>
                <w:i w:val="false"/>
                <w:color w:val="000000"/>
                <w:sz w:val="20"/>
              </w:rPr>
              <w:t>
</w:t>
            </w:r>
            <w:r>
              <w:rPr>
                <w:rFonts w:ascii="Times New Roman"/>
                <w:b w:val="false"/>
                <w:i w:val="false"/>
                <w:color w:val="000000"/>
                <w:sz w:val="20"/>
              </w:rPr>
              <w:t>дата последнего</w:t>
            </w:r>
            <w:r>
              <w:br/>
            </w:r>
            <w:r>
              <w:rPr>
                <w:rFonts w:ascii="Times New Roman"/>
                <w:b w:val="false"/>
                <w:i w:val="false"/>
                <w:color w:val="000000"/>
                <w:sz w:val="20"/>
              </w:rPr>
              <w:t>
</w:t>
            </w:r>
            <w:r>
              <w:rPr>
                <w:rFonts w:ascii="Times New Roman"/>
                <w:b w:val="false"/>
                <w:i w:val="false"/>
                <w:color w:val="000000"/>
                <w:sz w:val="20"/>
              </w:rPr>
              <w:t>посещения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айы,</w:t>
            </w:r>
            <w:r>
              <w:br/>
            </w:r>
            <w:r>
              <w:rPr>
                <w:rFonts w:ascii="Times New Roman"/>
                <w:b w:val="false"/>
                <w:i w:val="false"/>
                <w:color w:val="000000"/>
                <w:sz w:val="20"/>
              </w:rPr>
              <w:t>
</w:t>
            </w:r>
            <w:r>
              <w:rPr>
                <w:rFonts w:ascii="Times New Roman"/>
                <w:b w:val="false"/>
                <w:i w:val="false"/>
                <w:color w:val="000000"/>
                <w:sz w:val="20"/>
              </w:rPr>
              <w:t>күнi, жылы</w:t>
            </w:r>
          </w:p>
          <w:p>
            <w:pPr>
              <w:spacing w:after="20"/>
              <w:ind w:left="20"/>
              <w:jc w:val="both"/>
            </w:pPr>
            <w:r>
              <w:rPr>
                <w:rFonts w:ascii="Times New Roman"/>
                <w:b w:val="false"/>
                <w:i w:val="false"/>
                <w:color w:val="000000"/>
                <w:sz w:val="20"/>
              </w:rPr>
              <w:t>Дата заболевания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 және</w:t>
            </w:r>
            <w:r>
              <w:br/>
            </w:r>
            <w:r>
              <w:rPr>
                <w:rFonts w:ascii="Times New Roman"/>
                <w:b w:val="false"/>
                <w:i w:val="false"/>
                <w:color w:val="000000"/>
                <w:sz w:val="20"/>
              </w:rPr>
              <w:t>
</w:t>
            </w:r>
            <w:r>
              <w:rPr>
                <w:rFonts w:ascii="Times New Roman"/>
                <w:b w:val="false"/>
                <w:i w:val="false"/>
                <w:color w:val="000000"/>
                <w:sz w:val="20"/>
              </w:rPr>
              <w:t>оның қойылған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Диагноз и дата</w:t>
            </w:r>
            <w:r>
              <w:br/>
            </w:r>
            <w:r>
              <w:rPr>
                <w:rFonts w:ascii="Times New Roman"/>
                <w:b w:val="false"/>
                <w:i w:val="false"/>
                <w:color w:val="000000"/>
                <w:sz w:val="20"/>
              </w:rPr>
              <w:t>
</w:t>
            </w:r>
            <w:r>
              <w:rPr>
                <w:rFonts w:ascii="Times New Roman"/>
                <w:b w:val="false"/>
                <w:i w:val="false"/>
                <w:color w:val="000000"/>
                <w:sz w:val="20"/>
              </w:rPr>
              <w:t>его установления</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w:t>
            </w:r>
            <w:r>
              <w:rPr>
                <w:rFonts w:ascii="Times New Roman"/>
                <w:b w:val="false"/>
                <w:i w:val="false"/>
                <w:color w:val="000000"/>
                <w:sz w:val="20"/>
              </w:rPr>
              <w:t>жатқызылған күнi,</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және орны</w:t>
            </w:r>
          </w:p>
          <w:p>
            <w:pPr>
              <w:spacing w:after="20"/>
              <w:ind w:left="20"/>
              <w:jc w:val="both"/>
            </w:pPr>
            <w:r>
              <w:rPr>
                <w:rFonts w:ascii="Times New Roman"/>
                <w:b w:val="false"/>
                <w:i w:val="false"/>
                <w:color w:val="000000"/>
                <w:sz w:val="20"/>
              </w:rPr>
              <w:t>Дата, место</w:t>
            </w:r>
            <w:r>
              <w:br/>
            </w:r>
            <w:r>
              <w:rPr>
                <w:rFonts w:ascii="Times New Roman"/>
                <w:b w:val="false"/>
                <w:i w:val="false"/>
                <w:color w:val="000000"/>
                <w:sz w:val="20"/>
              </w:rPr>
              <w:t>
</w:t>
            </w:r>
            <w:r>
              <w:rPr>
                <w:rFonts w:ascii="Times New Roman"/>
                <w:b w:val="false"/>
                <w:i w:val="false"/>
                <w:color w:val="000000"/>
                <w:sz w:val="20"/>
              </w:rPr>
              <w:t>госпитализации</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5"/>
        <w:gridCol w:w="2406"/>
        <w:gridCol w:w="2406"/>
        <w:gridCol w:w="2406"/>
        <w:gridCol w:w="1915"/>
        <w:gridCol w:w="1542"/>
      </w:tblGrid>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Дәрiгерге алғашқы</w:t>
            </w:r>
            <w:r>
              <w:br/>
            </w:r>
            <w:r>
              <w:rPr>
                <w:rFonts w:ascii="Times New Roman"/>
                <w:b w:val="false"/>
                <w:i w:val="false"/>
                <w:color w:val="000000"/>
                <w:sz w:val="20"/>
              </w:rPr>
              <w:t>
</w:t>
            </w:r>
            <w:r>
              <w:rPr>
                <w:rFonts w:ascii="Times New Roman"/>
                <w:b w:val="false"/>
                <w:i w:val="false"/>
                <w:color w:val="000000"/>
                <w:sz w:val="20"/>
              </w:rPr>
              <w:t>қаралған күнi,</w:t>
            </w:r>
            <w:r>
              <w:br/>
            </w:r>
            <w:r>
              <w:rPr>
                <w:rFonts w:ascii="Times New Roman"/>
                <w:b w:val="false"/>
                <w:i w:val="false"/>
                <w:color w:val="000000"/>
                <w:sz w:val="20"/>
              </w:rPr>
              <w:t>
</w:t>
            </w:r>
            <w:r>
              <w:rPr>
                <w:rFonts w:ascii="Times New Roman"/>
                <w:b w:val="false"/>
                <w:i w:val="false"/>
                <w:color w:val="000000"/>
                <w:sz w:val="20"/>
              </w:rPr>
              <w:t>айы, жылы</w:t>
            </w:r>
          </w:p>
          <w:p>
            <w:pPr>
              <w:spacing w:after="20"/>
              <w:ind w:left="20"/>
              <w:jc w:val="both"/>
            </w:pPr>
            <w:r>
              <w:rPr>
                <w:rFonts w:ascii="Times New Roman"/>
                <w:b w:val="false"/>
                <w:i w:val="false"/>
                <w:color w:val="000000"/>
                <w:sz w:val="20"/>
              </w:rPr>
              <w:t>Дата первичного</w:t>
            </w:r>
            <w:r>
              <w:br/>
            </w:r>
            <w:r>
              <w:rPr>
                <w:rFonts w:ascii="Times New Roman"/>
                <w:b w:val="false"/>
                <w:i w:val="false"/>
                <w:color w:val="000000"/>
                <w:sz w:val="20"/>
              </w:rPr>
              <w:t>
</w:t>
            </w:r>
            <w:r>
              <w:rPr>
                <w:rFonts w:ascii="Times New Roman"/>
                <w:b w:val="false"/>
                <w:i w:val="false"/>
                <w:color w:val="000000"/>
                <w:sz w:val="20"/>
              </w:rPr>
              <w:t>обращения</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Өзгертiлген</w:t>
            </w:r>
            <w:r>
              <w:br/>
            </w:r>
            <w:r>
              <w:rPr>
                <w:rFonts w:ascii="Times New Roman"/>
                <w:b w:val="false"/>
                <w:i w:val="false"/>
                <w:color w:val="000000"/>
                <w:sz w:val="20"/>
              </w:rPr>
              <w:t>
</w:t>
            </w: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диагнозы, оның</w:t>
            </w:r>
            <w:r>
              <w:br/>
            </w:r>
            <w:r>
              <w:rPr>
                <w:rFonts w:ascii="Times New Roman"/>
                <w:b w:val="false"/>
                <w:i w:val="false"/>
                <w:color w:val="000000"/>
                <w:sz w:val="20"/>
              </w:rPr>
              <w:t>
</w:t>
            </w:r>
            <w:r>
              <w:rPr>
                <w:rFonts w:ascii="Times New Roman"/>
                <w:b w:val="false"/>
                <w:i w:val="false"/>
                <w:color w:val="000000"/>
                <w:sz w:val="20"/>
              </w:rPr>
              <w:t>анықталған күнi,</w:t>
            </w:r>
            <w:r>
              <w:br/>
            </w:r>
            <w:r>
              <w:rPr>
                <w:rFonts w:ascii="Times New Roman"/>
                <w:b w:val="false"/>
                <w:i w:val="false"/>
                <w:color w:val="000000"/>
                <w:sz w:val="20"/>
              </w:rPr>
              <w:t>
</w:t>
            </w:r>
            <w:r>
              <w:rPr>
                <w:rFonts w:ascii="Times New Roman"/>
                <w:b w:val="false"/>
                <w:i w:val="false"/>
                <w:color w:val="000000"/>
                <w:sz w:val="20"/>
              </w:rPr>
              <w:t>айы, жылы</w:t>
            </w:r>
          </w:p>
          <w:p>
            <w:pPr>
              <w:spacing w:after="20"/>
              <w:ind w:left="20"/>
              <w:jc w:val="both"/>
            </w:pPr>
            <w:r>
              <w:rPr>
                <w:rFonts w:ascii="Times New Roman"/>
                <w:b w:val="false"/>
                <w:i w:val="false"/>
                <w:color w:val="000000"/>
                <w:sz w:val="20"/>
              </w:rPr>
              <w:t>Измененный,</w:t>
            </w:r>
            <w:r>
              <w:br/>
            </w:r>
            <w:r>
              <w:rPr>
                <w:rFonts w:ascii="Times New Roman"/>
                <w:b w:val="false"/>
                <w:i w:val="false"/>
                <w:color w:val="000000"/>
                <w:sz w:val="20"/>
              </w:rPr>
              <w:t>
</w:t>
            </w:r>
            <w:r>
              <w:rPr>
                <w:rFonts w:ascii="Times New Roman"/>
                <w:b w:val="false"/>
                <w:i w:val="false"/>
                <w:color w:val="000000"/>
                <w:sz w:val="20"/>
              </w:rPr>
              <w:t>(уточненный)</w:t>
            </w:r>
            <w:r>
              <w:br/>
            </w:r>
            <w:r>
              <w:rPr>
                <w:rFonts w:ascii="Times New Roman"/>
                <w:b w:val="false"/>
                <w:i w:val="false"/>
                <w:color w:val="000000"/>
                <w:sz w:val="20"/>
              </w:rPr>
              <w:t>
</w:t>
            </w:r>
            <w:r>
              <w:rPr>
                <w:rFonts w:ascii="Times New Roman"/>
                <w:b w:val="false"/>
                <w:i w:val="false"/>
                <w:color w:val="000000"/>
                <w:sz w:val="20"/>
              </w:rPr>
              <w:t>диагноз и дата</w:t>
            </w:r>
            <w:r>
              <w:br/>
            </w:r>
            <w:r>
              <w:rPr>
                <w:rFonts w:ascii="Times New Roman"/>
                <w:b w:val="false"/>
                <w:i w:val="false"/>
                <w:color w:val="000000"/>
                <w:sz w:val="20"/>
              </w:rPr>
              <w:t>
</w:t>
            </w:r>
            <w:r>
              <w:rPr>
                <w:rFonts w:ascii="Times New Roman"/>
                <w:b w:val="false"/>
                <w:i w:val="false"/>
                <w:color w:val="000000"/>
                <w:sz w:val="20"/>
              </w:rPr>
              <w:t>его уточнения</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жүргiзiлген күн,</w:t>
            </w:r>
            <w:r>
              <w:br/>
            </w:r>
            <w:r>
              <w:rPr>
                <w:rFonts w:ascii="Times New Roman"/>
                <w:b w:val="false"/>
                <w:i w:val="false"/>
                <w:color w:val="000000"/>
                <w:sz w:val="20"/>
              </w:rPr>
              <w:t>
</w:t>
            </w:r>
            <w:r>
              <w:rPr>
                <w:rFonts w:ascii="Times New Roman"/>
                <w:b w:val="false"/>
                <w:i w:val="false"/>
                <w:color w:val="000000"/>
                <w:sz w:val="20"/>
              </w:rPr>
              <w:t>ай, жыл, жұқпалы</w:t>
            </w:r>
            <w:r>
              <w:br/>
            </w:r>
            <w:r>
              <w:rPr>
                <w:rFonts w:ascii="Times New Roman"/>
                <w:b w:val="false"/>
                <w:i w:val="false"/>
                <w:color w:val="000000"/>
                <w:sz w:val="20"/>
              </w:rPr>
              <w:t>
</w:t>
            </w:r>
            <w:r>
              <w:rPr>
                <w:rFonts w:ascii="Times New Roman"/>
                <w:b w:val="false"/>
                <w:i w:val="false"/>
                <w:color w:val="000000"/>
                <w:sz w:val="20"/>
              </w:rPr>
              <w:t>ауру ошағында</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 аты-жөнi</w:t>
            </w:r>
          </w:p>
          <w:p>
            <w:pPr>
              <w:spacing w:after="20"/>
              <w:ind w:left="20"/>
              <w:jc w:val="both"/>
            </w:pPr>
            <w:r>
              <w:rPr>
                <w:rFonts w:ascii="Times New Roman"/>
                <w:b w:val="false"/>
                <w:i w:val="false"/>
                <w:color w:val="000000"/>
                <w:sz w:val="20"/>
              </w:rPr>
              <w:t>Дата эпидемиоло-</w:t>
            </w:r>
            <w:r>
              <w:br/>
            </w:r>
            <w:r>
              <w:rPr>
                <w:rFonts w:ascii="Times New Roman"/>
                <w:b w:val="false"/>
                <w:i w:val="false"/>
                <w:color w:val="000000"/>
                <w:sz w:val="20"/>
              </w:rPr>
              <w:t>
</w:t>
            </w:r>
            <w:r>
              <w:rPr>
                <w:rFonts w:ascii="Times New Roman"/>
                <w:b w:val="false"/>
                <w:i w:val="false"/>
                <w:color w:val="000000"/>
                <w:sz w:val="20"/>
              </w:rPr>
              <w:t>гического</w:t>
            </w:r>
            <w:r>
              <w:br/>
            </w:r>
            <w:r>
              <w:rPr>
                <w:rFonts w:ascii="Times New Roman"/>
                <w:b w:val="false"/>
                <w:i w:val="false"/>
                <w:color w:val="000000"/>
                <w:sz w:val="20"/>
              </w:rPr>
              <w:t>
</w:t>
            </w:r>
            <w:r>
              <w:rPr>
                <w:rFonts w:ascii="Times New Roman"/>
                <w:b w:val="false"/>
                <w:i w:val="false"/>
                <w:color w:val="000000"/>
                <w:sz w:val="20"/>
              </w:rPr>
              <w:t>обследования,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обследовавшего</w:t>
            </w:r>
            <w:r>
              <w:br/>
            </w:r>
            <w:r>
              <w:rPr>
                <w:rFonts w:ascii="Times New Roman"/>
                <w:b w:val="false"/>
                <w:i w:val="false"/>
                <w:color w:val="000000"/>
                <w:sz w:val="20"/>
              </w:rPr>
              <w:t>
</w:t>
            </w:r>
            <w:r>
              <w:rPr>
                <w:rFonts w:ascii="Times New Roman"/>
                <w:b w:val="false"/>
                <w:i w:val="false"/>
                <w:color w:val="000000"/>
                <w:sz w:val="20"/>
              </w:rPr>
              <w:t>очаг</w:t>
            </w:r>
            <w:r>
              <w:br/>
            </w:r>
            <w:r>
              <w:rPr>
                <w:rFonts w:ascii="Times New Roman"/>
                <w:b w:val="false"/>
                <w:i w:val="false"/>
                <w:color w:val="000000"/>
                <w:sz w:val="20"/>
              </w:rPr>
              <w:t>
</w:t>
            </w:r>
            <w:r>
              <w:rPr>
                <w:rFonts w:ascii="Times New Roman"/>
                <w:b w:val="false"/>
                <w:i w:val="false"/>
                <w:color w:val="000000"/>
                <w:sz w:val="20"/>
              </w:rPr>
              <w:t>инфекционного</w:t>
            </w:r>
            <w:r>
              <w:br/>
            </w:r>
            <w:r>
              <w:rPr>
                <w:rFonts w:ascii="Times New Roman"/>
                <w:b w:val="false"/>
                <w:i w:val="false"/>
                <w:color w:val="000000"/>
                <w:sz w:val="20"/>
              </w:rPr>
              <w:t>
</w:t>
            </w:r>
            <w:r>
              <w:rPr>
                <w:rFonts w:ascii="Times New Roman"/>
                <w:b w:val="false"/>
                <w:i w:val="false"/>
                <w:color w:val="000000"/>
                <w:sz w:val="20"/>
              </w:rPr>
              <w:t>заболевания</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мекенжай</w:t>
            </w:r>
            <w:r>
              <w:br/>
            </w:r>
            <w:r>
              <w:rPr>
                <w:rFonts w:ascii="Times New Roman"/>
                <w:b w:val="false"/>
                <w:i w:val="false"/>
                <w:color w:val="000000"/>
                <w:sz w:val="20"/>
              </w:rPr>
              <w:t>
</w:t>
            </w:r>
            <w:r>
              <w:rPr>
                <w:rFonts w:ascii="Times New Roman"/>
                <w:b w:val="false"/>
                <w:i w:val="false"/>
                <w:color w:val="000000"/>
                <w:sz w:val="20"/>
              </w:rPr>
              <w:t>бойынша, балалар</w:t>
            </w:r>
            <w:r>
              <w:br/>
            </w:r>
            <w:r>
              <w:rPr>
                <w:rFonts w:ascii="Times New Roman"/>
                <w:b w:val="false"/>
                <w:i w:val="false"/>
                <w:color w:val="000000"/>
                <w:sz w:val="20"/>
              </w:rPr>
              <w:t>
</w:t>
            </w:r>
            <w:r>
              <w:rPr>
                <w:rFonts w:ascii="Times New Roman"/>
                <w:b w:val="false"/>
                <w:i w:val="false"/>
                <w:color w:val="000000"/>
                <w:sz w:val="20"/>
              </w:rPr>
              <w:t>ұйымынан, оқу,</w:t>
            </w:r>
            <w:r>
              <w:br/>
            </w:r>
            <w:r>
              <w:rPr>
                <w:rFonts w:ascii="Times New Roman"/>
                <w:b w:val="false"/>
                <w:i w:val="false"/>
                <w:color w:val="000000"/>
                <w:sz w:val="20"/>
              </w:rPr>
              <w:t>
</w:t>
            </w:r>
            <w:r>
              <w:rPr>
                <w:rFonts w:ascii="Times New Roman"/>
                <w:b w:val="false"/>
                <w:i w:val="false"/>
                <w:color w:val="000000"/>
                <w:sz w:val="20"/>
              </w:rPr>
              <w:t>жұмыс, орындары</w:t>
            </w:r>
            <w:r>
              <w:br/>
            </w:r>
            <w:r>
              <w:rPr>
                <w:rFonts w:ascii="Times New Roman"/>
                <w:b w:val="false"/>
                <w:i w:val="false"/>
                <w:color w:val="000000"/>
                <w:sz w:val="20"/>
              </w:rPr>
              <w:t>
</w:t>
            </w:r>
            <w:r>
              <w:rPr>
                <w:rFonts w:ascii="Times New Roman"/>
                <w:b w:val="false"/>
                <w:i w:val="false"/>
                <w:color w:val="000000"/>
                <w:sz w:val="20"/>
              </w:rPr>
              <w:t>бойынша ауру</w:t>
            </w:r>
            <w:r>
              <w:br/>
            </w:r>
            <w:r>
              <w:rPr>
                <w:rFonts w:ascii="Times New Roman"/>
                <w:b w:val="false"/>
                <w:i w:val="false"/>
                <w:color w:val="000000"/>
                <w:sz w:val="20"/>
              </w:rPr>
              <w:t>
</w:t>
            </w:r>
            <w:r>
              <w:rPr>
                <w:rFonts w:ascii="Times New Roman"/>
                <w:b w:val="false"/>
                <w:i w:val="false"/>
                <w:color w:val="000000"/>
                <w:sz w:val="20"/>
              </w:rPr>
              <w:t>оқиғасы туралы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органдарға</w:t>
            </w:r>
            <w:r>
              <w:br/>
            </w:r>
            <w:r>
              <w:rPr>
                <w:rFonts w:ascii="Times New Roman"/>
                <w:b w:val="false"/>
                <w:i w:val="false"/>
                <w:color w:val="000000"/>
                <w:sz w:val="20"/>
              </w:rPr>
              <w:t>
</w:t>
            </w:r>
            <w:r>
              <w:rPr>
                <w:rFonts w:ascii="Times New Roman"/>
                <w:b w:val="false"/>
                <w:i w:val="false"/>
                <w:color w:val="000000"/>
                <w:sz w:val="20"/>
              </w:rPr>
              <w:t>хабарланған күн,</w:t>
            </w:r>
            <w:r>
              <w:br/>
            </w:r>
            <w:r>
              <w:rPr>
                <w:rFonts w:ascii="Times New Roman"/>
                <w:b w:val="false"/>
                <w:i w:val="false"/>
                <w:color w:val="000000"/>
                <w:sz w:val="20"/>
              </w:rPr>
              <w:t>
</w:t>
            </w:r>
            <w:r>
              <w:rPr>
                <w:rFonts w:ascii="Times New Roman"/>
                <w:b w:val="false"/>
                <w:i w:val="false"/>
                <w:color w:val="000000"/>
                <w:sz w:val="20"/>
              </w:rPr>
              <w:t>ай, жыл</w:t>
            </w:r>
          </w:p>
          <w:p>
            <w:pPr>
              <w:spacing w:after="20"/>
              <w:ind w:left="20"/>
              <w:jc w:val="both"/>
            </w:pPr>
            <w:r>
              <w:rPr>
                <w:rFonts w:ascii="Times New Roman"/>
                <w:b w:val="false"/>
                <w:i w:val="false"/>
                <w:color w:val="000000"/>
                <w:sz w:val="20"/>
              </w:rPr>
              <w:t>Дата сообщения о</w:t>
            </w:r>
            <w:r>
              <w:br/>
            </w:r>
            <w:r>
              <w:rPr>
                <w:rFonts w:ascii="Times New Roman"/>
                <w:b w:val="false"/>
                <w:i w:val="false"/>
                <w:color w:val="000000"/>
                <w:sz w:val="20"/>
              </w:rPr>
              <w:t>
</w:t>
            </w:r>
            <w:r>
              <w:rPr>
                <w:rFonts w:ascii="Times New Roman"/>
                <w:b w:val="false"/>
                <w:i w:val="false"/>
                <w:color w:val="000000"/>
                <w:sz w:val="20"/>
              </w:rPr>
              <w:t>заболевании в</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w:t>
            </w:r>
            <w:r>
              <w:br/>
            </w:r>
            <w:r>
              <w:rPr>
                <w:rFonts w:ascii="Times New Roman"/>
                <w:b w:val="false"/>
                <w:i w:val="false"/>
                <w:color w:val="000000"/>
                <w:sz w:val="20"/>
              </w:rPr>
              <w:t>
</w:t>
            </w:r>
            <w:r>
              <w:rPr>
                <w:rFonts w:ascii="Times New Roman"/>
                <w:b w:val="false"/>
                <w:i w:val="false"/>
                <w:color w:val="000000"/>
                <w:sz w:val="20"/>
              </w:rPr>
              <w:t>гического надзора</w:t>
            </w:r>
            <w:r>
              <w:br/>
            </w:r>
            <w:r>
              <w:rPr>
                <w:rFonts w:ascii="Times New Roman"/>
                <w:b w:val="false"/>
                <w:i w:val="false"/>
                <w:color w:val="000000"/>
                <w:sz w:val="20"/>
              </w:rPr>
              <w:t>
</w:t>
            </w:r>
            <w:r>
              <w:rPr>
                <w:rFonts w:ascii="Times New Roman"/>
                <w:b w:val="false"/>
                <w:i w:val="false"/>
                <w:color w:val="000000"/>
                <w:sz w:val="20"/>
              </w:rPr>
              <w:t>по месту</w:t>
            </w:r>
            <w:r>
              <w:br/>
            </w:r>
            <w:r>
              <w:rPr>
                <w:rFonts w:ascii="Times New Roman"/>
                <w:b w:val="false"/>
                <w:i w:val="false"/>
                <w:color w:val="000000"/>
                <w:sz w:val="20"/>
              </w:rPr>
              <w:t>
</w:t>
            </w:r>
            <w:r>
              <w:rPr>
                <w:rFonts w:ascii="Times New Roman"/>
                <w:b w:val="false"/>
                <w:i w:val="false"/>
                <w:color w:val="000000"/>
                <w:sz w:val="20"/>
              </w:rPr>
              <w:t>постоянного</w:t>
            </w:r>
            <w:r>
              <w:br/>
            </w:r>
            <w:r>
              <w:rPr>
                <w:rFonts w:ascii="Times New Roman"/>
                <w:b w:val="false"/>
                <w:i w:val="false"/>
                <w:color w:val="000000"/>
                <w:sz w:val="20"/>
              </w:rPr>
              <w:t>
</w:t>
            </w:r>
            <w:r>
              <w:rPr>
                <w:rFonts w:ascii="Times New Roman"/>
                <w:b w:val="false"/>
                <w:i w:val="false"/>
                <w:color w:val="000000"/>
                <w:sz w:val="20"/>
              </w:rPr>
              <w:t>жительства, в</w:t>
            </w:r>
            <w:r>
              <w:br/>
            </w:r>
            <w:r>
              <w:rPr>
                <w:rFonts w:ascii="Times New Roman"/>
                <w:b w:val="false"/>
                <w:i w:val="false"/>
                <w:color w:val="000000"/>
                <w:sz w:val="20"/>
              </w:rPr>
              <w:t>
</w:t>
            </w:r>
            <w:r>
              <w:rPr>
                <w:rFonts w:ascii="Times New Roman"/>
                <w:b w:val="false"/>
                <w:i w:val="false"/>
                <w:color w:val="000000"/>
                <w:sz w:val="20"/>
              </w:rPr>
              <w:t>детскую</w:t>
            </w:r>
            <w:r>
              <w:br/>
            </w:r>
            <w:r>
              <w:rPr>
                <w:rFonts w:ascii="Times New Roman"/>
                <w:b w:val="false"/>
                <w:i w:val="false"/>
                <w:color w:val="000000"/>
                <w:sz w:val="20"/>
              </w:rPr>
              <w:t>
</w:t>
            </w:r>
            <w:r>
              <w:rPr>
                <w:rFonts w:ascii="Times New Roman"/>
                <w:b w:val="false"/>
                <w:i w:val="false"/>
                <w:color w:val="000000"/>
                <w:sz w:val="20"/>
              </w:rPr>
              <w:t>организацию, по</w:t>
            </w:r>
            <w:r>
              <w:br/>
            </w:r>
            <w:r>
              <w:rPr>
                <w:rFonts w:ascii="Times New Roman"/>
                <w:b w:val="false"/>
                <w:i w:val="false"/>
                <w:color w:val="000000"/>
                <w:sz w:val="20"/>
              </w:rPr>
              <w:t>
</w:t>
            </w:r>
            <w:r>
              <w:rPr>
                <w:rFonts w:ascii="Times New Roman"/>
                <w:b w:val="false"/>
                <w:i w:val="false"/>
                <w:color w:val="000000"/>
                <w:sz w:val="20"/>
              </w:rPr>
              <w:t>месту учебы,</w:t>
            </w:r>
            <w:r>
              <w:br/>
            </w:r>
            <w:r>
              <w:rPr>
                <w:rFonts w:ascii="Times New Roman"/>
                <w:b w:val="false"/>
                <w:i w:val="false"/>
                <w:color w:val="000000"/>
                <w:sz w:val="20"/>
              </w:rPr>
              <w:t>
</w:t>
            </w:r>
            <w:r>
              <w:rPr>
                <w:rFonts w:ascii="Times New Roman"/>
                <w:b w:val="false"/>
                <w:i w:val="false"/>
                <w:color w:val="000000"/>
                <w:sz w:val="20"/>
              </w:rPr>
              <w:t>работы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тексерулер,</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нәтижелері</w:t>
            </w:r>
          </w:p>
          <w:p>
            <w:pPr>
              <w:spacing w:after="20"/>
              <w:ind w:left="20"/>
              <w:jc w:val="both"/>
            </w:pPr>
            <w:r>
              <w:rPr>
                <w:rFonts w:ascii="Times New Roman"/>
                <w:b w:val="false"/>
                <w:i w:val="false"/>
                <w:color w:val="000000"/>
                <w:sz w:val="20"/>
              </w:rPr>
              <w:t>Лабораторные</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результаты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p>
            <w:pPr>
              <w:spacing w:after="20"/>
              <w:ind w:left="20"/>
              <w:jc w:val="both"/>
            </w:pPr>
            <w:r>
              <w:rPr>
                <w:rFonts w:ascii="Times New Roman"/>
                <w:b w:val="false"/>
                <w:i w:val="false"/>
                <w:color w:val="000000"/>
                <w:sz w:val="20"/>
              </w:rPr>
              <w:t>Примечание</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99 қосымша</w:t>
      </w:r>
    </w:p>
    <w:bookmarkStart w:name="z410" w:id="325"/>
    <w:p>
      <w:pPr>
        <w:spacing w:after="0"/>
        <w:ind w:left="0"/>
        <w:jc w:val="both"/>
      </w:pPr>
      <w:r>
        <w:rPr>
          <w:rFonts w:ascii="Times New Roman"/>
          <w:b w:val="false"/>
          <w:i w:val="false"/>
          <w:color w:val="000000"/>
          <w:sz w:val="28"/>
        </w:rPr>
        <w:t>
Приложение 99</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2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99-қосымша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100 қосымша</w:t>
      </w:r>
    </w:p>
    <w:bookmarkStart w:name="z412" w:id="326"/>
    <w:p>
      <w:pPr>
        <w:spacing w:after="0"/>
        <w:ind w:left="0"/>
        <w:jc w:val="both"/>
      </w:pPr>
      <w:r>
        <w:rPr>
          <w:rFonts w:ascii="Times New Roman"/>
          <w:b w:val="false"/>
          <w:i w:val="false"/>
          <w:color w:val="000000"/>
          <w:sz w:val="28"/>
        </w:rPr>
        <w:t>
Приложение 100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2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3"/>
        <w:gridCol w:w="1889"/>
        <w:gridCol w:w="71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099/е нысанды медициналық құжаттама</w:t>
            </w:r>
          </w:p>
        </w:tc>
      </w:tr>
      <w:tr>
        <w:trPr>
          <w:trHeight w:val="855"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left"/>
      </w:pPr>
      <w:r>
        <w:rPr>
          <w:rFonts w:ascii="Times New Roman"/>
          <w:b/>
          <w:i w:val="false"/>
          <w:color w:val="000000"/>
        </w:rPr>
        <w:t xml:space="preserve"> Санитариялық-паразитологиялық зерттеулерді тіркеу</w:t>
      </w:r>
      <w:r>
        <w:br/>
      </w:r>
      <w:r>
        <w:rPr>
          <w:rFonts w:ascii="Times New Roman"/>
          <w:b/>
          <w:i w:val="false"/>
          <w:color w:val="000000"/>
        </w:rPr>
        <w:t>
ЖУРНАЛЫ</w:t>
      </w:r>
    </w:p>
    <w:bookmarkStart w:name="z413" w:id="327"/>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санитарно-паразитологических исследований</w:t>
      </w:r>
    </w:p>
    <w:bookmarkEnd w:id="327"/>
    <w:p>
      <w:pPr>
        <w:spacing w:after="0"/>
        <w:ind w:left="0"/>
        <w:jc w:val="both"/>
      </w:pPr>
      <w:r>
        <w:rPr>
          <w:rFonts w:ascii="Times New Roman"/>
          <w:b w:val="false"/>
          <w:i w:val="false"/>
          <w:color w:val="000000"/>
          <w:sz w:val="28"/>
        </w:rPr>
        <w:t>Басталуы (Начат) «___»_______________20____ж. (г.)</w:t>
      </w:r>
      <w:r>
        <w:br/>
      </w: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1894"/>
        <w:gridCol w:w="2369"/>
        <w:gridCol w:w="2564"/>
        <w:gridCol w:w="2586"/>
        <w:gridCol w:w="2933"/>
      </w:tblGrid>
      <w:tr>
        <w:trPr>
          <w:trHeight w:val="300" w:hRule="atLeast"/>
        </w:trPr>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 год</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көлемi</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объем</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алу орны</w:t>
            </w:r>
            <w:r>
              <w:br/>
            </w:r>
            <w:r>
              <w:rPr>
                <w:rFonts w:ascii="Times New Roman"/>
                <w:b w:val="false"/>
                <w:i w:val="false"/>
                <w:color w:val="000000"/>
                <w:sz w:val="20"/>
              </w:rPr>
              <w:t>
</w:t>
            </w: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образца</w:t>
            </w:r>
          </w:p>
        </w:tc>
      </w:tr>
      <w:tr>
        <w:trPr>
          <w:trHeight w:val="100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алу</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образцов</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Зертханамен</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Поступления в</w:t>
            </w:r>
            <w:r>
              <w:br/>
            </w:r>
            <w:r>
              <w:rPr>
                <w:rFonts w:ascii="Times New Roman"/>
                <w:b w:val="false"/>
                <w:i w:val="false"/>
                <w:color w:val="000000"/>
                <w:sz w:val="20"/>
              </w:rPr>
              <w:t>
</w:t>
            </w:r>
            <w:r>
              <w:rPr>
                <w:rFonts w:ascii="Times New Roman"/>
                <w:b w:val="false"/>
                <w:i w:val="false"/>
                <w:color w:val="000000"/>
                <w:sz w:val="20"/>
              </w:rPr>
              <w:t>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2250"/>
        <w:gridCol w:w="3252"/>
        <w:gridCol w:w="3891"/>
        <w:gridCol w:w="2379"/>
      </w:tblGrid>
      <w:tr>
        <w:trPr>
          <w:trHeight w:val="30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 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должность,</w:t>
            </w:r>
            <w:r>
              <w:br/>
            </w:r>
            <w:r>
              <w:rPr>
                <w:rFonts w:ascii="Times New Roman"/>
                <w:b w:val="false"/>
                <w:i w:val="false"/>
                <w:color w:val="000000"/>
                <w:sz w:val="20"/>
              </w:rPr>
              <w:t>
</w:t>
            </w:r>
            <w:r>
              <w:rPr>
                <w:rFonts w:ascii="Times New Roman"/>
                <w:b w:val="false"/>
                <w:i w:val="false"/>
                <w:color w:val="000000"/>
                <w:sz w:val="20"/>
              </w:rPr>
              <w:t>подпись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25"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101 қосымша</w:t>
      </w:r>
    </w:p>
    <w:bookmarkStart w:name="z414" w:id="328"/>
    <w:p>
      <w:pPr>
        <w:spacing w:after="0"/>
        <w:ind w:left="0"/>
        <w:jc w:val="both"/>
      </w:pPr>
      <w:r>
        <w:rPr>
          <w:rFonts w:ascii="Times New Roman"/>
          <w:b w:val="false"/>
          <w:i w:val="false"/>
          <w:color w:val="000000"/>
          <w:sz w:val="28"/>
        </w:rPr>
        <w:t>
Приложение 101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2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3"/>
        <w:gridCol w:w="1993"/>
        <w:gridCol w:w="70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100/е нысанды медициналық құжаттама</w:t>
            </w:r>
          </w:p>
        </w:tc>
      </w:tr>
      <w:tr>
        <w:trPr>
          <w:trHeight w:val="855"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left"/>
      </w:pPr>
      <w:r>
        <w:rPr>
          <w:rFonts w:ascii="Times New Roman"/>
          <w:b/>
          <w:i w:val="false"/>
          <w:color w:val="000000"/>
        </w:rPr>
        <w:t xml:space="preserve"> Үй шаңы кенелеріне шаң, мамықтан және құс жүнінен жасалған</w:t>
      </w:r>
      <w:r>
        <w:br/>
      </w:r>
      <w:r>
        <w:rPr>
          <w:rFonts w:ascii="Times New Roman"/>
          <w:b/>
          <w:i w:val="false"/>
          <w:color w:val="000000"/>
        </w:rPr>
        <w:t>
бұйымдар үлгілерін зерттеуді тіркеу</w:t>
      </w:r>
      <w:r>
        <w:br/>
      </w:r>
      <w:r>
        <w:rPr>
          <w:rFonts w:ascii="Times New Roman"/>
          <w:b/>
          <w:i w:val="false"/>
          <w:color w:val="000000"/>
        </w:rPr>
        <w:t>
ЖУРНАЛЫ</w:t>
      </w:r>
    </w:p>
    <w:bookmarkStart w:name="z415" w:id="329"/>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исследований образцов домашней пыли, пуховых и</w:t>
      </w:r>
      <w:r>
        <w:br/>
      </w:r>
      <w:r>
        <w:rPr>
          <w:rFonts w:ascii="Times New Roman"/>
          <w:b/>
          <w:i w:val="false"/>
          <w:color w:val="000000"/>
        </w:rPr>
        <w:t>
перьевых изделий на наличие клещей домашней пыли</w:t>
      </w:r>
    </w:p>
    <w:bookmarkEnd w:id="329"/>
    <w:p>
      <w:pPr>
        <w:spacing w:after="0"/>
        <w:ind w:left="0"/>
        <w:jc w:val="both"/>
      </w:pPr>
      <w:r>
        <w:rPr>
          <w:rFonts w:ascii="Times New Roman"/>
          <w:b w:val="false"/>
          <w:i w:val="false"/>
          <w:color w:val="000000"/>
          <w:sz w:val="28"/>
        </w:rPr>
        <w:t>Басталуы (Начат)________________ 20____ж. (г.)</w:t>
      </w:r>
      <w:r>
        <w:br/>
      </w:r>
      <w:r>
        <w:rPr>
          <w:rFonts w:ascii="Times New Roman"/>
          <w:b w:val="false"/>
          <w:i w:val="false"/>
          <w:color w:val="000000"/>
          <w:sz w:val="28"/>
        </w:rPr>
        <w:t>
Аяқталуы (Окончен)________________ 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2357"/>
        <w:gridCol w:w="3095"/>
        <w:gridCol w:w="2770"/>
        <w:gridCol w:w="3900"/>
      </w:tblGrid>
      <w:tr>
        <w:trPr>
          <w:trHeight w:val="169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исследования</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 проживания</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ұсынылған</w:t>
            </w:r>
            <w:r>
              <w:br/>
            </w:r>
            <w:r>
              <w:rPr>
                <w:rFonts w:ascii="Times New Roman"/>
                <w:b w:val="false"/>
                <w:i w:val="false"/>
                <w:color w:val="000000"/>
                <w:sz w:val="20"/>
              </w:rPr>
              <w:t>
</w:t>
            </w: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Образец</w:t>
            </w:r>
            <w:r>
              <w:br/>
            </w:r>
            <w:r>
              <w:rPr>
                <w:rFonts w:ascii="Times New Roman"/>
                <w:b w:val="false"/>
                <w:i w:val="false"/>
                <w:color w:val="000000"/>
                <w:sz w:val="20"/>
              </w:rPr>
              <w:t>
</w:t>
            </w:r>
            <w:r>
              <w:rPr>
                <w:rFonts w:ascii="Times New Roman"/>
                <w:b w:val="false"/>
                <w:i w:val="false"/>
                <w:color w:val="000000"/>
                <w:sz w:val="20"/>
              </w:rPr>
              <w:t>предоставленный для</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24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1"/>
        <w:gridCol w:w="2736"/>
        <w:gridCol w:w="5877"/>
        <w:gridCol w:w="3156"/>
      </w:tblGrid>
      <w:tr>
        <w:trPr>
          <w:trHeight w:val="108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w:t>
            </w:r>
            <w:r>
              <w:br/>
            </w:r>
            <w:r>
              <w:rPr>
                <w:rFonts w:ascii="Times New Roman"/>
                <w:b w:val="false"/>
                <w:i w:val="false"/>
                <w:color w:val="000000"/>
                <w:sz w:val="20"/>
              </w:rPr>
              <w:t>
</w:t>
            </w:r>
            <w:r>
              <w:rPr>
                <w:rFonts w:ascii="Times New Roman"/>
                <w:b w:val="false"/>
                <w:i w:val="false"/>
                <w:color w:val="000000"/>
                <w:sz w:val="20"/>
              </w:rPr>
              <w:t>Рекомендации</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адамның,тегі,</w:t>
            </w:r>
            <w:r>
              <w:br/>
            </w:r>
            <w:r>
              <w:rPr>
                <w:rFonts w:ascii="Times New Roman"/>
                <w:b w:val="false"/>
                <w:i w:val="false"/>
                <w:color w:val="000000"/>
                <w:sz w:val="20"/>
              </w:rPr>
              <w:t>
</w:t>
            </w:r>
            <w:r>
              <w:rPr>
                <w:rFonts w:ascii="Times New Roman"/>
                <w:b w:val="false"/>
                <w:i w:val="false"/>
                <w:color w:val="000000"/>
                <w:sz w:val="20"/>
              </w:rPr>
              <w:t>аты, әкесінің аты, қолы</w:t>
            </w:r>
            <w:r>
              <w:br/>
            </w:r>
            <w:r>
              <w:rPr>
                <w:rFonts w:ascii="Times New Roman"/>
                <w:b w:val="false"/>
                <w:i w:val="false"/>
                <w:color w:val="000000"/>
                <w:sz w:val="20"/>
              </w:rPr>
              <w:t>
</w:t>
            </w:r>
            <w:r>
              <w:rPr>
                <w:rFonts w:ascii="Times New Roman"/>
                <w:b w:val="false"/>
                <w:i w:val="false"/>
                <w:color w:val="000000"/>
                <w:sz w:val="20"/>
              </w:rPr>
              <w:t>Фамилия, имя, отчество, подпись</w:t>
            </w:r>
            <w:r>
              <w:br/>
            </w:r>
            <w:r>
              <w:rPr>
                <w:rFonts w:ascii="Times New Roman"/>
                <w:b w:val="false"/>
                <w:i w:val="false"/>
                <w:color w:val="000000"/>
                <w:sz w:val="20"/>
              </w:rPr>
              <w:t>
</w:t>
            </w:r>
            <w:r>
              <w:rPr>
                <w:rFonts w:ascii="Times New Roman"/>
                <w:b w:val="false"/>
                <w:i w:val="false"/>
                <w:color w:val="000000"/>
                <w:sz w:val="20"/>
              </w:rPr>
              <w:t>лица, проводившего исследование</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4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102 қосымша</w:t>
      </w:r>
    </w:p>
    <w:bookmarkStart w:name="z416" w:id="330"/>
    <w:p>
      <w:pPr>
        <w:spacing w:after="0"/>
        <w:ind w:left="0"/>
        <w:jc w:val="both"/>
      </w:pPr>
      <w:r>
        <w:rPr>
          <w:rFonts w:ascii="Times New Roman"/>
          <w:b w:val="false"/>
          <w:i w:val="false"/>
          <w:color w:val="000000"/>
          <w:sz w:val="28"/>
        </w:rPr>
        <w:t>
Приложение 102</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3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9"/>
        <w:gridCol w:w="1910"/>
        <w:gridCol w:w="68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101/е нысанды медициналық құжаттама</w:t>
            </w:r>
          </w:p>
        </w:tc>
      </w:tr>
      <w:tr>
        <w:trPr>
          <w:trHeight w:val="855"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101/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left"/>
      </w:pPr>
      <w:r>
        <w:rPr>
          <w:rFonts w:ascii="Times New Roman"/>
          <w:b/>
          <w:i w:val="false"/>
          <w:color w:val="000000"/>
        </w:rPr>
        <w:t xml:space="preserve"> Паразитарлық ауруларға серологиялық зерттеуді тіркеу</w:t>
      </w:r>
      <w:r>
        <w:br/>
      </w:r>
      <w:r>
        <w:rPr>
          <w:rFonts w:ascii="Times New Roman"/>
          <w:b/>
          <w:i w:val="false"/>
          <w:color w:val="000000"/>
        </w:rPr>
        <w:t>
ЖУРНАЛЫ</w:t>
      </w:r>
    </w:p>
    <w:bookmarkStart w:name="z417" w:id="331"/>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серологических исследований на паразитарные</w:t>
      </w:r>
      <w:r>
        <w:br/>
      </w:r>
      <w:r>
        <w:rPr>
          <w:rFonts w:ascii="Times New Roman"/>
          <w:b/>
          <w:i w:val="false"/>
          <w:color w:val="000000"/>
        </w:rPr>
        <w:t>
заболевания</w:t>
      </w:r>
    </w:p>
    <w:bookmarkEnd w:id="331"/>
    <w:p>
      <w:pPr>
        <w:spacing w:after="0"/>
        <w:ind w:left="0"/>
        <w:jc w:val="both"/>
      </w:pPr>
      <w:r>
        <w:rPr>
          <w:rFonts w:ascii="Times New Roman"/>
          <w:b w:val="false"/>
          <w:i w:val="false"/>
          <w:color w:val="000000"/>
          <w:sz w:val="28"/>
        </w:rPr>
        <w:t>Басталуы (Начат) «___»_______________20____ж. (г.)</w:t>
      </w:r>
      <w:r>
        <w:br/>
      </w: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685"/>
        <w:gridCol w:w="2537"/>
        <w:gridCol w:w="2516"/>
        <w:gridCol w:w="4129"/>
      </w:tblGrid>
      <w:tr>
        <w:trPr>
          <w:trHeight w:val="14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нөмірі</w:t>
            </w:r>
            <w:r>
              <w:br/>
            </w:r>
            <w:r>
              <w:rPr>
                <w:rFonts w:ascii="Times New Roman"/>
                <w:b w:val="false"/>
                <w:i w:val="false"/>
                <w:color w:val="000000"/>
                <w:sz w:val="20"/>
              </w:rPr>
              <w:t>
</w:t>
            </w:r>
            <w:r>
              <w:rPr>
                <w:rFonts w:ascii="Times New Roman"/>
                <w:b w:val="false"/>
                <w:i w:val="false"/>
                <w:color w:val="000000"/>
                <w:sz w:val="20"/>
              </w:rPr>
              <w:t>Регистраци-</w:t>
            </w:r>
            <w:r>
              <w:br/>
            </w:r>
            <w:r>
              <w:rPr>
                <w:rFonts w:ascii="Times New Roman"/>
                <w:b w:val="false"/>
                <w:i w:val="false"/>
                <w:color w:val="000000"/>
                <w:sz w:val="20"/>
              </w:rPr>
              <w:t>
</w:t>
            </w:r>
            <w:r>
              <w:rPr>
                <w:rFonts w:ascii="Times New Roman"/>
                <w:b w:val="false"/>
                <w:i w:val="false"/>
                <w:color w:val="000000"/>
                <w:sz w:val="20"/>
              </w:rPr>
              <w:t>онный номер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бследуемого</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r>
              <w:br/>
            </w:r>
            <w:r>
              <w:rPr>
                <w:rFonts w:ascii="Times New Roman"/>
                <w:b w:val="false"/>
                <w:i w:val="false"/>
                <w:color w:val="000000"/>
                <w:sz w:val="20"/>
              </w:rPr>
              <w:t>
</w:t>
            </w:r>
            <w:r>
              <w:rPr>
                <w:rFonts w:ascii="Times New Roman"/>
                <w:b w:val="false"/>
                <w:i w:val="false"/>
                <w:color w:val="000000"/>
                <w:sz w:val="20"/>
              </w:rPr>
              <w:t>Год рождения</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проживания</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жіберген</w:t>
            </w:r>
            <w:r>
              <w:br/>
            </w:r>
            <w:r>
              <w:rPr>
                <w:rFonts w:ascii="Times New Roman"/>
                <w:b w:val="false"/>
                <w:i w:val="false"/>
                <w:color w:val="000000"/>
                <w:sz w:val="20"/>
              </w:rPr>
              <w:t>
</w:t>
            </w:r>
            <w:r>
              <w:rPr>
                <w:rFonts w:ascii="Times New Roman"/>
                <w:b w:val="false"/>
                <w:i w:val="false"/>
                <w:color w:val="000000"/>
                <w:sz w:val="20"/>
              </w:rPr>
              <w:t>мекеме</w:t>
            </w:r>
            <w:r>
              <w:br/>
            </w:r>
            <w:r>
              <w:rPr>
                <w:rFonts w:ascii="Times New Roman"/>
                <w:b w:val="false"/>
                <w:i w:val="false"/>
                <w:color w:val="000000"/>
                <w:sz w:val="20"/>
              </w:rPr>
              <w:t>
</w:t>
            </w:r>
            <w:r>
              <w:rPr>
                <w:rFonts w:ascii="Times New Roman"/>
                <w:b w:val="false"/>
                <w:i w:val="false"/>
                <w:color w:val="000000"/>
                <w:sz w:val="20"/>
              </w:rPr>
              <w:t>Учреждение направившее</w:t>
            </w:r>
            <w:r>
              <w:br/>
            </w:r>
            <w:r>
              <w:rPr>
                <w:rFonts w:ascii="Times New Roman"/>
                <w:b w:val="false"/>
                <w:i w:val="false"/>
                <w:color w:val="000000"/>
                <w:sz w:val="20"/>
              </w:rPr>
              <w:t>
</w:t>
            </w:r>
            <w:r>
              <w:rPr>
                <w:rFonts w:ascii="Times New Roman"/>
                <w:b w:val="false"/>
                <w:i w:val="false"/>
                <w:color w:val="000000"/>
                <w:sz w:val="20"/>
              </w:rPr>
              <w:t>на обследование</w:t>
            </w:r>
          </w:p>
        </w:tc>
      </w:tr>
      <w:tr>
        <w:trPr>
          <w:trHeight w:val="36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3041"/>
        <w:gridCol w:w="3041"/>
        <w:gridCol w:w="2703"/>
        <w:gridCol w:w="2450"/>
      </w:tblGrid>
      <w:tr>
        <w:trPr>
          <w:trHeight w:val="169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қайта</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бақылаулық</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Первичное,</w:t>
            </w:r>
            <w:r>
              <w:br/>
            </w:r>
            <w:r>
              <w:rPr>
                <w:rFonts w:ascii="Times New Roman"/>
                <w:b w:val="false"/>
                <w:i w:val="false"/>
                <w:color w:val="000000"/>
                <w:sz w:val="20"/>
              </w:rPr>
              <w:t>
</w:t>
            </w:r>
            <w:r>
              <w:rPr>
                <w:rFonts w:ascii="Times New Roman"/>
                <w:b w:val="false"/>
                <w:i w:val="false"/>
                <w:color w:val="000000"/>
                <w:sz w:val="20"/>
              </w:rPr>
              <w:t>повторное или</w:t>
            </w:r>
            <w:r>
              <w:br/>
            </w:r>
            <w:r>
              <w:rPr>
                <w:rFonts w:ascii="Times New Roman"/>
                <w:b w:val="false"/>
                <w:i w:val="false"/>
                <w:color w:val="000000"/>
                <w:sz w:val="20"/>
              </w:rPr>
              <w:t>
</w:t>
            </w:r>
            <w:r>
              <w:rPr>
                <w:rFonts w:ascii="Times New Roman"/>
                <w:b w:val="false"/>
                <w:i w:val="false"/>
                <w:color w:val="000000"/>
                <w:sz w:val="20"/>
              </w:rPr>
              <w:t>контрольное</w:t>
            </w:r>
            <w:r>
              <w:br/>
            </w:r>
            <w:r>
              <w:rPr>
                <w:rFonts w:ascii="Times New Roman"/>
                <w:b w:val="false"/>
                <w:i w:val="false"/>
                <w:color w:val="000000"/>
                <w:sz w:val="20"/>
              </w:rPr>
              <w:t>
</w:t>
            </w:r>
            <w:r>
              <w:rPr>
                <w:rFonts w:ascii="Times New Roman"/>
                <w:b w:val="false"/>
                <w:i w:val="false"/>
                <w:color w:val="000000"/>
                <w:sz w:val="20"/>
              </w:rPr>
              <w:t>обследование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 тексеруге</w:t>
            </w:r>
            <w:r>
              <w:br/>
            </w:r>
            <w:r>
              <w:rPr>
                <w:rFonts w:ascii="Times New Roman"/>
                <w:b w:val="false"/>
                <w:i w:val="false"/>
                <w:color w:val="000000"/>
                <w:sz w:val="20"/>
              </w:rPr>
              <w:t>
</w:t>
            </w:r>
            <w:r>
              <w:rPr>
                <w:rFonts w:ascii="Times New Roman"/>
                <w:b w:val="false"/>
                <w:i w:val="false"/>
                <w:color w:val="000000"/>
                <w:sz w:val="20"/>
              </w:rPr>
              <w:t>қабылдау 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Дата приема</w:t>
            </w:r>
            <w:r>
              <w:br/>
            </w:r>
            <w:r>
              <w:rPr>
                <w:rFonts w:ascii="Times New Roman"/>
                <w:b w:val="false"/>
                <w:i w:val="false"/>
                <w:color w:val="000000"/>
                <w:sz w:val="20"/>
              </w:rPr>
              <w:t>
</w:t>
            </w:r>
            <w:r>
              <w:rPr>
                <w:rFonts w:ascii="Times New Roman"/>
                <w:b w:val="false"/>
                <w:i w:val="false"/>
                <w:color w:val="000000"/>
                <w:sz w:val="20"/>
              </w:rPr>
              <w:t>образца на</w:t>
            </w:r>
            <w:r>
              <w:br/>
            </w:r>
            <w:r>
              <w:rPr>
                <w:rFonts w:ascii="Times New Roman"/>
                <w:b w:val="false"/>
                <w:i w:val="false"/>
                <w:color w:val="000000"/>
                <w:sz w:val="20"/>
              </w:rPr>
              <w:t>
</w:t>
            </w:r>
            <w:r>
              <w:rPr>
                <w:rFonts w:ascii="Times New Roman"/>
                <w:b w:val="false"/>
                <w:i w:val="false"/>
                <w:color w:val="000000"/>
                <w:sz w:val="20"/>
              </w:rPr>
              <w:t>исследование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жүргізілген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 проведения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әдісі</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6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30"/>
        <w:gridCol w:w="430"/>
        <w:gridCol w:w="430"/>
        <w:gridCol w:w="2363"/>
        <w:gridCol w:w="797"/>
        <w:gridCol w:w="889"/>
        <w:gridCol w:w="843"/>
        <w:gridCol w:w="2202"/>
        <w:gridCol w:w="2249"/>
        <w:gridCol w:w="2917"/>
      </w:tblGrid>
      <w:tr>
        <w:trPr>
          <w:trHeight w:val="112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 алынғанда тиісті кестеде иммуноглобулиндер класын, оптикалық тығыздығын,</w:t>
            </w:r>
            <w:r>
              <w:br/>
            </w:r>
            <w:r>
              <w:rPr>
                <w:rFonts w:ascii="Times New Roman"/>
                <w:b w:val="false"/>
                <w:i w:val="false"/>
                <w:color w:val="000000"/>
                <w:sz w:val="20"/>
              </w:rPr>
              <w:t>
</w:t>
            </w:r>
            <w:r>
              <w:rPr>
                <w:rFonts w:ascii="Times New Roman"/>
                <w:b w:val="false"/>
                <w:i w:val="false"/>
                <w:color w:val="000000"/>
                <w:sz w:val="20"/>
              </w:rPr>
              <w:t>антиденелер титрларын көрсетіңіз</w:t>
            </w:r>
            <w:r>
              <w:br/>
            </w:r>
            <w:r>
              <w:rPr>
                <w:rFonts w:ascii="Times New Roman"/>
                <w:b w:val="false"/>
                <w:i w:val="false"/>
                <w:color w:val="000000"/>
                <w:sz w:val="20"/>
              </w:rPr>
              <w:t>
</w:t>
            </w:r>
            <w:r>
              <w:rPr>
                <w:rFonts w:ascii="Times New Roman"/>
                <w:b w:val="false"/>
                <w:i w:val="false"/>
                <w:color w:val="000000"/>
                <w:sz w:val="20"/>
              </w:rPr>
              <w:t>Результат исследования при положительных результатах указать в соответствующей графе:</w:t>
            </w:r>
            <w:r>
              <w:br/>
            </w:r>
            <w:r>
              <w:rPr>
                <w:rFonts w:ascii="Times New Roman"/>
                <w:b w:val="false"/>
                <w:i w:val="false"/>
                <w:color w:val="000000"/>
                <w:sz w:val="20"/>
              </w:rPr>
              <w:t>
</w:t>
            </w:r>
            <w:r>
              <w:rPr>
                <w:rFonts w:ascii="Times New Roman"/>
                <w:b w:val="false"/>
                <w:i w:val="false"/>
                <w:color w:val="000000"/>
                <w:sz w:val="20"/>
              </w:rPr>
              <w:t>класс иммуноглобулинов, оптическую плотность, титры антител</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Гельминттер (гельминты)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Қарапайымдылар</w:t>
            </w:r>
            <w:r>
              <w:br/>
            </w:r>
            <w:r>
              <w:rPr>
                <w:rFonts w:ascii="Times New Roman"/>
                <w:b w:val="false"/>
                <w:i w:val="false"/>
                <w:color w:val="000000"/>
                <w:sz w:val="20"/>
              </w:rPr>
              <w:t>
</w:t>
            </w:r>
            <w:r>
              <w:rPr>
                <w:rFonts w:ascii="Times New Roman"/>
                <w:b w:val="false"/>
                <w:i w:val="false"/>
                <w:color w:val="000000"/>
                <w:sz w:val="20"/>
              </w:rPr>
              <w:t>простейших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 энцефалиті</w:t>
            </w:r>
            <w:r>
              <w:br/>
            </w:r>
            <w:r>
              <w:rPr>
                <w:rFonts w:ascii="Times New Roman"/>
                <w:b w:val="false"/>
                <w:i w:val="false"/>
                <w:color w:val="000000"/>
                <w:sz w:val="20"/>
              </w:rPr>
              <w:t>
</w:t>
            </w:r>
            <w:r>
              <w:rPr>
                <w:rFonts w:ascii="Times New Roman"/>
                <w:b w:val="false"/>
                <w:i w:val="false"/>
                <w:color w:val="000000"/>
                <w:sz w:val="20"/>
              </w:rPr>
              <w:t>Клещевой энцефалит</w:t>
            </w:r>
          </w:p>
        </w:tc>
      </w:tr>
      <w:tr>
        <w:trPr>
          <w:trHeight w:val="57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и</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к</w:t>
            </w:r>
          </w:p>
        </w:tc>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(указать)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Токсо</w:t>
            </w:r>
            <w:r>
              <w:br/>
            </w:r>
            <w:r>
              <w:rPr>
                <w:rFonts w:ascii="Times New Roman"/>
                <w:b w:val="false"/>
                <w:i w:val="false"/>
                <w:color w:val="000000"/>
                <w:sz w:val="20"/>
              </w:rPr>
              <w:t>
</w:t>
            </w:r>
            <w:r>
              <w:rPr>
                <w:rFonts w:ascii="Times New Roman"/>
                <w:b w:val="false"/>
                <w:i w:val="false"/>
                <w:color w:val="000000"/>
                <w:sz w:val="20"/>
              </w:rPr>
              <w:t>плазма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Лямблиялар</w:t>
            </w:r>
          </w:p>
        </w:tc>
        <w:tc>
          <w:tcPr>
            <w:tcW w:w="0" w:type="auto"/>
            <w:gridSpan w:val="2"/>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 M</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 G</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 M</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АТ-стрип</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 M</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 G</w:t>
            </w: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4545"/>
        <w:gridCol w:w="5212"/>
      </w:tblGrid>
      <w:tr>
        <w:trPr>
          <w:trHeight w:val="1755"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берілген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 выдачи результатов</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адамның</w:t>
            </w:r>
            <w:r>
              <w:br/>
            </w:r>
            <w:r>
              <w:rPr>
                <w:rFonts w:ascii="Times New Roman"/>
                <w:b w:val="false"/>
                <w:i w:val="false"/>
                <w:color w:val="000000"/>
                <w:sz w:val="20"/>
              </w:rPr>
              <w:t>
</w:t>
            </w: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6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103 қосымша</w:t>
      </w:r>
    </w:p>
    <w:bookmarkStart w:name="z418" w:id="332"/>
    <w:p>
      <w:pPr>
        <w:spacing w:after="0"/>
        <w:ind w:left="0"/>
        <w:jc w:val="both"/>
      </w:pPr>
      <w:r>
        <w:rPr>
          <w:rFonts w:ascii="Times New Roman"/>
          <w:b w:val="false"/>
          <w:i w:val="false"/>
          <w:color w:val="000000"/>
          <w:sz w:val="28"/>
        </w:rPr>
        <w:t>
Приложение 103</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3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9"/>
        <w:gridCol w:w="1518"/>
        <w:gridCol w:w="72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102/е нысанды медициналық құжаттама</w:t>
            </w:r>
          </w:p>
        </w:tc>
      </w:tr>
      <w:tr>
        <w:trPr>
          <w:trHeight w:val="855"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102/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left"/>
      </w:pPr>
      <w:r>
        <w:rPr>
          <w:rFonts w:ascii="Times New Roman"/>
          <w:b/>
          <w:i w:val="false"/>
          <w:color w:val="000000"/>
        </w:rPr>
        <w:t xml:space="preserve"> Биоүлгі алынған жануарларды тiркеу</w:t>
      </w:r>
      <w:r>
        <w:br/>
      </w:r>
      <w:r>
        <w:rPr>
          <w:rFonts w:ascii="Times New Roman"/>
          <w:b/>
          <w:i w:val="false"/>
          <w:color w:val="000000"/>
        </w:rPr>
        <w:t>
ЖУРНАЛЫ</w:t>
      </w:r>
    </w:p>
    <w:bookmarkStart w:name="z419" w:id="333"/>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биопробных животных</w:t>
      </w:r>
    </w:p>
    <w:bookmarkEnd w:id="333"/>
    <w:p>
      <w:pPr>
        <w:spacing w:after="0"/>
        <w:ind w:left="0"/>
        <w:jc w:val="both"/>
      </w:pPr>
      <w:r>
        <w:rPr>
          <w:rFonts w:ascii="Times New Roman"/>
          <w:b w:val="false"/>
          <w:i w:val="false"/>
          <w:color w:val="000000"/>
          <w:sz w:val="28"/>
        </w:rPr>
        <w:t>Басталуы (Начат) «____»_______________20___ ж. (г.)</w:t>
      </w:r>
      <w:r>
        <w:br/>
      </w:r>
      <w:r>
        <w:rPr>
          <w:rFonts w:ascii="Times New Roman"/>
          <w:b w:val="false"/>
          <w:i w:val="false"/>
          <w:color w:val="000000"/>
          <w:sz w:val="28"/>
        </w:rPr>
        <w:t>
Аяқталуы (Окончен) «____»_______________20___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184"/>
        <w:gridCol w:w="2184"/>
        <w:gridCol w:w="2099"/>
        <w:gridCol w:w="2590"/>
        <w:gridCol w:w="2590"/>
      </w:tblGrid>
      <w:tr>
        <w:trPr>
          <w:trHeight w:val="297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жұқтырылған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заражения</w:t>
            </w:r>
            <w:r>
              <w:br/>
            </w:r>
            <w:r>
              <w:rPr>
                <w:rFonts w:ascii="Times New Roman"/>
                <w:b w:val="false"/>
                <w:i w:val="false"/>
                <w:color w:val="000000"/>
                <w:sz w:val="20"/>
              </w:rPr>
              <w:t>
</w:t>
            </w:r>
            <w:r>
              <w:rPr>
                <w:rFonts w:ascii="Times New Roman"/>
                <w:b w:val="false"/>
                <w:i w:val="false"/>
                <w:color w:val="000000"/>
                <w:sz w:val="20"/>
              </w:rPr>
              <w:t>биопробных</w:t>
            </w:r>
            <w:r>
              <w:br/>
            </w:r>
            <w:r>
              <w:rPr>
                <w:rFonts w:ascii="Times New Roman"/>
                <w:b w:val="false"/>
                <w:i w:val="false"/>
                <w:color w:val="000000"/>
                <w:sz w:val="20"/>
              </w:rPr>
              <w:t>
</w:t>
            </w:r>
            <w:r>
              <w:rPr>
                <w:rFonts w:ascii="Times New Roman"/>
                <w:b w:val="false"/>
                <w:i w:val="false"/>
                <w:color w:val="000000"/>
                <w:sz w:val="20"/>
              </w:rPr>
              <w:t>животных</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жұқтырылған</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зараженных</w:t>
            </w:r>
            <w:r>
              <w:br/>
            </w:r>
            <w:r>
              <w:rPr>
                <w:rFonts w:ascii="Times New Roman"/>
                <w:b w:val="false"/>
                <w:i w:val="false"/>
                <w:color w:val="000000"/>
                <w:sz w:val="20"/>
              </w:rPr>
              <w:t>
</w:t>
            </w:r>
            <w:r>
              <w:rPr>
                <w:rFonts w:ascii="Times New Roman"/>
                <w:b w:val="false"/>
                <w:i w:val="false"/>
                <w:color w:val="000000"/>
                <w:sz w:val="20"/>
              </w:rPr>
              <w:t>биопробных</w:t>
            </w:r>
            <w:r>
              <w:br/>
            </w:r>
            <w:r>
              <w:rPr>
                <w:rFonts w:ascii="Times New Roman"/>
                <w:b w:val="false"/>
                <w:i w:val="false"/>
                <w:color w:val="000000"/>
                <w:sz w:val="20"/>
              </w:rPr>
              <w:t>
</w:t>
            </w:r>
            <w:r>
              <w:rPr>
                <w:rFonts w:ascii="Times New Roman"/>
                <w:b w:val="false"/>
                <w:i w:val="false"/>
                <w:color w:val="000000"/>
                <w:sz w:val="20"/>
              </w:rPr>
              <w:t>животных</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инфекции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жұқтырылған</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өлтірілу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убивки</w:t>
            </w:r>
            <w:r>
              <w:br/>
            </w:r>
            <w:r>
              <w:rPr>
                <w:rFonts w:ascii="Times New Roman"/>
                <w:b w:val="false"/>
                <w:i w:val="false"/>
                <w:color w:val="000000"/>
                <w:sz w:val="20"/>
              </w:rPr>
              <w:t>
</w:t>
            </w:r>
            <w:r>
              <w:rPr>
                <w:rFonts w:ascii="Times New Roman"/>
                <w:b w:val="false"/>
                <w:i w:val="false"/>
                <w:color w:val="000000"/>
                <w:sz w:val="20"/>
              </w:rPr>
              <w:t>зараженных</w:t>
            </w:r>
            <w:r>
              <w:br/>
            </w:r>
            <w:r>
              <w:rPr>
                <w:rFonts w:ascii="Times New Roman"/>
                <w:b w:val="false"/>
                <w:i w:val="false"/>
                <w:color w:val="000000"/>
                <w:sz w:val="20"/>
              </w:rPr>
              <w:t>
</w:t>
            </w:r>
            <w:r>
              <w:rPr>
                <w:rFonts w:ascii="Times New Roman"/>
                <w:b w:val="false"/>
                <w:i w:val="false"/>
                <w:color w:val="000000"/>
                <w:sz w:val="20"/>
              </w:rPr>
              <w:t>биопробных</w:t>
            </w:r>
            <w:r>
              <w:br/>
            </w:r>
            <w:r>
              <w:rPr>
                <w:rFonts w:ascii="Times New Roman"/>
                <w:b w:val="false"/>
                <w:i w:val="false"/>
                <w:color w:val="000000"/>
                <w:sz w:val="20"/>
              </w:rPr>
              <w:t>
</w:t>
            </w:r>
            <w:r>
              <w:rPr>
                <w:rFonts w:ascii="Times New Roman"/>
                <w:b w:val="false"/>
                <w:i w:val="false"/>
                <w:color w:val="000000"/>
                <w:sz w:val="20"/>
              </w:rPr>
              <w:t>животных</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өлтірілген</w:t>
            </w:r>
            <w:r>
              <w:br/>
            </w:r>
            <w:r>
              <w:rPr>
                <w:rFonts w:ascii="Times New Roman"/>
                <w:b w:val="false"/>
                <w:i w:val="false"/>
                <w:color w:val="000000"/>
                <w:sz w:val="20"/>
              </w:rPr>
              <w:t>
</w:t>
            </w: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әдісі</w:t>
            </w:r>
            <w:r>
              <w:br/>
            </w:r>
            <w:r>
              <w:rPr>
                <w:rFonts w:ascii="Times New Roman"/>
                <w:b w:val="false"/>
                <w:i w:val="false"/>
                <w:color w:val="000000"/>
                <w:sz w:val="20"/>
              </w:rPr>
              <w:t>
</w:t>
            </w: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обеззараживания</w:t>
            </w:r>
            <w:r>
              <w:br/>
            </w:r>
            <w:r>
              <w:rPr>
                <w:rFonts w:ascii="Times New Roman"/>
                <w:b w:val="false"/>
                <w:i w:val="false"/>
                <w:color w:val="000000"/>
                <w:sz w:val="20"/>
              </w:rPr>
              <w:t>
</w:t>
            </w:r>
            <w:r>
              <w:rPr>
                <w:rFonts w:ascii="Times New Roman"/>
                <w:b w:val="false"/>
                <w:i w:val="false"/>
                <w:color w:val="000000"/>
                <w:sz w:val="20"/>
              </w:rPr>
              <w:t>убитых</w:t>
            </w:r>
            <w:r>
              <w:br/>
            </w:r>
            <w:r>
              <w:rPr>
                <w:rFonts w:ascii="Times New Roman"/>
                <w:b w:val="false"/>
                <w:i w:val="false"/>
                <w:color w:val="000000"/>
                <w:sz w:val="20"/>
              </w:rPr>
              <w:t>
</w:t>
            </w:r>
            <w:r>
              <w:rPr>
                <w:rFonts w:ascii="Times New Roman"/>
                <w:b w:val="false"/>
                <w:i w:val="false"/>
                <w:color w:val="000000"/>
                <w:sz w:val="20"/>
              </w:rPr>
              <w:t>биопробных</w:t>
            </w:r>
            <w:r>
              <w:br/>
            </w:r>
            <w:r>
              <w:rPr>
                <w:rFonts w:ascii="Times New Roman"/>
                <w:b w:val="false"/>
                <w:i w:val="false"/>
                <w:color w:val="000000"/>
                <w:sz w:val="20"/>
              </w:rPr>
              <w:t>
</w:t>
            </w:r>
            <w:r>
              <w:rPr>
                <w:rFonts w:ascii="Times New Roman"/>
                <w:b w:val="false"/>
                <w:i w:val="false"/>
                <w:color w:val="000000"/>
                <w:sz w:val="20"/>
              </w:rPr>
              <w:t>животных</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зерттеу жүргiзген 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месяц, год,</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9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104 қосымша</w:t>
      </w:r>
    </w:p>
    <w:bookmarkStart w:name="z420" w:id="334"/>
    <w:p>
      <w:pPr>
        <w:spacing w:after="0"/>
        <w:ind w:left="0"/>
        <w:jc w:val="both"/>
      </w:pPr>
      <w:r>
        <w:rPr>
          <w:rFonts w:ascii="Times New Roman"/>
          <w:b w:val="false"/>
          <w:i w:val="false"/>
          <w:color w:val="000000"/>
          <w:sz w:val="28"/>
        </w:rPr>
        <w:t>
Приложение 104</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3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1085"/>
        <w:gridCol w:w="77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103/е нысанды медициналық құжаттама</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103/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left"/>
      </w:pPr>
      <w:r>
        <w:rPr>
          <w:rFonts w:ascii="Times New Roman"/>
          <w:b/>
          <w:i w:val="false"/>
          <w:color w:val="000000"/>
        </w:rPr>
        <w:t xml:space="preserve"> Адамдардан сарыпқа алынған үлгiлердi тіркеу</w:t>
      </w:r>
      <w:r>
        <w:br/>
      </w:r>
      <w:r>
        <w:rPr>
          <w:rFonts w:ascii="Times New Roman"/>
          <w:b/>
          <w:i w:val="false"/>
          <w:color w:val="000000"/>
        </w:rPr>
        <w:t>
және зерттеу нәтижелерiн беру</w:t>
      </w:r>
      <w:r>
        <w:br/>
      </w:r>
      <w:r>
        <w:rPr>
          <w:rFonts w:ascii="Times New Roman"/>
          <w:b/>
          <w:i w:val="false"/>
          <w:color w:val="000000"/>
        </w:rPr>
        <w:t>
ЖУРНАЛЫ</w:t>
      </w:r>
    </w:p>
    <w:bookmarkStart w:name="z421" w:id="335"/>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и выдачи результатов исследований</w:t>
      </w:r>
      <w:r>
        <w:br/>
      </w:r>
      <w:r>
        <w:rPr>
          <w:rFonts w:ascii="Times New Roman"/>
          <w:b/>
          <w:i w:val="false"/>
          <w:color w:val="000000"/>
        </w:rPr>
        <w:t>
образцов от людей на бруцеллез</w:t>
      </w:r>
      <w:r>
        <w:br/>
      </w:r>
      <w:r>
        <w:rPr>
          <w:rFonts w:ascii="Times New Roman"/>
          <w:b/>
          <w:i w:val="false"/>
          <w:color w:val="000000"/>
        </w:rPr>
        <w:t>
(гемокультура)</w:t>
      </w:r>
    </w:p>
    <w:bookmarkEnd w:id="335"/>
    <w:p>
      <w:pPr>
        <w:spacing w:after="0"/>
        <w:ind w:left="0"/>
        <w:jc w:val="both"/>
      </w:pPr>
      <w:r>
        <w:rPr>
          <w:rFonts w:ascii="Times New Roman"/>
          <w:b w:val="false"/>
          <w:i w:val="false"/>
          <w:color w:val="000000"/>
          <w:sz w:val="28"/>
        </w:rPr>
        <w:t>Басталуы (Начат) «_____»_______________20____ж. (г.)</w:t>
      </w:r>
      <w:r>
        <w:br/>
      </w:r>
      <w:r>
        <w:rPr>
          <w:rFonts w:ascii="Times New Roman"/>
          <w:b w:val="false"/>
          <w:i w:val="false"/>
          <w:color w:val="000000"/>
          <w:sz w:val="28"/>
        </w:rPr>
        <w:t>
Аяқталуы (Окончен) «_____»_______________20____ж.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521"/>
        <w:gridCol w:w="2023"/>
        <w:gridCol w:w="2132"/>
        <w:gridCol w:w="2241"/>
        <w:gridCol w:w="1281"/>
        <w:gridCol w:w="1456"/>
        <w:gridCol w:w="1762"/>
      </w:tblGrid>
      <w:tr>
        <w:trPr>
          <w:trHeight w:val="30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 год</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Тексерiлетiн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Домашний</w:t>
            </w:r>
            <w:r>
              <w:br/>
            </w:r>
            <w:r>
              <w:rPr>
                <w:rFonts w:ascii="Times New Roman"/>
                <w:b w:val="false"/>
                <w:i w:val="false"/>
                <w:color w:val="000000"/>
                <w:sz w:val="20"/>
              </w:rPr>
              <w:t>
</w:t>
            </w:r>
            <w:r>
              <w:rPr>
                <w:rFonts w:ascii="Times New Roman"/>
                <w:b w:val="false"/>
                <w:i w:val="false"/>
                <w:color w:val="000000"/>
                <w:sz w:val="20"/>
              </w:rPr>
              <w:t>адрес</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должность</w:t>
            </w:r>
          </w:p>
        </w:tc>
      </w:tr>
      <w:tr>
        <w:trPr>
          <w:trHeight w:val="15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Үлгiнің</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проб</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Зертханамен</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205"/>
        <w:gridCol w:w="2120"/>
        <w:gridCol w:w="2184"/>
        <w:gridCol w:w="2098"/>
        <w:gridCol w:w="1669"/>
        <w:gridCol w:w="2229"/>
      </w:tblGrid>
      <w:tr>
        <w:trPr>
          <w:trHeight w:val="36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r>
              <w:br/>
            </w:r>
            <w:r>
              <w:rPr>
                <w:rFonts w:ascii="Times New Roman"/>
                <w:b w:val="false"/>
                <w:i w:val="false"/>
                <w:color w:val="000000"/>
                <w:sz w:val="20"/>
              </w:rPr>
              <w:t>
</w:t>
            </w:r>
            <w:r>
              <w:rPr>
                <w:rFonts w:ascii="Times New Roman"/>
                <w:b w:val="false"/>
                <w:i w:val="false"/>
                <w:color w:val="000000"/>
                <w:sz w:val="20"/>
              </w:rPr>
              <w:t>Диагноз</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Первичное,</w:t>
            </w:r>
            <w:r>
              <w:br/>
            </w:r>
            <w:r>
              <w:rPr>
                <w:rFonts w:ascii="Times New Roman"/>
                <w:b w:val="false"/>
                <w:i w:val="false"/>
                <w:color w:val="000000"/>
                <w:sz w:val="20"/>
              </w:rPr>
              <w:t>
</w:t>
            </w:r>
            <w:r>
              <w:rPr>
                <w:rFonts w:ascii="Times New Roman"/>
                <w:b w:val="false"/>
                <w:i w:val="false"/>
                <w:color w:val="000000"/>
                <w:sz w:val="20"/>
              </w:rPr>
              <w:t>повторное</w:t>
            </w:r>
            <w:r>
              <w:br/>
            </w:r>
            <w:r>
              <w:rPr>
                <w:rFonts w:ascii="Times New Roman"/>
                <w:b w:val="false"/>
                <w:i w:val="false"/>
                <w:color w:val="000000"/>
                <w:sz w:val="20"/>
              </w:rPr>
              <w:t>
</w:t>
            </w:r>
            <w:r>
              <w:rPr>
                <w:rFonts w:ascii="Times New Roman"/>
                <w:b w:val="false"/>
                <w:i w:val="false"/>
                <w:color w:val="000000"/>
                <w:sz w:val="20"/>
              </w:rPr>
              <w:t>обследования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 год</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дің</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105 қосымша</w:t>
      </w:r>
    </w:p>
    <w:bookmarkStart w:name="z422" w:id="336"/>
    <w:p>
      <w:pPr>
        <w:spacing w:after="0"/>
        <w:ind w:left="0"/>
        <w:jc w:val="both"/>
      </w:pPr>
      <w:r>
        <w:rPr>
          <w:rFonts w:ascii="Times New Roman"/>
          <w:b w:val="false"/>
          <w:i w:val="false"/>
          <w:color w:val="000000"/>
          <w:sz w:val="28"/>
        </w:rPr>
        <w:t>
Приложение 105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3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105-қосымша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106 қосымша</w:t>
      </w:r>
    </w:p>
    <w:bookmarkStart w:name="z424" w:id="337"/>
    <w:p>
      <w:pPr>
        <w:spacing w:after="0"/>
        <w:ind w:left="0"/>
        <w:jc w:val="both"/>
      </w:pPr>
      <w:r>
        <w:rPr>
          <w:rFonts w:ascii="Times New Roman"/>
          <w:b w:val="false"/>
          <w:i w:val="false"/>
          <w:color w:val="000000"/>
          <w:sz w:val="28"/>
        </w:rPr>
        <w:t>
Приложение 106</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3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797"/>
        <w:gridCol w:w="80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105/е нысанды медициналық құжаттама</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105/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p>
      <w:pPr>
        <w:spacing w:after="0"/>
        <w:ind w:left="0"/>
        <w:jc w:val="left"/>
      </w:pPr>
      <w:r>
        <w:rPr>
          <w:rFonts w:ascii="Times New Roman"/>
          <w:b/>
          <w:i w:val="false"/>
          <w:color w:val="000000"/>
        </w:rPr>
        <w:t xml:space="preserve"> Қызамық/қызылшаға серологиялық зерттеудi тiркеу</w:t>
      </w:r>
      <w:r>
        <w:br/>
      </w:r>
      <w:r>
        <w:rPr>
          <w:rFonts w:ascii="Times New Roman"/>
          <w:b/>
          <w:i w:val="false"/>
          <w:color w:val="000000"/>
        </w:rPr>
        <w:t>
ЖУРНАЛЫ</w:t>
      </w:r>
    </w:p>
    <w:bookmarkStart w:name="z425" w:id="338"/>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серологических исследований на корь/краснуху</w:t>
      </w:r>
      <w:r>
        <w:br/>
      </w:r>
      <w:r>
        <w:rPr>
          <w:rFonts w:ascii="Times New Roman"/>
          <w:b/>
          <w:i w:val="false"/>
          <w:color w:val="000000"/>
        </w:rPr>
        <w:t>
(вид инфекции)</w:t>
      </w:r>
    </w:p>
    <w:bookmarkEnd w:id="338"/>
    <w:p>
      <w:pPr>
        <w:spacing w:after="0"/>
        <w:ind w:left="0"/>
        <w:jc w:val="both"/>
      </w:pPr>
      <w:r>
        <w:rPr>
          <w:rFonts w:ascii="Times New Roman"/>
          <w:b w:val="false"/>
          <w:i w:val="false"/>
          <w:color w:val="000000"/>
          <w:sz w:val="28"/>
        </w:rPr>
        <w:t>Басталуы (Начат) «___»_______________20____ж. (г.)</w:t>
      </w:r>
      <w:r>
        <w:br/>
      </w: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0"/>
        <w:gridCol w:w="3211"/>
        <w:gridCol w:w="3105"/>
        <w:gridCol w:w="1665"/>
        <w:gridCol w:w="3339"/>
      </w:tblGrid>
      <w:tr>
        <w:trPr>
          <w:trHeight w:val="196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жiберген</w:t>
            </w:r>
            <w:r>
              <w:br/>
            </w:r>
            <w:r>
              <w:rPr>
                <w:rFonts w:ascii="Times New Roman"/>
                <w:b w:val="false"/>
                <w:i w:val="false"/>
                <w:color w:val="000000"/>
                <w:sz w:val="20"/>
              </w:rPr>
              <w:t>
</w:t>
            </w:r>
            <w:r>
              <w:rPr>
                <w:rFonts w:ascii="Times New Roman"/>
                <w:b w:val="false"/>
                <w:i w:val="false"/>
                <w:color w:val="000000"/>
                <w:sz w:val="20"/>
              </w:rPr>
              <w:t>мекеме</w:t>
            </w:r>
          </w:p>
          <w:p>
            <w:pPr>
              <w:spacing w:after="20"/>
              <w:ind w:left="20"/>
              <w:jc w:val="both"/>
            </w:pPr>
            <w:r>
              <w:rPr>
                <w:rFonts w:ascii="Times New Roman"/>
                <w:b w:val="false"/>
                <w:i w:val="false"/>
                <w:color w:val="000000"/>
                <w:sz w:val="20"/>
              </w:rPr>
              <w:t>Учреждение</w:t>
            </w:r>
            <w:r>
              <w:br/>
            </w:r>
            <w:r>
              <w:rPr>
                <w:rFonts w:ascii="Times New Roman"/>
                <w:b w:val="false"/>
                <w:i w:val="false"/>
                <w:color w:val="000000"/>
                <w:sz w:val="20"/>
              </w:rPr>
              <w:t>
</w:t>
            </w:r>
            <w:r>
              <w:rPr>
                <w:rFonts w:ascii="Times New Roman"/>
                <w:b w:val="false"/>
                <w:i w:val="false"/>
                <w:color w:val="000000"/>
                <w:sz w:val="20"/>
              </w:rPr>
              <w:t>направившее</w:t>
            </w:r>
            <w:r>
              <w:br/>
            </w:r>
            <w:r>
              <w:rPr>
                <w:rFonts w:ascii="Times New Roman"/>
                <w:b w:val="false"/>
                <w:i w:val="false"/>
                <w:color w:val="000000"/>
                <w:sz w:val="20"/>
              </w:rPr>
              <w:t>
</w:t>
            </w:r>
            <w:r>
              <w:rPr>
                <w:rFonts w:ascii="Times New Roman"/>
                <w:b w:val="false"/>
                <w:i w:val="false"/>
                <w:color w:val="000000"/>
                <w:sz w:val="20"/>
              </w:rPr>
              <w:t>образец</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p>
            <w:pPr>
              <w:spacing w:after="20"/>
              <w:ind w:left="20"/>
              <w:jc w:val="both"/>
            </w:pPr>
            <w:r>
              <w:rPr>
                <w:rFonts w:ascii="Times New Roman"/>
                <w:b w:val="false"/>
                <w:i w:val="false"/>
                <w:color w:val="000000"/>
                <w:sz w:val="20"/>
              </w:rPr>
              <w:t>Возраст</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Адрес проживания</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2"/>
        <w:gridCol w:w="3964"/>
        <w:gridCol w:w="3447"/>
        <w:gridCol w:w="3447"/>
      </w:tblGrid>
      <w:tr>
        <w:trPr>
          <w:trHeight w:val="1995"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Бөртпе пайда</w:t>
            </w:r>
            <w:r>
              <w:br/>
            </w:r>
            <w:r>
              <w:rPr>
                <w:rFonts w:ascii="Times New Roman"/>
                <w:b w:val="false"/>
                <w:i w:val="false"/>
                <w:color w:val="000000"/>
                <w:sz w:val="20"/>
              </w:rPr>
              <w:t>
</w:t>
            </w:r>
            <w:r>
              <w:rPr>
                <w:rFonts w:ascii="Times New Roman"/>
                <w:b w:val="false"/>
                <w:i w:val="false"/>
                <w:color w:val="000000"/>
                <w:sz w:val="20"/>
              </w:rPr>
              <w:t>болған күн, ай, жыл</w:t>
            </w:r>
          </w:p>
          <w:p>
            <w:pPr>
              <w:spacing w:after="20"/>
              <w:ind w:left="20"/>
              <w:jc w:val="both"/>
            </w:pP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появления сыпи</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қызуы пайда болған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месяц,год</w:t>
            </w:r>
            <w:r>
              <w:br/>
            </w:r>
            <w:r>
              <w:rPr>
                <w:rFonts w:ascii="Times New Roman"/>
                <w:b w:val="false"/>
                <w:i w:val="false"/>
                <w:color w:val="000000"/>
                <w:sz w:val="20"/>
              </w:rPr>
              <w:t>
</w:t>
            </w:r>
            <w:r>
              <w:rPr>
                <w:rFonts w:ascii="Times New Roman"/>
                <w:b w:val="false"/>
                <w:i w:val="false"/>
                <w:color w:val="000000"/>
                <w:sz w:val="20"/>
              </w:rPr>
              <w:t>появления температуры</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Қызамыққа қарсы</w:t>
            </w:r>
            <w:r>
              <w:br/>
            </w:r>
            <w:r>
              <w:rPr>
                <w:rFonts w:ascii="Times New Roman"/>
                <w:b w:val="false"/>
                <w:i w:val="false"/>
                <w:color w:val="000000"/>
                <w:sz w:val="20"/>
              </w:rPr>
              <w:t>
</w:t>
            </w:r>
            <w:r>
              <w:rPr>
                <w:rFonts w:ascii="Times New Roman"/>
                <w:b w:val="false"/>
                <w:i w:val="false"/>
                <w:color w:val="000000"/>
                <w:sz w:val="20"/>
              </w:rPr>
              <w:t>соңғы егу күні, 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последней вакцинации</w:t>
            </w:r>
            <w:r>
              <w:br/>
            </w:r>
            <w:r>
              <w:rPr>
                <w:rFonts w:ascii="Times New Roman"/>
                <w:b w:val="false"/>
                <w:i w:val="false"/>
                <w:color w:val="000000"/>
                <w:sz w:val="20"/>
              </w:rPr>
              <w:t>
</w:t>
            </w:r>
            <w:r>
              <w:rPr>
                <w:rFonts w:ascii="Times New Roman"/>
                <w:b w:val="false"/>
                <w:i w:val="false"/>
                <w:color w:val="000000"/>
                <w:sz w:val="20"/>
              </w:rPr>
              <w:t>кори</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Қызамыққа қарсы</w:t>
            </w:r>
            <w:r>
              <w:br/>
            </w:r>
            <w:r>
              <w:rPr>
                <w:rFonts w:ascii="Times New Roman"/>
                <w:b w:val="false"/>
                <w:i w:val="false"/>
                <w:color w:val="000000"/>
                <w:sz w:val="20"/>
              </w:rPr>
              <w:t>
</w:t>
            </w:r>
            <w:r>
              <w:rPr>
                <w:rFonts w:ascii="Times New Roman"/>
                <w:b w:val="false"/>
                <w:i w:val="false"/>
                <w:color w:val="000000"/>
                <w:sz w:val="20"/>
              </w:rPr>
              <w:t>дозалар саны</w:t>
            </w:r>
          </w:p>
          <w:p>
            <w:pPr>
              <w:spacing w:after="20"/>
              <w:ind w:left="20"/>
              <w:jc w:val="both"/>
            </w:pPr>
            <w:r>
              <w:rPr>
                <w:rFonts w:ascii="Times New Roman"/>
                <w:b w:val="false"/>
                <w:i w:val="false"/>
                <w:color w:val="000000"/>
                <w:sz w:val="20"/>
              </w:rPr>
              <w:t>Количество доз</w:t>
            </w:r>
            <w:r>
              <w:br/>
            </w:r>
            <w:r>
              <w:rPr>
                <w:rFonts w:ascii="Times New Roman"/>
                <w:b w:val="false"/>
                <w:i w:val="false"/>
                <w:color w:val="000000"/>
                <w:sz w:val="20"/>
              </w:rPr>
              <w:t>
</w:t>
            </w:r>
            <w:r>
              <w:rPr>
                <w:rFonts w:ascii="Times New Roman"/>
                <w:b w:val="false"/>
                <w:i w:val="false"/>
                <w:color w:val="000000"/>
                <w:sz w:val="20"/>
              </w:rPr>
              <w:t>против кори</w:t>
            </w:r>
          </w:p>
        </w:tc>
      </w:tr>
      <w:tr>
        <w:trPr>
          <w:trHeight w:val="255"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gridCol w:w="2308"/>
        <w:gridCol w:w="2330"/>
        <w:gridCol w:w="2587"/>
        <w:gridCol w:w="2202"/>
        <w:gridCol w:w="2481"/>
      </w:tblGrid>
      <w:tr>
        <w:trPr>
          <w:trHeight w:val="258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Қызылшаға</w:t>
            </w:r>
            <w:r>
              <w:br/>
            </w:r>
            <w:r>
              <w:rPr>
                <w:rFonts w:ascii="Times New Roman"/>
                <w:b w:val="false"/>
                <w:i w:val="false"/>
                <w:color w:val="000000"/>
                <w:sz w:val="20"/>
              </w:rPr>
              <w:t>
</w:t>
            </w:r>
            <w:r>
              <w:rPr>
                <w:rFonts w:ascii="Times New Roman"/>
                <w:b w:val="false"/>
                <w:i w:val="false"/>
                <w:color w:val="000000"/>
                <w:sz w:val="20"/>
              </w:rPr>
              <w:t>қарсы соңғы</w:t>
            </w:r>
            <w:r>
              <w:br/>
            </w:r>
            <w:r>
              <w:rPr>
                <w:rFonts w:ascii="Times New Roman"/>
                <w:b w:val="false"/>
                <w:i w:val="false"/>
                <w:color w:val="000000"/>
                <w:sz w:val="20"/>
              </w:rPr>
              <w:t>
</w:t>
            </w:r>
            <w:r>
              <w:rPr>
                <w:rFonts w:ascii="Times New Roman"/>
                <w:b w:val="false"/>
                <w:i w:val="false"/>
                <w:color w:val="000000"/>
                <w:sz w:val="20"/>
              </w:rPr>
              <w:t>егу күні,</w:t>
            </w:r>
            <w:r>
              <w:br/>
            </w:r>
            <w:r>
              <w:rPr>
                <w:rFonts w:ascii="Times New Roman"/>
                <w:b w:val="false"/>
                <w:i w:val="false"/>
                <w:color w:val="000000"/>
                <w:sz w:val="20"/>
              </w:rPr>
              <w:t>
</w:t>
            </w:r>
            <w:r>
              <w:rPr>
                <w:rFonts w:ascii="Times New Roman"/>
                <w:b w:val="false"/>
                <w:i w:val="false"/>
                <w:color w:val="000000"/>
                <w:sz w:val="20"/>
              </w:rPr>
              <w:t>айы, жылы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последней</w:t>
            </w:r>
            <w:r>
              <w:br/>
            </w:r>
            <w:r>
              <w:rPr>
                <w:rFonts w:ascii="Times New Roman"/>
                <w:b w:val="false"/>
                <w:i w:val="false"/>
                <w:color w:val="000000"/>
                <w:sz w:val="20"/>
              </w:rPr>
              <w:t>
</w:t>
            </w:r>
            <w:r>
              <w:rPr>
                <w:rFonts w:ascii="Times New Roman"/>
                <w:b w:val="false"/>
                <w:i w:val="false"/>
                <w:color w:val="000000"/>
                <w:sz w:val="20"/>
              </w:rPr>
              <w:t>вакцинации</w:t>
            </w:r>
            <w:r>
              <w:br/>
            </w:r>
            <w:r>
              <w:rPr>
                <w:rFonts w:ascii="Times New Roman"/>
                <w:b w:val="false"/>
                <w:i w:val="false"/>
                <w:color w:val="000000"/>
                <w:sz w:val="20"/>
              </w:rPr>
              <w:t>
</w:t>
            </w:r>
            <w:r>
              <w:rPr>
                <w:rFonts w:ascii="Times New Roman"/>
                <w:b w:val="false"/>
                <w:i w:val="false"/>
                <w:color w:val="000000"/>
                <w:sz w:val="20"/>
              </w:rPr>
              <w:t>краснухи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Қызылшаға</w:t>
            </w:r>
            <w:r>
              <w:br/>
            </w:r>
            <w:r>
              <w:rPr>
                <w:rFonts w:ascii="Times New Roman"/>
                <w:b w:val="false"/>
                <w:i w:val="false"/>
                <w:color w:val="000000"/>
                <w:sz w:val="20"/>
              </w:rPr>
              <w:t>
</w:t>
            </w:r>
            <w:r>
              <w:rPr>
                <w:rFonts w:ascii="Times New Roman"/>
                <w:b w:val="false"/>
                <w:i w:val="false"/>
                <w:color w:val="000000"/>
                <w:sz w:val="20"/>
              </w:rPr>
              <w:t>қарсы дозалар</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доз против</w:t>
            </w:r>
            <w:r>
              <w:br/>
            </w:r>
            <w:r>
              <w:rPr>
                <w:rFonts w:ascii="Times New Roman"/>
                <w:b w:val="false"/>
                <w:i w:val="false"/>
                <w:color w:val="000000"/>
                <w:sz w:val="20"/>
              </w:rPr>
              <w:t>
</w:t>
            </w:r>
            <w:r>
              <w:rPr>
                <w:rFonts w:ascii="Times New Roman"/>
                <w:b w:val="false"/>
                <w:i w:val="false"/>
                <w:color w:val="000000"/>
                <w:sz w:val="20"/>
              </w:rPr>
              <w:t>краснухи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алынған күні,</w:t>
            </w:r>
            <w:r>
              <w:br/>
            </w:r>
            <w:r>
              <w:rPr>
                <w:rFonts w:ascii="Times New Roman"/>
                <w:b w:val="false"/>
                <w:i w:val="false"/>
                <w:color w:val="000000"/>
                <w:sz w:val="20"/>
              </w:rPr>
              <w:t>
</w:t>
            </w:r>
            <w:r>
              <w:rPr>
                <w:rFonts w:ascii="Times New Roman"/>
                <w:b w:val="false"/>
                <w:i w:val="false"/>
                <w:color w:val="000000"/>
                <w:sz w:val="20"/>
              </w:rPr>
              <w:t>айы, жылы</w:t>
            </w:r>
          </w:p>
          <w:p>
            <w:pPr>
              <w:spacing w:after="20"/>
              <w:ind w:left="20"/>
              <w:jc w:val="both"/>
            </w:pPr>
            <w:r>
              <w:rPr>
                <w:rFonts w:ascii="Times New Roman"/>
                <w:b w:val="false"/>
                <w:i w:val="false"/>
                <w:color w:val="000000"/>
                <w:sz w:val="20"/>
              </w:rPr>
              <w:t>Дата 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жіберілген</w:t>
            </w:r>
            <w:r>
              <w:br/>
            </w:r>
            <w:r>
              <w:rPr>
                <w:rFonts w:ascii="Times New Roman"/>
                <w:b w:val="false"/>
                <w:i w:val="false"/>
                <w:color w:val="000000"/>
                <w:sz w:val="20"/>
              </w:rPr>
              <w:t>
</w:t>
            </w:r>
            <w:r>
              <w:rPr>
                <w:rFonts w:ascii="Times New Roman"/>
                <w:b w:val="false"/>
                <w:i w:val="false"/>
                <w:color w:val="000000"/>
                <w:sz w:val="20"/>
              </w:rPr>
              <w:t>күні, айы, жылы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отправления в</w:t>
            </w:r>
            <w:r>
              <w:br/>
            </w:r>
            <w:r>
              <w:rPr>
                <w:rFonts w:ascii="Times New Roman"/>
                <w:b w:val="false"/>
                <w:i w:val="false"/>
                <w:color w:val="000000"/>
                <w:sz w:val="20"/>
              </w:rPr>
              <w:t>
</w:t>
            </w:r>
            <w:r>
              <w:rPr>
                <w:rFonts w:ascii="Times New Roman"/>
                <w:b w:val="false"/>
                <w:i w:val="false"/>
                <w:color w:val="000000"/>
                <w:sz w:val="20"/>
              </w:rPr>
              <w:t>лабораторию</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түскен күні,</w:t>
            </w:r>
            <w:r>
              <w:br/>
            </w:r>
            <w:r>
              <w:rPr>
                <w:rFonts w:ascii="Times New Roman"/>
                <w:b w:val="false"/>
                <w:i w:val="false"/>
                <w:color w:val="000000"/>
                <w:sz w:val="20"/>
              </w:rPr>
              <w:t>
</w:t>
            </w:r>
            <w:r>
              <w:rPr>
                <w:rFonts w:ascii="Times New Roman"/>
                <w:b w:val="false"/>
                <w:i w:val="false"/>
                <w:color w:val="000000"/>
                <w:sz w:val="20"/>
              </w:rPr>
              <w:t>айы, жылы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лабораторию</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түскен үлгінің</w:t>
            </w:r>
            <w:r>
              <w:br/>
            </w:r>
            <w:r>
              <w:rPr>
                <w:rFonts w:ascii="Times New Roman"/>
                <w:b w:val="false"/>
                <w:i w:val="false"/>
                <w:color w:val="000000"/>
                <w:sz w:val="20"/>
              </w:rPr>
              <w:t>
</w:t>
            </w:r>
            <w:r>
              <w:rPr>
                <w:rFonts w:ascii="Times New Roman"/>
                <w:b w:val="false"/>
                <w:i w:val="false"/>
                <w:color w:val="000000"/>
                <w:sz w:val="20"/>
              </w:rPr>
              <w:t>жағдайы</w:t>
            </w:r>
          </w:p>
          <w:p>
            <w:pPr>
              <w:spacing w:after="20"/>
              <w:ind w:left="20"/>
              <w:jc w:val="both"/>
            </w:pPr>
            <w:r>
              <w:rPr>
                <w:rFonts w:ascii="Times New Roman"/>
                <w:b w:val="false"/>
                <w:i w:val="false"/>
                <w:color w:val="000000"/>
                <w:sz w:val="20"/>
              </w:rPr>
              <w:t>Состояние</w:t>
            </w:r>
            <w:r>
              <w:br/>
            </w:r>
            <w:r>
              <w:rPr>
                <w:rFonts w:ascii="Times New Roman"/>
                <w:b w:val="false"/>
                <w:i w:val="false"/>
                <w:color w:val="000000"/>
                <w:sz w:val="20"/>
              </w:rPr>
              <w:t>
</w:t>
            </w:r>
            <w:r>
              <w:rPr>
                <w:rFonts w:ascii="Times New Roman"/>
                <w:b w:val="false"/>
                <w:i w:val="false"/>
                <w:color w:val="000000"/>
                <w:sz w:val="20"/>
              </w:rPr>
              <w:t>образца при</w:t>
            </w:r>
            <w:r>
              <w:br/>
            </w:r>
            <w:r>
              <w:rPr>
                <w:rFonts w:ascii="Times New Roman"/>
                <w:b w:val="false"/>
                <w:i w:val="false"/>
                <w:color w:val="000000"/>
                <w:sz w:val="20"/>
              </w:rPr>
              <w:t>
</w:t>
            </w:r>
            <w:r>
              <w:rPr>
                <w:rFonts w:ascii="Times New Roman"/>
                <w:b w:val="false"/>
                <w:i w:val="false"/>
                <w:color w:val="000000"/>
                <w:sz w:val="20"/>
              </w:rPr>
              <w:t>поступлении в</w:t>
            </w:r>
            <w:r>
              <w:br/>
            </w:r>
            <w:r>
              <w:rPr>
                <w:rFonts w:ascii="Times New Roman"/>
                <w:b w:val="false"/>
                <w:i w:val="false"/>
                <w:color w:val="000000"/>
                <w:sz w:val="20"/>
              </w:rPr>
              <w:t>
</w:t>
            </w:r>
            <w:r>
              <w:rPr>
                <w:rFonts w:ascii="Times New Roman"/>
                <w:b w:val="false"/>
                <w:i w:val="false"/>
                <w:color w:val="000000"/>
                <w:sz w:val="20"/>
              </w:rPr>
              <w:t>лабораторию</w:t>
            </w:r>
          </w:p>
        </w:tc>
      </w:tr>
      <w:tr>
        <w:trPr>
          <w:trHeight w:val="255"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2779"/>
        <w:gridCol w:w="3250"/>
        <w:gridCol w:w="3079"/>
        <w:gridCol w:w="3337"/>
      </w:tblGrid>
      <w:tr>
        <w:trPr>
          <w:trHeight w:val="258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p>
            <w:pPr>
              <w:spacing w:after="20"/>
              <w:ind w:left="20"/>
              <w:jc w:val="both"/>
            </w:pPr>
            <w:r>
              <w:rPr>
                <w:rFonts w:ascii="Times New Roman"/>
                <w:b w:val="false"/>
                <w:i w:val="false"/>
                <w:color w:val="000000"/>
                <w:sz w:val="20"/>
              </w:rPr>
              <w:t>Диагноз</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қойылған күн ай,</w:t>
            </w:r>
            <w:r>
              <w:br/>
            </w: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постановки</w:t>
            </w:r>
            <w:r>
              <w:br/>
            </w:r>
            <w:r>
              <w:rPr>
                <w:rFonts w:ascii="Times New Roman"/>
                <w:b w:val="false"/>
                <w:i w:val="false"/>
                <w:color w:val="000000"/>
                <w:sz w:val="20"/>
              </w:rPr>
              <w:t>
</w:t>
            </w:r>
            <w:r>
              <w:rPr>
                <w:rFonts w:ascii="Times New Roman"/>
                <w:b w:val="false"/>
                <w:i w:val="false"/>
                <w:color w:val="000000"/>
                <w:sz w:val="20"/>
              </w:rPr>
              <w:t>реакции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берілген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выдачи результата</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лауазымы 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должность</w:t>
            </w:r>
            <w:r>
              <w:br/>
            </w:r>
            <w:r>
              <w:rPr>
                <w:rFonts w:ascii="Times New Roman"/>
                <w:b w:val="false"/>
                <w:i w:val="false"/>
                <w:color w:val="000000"/>
                <w:sz w:val="20"/>
              </w:rPr>
              <w:t>
</w:t>
            </w:r>
            <w:r>
              <w:rPr>
                <w:rFonts w:ascii="Times New Roman"/>
                <w:b w:val="false"/>
                <w:i w:val="false"/>
                <w:color w:val="000000"/>
                <w:sz w:val="20"/>
              </w:rPr>
              <w:t>и 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107 қосымша</w:t>
      </w:r>
    </w:p>
    <w:bookmarkStart w:name="z426" w:id="339"/>
    <w:p>
      <w:pPr>
        <w:spacing w:after="0"/>
        <w:ind w:left="0"/>
        <w:jc w:val="both"/>
      </w:pPr>
      <w:r>
        <w:rPr>
          <w:rFonts w:ascii="Times New Roman"/>
          <w:b w:val="false"/>
          <w:i w:val="false"/>
          <w:color w:val="000000"/>
          <w:sz w:val="28"/>
        </w:rPr>
        <w:t>
Приложение 107</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3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9"/>
        <w:gridCol w:w="858"/>
        <w:gridCol w:w="79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106/е нысанды медициналық құжаттама</w:t>
            </w:r>
          </w:p>
        </w:tc>
      </w:tr>
      <w:tr>
        <w:trPr>
          <w:trHeight w:val="855"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106/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p>
      <w:pPr>
        <w:spacing w:after="0"/>
        <w:ind w:left="0"/>
        <w:jc w:val="left"/>
      </w:pPr>
      <w:r>
        <w:rPr>
          <w:rFonts w:ascii="Times New Roman"/>
          <w:b/>
          <w:i w:val="false"/>
          <w:color w:val="000000"/>
        </w:rPr>
        <w:t xml:space="preserve"> Люминисценттік зерттеудің</w:t>
      </w:r>
      <w:r>
        <w:br/>
      </w:r>
      <w:r>
        <w:rPr>
          <w:rFonts w:ascii="Times New Roman"/>
          <w:b/>
          <w:i w:val="false"/>
          <w:color w:val="000000"/>
        </w:rPr>
        <w:t>
ЖУРНАЛЫ</w:t>
      </w:r>
    </w:p>
    <w:bookmarkStart w:name="z427" w:id="340"/>
    <w:p>
      <w:pPr>
        <w:spacing w:after="0"/>
        <w:ind w:left="0"/>
        <w:jc w:val="left"/>
      </w:pPr>
      <w:r>
        <w:rPr>
          <w:rFonts w:ascii="Times New Roman"/>
          <w:b/>
          <w:i w:val="false"/>
          <w:color w:val="000000"/>
        </w:rPr>
        <w:t xml:space="preserve"> 
ЖУРНАЛ</w:t>
      </w:r>
      <w:r>
        <w:br/>
      </w:r>
      <w:r>
        <w:rPr>
          <w:rFonts w:ascii="Times New Roman"/>
          <w:b/>
          <w:i w:val="false"/>
          <w:color w:val="000000"/>
        </w:rPr>
        <w:t>
люминисцентных исследований на</w:t>
      </w:r>
      <w:r>
        <w:br/>
      </w:r>
      <w:r>
        <w:rPr>
          <w:rFonts w:ascii="Times New Roman"/>
          <w:b/>
          <w:i w:val="false"/>
          <w:color w:val="000000"/>
        </w:rPr>
        <w:t>
_________________________________________________________</w:t>
      </w:r>
      <w:r>
        <w:br/>
      </w:r>
      <w:r>
        <w:rPr>
          <w:rFonts w:ascii="Times New Roman"/>
          <w:b/>
          <w:i w:val="false"/>
          <w:color w:val="000000"/>
        </w:rPr>
        <w:t>
жұқпаның түрі (вид инфекции)</w:t>
      </w:r>
    </w:p>
    <w:bookmarkEnd w:id="340"/>
    <w:p>
      <w:pPr>
        <w:spacing w:after="0"/>
        <w:ind w:left="0"/>
        <w:jc w:val="both"/>
      </w:pPr>
      <w:r>
        <w:rPr>
          <w:rFonts w:ascii="Times New Roman"/>
          <w:b w:val="false"/>
          <w:i w:val="false"/>
          <w:color w:val="000000"/>
          <w:sz w:val="28"/>
        </w:rPr>
        <w:t>Басталуы (Начат) «___»____________ 20____ж.(г.)</w:t>
      </w:r>
      <w:r>
        <w:br/>
      </w:r>
      <w:r>
        <w:rPr>
          <w:rFonts w:ascii="Times New Roman"/>
          <w:b w:val="false"/>
          <w:i w:val="false"/>
          <w:color w:val="000000"/>
          <w:sz w:val="28"/>
        </w:rPr>
        <w:t>
Аяқталуы (Окончен) «___»____________20____ж.(г.)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1574"/>
        <w:gridCol w:w="1440"/>
        <w:gridCol w:w="1262"/>
        <w:gridCol w:w="883"/>
        <w:gridCol w:w="1284"/>
        <w:gridCol w:w="1351"/>
        <w:gridCol w:w="1552"/>
        <w:gridCol w:w="1195"/>
        <w:gridCol w:w="2467"/>
      </w:tblGrid>
      <w:tr>
        <w:trPr>
          <w:trHeight w:val="315"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w:t>
            </w:r>
            <w:r>
              <w:br/>
            </w:r>
            <w:r>
              <w:rPr>
                <w:rFonts w:ascii="Times New Roman"/>
                <w:b w:val="false"/>
                <w:i w:val="false"/>
                <w:color w:val="000000"/>
                <w:sz w:val="20"/>
              </w:rPr>
              <w:t>
</w:t>
            </w:r>
            <w:r>
              <w:rPr>
                <w:rFonts w:ascii="Times New Roman"/>
                <w:b w:val="false"/>
                <w:i w:val="false"/>
                <w:color w:val="000000"/>
                <w:sz w:val="20"/>
              </w:rPr>
              <w:t>кеу</w:t>
            </w:r>
            <w:r>
              <w:br/>
            </w:r>
            <w:r>
              <w:rPr>
                <w:rFonts w:ascii="Times New Roman"/>
                <w:b w:val="false"/>
                <w:i w:val="false"/>
                <w:color w:val="000000"/>
                <w:sz w:val="20"/>
              </w:rPr>
              <w:t>
</w:t>
            </w:r>
            <w:r>
              <w:rPr>
                <w:rFonts w:ascii="Times New Roman"/>
                <w:b w:val="false"/>
                <w:i w:val="false"/>
                <w:color w:val="000000"/>
                <w:sz w:val="20"/>
              </w:rPr>
              <w:t>нө-</w:t>
            </w:r>
            <w:r>
              <w:br/>
            </w:r>
            <w:r>
              <w:rPr>
                <w:rFonts w:ascii="Times New Roman"/>
                <w:b w:val="false"/>
                <w:i w:val="false"/>
                <w:color w:val="000000"/>
                <w:sz w:val="20"/>
              </w:rPr>
              <w:t>
</w:t>
            </w:r>
            <w:r>
              <w:rPr>
                <w:rFonts w:ascii="Times New Roman"/>
                <w:b w:val="false"/>
                <w:i w:val="false"/>
                <w:color w:val="000000"/>
                <w:sz w:val="20"/>
              </w:rPr>
              <w:t>мірі</w:t>
            </w:r>
          </w:p>
          <w:p>
            <w:pPr>
              <w:spacing w:after="20"/>
              <w:ind w:left="20"/>
              <w:jc w:val="both"/>
            </w:pPr>
            <w:r>
              <w:rPr>
                <w:rFonts w:ascii="Times New Roman"/>
                <w:b w:val="false"/>
                <w:i w:val="false"/>
                <w:color w:val="000000"/>
                <w:sz w:val="20"/>
              </w:rPr>
              <w:t>Реги-</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w:t>
            </w:r>
            <w:r>
              <w:br/>
            </w:r>
            <w:r>
              <w:rPr>
                <w:rFonts w:ascii="Times New Roman"/>
                <w:b w:val="false"/>
                <w:i w:val="false"/>
                <w:color w:val="000000"/>
                <w:sz w:val="20"/>
              </w:rPr>
              <w:t>
</w:t>
            </w:r>
            <w:r>
              <w:rPr>
                <w:rFonts w:ascii="Times New Roman"/>
                <w:b w:val="false"/>
                <w:i w:val="false"/>
                <w:color w:val="000000"/>
                <w:sz w:val="20"/>
              </w:rPr>
              <w:t>гізілген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проведе-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результатов микроскопии</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тұ-</w:t>
            </w:r>
            <w:r>
              <w:br/>
            </w:r>
            <w:r>
              <w:rPr>
                <w:rFonts w:ascii="Times New Roman"/>
                <w:b w:val="false"/>
                <w:i w:val="false"/>
                <w:color w:val="000000"/>
                <w:sz w:val="20"/>
              </w:rPr>
              <w:t>
</w:t>
            </w:r>
            <w:r>
              <w:rPr>
                <w:rFonts w:ascii="Times New Roman"/>
                <w:b w:val="false"/>
                <w:i w:val="false"/>
                <w:color w:val="000000"/>
                <w:sz w:val="20"/>
              </w:rPr>
              <w:t>мауы</w:t>
            </w:r>
          </w:p>
          <w:p>
            <w:pPr>
              <w:spacing w:after="20"/>
              <w:ind w:left="20"/>
              <w:jc w:val="both"/>
            </w:pPr>
            <w:r>
              <w:rPr>
                <w:rFonts w:ascii="Times New Roman"/>
                <w:b w:val="false"/>
                <w:i w:val="false"/>
                <w:color w:val="000000"/>
                <w:sz w:val="20"/>
              </w:rPr>
              <w:t>Грипп A</w:t>
            </w:r>
            <w:r>
              <w:br/>
            </w:r>
            <w:r>
              <w:rPr>
                <w:rFonts w:ascii="Times New Roman"/>
                <w:b w:val="false"/>
                <w:i w:val="false"/>
                <w:color w:val="000000"/>
                <w:sz w:val="20"/>
              </w:rPr>
              <w:t>
</w:t>
            </w:r>
            <w:r>
              <w:rPr>
                <w:rFonts w:ascii="Times New Roman"/>
                <w:b w:val="false"/>
                <w:i w:val="false"/>
                <w:color w:val="000000"/>
                <w:sz w:val="20"/>
              </w:rPr>
              <w:t>(H3N2)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тұ-</w:t>
            </w:r>
            <w:r>
              <w:br/>
            </w:r>
            <w:r>
              <w:rPr>
                <w:rFonts w:ascii="Times New Roman"/>
                <w:b w:val="false"/>
                <w:i w:val="false"/>
                <w:color w:val="000000"/>
                <w:sz w:val="20"/>
              </w:rPr>
              <w:t>
</w:t>
            </w:r>
            <w:r>
              <w:rPr>
                <w:rFonts w:ascii="Times New Roman"/>
                <w:b w:val="false"/>
                <w:i w:val="false"/>
                <w:color w:val="000000"/>
                <w:sz w:val="20"/>
              </w:rPr>
              <w:t>мауы</w:t>
            </w:r>
          </w:p>
          <w:p>
            <w:pPr>
              <w:spacing w:after="20"/>
              <w:ind w:left="20"/>
              <w:jc w:val="both"/>
            </w:pPr>
            <w:r>
              <w:rPr>
                <w:rFonts w:ascii="Times New Roman"/>
                <w:b w:val="false"/>
                <w:i w:val="false"/>
                <w:color w:val="000000"/>
                <w:sz w:val="20"/>
              </w:rPr>
              <w:t>Грипп</w:t>
            </w:r>
            <w:r>
              <w:br/>
            </w:r>
            <w:r>
              <w:rPr>
                <w:rFonts w:ascii="Times New Roman"/>
                <w:b w:val="false"/>
                <w:i w:val="false"/>
                <w:color w:val="000000"/>
                <w:sz w:val="20"/>
              </w:rPr>
              <w:t>
</w:t>
            </w:r>
            <w:r>
              <w:rPr>
                <w:rFonts w:ascii="Times New Roman"/>
                <w:b w:val="false"/>
                <w:i w:val="false"/>
                <w:color w:val="000000"/>
                <w:sz w:val="20"/>
              </w:rPr>
              <w:t>A</w:t>
            </w:r>
            <w:r>
              <w:br/>
            </w:r>
            <w:r>
              <w:rPr>
                <w:rFonts w:ascii="Times New Roman"/>
                <w:b w:val="false"/>
                <w:i w:val="false"/>
                <w:color w:val="000000"/>
                <w:sz w:val="20"/>
              </w:rPr>
              <w:t>
</w:t>
            </w:r>
            <w:r>
              <w:rPr>
                <w:rFonts w:ascii="Times New Roman"/>
                <w:b w:val="false"/>
                <w:i w:val="false"/>
                <w:color w:val="000000"/>
                <w:sz w:val="20"/>
              </w:rPr>
              <w:t>(H1N1)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br/>
            </w:r>
            <w:r>
              <w:rPr>
                <w:rFonts w:ascii="Times New Roman"/>
                <w:b w:val="false"/>
                <w:i w:val="false"/>
                <w:color w:val="000000"/>
                <w:sz w:val="20"/>
              </w:rPr>
              <w:t>
</w:t>
            </w:r>
            <w:r>
              <w:rPr>
                <w:rFonts w:ascii="Times New Roman"/>
                <w:b w:val="false"/>
                <w:i w:val="false"/>
                <w:color w:val="000000"/>
                <w:sz w:val="20"/>
              </w:rPr>
              <w:t>тұ-</w:t>
            </w:r>
            <w:r>
              <w:br/>
            </w:r>
            <w:r>
              <w:rPr>
                <w:rFonts w:ascii="Times New Roman"/>
                <w:b w:val="false"/>
                <w:i w:val="false"/>
                <w:color w:val="000000"/>
                <w:sz w:val="20"/>
              </w:rPr>
              <w:t>
</w:t>
            </w:r>
            <w:r>
              <w:rPr>
                <w:rFonts w:ascii="Times New Roman"/>
                <w:b w:val="false"/>
                <w:i w:val="false"/>
                <w:color w:val="000000"/>
                <w:sz w:val="20"/>
              </w:rPr>
              <w:t>мауы</w:t>
            </w:r>
          </w:p>
          <w:p>
            <w:pPr>
              <w:spacing w:after="20"/>
              <w:ind w:left="20"/>
              <w:jc w:val="both"/>
            </w:pPr>
            <w:r>
              <w:rPr>
                <w:rFonts w:ascii="Times New Roman"/>
                <w:b w:val="false"/>
                <w:i w:val="false"/>
                <w:color w:val="000000"/>
                <w:sz w:val="20"/>
              </w:rPr>
              <w:t>Грипп В</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r>
              <w:br/>
            </w:r>
            <w:r>
              <w:rPr>
                <w:rFonts w:ascii="Times New Roman"/>
                <w:b w:val="false"/>
                <w:i w:val="false"/>
                <w:color w:val="000000"/>
                <w:sz w:val="20"/>
              </w:rPr>
              <w:t>
</w:t>
            </w:r>
            <w:r>
              <w:rPr>
                <w:rFonts w:ascii="Times New Roman"/>
                <w:b w:val="false"/>
                <w:i w:val="false"/>
                <w:color w:val="000000"/>
                <w:sz w:val="20"/>
              </w:rPr>
              <w:t>тұмау</w:t>
            </w:r>
            <w:r>
              <w:br/>
            </w:r>
            <w:r>
              <w:rPr>
                <w:rFonts w:ascii="Times New Roman"/>
                <w:b w:val="false"/>
                <w:i w:val="false"/>
                <w:color w:val="000000"/>
                <w:sz w:val="20"/>
              </w:rPr>
              <w:t>
</w:t>
            </w:r>
            <w:r>
              <w:rPr>
                <w:rFonts w:ascii="Times New Roman"/>
                <w:b w:val="false"/>
                <w:i w:val="false"/>
                <w:color w:val="000000"/>
                <w:sz w:val="20"/>
              </w:rPr>
              <w:t>ПГ 1</w:t>
            </w:r>
          </w:p>
          <w:p>
            <w:pPr>
              <w:spacing w:after="20"/>
              <w:ind w:left="20"/>
              <w:jc w:val="both"/>
            </w:pPr>
            <w:r>
              <w:rPr>
                <w:rFonts w:ascii="Times New Roman"/>
                <w:b w:val="false"/>
                <w:i w:val="false"/>
                <w:color w:val="000000"/>
                <w:sz w:val="20"/>
              </w:rPr>
              <w:t>Пара-</w:t>
            </w:r>
            <w:r>
              <w:br/>
            </w:r>
            <w:r>
              <w:rPr>
                <w:rFonts w:ascii="Times New Roman"/>
                <w:b w:val="false"/>
                <w:i w:val="false"/>
                <w:color w:val="000000"/>
                <w:sz w:val="20"/>
              </w:rPr>
              <w:t>
</w:t>
            </w:r>
            <w:r>
              <w:rPr>
                <w:rFonts w:ascii="Times New Roman"/>
                <w:b w:val="false"/>
                <w:i w:val="false"/>
                <w:color w:val="000000"/>
                <w:sz w:val="20"/>
              </w:rPr>
              <w:t>грипп</w:t>
            </w:r>
            <w:r>
              <w:br/>
            </w:r>
            <w:r>
              <w:rPr>
                <w:rFonts w:ascii="Times New Roman"/>
                <w:b w:val="false"/>
                <w:i w:val="false"/>
                <w:color w:val="000000"/>
                <w:sz w:val="20"/>
              </w:rPr>
              <w:t>
</w:t>
            </w:r>
            <w:r>
              <w:rPr>
                <w:rFonts w:ascii="Times New Roman"/>
                <w:b w:val="false"/>
                <w:i w:val="false"/>
                <w:color w:val="000000"/>
                <w:sz w:val="20"/>
              </w:rPr>
              <w:t>ПГ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r>
              <w:br/>
            </w:r>
            <w:r>
              <w:rPr>
                <w:rFonts w:ascii="Times New Roman"/>
                <w:b w:val="false"/>
                <w:i w:val="false"/>
                <w:color w:val="000000"/>
                <w:sz w:val="20"/>
              </w:rPr>
              <w:t>
</w:t>
            </w:r>
            <w:r>
              <w:rPr>
                <w:rFonts w:ascii="Times New Roman"/>
                <w:b w:val="false"/>
                <w:i w:val="false"/>
                <w:color w:val="000000"/>
                <w:sz w:val="20"/>
              </w:rPr>
              <w:t>тұмау</w:t>
            </w:r>
            <w:r>
              <w:br/>
            </w:r>
            <w:r>
              <w:rPr>
                <w:rFonts w:ascii="Times New Roman"/>
                <w:b w:val="false"/>
                <w:i w:val="false"/>
                <w:color w:val="000000"/>
                <w:sz w:val="20"/>
              </w:rPr>
              <w:t>
</w:t>
            </w:r>
            <w:r>
              <w:rPr>
                <w:rFonts w:ascii="Times New Roman"/>
                <w:b w:val="false"/>
                <w:i w:val="false"/>
                <w:color w:val="000000"/>
                <w:sz w:val="20"/>
              </w:rPr>
              <w:t>ПГ 2</w:t>
            </w:r>
          </w:p>
          <w:p>
            <w:pPr>
              <w:spacing w:after="20"/>
              <w:ind w:left="20"/>
              <w:jc w:val="both"/>
            </w:pPr>
            <w:r>
              <w:rPr>
                <w:rFonts w:ascii="Times New Roman"/>
                <w:b w:val="false"/>
                <w:i w:val="false"/>
                <w:color w:val="000000"/>
                <w:sz w:val="20"/>
              </w:rPr>
              <w:t>Параг-</w:t>
            </w:r>
            <w:r>
              <w:br/>
            </w:r>
            <w:r>
              <w:rPr>
                <w:rFonts w:ascii="Times New Roman"/>
                <w:b w:val="false"/>
                <w:i w:val="false"/>
                <w:color w:val="000000"/>
                <w:sz w:val="20"/>
              </w:rPr>
              <w:t>
</w:t>
            </w:r>
            <w:r>
              <w:rPr>
                <w:rFonts w:ascii="Times New Roman"/>
                <w:b w:val="false"/>
                <w:i w:val="false"/>
                <w:color w:val="000000"/>
                <w:sz w:val="20"/>
              </w:rPr>
              <w:t>рипп ПГ</w:t>
            </w:r>
            <w:r>
              <w:br/>
            </w:r>
            <w:r>
              <w:rPr>
                <w:rFonts w:ascii="Times New Roman"/>
                <w:b w:val="false"/>
                <w:i w:val="false"/>
                <w:color w:val="000000"/>
                <w:sz w:val="20"/>
              </w:rPr>
              <w:t>
</w:t>
            </w:r>
            <w:r>
              <w:rPr>
                <w:rFonts w:ascii="Times New Roman"/>
                <w:b w:val="false"/>
                <w:i w:val="false"/>
                <w:color w:val="000000"/>
                <w:sz w:val="20"/>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Паратұ-</w:t>
            </w:r>
            <w:r>
              <w:br/>
            </w:r>
            <w:r>
              <w:rPr>
                <w:rFonts w:ascii="Times New Roman"/>
                <w:b w:val="false"/>
                <w:i w:val="false"/>
                <w:color w:val="000000"/>
                <w:sz w:val="20"/>
              </w:rPr>
              <w:t>
</w:t>
            </w:r>
            <w:r>
              <w:rPr>
                <w:rFonts w:ascii="Times New Roman"/>
                <w:b w:val="false"/>
                <w:i w:val="false"/>
                <w:color w:val="000000"/>
                <w:sz w:val="20"/>
              </w:rPr>
              <w:t>мау ПГ 3</w:t>
            </w:r>
          </w:p>
          <w:p>
            <w:pPr>
              <w:spacing w:after="20"/>
              <w:ind w:left="20"/>
              <w:jc w:val="both"/>
            </w:pPr>
            <w:r>
              <w:rPr>
                <w:rFonts w:ascii="Times New Roman"/>
                <w:b w:val="false"/>
                <w:i w:val="false"/>
                <w:color w:val="000000"/>
                <w:sz w:val="20"/>
              </w:rPr>
              <w:t>Параг-</w:t>
            </w:r>
            <w:r>
              <w:br/>
            </w:r>
            <w:r>
              <w:rPr>
                <w:rFonts w:ascii="Times New Roman"/>
                <w:b w:val="false"/>
                <w:i w:val="false"/>
                <w:color w:val="000000"/>
                <w:sz w:val="20"/>
              </w:rPr>
              <w:t>
</w:t>
            </w:r>
            <w:r>
              <w:rPr>
                <w:rFonts w:ascii="Times New Roman"/>
                <w:b w:val="false"/>
                <w:i w:val="false"/>
                <w:color w:val="000000"/>
                <w:sz w:val="20"/>
              </w:rPr>
              <w:t>рипп ПГ</w:t>
            </w:r>
            <w:r>
              <w:br/>
            </w:r>
            <w:r>
              <w:rPr>
                <w:rFonts w:ascii="Times New Roman"/>
                <w:b w:val="false"/>
                <w:i w:val="false"/>
                <w:color w:val="000000"/>
                <w:sz w:val="20"/>
              </w:rPr>
              <w:t>
</w:t>
            </w:r>
            <w:r>
              <w:rPr>
                <w:rFonts w:ascii="Times New Roman"/>
                <w:b w:val="false"/>
                <w:i w:val="false"/>
                <w:color w:val="000000"/>
                <w:sz w:val="20"/>
              </w:rPr>
              <w:t>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w:t>
            </w:r>
            <w:r>
              <w:br/>
            </w:r>
            <w:r>
              <w:rPr>
                <w:rFonts w:ascii="Times New Roman"/>
                <w:b w:val="false"/>
                <w:i w:val="false"/>
                <w:color w:val="000000"/>
                <w:sz w:val="20"/>
              </w:rPr>
              <w:t>
</w:t>
            </w:r>
            <w:r>
              <w:rPr>
                <w:rFonts w:ascii="Times New Roman"/>
                <w:b w:val="false"/>
                <w:i w:val="false"/>
                <w:color w:val="000000"/>
                <w:sz w:val="20"/>
              </w:rPr>
              <w:t>вирус</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Респираторлы</w:t>
            </w:r>
            <w:r>
              <w:br/>
            </w:r>
            <w:r>
              <w:rPr>
                <w:rFonts w:ascii="Times New Roman"/>
                <w:b w:val="false"/>
                <w:i w:val="false"/>
                <w:color w:val="000000"/>
                <w:sz w:val="20"/>
              </w:rPr>
              <w:t>
</w:t>
            </w:r>
            <w:r>
              <w:rPr>
                <w:rFonts w:ascii="Times New Roman"/>
                <w:b w:val="false"/>
                <w:i w:val="false"/>
                <w:color w:val="000000"/>
                <w:sz w:val="20"/>
              </w:rPr>
              <w:t>сенсициалды</w:t>
            </w:r>
            <w:r>
              <w:br/>
            </w:r>
            <w:r>
              <w:rPr>
                <w:rFonts w:ascii="Times New Roman"/>
                <w:b w:val="false"/>
                <w:i w:val="false"/>
                <w:color w:val="000000"/>
                <w:sz w:val="20"/>
              </w:rPr>
              <w:t>
</w:t>
            </w:r>
            <w:r>
              <w:rPr>
                <w:rFonts w:ascii="Times New Roman"/>
                <w:b w:val="false"/>
                <w:i w:val="false"/>
                <w:color w:val="000000"/>
                <w:sz w:val="20"/>
              </w:rPr>
              <w:t>жасушалар</w:t>
            </w:r>
            <w:r>
              <w:br/>
            </w:r>
            <w:r>
              <w:rPr>
                <w:rFonts w:ascii="Times New Roman"/>
                <w:b w:val="false"/>
                <w:i w:val="false"/>
                <w:color w:val="000000"/>
                <w:sz w:val="20"/>
              </w:rPr>
              <w:t>
</w:t>
            </w:r>
            <w:r>
              <w:rPr>
                <w:rFonts w:ascii="Times New Roman"/>
                <w:b w:val="false"/>
                <w:i w:val="false"/>
                <w:color w:val="000000"/>
                <w:sz w:val="20"/>
              </w:rPr>
              <w:t>(РС)</w:t>
            </w:r>
          </w:p>
          <w:p>
            <w:pPr>
              <w:spacing w:after="20"/>
              <w:ind w:left="20"/>
              <w:jc w:val="both"/>
            </w:pPr>
            <w:r>
              <w:rPr>
                <w:rFonts w:ascii="Times New Roman"/>
                <w:b w:val="false"/>
                <w:i w:val="false"/>
                <w:color w:val="000000"/>
                <w:sz w:val="20"/>
              </w:rPr>
              <w:t>Респиратоные</w:t>
            </w:r>
            <w:r>
              <w:br/>
            </w:r>
            <w:r>
              <w:rPr>
                <w:rFonts w:ascii="Times New Roman"/>
                <w:b w:val="false"/>
                <w:i w:val="false"/>
                <w:color w:val="000000"/>
                <w:sz w:val="20"/>
              </w:rPr>
              <w:t>
</w:t>
            </w:r>
            <w:r>
              <w:rPr>
                <w:rFonts w:ascii="Times New Roman"/>
                <w:b w:val="false"/>
                <w:i w:val="false"/>
                <w:color w:val="000000"/>
                <w:sz w:val="20"/>
              </w:rPr>
              <w:t>сенсициальны</w:t>
            </w:r>
            <w:r>
              <w:br/>
            </w:r>
            <w:r>
              <w:rPr>
                <w:rFonts w:ascii="Times New Roman"/>
                <w:b w:val="false"/>
                <w:i w:val="false"/>
                <w:color w:val="000000"/>
                <w:sz w:val="20"/>
              </w:rPr>
              <w:t>
</w:t>
            </w:r>
            <w:r>
              <w:rPr>
                <w:rFonts w:ascii="Times New Roman"/>
                <w:b w:val="false"/>
                <w:i w:val="false"/>
                <w:color w:val="000000"/>
                <w:sz w:val="20"/>
              </w:rPr>
              <w:t>клетки (РС)</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2"/>
        <w:gridCol w:w="4737"/>
        <w:gridCol w:w="6751"/>
      </w:tblGrid>
      <w:tr>
        <w:trPr>
          <w:trHeight w:val="315"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 берілген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Дата, месяц, год выдачи</w:t>
            </w:r>
            <w:r>
              <w:br/>
            </w:r>
            <w:r>
              <w:rPr>
                <w:rFonts w:ascii="Times New Roman"/>
                <w:b w:val="false"/>
                <w:i w:val="false"/>
                <w:color w:val="000000"/>
                <w:sz w:val="20"/>
              </w:rPr>
              <w:t>
</w:t>
            </w:r>
            <w:r>
              <w:rPr>
                <w:rFonts w:ascii="Times New Roman"/>
                <w:b w:val="false"/>
                <w:i w:val="false"/>
                <w:color w:val="000000"/>
                <w:sz w:val="20"/>
              </w:rPr>
              <w:t>результата исследования</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маманның тегі, аты,</w:t>
            </w:r>
            <w:r>
              <w:br/>
            </w:r>
            <w:r>
              <w:rPr>
                <w:rFonts w:ascii="Times New Roman"/>
                <w:b w:val="false"/>
                <w:i w:val="false"/>
                <w:color w:val="000000"/>
                <w:sz w:val="20"/>
              </w:rPr>
              <w:t>
</w:t>
            </w:r>
            <w:r>
              <w:rPr>
                <w:rFonts w:ascii="Times New Roman"/>
                <w:b w:val="false"/>
                <w:i w:val="false"/>
                <w:color w:val="000000"/>
                <w:sz w:val="20"/>
              </w:rPr>
              <w:t>әкесінің аты, лауазымы және қолы</w:t>
            </w:r>
            <w:r>
              <w:br/>
            </w:r>
            <w:r>
              <w:rPr>
                <w:rFonts w:ascii="Times New Roman"/>
                <w:b w:val="false"/>
                <w:i w:val="false"/>
                <w:color w:val="000000"/>
                <w:sz w:val="20"/>
              </w:rPr>
              <w:t>
</w:t>
            </w:r>
            <w:r>
              <w:rPr>
                <w:rFonts w:ascii="Times New Roman"/>
                <w:b w:val="false"/>
                <w:i w:val="false"/>
                <w:color w:val="000000"/>
                <w:sz w:val="20"/>
              </w:rPr>
              <w:t>Фамилия, имя, отчество, должность и</w:t>
            </w:r>
            <w:r>
              <w:br/>
            </w:r>
            <w:r>
              <w:rPr>
                <w:rFonts w:ascii="Times New Roman"/>
                <w:b w:val="false"/>
                <w:i w:val="false"/>
                <w:color w:val="000000"/>
                <w:sz w:val="20"/>
              </w:rPr>
              <w:t>
</w:t>
            </w:r>
            <w:r>
              <w:rPr>
                <w:rFonts w:ascii="Times New Roman"/>
                <w:b w:val="false"/>
                <w:i w:val="false"/>
                <w:color w:val="000000"/>
                <w:sz w:val="20"/>
              </w:rPr>
              <w:t>подпись специалиста,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15"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108 қосымша</w:t>
      </w:r>
    </w:p>
    <w:bookmarkStart w:name="z428" w:id="341"/>
    <w:p>
      <w:pPr>
        <w:spacing w:after="0"/>
        <w:ind w:left="0"/>
        <w:jc w:val="both"/>
      </w:pPr>
      <w:r>
        <w:rPr>
          <w:rFonts w:ascii="Times New Roman"/>
          <w:b w:val="false"/>
          <w:i w:val="false"/>
          <w:color w:val="000000"/>
          <w:sz w:val="28"/>
        </w:rPr>
        <w:t>
Приложение 108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4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6"/>
        <w:gridCol w:w="880"/>
        <w:gridCol w:w="79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107/е нысанды медициналық құжаттама</w:t>
            </w:r>
          </w:p>
        </w:tc>
      </w:tr>
      <w:tr>
        <w:trPr>
          <w:trHeight w:val="855"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107/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p>
      <w:pPr>
        <w:spacing w:after="0"/>
        <w:ind w:left="0"/>
        <w:jc w:val="left"/>
      </w:pPr>
      <w:r>
        <w:rPr>
          <w:rFonts w:ascii="Times New Roman"/>
          <w:b/>
          <w:i w:val="false"/>
          <w:color w:val="000000"/>
        </w:rPr>
        <w:t xml:space="preserve"> Санитариялық вирусологияға зерттеуге алынған үлгілерді тiркеу</w:t>
      </w:r>
      <w:r>
        <w:br/>
      </w:r>
      <w:r>
        <w:rPr>
          <w:rFonts w:ascii="Times New Roman"/>
          <w:b/>
          <w:i w:val="false"/>
          <w:color w:val="000000"/>
        </w:rPr>
        <w:t>
ЖУРНАЛЫ</w:t>
      </w:r>
    </w:p>
    <w:bookmarkStart w:name="z429" w:id="342"/>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образцов для исследования на санитарную вирусологию</w:t>
      </w:r>
    </w:p>
    <w:bookmarkEnd w:id="342"/>
    <w:p>
      <w:pPr>
        <w:spacing w:after="0"/>
        <w:ind w:left="0"/>
        <w:jc w:val="both"/>
      </w:pPr>
      <w:r>
        <w:rPr>
          <w:rFonts w:ascii="Times New Roman"/>
          <w:b w:val="false"/>
          <w:i w:val="false"/>
          <w:color w:val="000000"/>
          <w:sz w:val="28"/>
        </w:rPr>
        <w:t>Басталуы (Начат) «___»_______________20____ж. (г.)</w:t>
      </w:r>
      <w:r>
        <w:br/>
      </w: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666"/>
        <w:gridCol w:w="1988"/>
        <w:gridCol w:w="2460"/>
        <w:gridCol w:w="2181"/>
        <w:gridCol w:w="2159"/>
        <w:gridCol w:w="2268"/>
      </w:tblGrid>
      <w:tr>
        <w:trPr>
          <w:trHeight w:val="282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образца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мекеме</w:t>
            </w:r>
          </w:p>
          <w:p>
            <w:pPr>
              <w:spacing w:after="20"/>
              <w:ind w:left="20"/>
              <w:jc w:val="both"/>
            </w:pPr>
            <w:r>
              <w:rPr>
                <w:rFonts w:ascii="Times New Roman"/>
                <w:b w:val="false"/>
                <w:i w:val="false"/>
                <w:color w:val="000000"/>
                <w:sz w:val="20"/>
              </w:rPr>
              <w:t>Учреждение</w:t>
            </w:r>
            <w:r>
              <w:br/>
            </w:r>
            <w:r>
              <w:rPr>
                <w:rFonts w:ascii="Times New Roman"/>
                <w:b w:val="false"/>
                <w:i w:val="false"/>
                <w:color w:val="000000"/>
                <w:sz w:val="20"/>
              </w:rPr>
              <w:t>
</w:t>
            </w:r>
            <w:r>
              <w:rPr>
                <w:rFonts w:ascii="Times New Roman"/>
                <w:b w:val="false"/>
                <w:i w:val="false"/>
                <w:color w:val="000000"/>
                <w:sz w:val="20"/>
              </w:rPr>
              <w:t>направившее</w:t>
            </w:r>
            <w:r>
              <w:br/>
            </w:r>
            <w:r>
              <w:rPr>
                <w:rFonts w:ascii="Times New Roman"/>
                <w:b w:val="false"/>
                <w:i w:val="false"/>
                <w:color w:val="000000"/>
                <w:sz w:val="20"/>
              </w:rPr>
              <w:t>
</w:t>
            </w:r>
            <w:r>
              <w:rPr>
                <w:rFonts w:ascii="Times New Roman"/>
                <w:b w:val="false"/>
                <w:i w:val="false"/>
                <w:color w:val="000000"/>
                <w:sz w:val="20"/>
              </w:rPr>
              <w:t>образец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зертханамен</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в лабораторию</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лауазымы 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2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109 қосымша</w:t>
      </w:r>
    </w:p>
    <w:bookmarkStart w:name="z430" w:id="343"/>
    <w:p>
      <w:pPr>
        <w:spacing w:after="0"/>
        <w:ind w:left="0"/>
        <w:jc w:val="both"/>
      </w:pPr>
      <w:r>
        <w:rPr>
          <w:rFonts w:ascii="Times New Roman"/>
          <w:b w:val="false"/>
          <w:i w:val="false"/>
          <w:color w:val="000000"/>
          <w:sz w:val="28"/>
        </w:rPr>
        <w:t>
Приложение 109</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4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9"/>
        <w:gridCol w:w="1085"/>
        <w:gridCol w:w="76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108/е нысанды медициналық құжаттама</w:t>
            </w:r>
          </w:p>
        </w:tc>
      </w:tr>
      <w:tr>
        <w:trPr>
          <w:trHeight w:val="855"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108/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p>
      <w:pPr>
        <w:spacing w:after="0"/>
        <w:ind w:left="0"/>
        <w:jc w:val="left"/>
      </w:pPr>
      <w:r>
        <w:rPr>
          <w:rFonts w:ascii="Times New Roman"/>
          <w:b/>
          <w:i w:val="false"/>
          <w:color w:val="000000"/>
        </w:rPr>
        <w:t xml:space="preserve"> Сарып қоздырғышының өсінділерін бөлу және сәйкестендіру</w:t>
      </w:r>
      <w:r>
        <w:br/>
      </w:r>
      <w:r>
        <w:rPr>
          <w:rFonts w:ascii="Times New Roman"/>
          <w:b/>
          <w:i w:val="false"/>
          <w:color w:val="000000"/>
        </w:rPr>
        <w:t>
ЖУРНАЛЫ</w:t>
      </w:r>
    </w:p>
    <w:bookmarkStart w:name="z431" w:id="344"/>
    <w:p>
      <w:pPr>
        <w:spacing w:after="0"/>
        <w:ind w:left="0"/>
        <w:jc w:val="left"/>
      </w:pPr>
      <w:r>
        <w:rPr>
          <w:rFonts w:ascii="Times New Roman"/>
          <w:b/>
          <w:i w:val="false"/>
          <w:color w:val="000000"/>
        </w:rPr>
        <w:t xml:space="preserve"> 
ЖУРНАЛ</w:t>
      </w:r>
      <w:r>
        <w:br/>
      </w:r>
      <w:r>
        <w:rPr>
          <w:rFonts w:ascii="Times New Roman"/>
          <w:b/>
          <w:i w:val="false"/>
          <w:color w:val="000000"/>
        </w:rPr>
        <w:t>
выделения и идентификации выделенных культур возбудителя</w:t>
      </w:r>
      <w:r>
        <w:br/>
      </w:r>
      <w:r>
        <w:rPr>
          <w:rFonts w:ascii="Times New Roman"/>
          <w:b/>
          <w:i w:val="false"/>
          <w:color w:val="000000"/>
        </w:rPr>
        <w:t>
бруцеллеза</w:t>
      </w:r>
    </w:p>
    <w:bookmarkEnd w:id="344"/>
    <w:p>
      <w:pPr>
        <w:spacing w:after="0"/>
        <w:ind w:left="0"/>
        <w:jc w:val="both"/>
      </w:pPr>
      <w:r>
        <w:rPr>
          <w:rFonts w:ascii="Times New Roman"/>
          <w:b w:val="false"/>
          <w:i w:val="false"/>
          <w:color w:val="000000"/>
          <w:sz w:val="28"/>
        </w:rPr>
        <w:t>Басталуы (Начат) «_____»_______________20 ___ж. (г.)</w:t>
      </w:r>
      <w:r>
        <w:br/>
      </w:r>
      <w:r>
        <w:rPr>
          <w:rFonts w:ascii="Times New Roman"/>
          <w:b w:val="false"/>
          <w:i w:val="false"/>
          <w:color w:val="000000"/>
          <w:sz w:val="28"/>
        </w:rPr>
        <w:t>
Аяқталуы (Окончен) «_____»_______________20 ___ж.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3709"/>
        <w:gridCol w:w="4001"/>
        <w:gridCol w:w="3585"/>
      </w:tblGrid>
      <w:tr>
        <w:trPr>
          <w:trHeight w:val="81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Зертханамен</w:t>
            </w:r>
            <w:r>
              <w:br/>
            </w:r>
            <w:r>
              <w:rPr>
                <w:rFonts w:ascii="Times New Roman"/>
                <w:b w:val="false"/>
                <w:i w:val="false"/>
                <w:color w:val="000000"/>
                <w:sz w:val="20"/>
              </w:rPr>
              <w:t>
</w:t>
            </w:r>
            <w:r>
              <w:rPr>
                <w:rFonts w:ascii="Times New Roman"/>
                <w:b w:val="false"/>
                <w:i w:val="false"/>
                <w:color w:val="000000"/>
                <w:sz w:val="20"/>
              </w:rPr>
              <w:t>қабылданған күні, айы,</w:t>
            </w:r>
            <w:r>
              <w:br/>
            </w:r>
            <w:r>
              <w:rPr>
                <w:rFonts w:ascii="Times New Roman"/>
                <w:b w:val="false"/>
                <w:i w:val="false"/>
                <w:color w:val="000000"/>
                <w:sz w:val="20"/>
              </w:rPr>
              <w:t>
</w:t>
            </w:r>
            <w:r>
              <w:rPr>
                <w:rFonts w:ascii="Times New Roman"/>
                <w:b w:val="false"/>
                <w:i w:val="false"/>
                <w:color w:val="000000"/>
                <w:sz w:val="20"/>
              </w:rPr>
              <w:t>жылы, қайдан әкелінді</w:t>
            </w:r>
            <w:r>
              <w:br/>
            </w:r>
            <w:r>
              <w:rPr>
                <w:rFonts w:ascii="Times New Roman"/>
                <w:b w:val="false"/>
                <w:i w:val="false"/>
                <w:color w:val="000000"/>
                <w:sz w:val="20"/>
              </w:rPr>
              <w:t>
</w:t>
            </w: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поступления в</w:t>
            </w:r>
            <w:r>
              <w:br/>
            </w:r>
            <w:r>
              <w:rPr>
                <w:rFonts w:ascii="Times New Roman"/>
                <w:b w:val="false"/>
                <w:i w:val="false"/>
                <w:color w:val="000000"/>
                <w:sz w:val="20"/>
              </w:rPr>
              <w:t>
</w:t>
            </w:r>
            <w:r>
              <w:rPr>
                <w:rFonts w:ascii="Times New Roman"/>
                <w:b w:val="false"/>
                <w:i w:val="false"/>
                <w:color w:val="000000"/>
                <w:sz w:val="20"/>
              </w:rPr>
              <w:t>лабораторию, откуда</w:t>
            </w:r>
            <w:r>
              <w:br/>
            </w:r>
            <w:r>
              <w:rPr>
                <w:rFonts w:ascii="Times New Roman"/>
                <w:b w:val="false"/>
                <w:i w:val="false"/>
                <w:color w:val="000000"/>
                <w:sz w:val="20"/>
              </w:rPr>
              <w:t>
</w:t>
            </w:r>
            <w:r>
              <w:rPr>
                <w:rFonts w:ascii="Times New Roman"/>
                <w:b w:val="false"/>
                <w:i w:val="false"/>
                <w:color w:val="000000"/>
                <w:sz w:val="20"/>
              </w:rPr>
              <w:t>доставлен</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қоздырғыштың</w:t>
            </w:r>
            <w:r>
              <w:br/>
            </w:r>
            <w:r>
              <w:rPr>
                <w:rFonts w:ascii="Times New Roman"/>
                <w:b w:val="false"/>
                <w:i w:val="false"/>
                <w:color w:val="000000"/>
                <w:sz w:val="20"/>
              </w:rPr>
              <w:t>
</w:t>
            </w:r>
            <w:r>
              <w:rPr>
                <w:rFonts w:ascii="Times New Roman"/>
                <w:b w:val="false"/>
                <w:i w:val="false"/>
                <w:color w:val="000000"/>
                <w:sz w:val="20"/>
              </w:rPr>
              <w:t>түрі, тіркеу нөмірі,</w:t>
            </w:r>
            <w:r>
              <w:br/>
            </w:r>
            <w:r>
              <w:rPr>
                <w:rFonts w:ascii="Times New Roman"/>
                <w:b w:val="false"/>
                <w:i w:val="false"/>
                <w:color w:val="000000"/>
                <w:sz w:val="20"/>
              </w:rPr>
              <w:t>
</w:t>
            </w:r>
            <w:r>
              <w:rPr>
                <w:rFonts w:ascii="Times New Roman"/>
                <w:b w:val="false"/>
                <w:i w:val="false"/>
                <w:color w:val="000000"/>
                <w:sz w:val="20"/>
              </w:rPr>
              <w:t>бөліну күні, айы, жылы</w:t>
            </w:r>
            <w:r>
              <w:br/>
            </w:r>
            <w:r>
              <w:rPr>
                <w:rFonts w:ascii="Times New Roman"/>
                <w:b w:val="false"/>
                <w:i w:val="false"/>
                <w:color w:val="000000"/>
                <w:sz w:val="20"/>
              </w:rPr>
              <w:t>
</w:t>
            </w:r>
            <w:r>
              <w:rPr>
                <w:rFonts w:ascii="Times New Roman"/>
                <w:b w:val="false"/>
                <w:i w:val="false"/>
                <w:color w:val="000000"/>
                <w:sz w:val="20"/>
              </w:rPr>
              <w:t>Вид выделенного</w:t>
            </w:r>
            <w:r>
              <w:br/>
            </w:r>
            <w:r>
              <w:rPr>
                <w:rFonts w:ascii="Times New Roman"/>
                <w:b w:val="false"/>
                <w:i w:val="false"/>
                <w:color w:val="000000"/>
                <w:sz w:val="20"/>
              </w:rPr>
              <w:t>
</w:t>
            </w:r>
            <w:r>
              <w:rPr>
                <w:rFonts w:ascii="Times New Roman"/>
                <w:b w:val="false"/>
                <w:i w:val="false"/>
                <w:color w:val="000000"/>
                <w:sz w:val="20"/>
              </w:rPr>
              <w:t>возбудителя,</w:t>
            </w:r>
            <w:r>
              <w:br/>
            </w:r>
            <w:r>
              <w:rPr>
                <w:rFonts w:ascii="Times New Roman"/>
                <w:b w:val="false"/>
                <w:i w:val="false"/>
                <w:color w:val="000000"/>
                <w:sz w:val="20"/>
              </w:rPr>
              <w:t>
</w:t>
            </w:r>
            <w:r>
              <w:rPr>
                <w:rFonts w:ascii="Times New Roman"/>
                <w:b w:val="false"/>
                <w:i w:val="false"/>
                <w:color w:val="000000"/>
                <w:sz w:val="20"/>
              </w:rPr>
              <w:t>регистрационный номер,</w:t>
            </w:r>
            <w:r>
              <w:br/>
            </w:r>
            <w:r>
              <w:rPr>
                <w:rFonts w:ascii="Times New Roman"/>
                <w:b w:val="false"/>
                <w:i w:val="false"/>
                <w:color w:val="000000"/>
                <w:sz w:val="20"/>
              </w:rPr>
              <w:t>
</w:t>
            </w:r>
            <w:r>
              <w:rPr>
                <w:rFonts w:ascii="Times New Roman"/>
                <w:b w:val="false"/>
                <w:i w:val="false"/>
                <w:color w:val="000000"/>
                <w:sz w:val="20"/>
              </w:rPr>
              <w:t>дата выделения</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басталған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начала исследования</w:t>
            </w:r>
          </w:p>
        </w:tc>
      </w:tr>
      <w:tr>
        <w:trPr>
          <w:trHeight w:val="405"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2614"/>
        <w:gridCol w:w="2635"/>
        <w:gridCol w:w="3058"/>
        <w:gridCol w:w="2784"/>
      </w:tblGrid>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Колониялардың морфологиясы</w:t>
            </w:r>
            <w:r>
              <w:br/>
            </w:r>
            <w:r>
              <w:rPr>
                <w:rFonts w:ascii="Times New Roman"/>
                <w:b w:val="false"/>
                <w:i w:val="false"/>
                <w:color w:val="000000"/>
                <w:sz w:val="20"/>
              </w:rPr>
              <w:t>
</w:t>
            </w:r>
            <w:r>
              <w:rPr>
                <w:rFonts w:ascii="Times New Roman"/>
                <w:b w:val="false"/>
                <w:i w:val="false"/>
                <w:color w:val="000000"/>
                <w:sz w:val="20"/>
              </w:rPr>
              <w:t>Морфология колонии</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 бойынша</w:t>
            </w:r>
            <w:r>
              <w:br/>
            </w:r>
            <w:r>
              <w:rPr>
                <w:rFonts w:ascii="Times New Roman"/>
                <w:b w:val="false"/>
                <w:i w:val="false"/>
                <w:color w:val="000000"/>
                <w:sz w:val="20"/>
              </w:rPr>
              <w:t>
</w:t>
            </w:r>
            <w:r>
              <w:rPr>
                <w:rFonts w:ascii="Times New Roman"/>
                <w:b w:val="false"/>
                <w:i w:val="false"/>
                <w:color w:val="000000"/>
                <w:sz w:val="20"/>
              </w:rPr>
              <w:t>жасуша</w:t>
            </w:r>
            <w:r>
              <w:br/>
            </w:r>
            <w:r>
              <w:rPr>
                <w:rFonts w:ascii="Times New Roman"/>
                <w:b w:val="false"/>
                <w:i w:val="false"/>
                <w:color w:val="000000"/>
                <w:sz w:val="20"/>
              </w:rPr>
              <w:t>
</w:t>
            </w:r>
            <w:r>
              <w:rPr>
                <w:rFonts w:ascii="Times New Roman"/>
                <w:b w:val="false"/>
                <w:i w:val="false"/>
                <w:color w:val="000000"/>
                <w:sz w:val="20"/>
              </w:rPr>
              <w:t>морфологиясы</w:t>
            </w:r>
            <w:r>
              <w:br/>
            </w:r>
            <w:r>
              <w:rPr>
                <w:rFonts w:ascii="Times New Roman"/>
                <w:b w:val="false"/>
                <w:i w:val="false"/>
                <w:color w:val="000000"/>
                <w:sz w:val="20"/>
              </w:rPr>
              <w:t>
</w:t>
            </w:r>
            <w:r>
              <w:rPr>
                <w:rFonts w:ascii="Times New Roman"/>
                <w:b w:val="false"/>
                <w:i w:val="false"/>
                <w:color w:val="000000"/>
                <w:sz w:val="20"/>
              </w:rPr>
              <w:t>Морфология</w:t>
            </w:r>
            <w:r>
              <w:br/>
            </w:r>
            <w:r>
              <w:rPr>
                <w:rFonts w:ascii="Times New Roman"/>
                <w:b w:val="false"/>
                <w:i w:val="false"/>
                <w:color w:val="000000"/>
                <w:sz w:val="20"/>
              </w:rPr>
              <w:t>
</w:t>
            </w:r>
            <w:r>
              <w:rPr>
                <w:rFonts w:ascii="Times New Roman"/>
                <w:b w:val="false"/>
                <w:i w:val="false"/>
                <w:color w:val="000000"/>
                <w:sz w:val="20"/>
              </w:rPr>
              <w:t>клетки по Граму</w:t>
            </w:r>
          </w:p>
        </w:tc>
        <w:tc>
          <w:tcPr>
            <w:tcW w:w="3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Термоагглютинация</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термоагглютинации</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Күкіртсутегі</w:t>
            </w:r>
            <w:r>
              <w:br/>
            </w:r>
            <w:r>
              <w:rPr>
                <w:rFonts w:ascii="Times New Roman"/>
                <w:b w:val="false"/>
                <w:i w:val="false"/>
                <w:color w:val="000000"/>
                <w:sz w:val="20"/>
              </w:rPr>
              <w:t>
</w:t>
            </w:r>
            <w:r>
              <w:rPr>
                <w:rFonts w:ascii="Times New Roman"/>
                <w:b w:val="false"/>
                <w:i w:val="false"/>
                <w:color w:val="000000"/>
                <w:sz w:val="20"/>
              </w:rPr>
              <w:t>түзілуіне қатысты</w:t>
            </w:r>
            <w:r>
              <w:br/>
            </w:r>
            <w:r>
              <w:rPr>
                <w:rFonts w:ascii="Times New Roman"/>
                <w:b w:val="false"/>
                <w:i w:val="false"/>
                <w:color w:val="000000"/>
                <w:sz w:val="20"/>
              </w:rPr>
              <w:t>
</w:t>
            </w:r>
            <w:r>
              <w:rPr>
                <w:rFonts w:ascii="Times New Roman"/>
                <w:b w:val="false"/>
                <w:i w:val="false"/>
                <w:color w:val="000000"/>
                <w:sz w:val="20"/>
              </w:rPr>
              <w:t>дифференциация</w:t>
            </w:r>
            <w:r>
              <w:br/>
            </w:r>
            <w:r>
              <w:rPr>
                <w:rFonts w:ascii="Times New Roman"/>
                <w:b w:val="false"/>
                <w:i w:val="false"/>
                <w:color w:val="000000"/>
                <w:sz w:val="20"/>
              </w:rPr>
              <w:t>
</w:t>
            </w:r>
            <w:r>
              <w:rPr>
                <w:rFonts w:ascii="Times New Roman"/>
                <w:b w:val="false"/>
                <w:i w:val="false"/>
                <w:color w:val="000000"/>
                <w:sz w:val="20"/>
              </w:rPr>
              <w:t>Дифференциация</w:t>
            </w:r>
            <w:r>
              <w:br/>
            </w:r>
            <w:r>
              <w:rPr>
                <w:rFonts w:ascii="Times New Roman"/>
                <w:b w:val="false"/>
                <w:i w:val="false"/>
                <w:color w:val="000000"/>
                <w:sz w:val="20"/>
              </w:rPr>
              <w:t>
</w:t>
            </w:r>
            <w:r>
              <w:rPr>
                <w:rFonts w:ascii="Times New Roman"/>
                <w:b w:val="false"/>
                <w:i w:val="false"/>
                <w:color w:val="000000"/>
                <w:sz w:val="20"/>
              </w:rPr>
              <w:t>по образованию</w:t>
            </w:r>
            <w:r>
              <w:br/>
            </w:r>
            <w:r>
              <w:rPr>
                <w:rFonts w:ascii="Times New Roman"/>
                <w:b w:val="false"/>
                <w:i w:val="false"/>
                <w:color w:val="000000"/>
                <w:sz w:val="20"/>
              </w:rPr>
              <w:t>
</w:t>
            </w:r>
            <w:r>
              <w:rPr>
                <w:rFonts w:ascii="Times New Roman"/>
                <w:b w:val="false"/>
                <w:i w:val="false"/>
                <w:color w:val="000000"/>
                <w:sz w:val="20"/>
              </w:rPr>
              <w:t>сероводорода</w:t>
            </w:r>
          </w:p>
        </w:tc>
      </w:tr>
      <w:tr>
        <w:trPr>
          <w:trHeight w:val="81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қоректік</w:t>
            </w:r>
            <w:r>
              <w:br/>
            </w:r>
            <w:r>
              <w:rPr>
                <w:rFonts w:ascii="Times New Roman"/>
                <w:b w:val="false"/>
                <w:i w:val="false"/>
                <w:color w:val="000000"/>
                <w:sz w:val="20"/>
              </w:rPr>
              <w:t>
</w:t>
            </w:r>
            <w:r>
              <w:rPr>
                <w:rFonts w:ascii="Times New Roman"/>
                <w:b w:val="false"/>
                <w:i w:val="false"/>
                <w:color w:val="000000"/>
                <w:sz w:val="20"/>
              </w:rPr>
              <w:t>ортадағы</w:t>
            </w:r>
            <w:r>
              <w:br/>
            </w:r>
            <w:r>
              <w:rPr>
                <w:rFonts w:ascii="Times New Roman"/>
                <w:b w:val="false"/>
                <w:i w:val="false"/>
                <w:color w:val="000000"/>
                <w:sz w:val="20"/>
              </w:rPr>
              <w:t>
</w:t>
            </w:r>
            <w:r>
              <w:rPr>
                <w:rFonts w:ascii="Times New Roman"/>
                <w:b w:val="false"/>
                <w:i w:val="false"/>
                <w:color w:val="000000"/>
                <w:sz w:val="20"/>
              </w:rPr>
              <w:t>Жидкой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(ЖПС)</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 қоректік</w:t>
            </w:r>
            <w:r>
              <w:br/>
            </w:r>
            <w:r>
              <w:rPr>
                <w:rFonts w:ascii="Times New Roman"/>
                <w:b w:val="false"/>
                <w:i w:val="false"/>
                <w:color w:val="000000"/>
                <w:sz w:val="20"/>
              </w:rPr>
              <w:t>
</w:t>
            </w:r>
            <w:r>
              <w:rPr>
                <w:rFonts w:ascii="Times New Roman"/>
                <w:b w:val="false"/>
                <w:i w:val="false"/>
                <w:color w:val="000000"/>
                <w:sz w:val="20"/>
              </w:rPr>
              <w:t>ортадағы</w:t>
            </w:r>
            <w:r>
              <w:br/>
            </w:r>
            <w:r>
              <w:rPr>
                <w:rFonts w:ascii="Times New Roman"/>
                <w:b w:val="false"/>
                <w:i w:val="false"/>
                <w:color w:val="000000"/>
                <w:sz w:val="20"/>
              </w:rPr>
              <w:t>
</w:t>
            </w:r>
            <w:r>
              <w:rPr>
                <w:rFonts w:ascii="Times New Roman"/>
                <w:b w:val="false"/>
                <w:i w:val="false"/>
                <w:color w:val="000000"/>
                <w:sz w:val="20"/>
              </w:rPr>
              <w:t>Плотной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(ППС)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7"/>
        <w:gridCol w:w="1484"/>
        <w:gridCol w:w="1548"/>
        <w:gridCol w:w="1591"/>
        <w:gridCol w:w="1698"/>
        <w:gridCol w:w="4662"/>
      </w:tblGrid>
      <w:tr>
        <w:trPr>
          <w:trHeight w:val="810" w:hRule="atLeast"/>
        </w:trPr>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СО2 қажеттілігі</w:t>
            </w:r>
            <w:r>
              <w:br/>
            </w:r>
            <w:r>
              <w:rPr>
                <w:rFonts w:ascii="Times New Roman"/>
                <w:b w:val="false"/>
                <w:i w:val="false"/>
                <w:color w:val="000000"/>
                <w:sz w:val="20"/>
              </w:rPr>
              <w:t>
</w:t>
            </w:r>
            <w:r>
              <w:rPr>
                <w:rFonts w:ascii="Times New Roman"/>
                <w:b w:val="false"/>
                <w:i w:val="false"/>
                <w:color w:val="000000"/>
                <w:sz w:val="20"/>
              </w:rPr>
              <w:t>потребность в СО2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Бояуларға қатысты дифференциация</w:t>
            </w:r>
            <w:r>
              <w:br/>
            </w:r>
            <w:r>
              <w:rPr>
                <w:rFonts w:ascii="Times New Roman"/>
                <w:b w:val="false"/>
                <w:i w:val="false"/>
                <w:color w:val="000000"/>
                <w:sz w:val="20"/>
              </w:rPr>
              <w:t>
</w:t>
            </w:r>
            <w:r>
              <w:rPr>
                <w:rFonts w:ascii="Times New Roman"/>
                <w:b w:val="false"/>
                <w:i w:val="false"/>
                <w:color w:val="000000"/>
                <w:sz w:val="20"/>
              </w:rPr>
              <w:t>Дифференциация по отношению к краскам</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Фуксин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Тионин</w:t>
            </w:r>
          </w:p>
        </w:tc>
      </w:tr>
      <w:tr>
        <w:trPr>
          <w:trHeight w:val="570" w:hRule="atLeast"/>
        </w:trPr>
        <w:tc>
          <w:tcPr>
            <w:tcW w:w="0" w:type="auto"/>
            <w:vMerge/>
            <w:tcBorders>
              <w:top w:val="nil"/>
              <w:left w:val="single" w:color="cfcfcf" w:sz="5"/>
              <w:bottom w:val="single" w:color="cfcfcf" w:sz="5"/>
              <w:right w:val="single" w:color="cfcfcf" w:sz="5"/>
            </w:tcBorders>
          </w:tc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r>
      <w:tr>
        <w:trPr>
          <w:trHeight w:val="405"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2884"/>
        <w:gridCol w:w="2673"/>
        <w:gridCol w:w="3392"/>
        <w:gridCol w:w="2463"/>
      </w:tblGrid>
      <w:tr>
        <w:trPr>
          <w:trHeight w:val="7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Агглютинация реакциясы</w:t>
            </w:r>
            <w:r>
              <w:br/>
            </w:r>
            <w:r>
              <w:rPr>
                <w:rFonts w:ascii="Times New Roman"/>
                <w:b w:val="false"/>
                <w:i w:val="false"/>
                <w:color w:val="000000"/>
                <w:sz w:val="20"/>
              </w:rPr>
              <w:t>
</w:t>
            </w:r>
            <w:r>
              <w:rPr>
                <w:rFonts w:ascii="Times New Roman"/>
                <w:b w:val="false"/>
                <w:i w:val="false"/>
                <w:color w:val="000000"/>
                <w:sz w:val="20"/>
              </w:rPr>
              <w:t>Реакция агглютинации</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Уайт-Вильсон</w:t>
            </w:r>
            <w:r>
              <w:br/>
            </w:r>
            <w:r>
              <w:rPr>
                <w:rFonts w:ascii="Times New Roman"/>
                <w:b w:val="false"/>
                <w:i w:val="false"/>
                <w:color w:val="000000"/>
                <w:sz w:val="20"/>
              </w:rPr>
              <w:t>
</w:t>
            </w:r>
            <w:r>
              <w:rPr>
                <w:rFonts w:ascii="Times New Roman"/>
                <w:b w:val="false"/>
                <w:i w:val="false"/>
                <w:color w:val="000000"/>
                <w:sz w:val="20"/>
              </w:rPr>
              <w:t>бойынша түсі</w:t>
            </w:r>
            <w:r>
              <w:br/>
            </w:r>
            <w:r>
              <w:rPr>
                <w:rFonts w:ascii="Times New Roman"/>
                <w:b w:val="false"/>
                <w:i w:val="false"/>
                <w:color w:val="000000"/>
                <w:sz w:val="20"/>
              </w:rPr>
              <w:t>
</w:t>
            </w:r>
            <w:r>
              <w:rPr>
                <w:rFonts w:ascii="Times New Roman"/>
                <w:b w:val="false"/>
                <w:i w:val="false"/>
                <w:color w:val="000000"/>
                <w:sz w:val="20"/>
              </w:rPr>
              <w:t>Окраска по</w:t>
            </w:r>
            <w:r>
              <w:br/>
            </w:r>
            <w:r>
              <w:rPr>
                <w:rFonts w:ascii="Times New Roman"/>
                <w:b w:val="false"/>
                <w:i w:val="false"/>
                <w:color w:val="000000"/>
                <w:sz w:val="20"/>
              </w:rPr>
              <w:t>
</w:t>
            </w:r>
            <w:r>
              <w:rPr>
                <w:rFonts w:ascii="Times New Roman"/>
                <w:b w:val="false"/>
                <w:i w:val="false"/>
                <w:color w:val="000000"/>
                <w:sz w:val="20"/>
              </w:rPr>
              <w:t>Уайт-Вильсону</w:t>
            </w:r>
          </w:p>
        </w:tc>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Трипофлавинді</w:t>
            </w:r>
            <w:r>
              <w:br/>
            </w:r>
            <w:r>
              <w:rPr>
                <w:rFonts w:ascii="Times New Roman"/>
                <w:b w:val="false"/>
                <w:i w:val="false"/>
                <w:color w:val="000000"/>
                <w:sz w:val="20"/>
              </w:rPr>
              <w:t>
</w:t>
            </w: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проба с</w:t>
            </w:r>
            <w:r>
              <w:br/>
            </w:r>
            <w:r>
              <w:rPr>
                <w:rFonts w:ascii="Times New Roman"/>
                <w:b w:val="false"/>
                <w:i w:val="false"/>
                <w:color w:val="000000"/>
                <w:sz w:val="20"/>
              </w:rPr>
              <w:t>
</w:t>
            </w:r>
            <w:r>
              <w:rPr>
                <w:rFonts w:ascii="Times New Roman"/>
                <w:b w:val="false"/>
                <w:i w:val="false"/>
                <w:color w:val="000000"/>
                <w:sz w:val="20"/>
              </w:rPr>
              <w:t>трипофлавином</w:t>
            </w:r>
          </w:p>
        </w:tc>
      </w:tr>
      <w:tr>
        <w:trPr>
          <w:trHeight w:val="12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Поливалентті</w:t>
            </w:r>
            <w:r>
              <w:br/>
            </w:r>
            <w:r>
              <w:rPr>
                <w:rFonts w:ascii="Times New Roman"/>
                <w:b w:val="false"/>
                <w:i w:val="false"/>
                <w:color w:val="000000"/>
                <w:sz w:val="20"/>
              </w:rPr>
              <w:t>
</w:t>
            </w:r>
            <w:r>
              <w:rPr>
                <w:rFonts w:ascii="Times New Roman"/>
                <w:b w:val="false"/>
                <w:i w:val="false"/>
                <w:color w:val="000000"/>
                <w:sz w:val="20"/>
              </w:rPr>
              <w:t>сарысумен</w:t>
            </w:r>
            <w:r>
              <w:br/>
            </w:r>
            <w:r>
              <w:rPr>
                <w:rFonts w:ascii="Times New Roman"/>
                <w:b w:val="false"/>
                <w:i w:val="false"/>
                <w:color w:val="000000"/>
                <w:sz w:val="20"/>
              </w:rPr>
              <w:t>
</w:t>
            </w:r>
            <w:r>
              <w:rPr>
                <w:rFonts w:ascii="Times New Roman"/>
                <w:b w:val="false"/>
                <w:i w:val="false"/>
                <w:color w:val="000000"/>
                <w:sz w:val="20"/>
              </w:rPr>
              <w:t>С поливалентной</w:t>
            </w:r>
            <w:r>
              <w:br/>
            </w:r>
            <w:r>
              <w:rPr>
                <w:rFonts w:ascii="Times New Roman"/>
                <w:b w:val="false"/>
                <w:i w:val="false"/>
                <w:color w:val="000000"/>
                <w:sz w:val="20"/>
              </w:rPr>
              <w:t>
</w:t>
            </w:r>
            <w:r>
              <w:rPr>
                <w:rFonts w:ascii="Times New Roman"/>
                <w:b w:val="false"/>
                <w:i w:val="false"/>
                <w:color w:val="000000"/>
                <w:sz w:val="20"/>
              </w:rPr>
              <w:t>сывороткой</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Антимелитензис</w:t>
            </w:r>
            <w:r>
              <w:br/>
            </w:r>
            <w:r>
              <w:rPr>
                <w:rFonts w:ascii="Times New Roman"/>
                <w:b w:val="false"/>
                <w:i w:val="false"/>
                <w:color w:val="000000"/>
                <w:sz w:val="20"/>
              </w:rPr>
              <w:t>
</w:t>
            </w:r>
            <w:r>
              <w:rPr>
                <w:rFonts w:ascii="Times New Roman"/>
                <w:b w:val="false"/>
                <w:i w:val="false"/>
                <w:color w:val="000000"/>
                <w:sz w:val="20"/>
              </w:rPr>
              <w:t>сарысуымен</w:t>
            </w:r>
            <w:r>
              <w:br/>
            </w:r>
            <w:r>
              <w:rPr>
                <w:rFonts w:ascii="Times New Roman"/>
                <w:b w:val="false"/>
                <w:i w:val="false"/>
                <w:color w:val="000000"/>
                <w:sz w:val="20"/>
              </w:rPr>
              <w:t>
</w:t>
            </w:r>
            <w:r>
              <w:rPr>
                <w:rFonts w:ascii="Times New Roman"/>
                <w:b w:val="false"/>
                <w:i w:val="false"/>
                <w:color w:val="000000"/>
                <w:sz w:val="20"/>
              </w:rPr>
              <w:t>с сывороткой</w:t>
            </w:r>
            <w:r>
              <w:br/>
            </w:r>
            <w:r>
              <w:rPr>
                <w:rFonts w:ascii="Times New Roman"/>
                <w:b w:val="false"/>
                <w:i w:val="false"/>
                <w:color w:val="000000"/>
                <w:sz w:val="20"/>
              </w:rPr>
              <w:t>
</w:t>
            </w:r>
            <w:r>
              <w:rPr>
                <w:rFonts w:ascii="Times New Roman"/>
                <w:b w:val="false"/>
                <w:i w:val="false"/>
                <w:color w:val="000000"/>
                <w:sz w:val="20"/>
              </w:rPr>
              <w:t>антимелитензис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Антиабортус</w:t>
            </w:r>
            <w:r>
              <w:br/>
            </w:r>
            <w:r>
              <w:rPr>
                <w:rFonts w:ascii="Times New Roman"/>
                <w:b w:val="false"/>
                <w:i w:val="false"/>
                <w:color w:val="000000"/>
                <w:sz w:val="20"/>
              </w:rPr>
              <w:t>
</w:t>
            </w:r>
            <w:r>
              <w:rPr>
                <w:rFonts w:ascii="Times New Roman"/>
                <w:b w:val="false"/>
                <w:i w:val="false"/>
                <w:color w:val="000000"/>
                <w:sz w:val="20"/>
              </w:rPr>
              <w:t>сарысуымен</w:t>
            </w:r>
            <w:r>
              <w:br/>
            </w:r>
            <w:r>
              <w:rPr>
                <w:rFonts w:ascii="Times New Roman"/>
                <w:b w:val="false"/>
                <w:i w:val="false"/>
                <w:color w:val="000000"/>
                <w:sz w:val="20"/>
              </w:rPr>
              <w:t>
</w:t>
            </w:r>
            <w:r>
              <w:rPr>
                <w:rFonts w:ascii="Times New Roman"/>
                <w:b w:val="false"/>
                <w:i w:val="false"/>
                <w:color w:val="000000"/>
                <w:sz w:val="20"/>
              </w:rPr>
              <w:t>С сывороткой</w:t>
            </w:r>
            <w:r>
              <w:br/>
            </w:r>
            <w:r>
              <w:rPr>
                <w:rFonts w:ascii="Times New Roman"/>
                <w:b w:val="false"/>
                <w:i w:val="false"/>
                <w:color w:val="000000"/>
                <w:sz w:val="20"/>
              </w:rPr>
              <w:t>
</w:t>
            </w:r>
            <w:r>
              <w:rPr>
                <w:rFonts w:ascii="Times New Roman"/>
                <w:b w:val="false"/>
                <w:i w:val="false"/>
                <w:color w:val="000000"/>
                <w:sz w:val="20"/>
              </w:rPr>
              <w:t>антиабортус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2127"/>
        <w:gridCol w:w="761"/>
        <w:gridCol w:w="1785"/>
        <w:gridCol w:w="2874"/>
        <w:gridCol w:w="4925"/>
      </w:tblGrid>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 сезгіштігі</w:t>
            </w:r>
            <w:r>
              <w:br/>
            </w:r>
            <w:r>
              <w:rPr>
                <w:rFonts w:ascii="Times New Roman"/>
                <w:b w:val="false"/>
                <w:i w:val="false"/>
                <w:color w:val="000000"/>
                <w:sz w:val="20"/>
              </w:rPr>
              <w:t>
</w:t>
            </w:r>
            <w:r>
              <w:rPr>
                <w:rFonts w:ascii="Times New Roman"/>
                <w:b w:val="false"/>
                <w:i w:val="false"/>
                <w:color w:val="000000"/>
                <w:sz w:val="20"/>
              </w:rPr>
              <w:t>Чувствительность к</w:t>
            </w:r>
            <w:r>
              <w:br/>
            </w:r>
            <w:r>
              <w:rPr>
                <w:rFonts w:ascii="Times New Roman"/>
                <w:b w:val="false"/>
                <w:i w:val="false"/>
                <w:color w:val="000000"/>
                <w:sz w:val="20"/>
              </w:rPr>
              <w:t>
</w:t>
            </w:r>
            <w:r>
              <w:rPr>
                <w:rFonts w:ascii="Times New Roman"/>
                <w:b w:val="false"/>
                <w:i w:val="false"/>
                <w:color w:val="000000"/>
                <w:sz w:val="20"/>
              </w:rPr>
              <w:t>фагу</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МФА</w:t>
            </w:r>
            <w:r>
              <w:br/>
            </w:r>
            <w:r>
              <w:rPr>
                <w:rFonts w:ascii="Times New Roman"/>
                <w:b w:val="false"/>
                <w:i w:val="false"/>
                <w:color w:val="000000"/>
                <w:sz w:val="20"/>
              </w:rPr>
              <w:t>
</w:t>
            </w:r>
            <w:r>
              <w:rPr>
                <w:rFonts w:ascii="Times New Roman"/>
                <w:b w:val="false"/>
                <w:i w:val="false"/>
                <w:color w:val="000000"/>
                <w:sz w:val="20"/>
              </w:rPr>
              <w:t>АФӘ</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Биотипі</w:t>
            </w:r>
            <w:r>
              <w:br/>
            </w:r>
            <w:r>
              <w:rPr>
                <w:rFonts w:ascii="Times New Roman"/>
                <w:b w:val="false"/>
                <w:i w:val="false"/>
                <w:color w:val="000000"/>
                <w:sz w:val="20"/>
              </w:rPr>
              <w:t>
</w:t>
            </w:r>
            <w:r>
              <w:rPr>
                <w:rFonts w:ascii="Times New Roman"/>
                <w:b w:val="false"/>
                <w:i w:val="false"/>
                <w:color w:val="000000"/>
                <w:sz w:val="20"/>
              </w:rPr>
              <w:t>Отнесен к</w:t>
            </w:r>
            <w:r>
              <w:br/>
            </w:r>
            <w:r>
              <w:rPr>
                <w:rFonts w:ascii="Times New Roman"/>
                <w:b w:val="false"/>
                <w:i w:val="false"/>
                <w:color w:val="000000"/>
                <w:sz w:val="20"/>
              </w:rPr>
              <w:t>
</w:t>
            </w:r>
            <w:r>
              <w:rPr>
                <w:rFonts w:ascii="Times New Roman"/>
                <w:b w:val="false"/>
                <w:i w:val="false"/>
                <w:color w:val="000000"/>
                <w:sz w:val="20"/>
              </w:rPr>
              <w:t>биотипу</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4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жүргізген маманның</w:t>
            </w:r>
            <w:r>
              <w:br/>
            </w:r>
            <w:r>
              <w:rPr>
                <w:rFonts w:ascii="Times New Roman"/>
                <w:b w:val="false"/>
                <w:i w:val="false"/>
                <w:color w:val="000000"/>
                <w:sz w:val="20"/>
              </w:rPr>
              <w:t>
</w:t>
            </w: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Фамилия, имя, отчество и</w:t>
            </w:r>
            <w:r>
              <w:br/>
            </w:r>
            <w:r>
              <w:rPr>
                <w:rFonts w:ascii="Times New Roman"/>
                <w:b w:val="false"/>
                <w:i w:val="false"/>
                <w:color w:val="000000"/>
                <w:sz w:val="20"/>
              </w:rPr>
              <w:t>
</w:t>
            </w:r>
            <w:r>
              <w:rPr>
                <w:rFonts w:ascii="Times New Roman"/>
                <w:b w:val="false"/>
                <w:i w:val="false"/>
                <w:color w:val="000000"/>
                <w:sz w:val="20"/>
              </w:rPr>
              <w:t>подпись специалиста,</w:t>
            </w:r>
            <w:r>
              <w:br/>
            </w:r>
            <w:r>
              <w:rPr>
                <w:rFonts w:ascii="Times New Roman"/>
                <w:b w:val="false"/>
                <w:i w:val="false"/>
                <w:color w:val="000000"/>
                <w:sz w:val="20"/>
              </w:rPr>
              <w:t>
</w:t>
            </w:r>
            <w:r>
              <w:rPr>
                <w:rFonts w:ascii="Times New Roman"/>
                <w:b w:val="false"/>
                <w:i w:val="false"/>
                <w:color w:val="000000"/>
                <w:sz w:val="20"/>
              </w:rPr>
              <w:t>проводившего исследование</w:t>
            </w:r>
          </w:p>
        </w:tc>
      </w:tr>
      <w:tr>
        <w:trPr>
          <w:trHeight w:val="6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w:t>
            </w:r>
            <w:r>
              <w:br/>
            </w:r>
            <w:r>
              <w:rPr>
                <w:rFonts w:ascii="Times New Roman"/>
                <w:b w:val="false"/>
                <w:i w:val="false"/>
                <w:color w:val="000000"/>
                <w:sz w:val="20"/>
              </w:rPr>
              <w:t>
</w:t>
            </w:r>
            <w:r>
              <w:rPr>
                <w:rFonts w:ascii="Times New Roman"/>
                <w:b w:val="false"/>
                <w:i w:val="false"/>
                <w:color w:val="000000"/>
                <w:sz w:val="20"/>
              </w:rPr>
              <w:t>Цельному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Разведенному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110 қосымша</w:t>
      </w:r>
    </w:p>
    <w:bookmarkStart w:name="z432" w:id="345"/>
    <w:p>
      <w:pPr>
        <w:spacing w:after="0"/>
        <w:ind w:left="0"/>
        <w:jc w:val="both"/>
      </w:pPr>
      <w:r>
        <w:rPr>
          <w:rFonts w:ascii="Times New Roman"/>
          <w:b w:val="false"/>
          <w:i w:val="false"/>
          <w:color w:val="000000"/>
          <w:sz w:val="28"/>
        </w:rPr>
        <w:t>
Приложение 110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4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9"/>
        <w:gridCol w:w="817"/>
        <w:gridCol w:w="79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109/е нысанды медициналық құжаттама</w:t>
            </w:r>
          </w:p>
        </w:tc>
      </w:tr>
      <w:tr>
        <w:trPr>
          <w:trHeight w:val="855"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p>
      <w:pPr>
        <w:spacing w:after="0"/>
        <w:ind w:left="0"/>
        <w:jc w:val="left"/>
      </w:pPr>
      <w:r>
        <w:rPr>
          <w:rFonts w:ascii="Times New Roman"/>
          <w:b/>
          <w:i w:val="false"/>
          <w:color w:val="000000"/>
        </w:rPr>
        <w:t xml:space="preserve"> Сыртқы орта нысандары үлгiлерiн ИФР әдісімен зерттеудің</w:t>
      </w:r>
      <w:r>
        <w:br/>
      </w:r>
      <w:r>
        <w:rPr>
          <w:rFonts w:ascii="Times New Roman"/>
          <w:b/>
          <w:i w:val="false"/>
          <w:color w:val="000000"/>
        </w:rPr>
        <w:t>
ЖУРНАЛЫ</w:t>
      </w:r>
    </w:p>
    <w:bookmarkStart w:name="z433" w:id="346"/>
    <w:p>
      <w:pPr>
        <w:spacing w:after="0"/>
        <w:ind w:left="0"/>
        <w:jc w:val="left"/>
      </w:pPr>
      <w:r>
        <w:rPr>
          <w:rFonts w:ascii="Times New Roman"/>
          <w:b/>
          <w:i w:val="false"/>
          <w:color w:val="000000"/>
        </w:rPr>
        <w:t xml:space="preserve"> 
ЖУРНАЛ</w:t>
      </w:r>
      <w:r>
        <w:br/>
      </w:r>
      <w:r>
        <w:rPr>
          <w:rFonts w:ascii="Times New Roman"/>
          <w:b/>
          <w:i w:val="false"/>
          <w:color w:val="000000"/>
        </w:rPr>
        <w:t>
исследования образцов от объектов внешней среды методом ИФА</w:t>
      </w:r>
    </w:p>
    <w:bookmarkEnd w:id="346"/>
    <w:p>
      <w:pPr>
        <w:spacing w:after="0"/>
        <w:ind w:left="0"/>
        <w:jc w:val="both"/>
      </w:pPr>
      <w:r>
        <w:rPr>
          <w:rFonts w:ascii="Times New Roman"/>
          <w:b w:val="false"/>
          <w:i w:val="false"/>
          <w:color w:val="000000"/>
          <w:sz w:val="28"/>
        </w:rPr>
        <w:t>Басталуы (Начат) «____»_______________20___ ж. (г.)</w:t>
      </w:r>
      <w:r>
        <w:br/>
      </w:r>
      <w:r>
        <w:rPr>
          <w:rFonts w:ascii="Times New Roman"/>
          <w:b w:val="false"/>
          <w:i w:val="false"/>
          <w:color w:val="000000"/>
          <w:sz w:val="28"/>
        </w:rPr>
        <w:t>
Аяқталуы (Окончен) «____»_______________20___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5"/>
        <w:gridCol w:w="2656"/>
        <w:gridCol w:w="2081"/>
        <w:gridCol w:w="2231"/>
        <w:gridCol w:w="2145"/>
        <w:gridCol w:w="2232"/>
      </w:tblGrid>
      <w:tr>
        <w:trPr>
          <w:trHeight w:val="181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басталған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мекеме</w:t>
            </w:r>
          </w:p>
          <w:p>
            <w:pPr>
              <w:spacing w:after="20"/>
              <w:ind w:left="20"/>
              <w:jc w:val="both"/>
            </w:pPr>
            <w:r>
              <w:rPr>
                <w:rFonts w:ascii="Times New Roman"/>
                <w:b w:val="false"/>
                <w:i w:val="false"/>
                <w:color w:val="000000"/>
                <w:sz w:val="20"/>
              </w:rPr>
              <w:t>Учреждение</w:t>
            </w:r>
            <w:r>
              <w:br/>
            </w:r>
            <w:r>
              <w:rPr>
                <w:rFonts w:ascii="Times New Roman"/>
                <w:b w:val="false"/>
                <w:i w:val="false"/>
                <w:color w:val="000000"/>
                <w:sz w:val="20"/>
              </w:rPr>
              <w:t>
</w:t>
            </w:r>
            <w:r>
              <w:rPr>
                <w:rFonts w:ascii="Times New Roman"/>
                <w:b w:val="false"/>
                <w:i w:val="false"/>
                <w:color w:val="000000"/>
                <w:sz w:val="20"/>
              </w:rPr>
              <w:t>направившее</w:t>
            </w:r>
            <w:r>
              <w:br/>
            </w:r>
            <w:r>
              <w:rPr>
                <w:rFonts w:ascii="Times New Roman"/>
                <w:b w:val="false"/>
                <w:i w:val="false"/>
                <w:color w:val="000000"/>
                <w:sz w:val="20"/>
              </w:rPr>
              <w:t>
</w:t>
            </w:r>
            <w:r>
              <w:rPr>
                <w:rFonts w:ascii="Times New Roman"/>
                <w:b w:val="false"/>
                <w:i w:val="false"/>
                <w:color w:val="000000"/>
                <w:sz w:val="20"/>
              </w:rPr>
              <w:t>образец</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алынған</w:t>
            </w:r>
            <w:r>
              <w:br/>
            </w:r>
            <w:r>
              <w:rPr>
                <w:rFonts w:ascii="Times New Roman"/>
                <w:b w:val="false"/>
                <w:i w:val="false"/>
                <w:color w:val="000000"/>
                <w:sz w:val="20"/>
              </w:rPr>
              <w:t>
</w:t>
            </w:r>
            <w:r>
              <w:rPr>
                <w:rFonts w:ascii="Times New Roman"/>
                <w:b w:val="false"/>
                <w:i w:val="false"/>
                <w:color w:val="000000"/>
                <w:sz w:val="20"/>
              </w:rPr>
              <w:t>орын</w:t>
            </w:r>
          </w:p>
          <w:p>
            <w:pPr>
              <w:spacing w:after="20"/>
              <w:ind w:left="20"/>
              <w:jc w:val="both"/>
            </w:pP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p>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8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713"/>
        <w:gridCol w:w="1541"/>
        <w:gridCol w:w="2326"/>
        <w:gridCol w:w="2369"/>
        <w:gridCol w:w="5129"/>
      </w:tblGrid>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5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маманның</w:t>
            </w:r>
            <w:r>
              <w:br/>
            </w:r>
            <w:r>
              <w:rPr>
                <w:rFonts w:ascii="Times New Roman"/>
                <w:b w:val="false"/>
                <w:i w:val="false"/>
                <w:color w:val="000000"/>
                <w:sz w:val="20"/>
              </w:rPr>
              <w:t>
</w:t>
            </w:r>
            <w:r>
              <w:rPr>
                <w:rFonts w:ascii="Times New Roman"/>
                <w:b w:val="false"/>
                <w:i w:val="false"/>
                <w:color w:val="000000"/>
                <w:sz w:val="20"/>
              </w:rPr>
              <w:t>тегі, аты, әкесінің аты, қолы</w:t>
            </w:r>
          </w:p>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специалиста,</w:t>
            </w:r>
            <w:r>
              <w:br/>
            </w:r>
            <w:r>
              <w:rPr>
                <w:rFonts w:ascii="Times New Roman"/>
                <w:b w:val="false"/>
                <w:i w:val="false"/>
                <w:color w:val="000000"/>
                <w:sz w:val="20"/>
              </w:rPr>
              <w:t>
</w:t>
            </w:r>
            <w:r>
              <w:rPr>
                <w:rFonts w:ascii="Times New Roman"/>
                <w:b w:val="false"/>
                <w:i w:val="false"/>
                <w:color w:val="000000"/>
                <w:sz w:val="20"/>
              </w:rPr>
              <w:t>проводившего исследование</w:t>
            </w:r>
          </w:p>
        </w:tc>
      </w:tr>
      <w:tr>
        <w:trPr>
          <w:trHeight w:val="525" w:hRule="atLeast"/>
        </w:trPr>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Антигенге</w:t>
            </w:r>
            <w:r>
              <w:br/>
            </w:r>
            <w:r>
              <w:rPr>
                <w:rFonts w:ascii="Times New Roman"/>
                <w:b w:val="false"/>
                <w:i w:val="false"/>
                <w:color w:val="000000"/>
                <w:sz w:val="20"/>
              </w:rPr>
              <w:t>
</w:t>
            </w:r>
            <w:r>
              <w:rPr>
                <w:rFonts w:ascii="Times New Roman"/>
                <w:b w:val="false"/>
                <w:i w:val="false"/>
                <w:color w:val="000000"/>
                <w:sz w:val="20"/>
              </w:rPr>
              <w:t>На антиген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Антиденелерге</w:t>
            </w:r>
            <w:r>
              <w:br/>
            </w:r>
            <w:r>
              <w:rPr>
                <w:rFonts w:ascii="Times New Roman"/>
                <w:b w:val="false"/>
                <w:i w:val="false"/>
                <w:color w:val="000000"/>
                <w:sz w:val="20"/>
              </w:rPr>
              <w:t>
</w:t>
            </w:r>
            <w:r>
              <w:rPr>
                <w:rFonts w:ascii="Times New Roman"/>
                <w:b w:val="false"/>
                <w:i w:val="false"/>
                <w:color w:val="000000"/>
                <w:sz w:val="20"/>
              </w:rPr>
              <w:t>На антитела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IgM</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111 қосымша</w:t>
      </w:r>
    </w:p>
    <w:bookmarkStart w:name="z434" w:id="347"/>
    <w:p>
      <w:pPr>
        <w:spacing w:after="0"/>
        <w:ind w:left="0"/>
        <w:jc w:val="both"/>
      </w:pPr>
      <w:r>
        <w:rPr>
          <w:rFonts w:ascii="Times New Roman"/>
          <w:b w:val="false"/>
          <w:i w:val="false"/>
          <w:color w:val="000000"/>
          <w:sz w:val="28"/>
        </w:rPr>
        <w:t>
Приложение 111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4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9"/>
        <w:gridCol w:w="941"/>
        <w:gridCol w:w="78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110/е нысанды медициналық құжаттама</w:t>
            </w:r>
          </w:p>
        </w:tc>
      </w:tr>
      <w:tr>
        <w:trPr>
          <w:trHeight w:val="855"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p>
      <w:pPr>
        <w:spacing w:after="0"/>
        <w:ind w:left="0"/>
        <w:jc w:val="left"/>
      </w:pPr>
      <w:r>
        <w:rPr>
          <w:rFonts w:ascii="Times New Roman"/>
          <w:b/>
          <w:i w:val="false"/>
          <w:color w:val="000000"/>
        </w:rPr>
        <w:t xml:space="preserve"> Адамдардан алынған үлгiлердi ИФР әдісімен зерттеудің</w:t>
      </w:r>
      <w:r>
        <w:br/>
      </w:r>
      <w:r>
        <w:rPr>
          <w:rFonts w:ascii="Times New Roman"/>
          <w:b/>
          <w:i w:val="false"/>
          <w:color w:val="000000"/>
        </w:rPr>
        <w:t>
ЖУРНАЛЫ</w:t>
      </w:r>
    </w:p>
    <w:bookmarkStart w:name="z435" w:id="348"/>
    <w:p>
      <w:pPr>
        <w:spacing w:after="0"/>
        <w:ind w:left="0"/>
        <w:jc w:val="left"/>
      </w:pPr>
      <w:r>
        <w:rPr>
          <w:rFonts w:ascii="Times New Roman"/>
          <w:b/>
          <w:i w:val="false"/>
          <w:color w:val="000000"/>
        </w:rPr>
        <w:t xml:space="preserve"> 
ЖУРНАЛ</w:t>
      </w:r>
      <w:r>
        <w:br/>
      </w:r>
      <w:r>
        <w:rPr>
          <w:rFonts w:ascii="Times New Roman"/>
          <w:b/>
          <w:i w:val="false"/>
          <w:color w:val="000000"/>
        </w:rPr>
        <w:t>
исследования образцов от людей методом ИФА</w:t>
      </w:r>
    </w:p>
    <w:bookmarkEnd w:id="348"/>
    <w:p>
      <w:pPr>
        <w:spacing w:after="0"/>
        <w:ind w:left="0"/>
        <w:jc w:val="both"/>
      </w:pPr>
      <w:r>
        <w:rPr>
          <w:rFonts w:ascii="Times New Roman"/>
          <w:b w:val="false"/>
          <w:i w:val="false"/>
          <w:color w:val="000000"/>
          <w:sz w:val="28"/>
        </w:rPr>
        <w:t>Басталуы (Начат) «____»_______________20___ ж. (г.)</w:t>
      </w:r>
      <w:r>
        <w:br/>
      </w:r>
      <w:r>
        <w:rPr>
          <w:rFonts w:ascii="Times New Roman"/>
          <w:b w:val="false"/>
          <w:i w:val="false"/>
          <w:color w:val="000000"/>
          <w:sz w:val="28"/>
        </w:rPr>
        <w:t>
Аяқталуы (Окончен) «____»_______________20___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2085"/>
        <w:gridCol w:w="2194"/>
        <w:gridCol w:w="1322"/>
        <w:gridCol w:w="1409"/>
        <w:gridCol w:w="1431"/>
        <w:gridCol w:w="1868"/>
        <w:gridCol w:w="1869"/>
      </w:tblGrid>
      <w:tr>
        <w:trPr>
          <w:trHeight w:val="396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 год</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исследова-</w:t>
            </w:r>
            <w:r>
              <w:br/>
            </w:r>
            <w:r>
              <w:rPr>
                <w:rFonts w:ascii="Times New Roman"/>
                <w:b w:val="false"/>
                <w:i w:val="false"/>
                <w:color w:val="000000"/>
                <w:sz w:val="20"/>
              </w:rPr>
              <w:t>
</w:t>
            </w:r>
            <w:r>
              <w:rPr>
                <w:rFonts w:ascii="Times New Roman"/>
                <w:b w:val="false"/>
                <w:i w:val="false"/>
                <w:color w:val="000000"/>
                <w:sz w:val="20"/>
              </w:rPr>
              <w:t>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Тексерілуші-</w:t>
            </w:r>
            <w:r>
              <w:br/>
            </w:r>
            <w:r>
              <w:rPr>
                <w:rFonts w:ascii="Times New Roman"/>
                <w:b w:val="false"/>
                <w:i w:val="false"/>
                <w:color w:val="000000"/>
                <w:sz w:val="20"/>
              </w:rPr>
              <w:t>
</w:t>
            </w:r>
            <w:r>
              <w:rPr>
                <w:rFonts w:ascii="Times New Roman"/>
                <w:b w:val="false"/>
                <w:i w:val="false"/>
                <w:color w:val="000000"/>
                <w:sz w:val="20"/>
              </w:rPr>
              <w:t>нің 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 аты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p>
            <w:pPr>
              <w:spacing w:after="20"/>
              <w:ind w:left="20"/>
              <w:jc w:val="both"/>
            </w:pPr>
            <w:r>
              <w:rPr>
                <w:rFonts w:ascii="Times New Roman"/>
                <w:b w:val="false"/>
                <w:i w:val="false"/>
                <w:color w:val="000000"/>
                <w:sz w:val="20"/>
              </w:rPr>
              <w:t>Возраст</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p>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прожи-</w:t>
            </w:r>
            <w:r>
              <w:br/>
            </w:r>
            <w:r>
              <w:rPr>
                <w:rFonts w:ascii="Times New Roman"/>
                <w:b w:val="false"/>
                <w:i w:val="false"/>
                <w:color w:val="000000"/>
                <w:sz w:val="20"/>
              </w:rPr>
              <w:t>
</w:t>
            </w:r>
            <w:r>
              <w:rPr>
                <w:rFonts w:ascii="Times New Roman"/>
                <w:b w:val="false"/>
                <w:i w:val="false"/>
                <w:color w:val="000000"/>
                <w:sz w:val="20"/>
              </w:rPr>
              <w:t>вания</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мекеме</w:t>
            </w:r>
          </w:p>
          <w:p>
            <w:pPr>
              <w:spacing w:after="20"/>
              <w:ind w:left="20"/>
              <w:jc w:val="both"/>
            </w:pPr>
            <w:r>
              <w:rPr>
                <w:rFonts w:ascii="Times New Roman"/>
                <w:b w:val="false"/>
                <w:i w:val="false"/>
                <w:color w:val="000000"/>
                <w:sz w:val="20"/>
              </w:rPr>
              <w:t>Учрежде-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напра-</w:t>
            </w:r>
            <w:r>
              <w:br/>
            </w:r>
            <w:r>
              <w:rPr>
                <w:rFonts w:ascii="Times New Roman"/>
                <w:b w:val="false"/>
                <w:i w:val="false"/>
                <w:color w:val="000000"/>
                <w:sz w:val="20"/>
              </w:rPr>
              <w:t>
</w:t>
            </w:r>
            <w:r>
              <w:rPr>
                <w:rFonts w:ascii="Times New Roman"/>
                <w:b w:val="false"/>
                <w:i w:val="false"/>
                <w:color w:val="000000"/>
                <w:sz w:val="20"/>
              </w:rPr>
              <w:t>вившее</w:t>
            </w:r>
            <w:r>
              <w:br/>
            </w:r>
            <w:r>
              <w:rPr>
                <w:rFonts w:ascii="Times New Roman"/>
                <w:b w:val="false"/>
                <w:i w:val="false"/>
                <w:color w:val="000000"/>
                <w:sz w:val="20"/>
              </w:rPr>
              <w:t>
</w:t>
            </w:r>
            <w:r>
              <w:rPr>
                <w:rFonts w:ascii="Times New Roman"/>
                <w:b w:val="false"/>
                <w:i w:val="false"/>
                <w:color w:val="000000"/>
                <w:sz w:val="20"/>
              </w:rPr>
              <w:t>образец</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p>
            <w:pPr>
              <w:spacing w:after="20"/>
              <w:ind w:left="20"/>
              <w:jc w:val="both"/>
            </w:pPr>
            <w:r>
              <w:rPr>
                <w:rFonts w:ascii="Times New Roman"/>
                <w:b w:val="false"/>
                <w:i w:val="false"/>
                <w:color w:val="000000"/>
                <w:sz w:val="20"/>
              </w:rPr>
              <w:t>Диагноз</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p>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w:t>
            </w:r>
            <w:r>
              <w:br/>
            </w:r>
            <w:r>
              <w:rPr>
                <w:rFonts w:ascii="Times New Roman"/>
                <w:b w:val="false"/>
                <w:i w:val="false"/>
                <w:color w:val="000000"/>
                <w:sz w:val="20"/>
              </w:rPr>
              <w:t>
</w:t>
            </w:r>
            <w:r>
              <w:rPr>
                <w:rFonts w:ascii="Times New Roman"/>
                <w:b w:val="false"/>
                <w:i w:val="false"/>
                <w:color w:val="000000"/>
                <w:sz w:val="20"/>
              </w:rPr>
              <w:t>ния</w:t>
            </w:r>
          </w:p>
        </w:tc>
      </w:tr>
      <w:tr>
        <w:trPr>
          <w:trHeight w:val="18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968"/>
        <w:gridCol w:w="1117"/>
        <w:gridCol w:w="2178"/>
        <w:gridCol w:w="2135"/>
        <w:gridCol w:w="5808"/>
      </w:tblGrid>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5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маманның тегі,</w:t>
            </w:r>
            <w:r>
              <w:br/>
            </w:r>
            <w:r>
              <w:rPr>
                <w:rFonts w:ascii="Times New Roman"/>
                <w:b w:val="false"/>
                <w:i w:val="false"/>
                <w:color w:val="000000"/>
                <w:sz w:val="20"/>
              </w:rPr>
              <w:t>
</w:t>
            </w:r>
            <w:r>
              <w:rPr>
                <w:rFonts w:ascii="Times New Roman"/>
                <w:b w:val="false"/>
                <w:i w:val="false"/>
                <w:color w:val="000000"/>
                <w:sz w:val="20"/>
              </w:rPr>
              <w:t>аты, әкесінің аты, қолы</w:t>
            </w:r>
          </w:p>
          <w:p>
            <w:pPr>
              <w:spacing w:after="20"/>
              <w:ind w:left="20"/>
              <w:jc w:val="both"/>
            </w:pPr>
            <w:r>
              <w:rPr>
                <w:rFonts w:ascii="Times New Roman"/>
                <w:b w:val="false"/>
                <w:i w:val="false"/>
                <w:color w:val="000000"/>
                <w:sz w:val="20"/>
              </w:rPr>
              <w:t>Фамилия, имя, отчество, подпись</w:t>
            </w:r>
            <w:r>
              <w:br/>
            </w:r>
            <w:r>
              <w:rPr>
                <w:rFonts w:ascii="Times New Roman"/>
                <w:b w:val="false"/>
                <w:i w:val="false"/>
                <w:color w:val="000000"/>
                <w:sz w:val="20"/>
              </w:rPr>
              <w:t>
</w:t>
            </w:r>
            <w:r>
              <w:rPr>
                <w:rFonts w:ascii="Times New Roman"/>
                <w:b w:val="false"/>
                <w:i w:val="false"/>
                <w:color w:val="000000"/>
                <w:sz w:val="20"/>
              </w:rPr>
              <w:t>специалиста,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720" w:hRule="atLeast"/>
        </w:trPr>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Антигенге</w:t>
            </w:r>
            <w:r>
              <w:br/>
            </w:r>
            <w:r>
              <w:rPr>
                <w:rFonts w:ascii="Times New Roman"/>
                <w:b w:val="false"/>
                <w:i w:val="false"/>
                <w:color w:val="000000"/>
                <w:sz w:val="20"/>
              </w:rPr>
              <w:t>
</w:t>
            </w:r>
            <w:r>
              <w:rPr>
                <w:rFonts w:ascii="Times New Roman"/>
                <w:b w:val="false"/>
                <w:i w:val="false"/>
                <w:color w:val="000000"/>
                <w:sz w:val="20"/>
              </w:rPr>
              <w:t>Антиген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Антиденеге</w:t>
            </w:r>
            <w:r>
              <w:br/>
            </w:r>
            <w:r>
              <w:rPr>
                <w:rFonts w:ascii="Times New Roman"/>
                <w:b w:val="false"/>
                <w:i w:val="false"/>
                <w:color w:val="000000"/>
                <w:sz w:val="20"/>
              </w:rPr>
              <w:t>
</w:t>
            </w:r>
            <w:r>
              <w:rPr>
                <w:rFonts w:ascii="Times New Roman"/>
                <w:b w:val="false"/>
                <w:i w:val="false"/>
                <w:color w:val="000000"/>
                <w:sz w:val="20"/>
              </w:rPr>
              <w:t>На антитело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IgM</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112 қосымша                </w:t>
      </w:r>
    </w:p>
    <w:bookmarkStart w:name="z436" w:id="349"/>
    <w:p>
      <w:pPr>
        <w:spacing w:after="0"/>
        <w:ind w:left="0"/>
        <w:jc w:val="both"/>
      </w:pPr>
      <w:r>
        <w:rPr>
          <w:rFonts w:ascii="Times New Roman"/>
          <w:b w:val="false"/>
          <w:i w:val="false"/>
          <w:color w:val="000000"/>
          <w:sz w:val="28"/>
        </w:rPr>
        <w:t xml:space="preserve">
Приложение 112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49"/>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2557"/>
        <w:gridCol w:w="6570"/>
      </w:tblGrid>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2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8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111/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437" w:id="350"/>
    <w:p>
      <w:pPr>
        <w:spacing w:after="0"/>
        <w:ind w:left="0"/>
        <w:jc w:val="left"/>
      </w:pPr>
      <w:r>
        <w:rPr>
          <w:rFonts w:ascii="Times New Roman"/>
          <w:b/>
          <w:i w:val="false"/>
          <w:color w:val="000000"/>
        </w:rPr>
        <w:t xml:space="preserve"> Күйдіргіге және пастереллезге жүргізілген</w:t>
      </w:r>
      <w:r>
        <w:br/>
      </w:r>
      <w:r>
        <w:rPr>
          <w:rFonts w:ascii="Times New Roman"/>
          <w:b/>
          <w:i w:val="false"/>
          <w:color w:val="000000"/>
        </w:rPr>
        <w:t>
микробиологиялық зерттеудің</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микробиологических исследований</w:t>
      </w:r>
      <w:r>
        <w:br/>
      </w:r>
      <w:r>
        <w:rPr>
          <w:rFonts w:ascii="Times New Roman"/>
          <w:b/>
          <w:i w:val="false"/>
          <w:color w:val="000000"/>
        </w:rPr>
        <w:t>
на сибирскую язву и пастереллез</w:t>
      </w:r>
    </w:p>
    <w:bookmarkEnd w:id="350"/>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2711"/>
        <w:gridCol w:w="3072"/>
        <w:gridCol w:w="3178"/>
        <w:gridCol w:w="3179"/>
      </w:tblGrid>
      <w:tr>
        <w:trPr>
          <w:trHeight w:val="840" w:hRule="atLeast"/>
        </w:trPr>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Порядковый</w:t>
            </w:r>
            <w:r>
              <w:br/>
            </w:r>
            <w:r>
              <w:rPr>
                <w:rFonts w:ascii="Times New Roman"/>
                <w:b w:val="false"/>
                <w:i w:val="false"/>
                <w:color w:val="000000"/>
                <w:sz w:val="20"/>
              </w:rPr>
              <w:t>
</w:t>
            </w:r>
            <w:r>
              <w:rPr>
                <w:rFonts w:ascii="Times New Roman"/>
                <w:b w:val="false"/>
                <w:i w:val="false"/>
                <w:color w:val="000000"/>
                <w:sz w:val="20"/>
              </w:rPr>
              <w:t>номер</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нөмiрi</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басталған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 роста</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қоректік</w:t>
            </w:r>
            <w:r>
              <w:br/>
            </w:r>
            <w:r>
              <w:rPr>
                <w:rFonts w:ascii="Times New Roman"/>
                <w:b w:val="false"/>
                <w:i w:val="false"/>
                <w:color w:val="000000"/>
                <w:sz w:val="20"/>
              </w:rPr>
              <w:t>
</w:t>
            </w:r>
            <w:r>
              <w:rPr>
                <w:rFonts w:ascii="Times New Roman"/>
                <w:b w:val="false"/>
                <w:i w:val="false"/>
                <w:color w:val="000000"/>
                <w:sz w:val="20"/>
              </w:rPr>
              <w:t>ортада (СҚО-да)</w:t>
            </w:r>
          </w:p>
          <w:p>
            <w:pPr>
              <w:spacing w:after="20"/>
              <w:ind w:left="20"/>
              <w:jc w:val="both"/>
            </w:pPr>
            <w:r>
              <w:rPr>
                <w:rFonts w:ascii="Times New Roman"/>
                <w:b w:val="false"/>
                <w:i w:val="false"/>
                <w:color w:val="000000"/>
                <w:sz w:val="20"/>
              </w:rPr>
              <w:t>Жидкой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(ЖПС)</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 қоректік</w:t>
            </w:r>
            <w:r>
              <w:br/>
            </w:r>
            <w:r>
              <w:rPr>
                <w:rFonts w:ascii="Times New Roman"/>
                <w:b w:val="false"/>
                <w:i w:val="false"/>
                <w:color w:val="000000"/>
                <w:sz w:val="20"/>
              </w:rPr>
              <w:t>
</w:t>
            </w:r>
            <w:r>
              <w:rPr>
                <w:rFonts w:ascii="Times New Roman"/>
                <w:b w:val="false"/>
                <w:i w:val="false"/>
                <w:color w:val="000000"/>
                <w:sz w:val="20"/>
              </w:rPr>
              <w:t>ортада (ТҚО-да)</w:t>
            </w:r>
          </w:p>
          <w:p>
            <w:pPr>
              <w:spacing w:after="20"/>
              <w:ind w:left="20"/>
              <w:jc w:val="both"/>
            </w:pPr>
            <w:r>
              <w:rPr>
                <w:rFonts w:ascii="Times New Roman"/>
                <w:b w:val="false"/>
                <w:i w:val="false"/>
                <w:color w:val="000000"/>
                <w:sz w:val="20"/>
              </w:rPr>
              <w:t>Плотной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(ППС)</w:t>
            </w:r>
          </w:p>
        </w:tc>
      </w:tr>
      <w:tr>
        <w:trPr>
          <w:trHeight w:val="37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998"/>
        <w:gridCol w:w="1479"/>
        <w:gridCol w:w="2223"/>
        <w:gridCol w:w="1895"/>
        <w:gridCol w:w="2376"/>
        <w:gridCol w:w="2049"/>
        <w:gridCol w:w="1765"/>
      </w:tblGrid>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Жасушалар</w:t>
            </w:r>
            <w:r>
              <w:br/>
            </w:r>
            <w:r>
              <w:rPr>
                <w:rFonts w:ascii="Times New Roman"/>
                <w:b w:val="false"/>
                <w:i w:val="false"/>
                <w:color w:val="000000"/>
                <w:sz w:val="20"/>
              </w:rPr>
              <w:t>
</w:t>
            </w:r>
            <w:r>
              <w:rPr>
                <w:rFonts w:ascii="Times New Roman"/>
                <w:b w:val="false"/>
                <w:i w:val="false"/>
                <w:color w:val="000000"/>
                <w:sz w:val="20"/>
              </w:rPr>
              <w:t>морфологиясы</w:t>
            </w:r>
          </w:p>
          <w:p>
            <w:pPr>
              <w:spacing w:after="20"/>
              <w:ind w:left="20"/>
              <w:jc w:val="both"/>
            </w:pPr>
            <w:r>
              <w:rPr>
                <w:rFonts w:ascii="Times New Roman"/>
                <w:b w:val="false"/>
                <w:i w:val="false"/>
                <w:color w:val="000000"/>
                <w:sz w:val="20"/>
              </w:rPr>
              <w:t>Морфология клеток</w:t>
            </w:r>
            <w:r>
              <w:br/>
            </w:r>
            <w:r>
              <w:rPr>
                <w:rFonts w:ascii="Times New Roman"/>
                <w:b w:val="false"/>
                <w:i w:val="false"/>
                <w:color w:val="000000"/>
                <w:sz w:val="20"/>
              </w:rPr>
              <w:t>
</w:t>
            </w:r>
            <w:r>
              <w:rPr>
                <w:rFonts w:ascii="Times New Roman"/>
                <w:b w:val="false"/>
                <w:i w:val="false"/>
                <w:color w:val="000000"/>
                <w:sz w:val="20"/>
              </w:rPr>
              <w:t>(микроскопия)</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Антиденелер</w:t>
            </w:r>
            <w:r>
              <w:br/>
            </w:r>
            <w:r>
              <w:rPr>
                <w:rFonts w:ascii="Times New Roman"/>
                <w:b w:val="false"/>
                <w:i w:val="false"/>
                <w:color w:val="000000"/>
                <w:sz w:val="20"/>
              </w:rPr>
              <w:t>
</w:t>
            </w:r>
            <w:r>
              <w:rPr>
                <w:rFonts w:ascii="Times New Roman"/>
                <w:b w:val="false"/>
                <w:i w:val="false"/>
                <w:color w:val="000000"/>
                <w:sz w:val="20"/>
              </w:rPr>
              <w:t>әдісі АФӘ</w:t>
            </w:r>
          </w:p>
          <w:p>
            <w:pPr>
              <w:spacing w:after="20"/>
              <w:ind w:left="20"/>
              <w:jc w:val="both"/>
            </w:pP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флуорес-</w:t>
            </w:r>
            <w:r>
              <w:br/>
            </w:r>
            <w:r>
              <w:rPr>
                <w:rFonts w:ascii="Times New Roman"/>
                <w:b w:val="false"/>
                <w:i w:val="false"/>
                <w:color w:val="000000"/>
                <w:sz w:val="20"/>
              </w:rPr>
              <w:t>
</w:t>
            </w:r>
            <w:r>
              <w:rPr>
                <w:rFonts w:ascii="Times New Roman"/>
                <w:b w:val="false"/>
                <w:i w:val="false"/>
                <w:color w:val="000000"/>
                <w:sz w:val="20"/>
              </w:rPr>
              <w:t>цирующих</w:t>
            </w:r>
            <w:r>
              <w:br/>
            </w:r>
            <w:r>
              <w:rPr>
                <w:rFonts w:ascii="Times New Roman"/>
                <w:b w:val="false"/>
                <w:i w:val="false"/>
                <w:color w:val="000000"/>
                <w:sz w:val="20"/>
              </w:rPr>
              <w:t>
</w:t>
            </w:r>
            <w:r>
              <w:rPr>
                <w:rFonts w:ascii="Times New Roman"/>
                <w:b w:val="false"/>
                <w:i w:val="false"/>
                <w:color w:val="000000"/>
                <w:sz w:val="20"/>
              </w:rPr>
              <w:t>антител МФА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Пассивті гемаглютинация</w:t>
            </w:r>
            <w:r>
              <w:br/>
            </w:r>
            <w:r>
              <w:rPr>
                <w:rFonts w:ascii="Times New Roman"/>
                <w:b w:val="false"/>
                <w:i w:val="false"/>
                <w:color w:val="000000"/>
                <w:sz w:val="20"/>
              </w:rPr>
              <w:t>
</w:t>
            </w:r>
            <w:r>
              <w:rPr>
                <w:rFonts w:ascii="Times New Roman"/>
                <w:b w:val="false"/>
                <w:i w:val="false"/>
                <w:color w:val="000000"/>
                <w:sz w:val="20"/>
              </w:rPr>
              <w:t>Реакциясы (ПГР)</w:t>
            </w:r>
          </w:p>
          <w:p>
            <w:pPr>
              <w:spacing w:after="20"/>
              <w:ind w:left="20"/>
              <w:jc w:val="both"/>
            </w:pPr>
            <w:r>
              <w:rPr>
                <w:rFonts w:ascii="Times New Roman"/>
                <w:b w:val="false"/>
                <w:i w:val="false"/>
                <w:color w:val="000000"/>
                <w:sz w:val="20"/>
              </w:rPr>
              <w:t>Реакция пассивной</w:t>
            </w:r>
            <w:r>
              <w:br/>
            </w:r>
            <w:r>
              <w:rPr>
                <w:rFonts w:ascii="Times New Roman"/>
                <w:b w:val="false"/>
                <w:i w:val="false"/>
                <w:color w:val="000000"/>
                <w:sz w:val="20"/>
              </w:rPr>
              <w:t>
</w:t>
            </w:r>
            <w:r>
              <w:rPr>
                <w:rFonts w:ascii="Times New Roman"/>
                <w:b w:val="false"/>
                <w:i w:val="false"/>
                <w:color w:val="000000"/>
                <w:sz w:val="20"/>
              </w:rPr>
              <w:t>гемагглютинации</w:t>
            </w:r>
            <w:r>
              <w:br/>
            </w:r>
            <w:r>
              <w:rPr>
                <w:rFonts w:ascii="Times New Roman"/>
                <w:b w:val="false"/>
                <w:i w:val="false"/>
                <w:color w:val="000000"/>
                <w:sz w:val="20"/>
              </w:rPr>
              <w:t>
</w:t>
            </w:r>
            <w:r>
              <w:rPr>
                <w:rFonts w:ascii="Times New Roman"/>
                <w:b w:val="false"/>
                <w:i w:val="false"/>
                <w:color w:val="000000"/>
                <w:sz w:val="20"/>
              </w:rPr>
              <w:t>(РПГА) на:</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Капсуланың</w:t>
            </w:r>
            <w:r>
              <w:br/>
            </w:r>
            <w:r>
              <w:rPr>
                <w:rFonts w:ascii="Times New Roman"/>
                <w:b w:val="false"/>
                <w:i w:val="false"/>
                <w:color w:val="000000"/>
                <w:sz w:val="20"/>
              </w:rPr>
              <w:t>
</w:t>
            </w:r>
            <w:r>
              <w:rPr>
                <w:rFonts w:ascii="Times New Roman"/>
                <w:b w:val="false"/>
                <w:i w:val="false"/>
                <w:color w:val="000000"/>
                <w:sz w:val="20"/>
              </w:rPr>
              <w:t>пайда болуы</w:t>
            </w:r>
          </w:p>
          <w:p>
            <w:pPr>
              <w:spacing w:after="20"/>
              <w:ind w:left="20"/>
              <w:jc w:val="both"/>
            </w:pPr>
            <w:r>
              <w:rPr>
                <w:rFonts w:ascii="Times New Roman"/>
                <w:b w:val="false"/>
                <w:i w:val="false"/>
                <w:color w:val="000000"/>
                <w:sz w:val="20"/>
              </w:rPr>
              <w:t>Капсуло-</w:t>
            </w:r>
            <w:r>
              <w:br/>
            </w:r>
            <w:r>
              <w:rPr>
                <w:rFonts w:ascii="Times New Roman"/>
                <w:b w:val="false"/>
                <w:i w:val="false"/>
                <w:color w:val="000000"/>
                <w:sz w:val="20"/>
              </w:rPr>
              <w:t>
</w:t>
            </w: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вание</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w:t>
            </w:r>
            <w:r>
              <w:br/>
            </w:r>
            <w:r>
              <w:rPr>
                <w:rFonts w:ascii="Times New Roman"/>
                <w:b w:val="false"/>
                <w:i w:val="false"/>
                <w:color w:val="000000"/>
                <w:sz w:val="20"/>
              </w:rPr>
              <w:t>
</w:t>
            </w:r>
            <w:r>
              <w:rPr>
                <w:rFonts w:ascii="Times New Roman"/>
                <w:b w:val="false"/>
                <w:i w:val="false"/>
                <w:color w:val="000000"/>
                <w:sz w:val="20"/>
              </w:rPr>
              <w:t>сезгіштігі</w:t>
            </w:r>
          </w:p>
          <w:p>
            <w:pPr>
              <w:spacing w:after="20"/>
              <w:ind w:left="20"/>
              <w:jc w:val="both"/>
            </w:pP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w:t>
            </w:r>
            <w:r>
              <w:br/>
            </w:r>
            <w:r>
              <w:rPr>
                <w:rFonts w:ascii="Times New Roman"/>
                <w:b w:val="false"/>
                <w:i w:val="false"/>
                <w:color w:val="000000"/>
                <w:sz w:val="20"/>
              </w:rPr>
              <w:t>
</w:t>
            </w:r>
            <w:r>
              <w:rPr>
                <w:rFonts w:ascii="Times New Roman"/>
                <w:b w:val="false"/>
                <w:i w:val="false"/>
                <w:color w:val="000000"/>
                <w:sz w:val="20"/>
              </w:rPr>
              <w:t>к фагу</w:t>
            </w:r>
          </w:p>
        </w:tc>
      </w:tr>
      <w:tr>
        <w:trPr>
          <w:trHeight w:val="252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Граму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Ребигер</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Ребигеру</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w:t>
            </w:r>
            <w:r>
              <w:br/>
            </w:r>
            <w:r>
              <w:rPr>
                <w:rFonts w:ascii="Times New Roman"/>
                <w:b w:val="false"/>
                <w:i w:val="false"/>
                <w:color w:val="000000"/>
                <w:sz w:val="20"/>
              </w:rPr>
              <w:t>
</w:t>
            </w:r>
            <w:r>
              <w:rPr>
                <w:rFonts w:ascii="Times New Roman"/>
                <w:b w:val="false"/>
                <w:i w:val="false"/>
                <w:color w:val="000000"/>
                <w:sz w:val="20"/>
              </w:rPr>
              <w:t>новский-</w:t>
            </w:r>
            <w:r>
              <w:br/>
            </w:r>
            <w:r>
              <w:rPr>
                <w:rFonts w:ascii="Times New Roman"/>
                <w:b w:val="false"/>
                <w:i w:val="false"/>
                <w:color w:val="000000"/>
                <w:sz w:val="20"/>
              </w:rPr>
              <w:t>
</w:t>
            </w:r>
            <w:r>
              <w:rPr>
                <w:rFonts w:ascii="Times New Roman"/>
                <w:b w:val="false"/>
                <w:i w:val="false"/>
                <w:color w:val="000000"/>
                <w:sz w:val="20"/>
              </w:rPr>
              <w:t>Гимза</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Романов-</w:t>
            </w:r>
            <w:r>
              <w:br/>
            </w:r>
            <w:r>
              <w:rPr>
                <w:rFonts w:ascii="Times New Roman"/>
                <w:b w:val="false"/>
                <w:i w:val="false"/>
                <w:color w:val="000000"/>
                <w:sz w:val="20"/>
              </w:rPr>
              <w:t>
</w:t>
            </w:r>
            <w:r>
              <w:rPr>
                <w:rFonts w:ascii="Times New Roman"/>
                <w:b w:val="false"/>
                <w:i w:val="false"/>
                <w:color w:val="000000"/>
                <w:sz w:val="20"/>
              </w:rPr>
              <w:t>скому-</w:t>
            </w:r>
            <w:r>
              <w:br/>
            </w:r>
            <w:r>
              <w:rPr>
                <w:rFonts w:ascii="Times New Roman"/>
                <w:b w:val="false"/>
                <w:i w:val="false"/>
                <w:color w:val="000000"/>
                <w:sz w:val="20"/>
              </w:rPr>
              <w:t>
</w:t>
            </w:r>
            <w:r>
              <w:rPr>
                <w:rFonts w:ascii="Times New Roman"/>
                <w:b w:val="false"/>
                <w:i w:val="false"/>
                <w:color w:val="000000"/>
                <w:sz w:val="20"/>
              </w:rPr>
              <w:t>Гимза</w:t>
            </w:r>
          </w:p>
        </w:tc>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Күйдіргіге</w:t>
            </w:r>
          </w:p>
          <w:p>
            <w:pPr>
              <w:spacing w:after="20"/>
              <w:ind w:left="20"/>
              <w:jc w:val="both"/>
            </w:pPr>
            <w:r>
              <w:rPr>
                <w:rFonts w:ascii="Times New Roman"/>
                <w:b w:val="false"/>
                <w:i w:val="false"/>
                <w:color w:val="000000"/>
                <w:sz w:val="20"/>
              </w:rPr>
              <w:t>Сибирскую</w:t>
            </w:r>
            <w:r>
              <w:br/>
            </w:r>
            <w:r>
              <w:rPr>
                <w:rFonts w:ascii="Times New Roman"/>
                <w:b w:val="false"/>
                <w:i w:val="false"/>
                <w:color w:val="000000"/>
                <w:sz w:val="20"/>
              </w:rPr>
              <w:t>
</w:t>
            </w:r>
            <w:r>
              <w:rPr>
                <w:rFonts w:ascii="Times New Roman"/>
                <w:b w:val="false"/>
                <w:i w:val="false"/>
                <w:color w:val="000000"/>
                <w:sz w:val="20"/>
              </w:rPr>
              <w:t>язву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Пастереллезге</w:t>
            </w:r>
          </w:p>
          <w:p>
            <w:pPr>
              <w:spacing w:after="20"/>
              <w:ind w:left="20"/>
              <w:jc w:val="both"/>
            </w:pPr>
            <w:r>
              <w:rPr>
                <w:rFonts w:ascii="Times New Roman"/>
                <w:b w:val="false"/>
                <w:i w:val="false"/>
                <w:color w:val="000000"/>
                <w:sz w:val="20"/>
              </w:rPr>
              <w:t>Пастереллез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1623"/>
        <w:gridCol w:w="1623"/>
        <w:gridCol w:w="1623"/>
        <w:gridCol w:w="1624"/>
        <w:gridCol w:w="1624"/>
        <w:gridCol w:w="1624"/>
        <w:gridCol w:w="1624"/>
        <w:gridCol w:w="992"/>
      </w:tblGrid>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қасиеттері Биохимические свойства</w:t>
            </w:r>
          </w:p>
        </w:tc>
      </w:tr>
      <w:tr>
        <w:trPr>
          <w:trHeight w:val="226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Фосфа-</w:t>
            </w:r>
            <w:r>
              <w:br/>
            </w:r>
            <w:r>
              <w:rPr>
                <w:rFonts w:ascii="Times New Roman"/>
                <w:b w:val="false"/>
                <w:i w:val="false"/>
                <w:color w:val="000000"/>
                <w:sz w:val="20"/>
              </w:rPr>
              <w:t>
</w:t>
            </w:r>
            <w:r>
              <w:rPr>
                <w:rFonts w:ascii="Times New Roman"/>
                <w:b w:val="false"/>
                <w:i w:val="false"/>
                <w:color w:val="000000"/>
                <w:sz w:val="20"/>
              </w:rPr>
              <w:t>тазды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Фосфа-</w:t>
            </w:r>
            <w:r>
              <w:br/>
            </w:r>
            <w:r>
              <w:rPr>
                <w:rFonts w:ascii="Times New Roman"/>
                <w:b w:val="false"/>
                <w:i w:val="false"/>
                <w:color w:val="000000"/>
                <w:sz w:val="20"/>
              </w:rPr>
              <w:t>
</w:t>
            </w:r>
            <w:r>
              <w:rPr>
                <w:rFonts w:ascii="Times New Roman"/>
                <w:b w:val="false"/>
                <w:i w:val="false"/>
                <w:color w:val="000000"/>
                <w:sz w:val="20"/>
              </w:rPr>
              <w:t>тазная</w:t>
            </w:r>
            <w:r>
              <w:br/>
            </w:r>
            <w:r>
              <w:rPr>
                <w:rFonts w:ascii="Times New Roman"/>
                <w:b w:val="false"/>
                <w:i w:val="false"/>
                <w:color w:val="000000"/>
                <w:sz w:val="20"/>
              </w:rPr>
              <w:t>
</w:t>
            </w:r>
            <w:r>
              <w:rPr>
                <w:rFonts w:ascii="Times New Roman"/>
                <w:b w:val="false"/>
                <w:i w:val="false"/>
                <w:color w:val="000000"/>
                <w:sz w:val="20"/>
              </w:rPr>
              <w:t>активность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Оксидаз-</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ность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Ката-</w:t>
            </w:r>
            <w:r>
              <w:br/>
            </w:r>
            <w:r>
              <w:rPr>
                <w:rFonts w:ascii="Times New Roman"/>
                <w:b w:val="false"/>
                <w:i w:val="false"/>
                <w:color w:val="000000"/>
                <w:sz w:val="20"/>
              </w:rPr>
              <w:t>
</w:t>
            </w:r>
            <w:r>
              <w:rPr>
                <w:rFonts w:ascii="Times New Roman"/>
                <w:b w:val="false"/>
                <w:i w:val="false"/>
                <w:color w:val="000000"/>
                <w:sz w:val="20"/>
              </w:rPr>
              <w:t>лазная</w:t>
            </w:r>
            <w:r>
              <w:br/>
            </w:r>
            <w:r>
              <w:rPr>
                <w:rFonts w:ascii="Times New Roman"/>
                <w:b w:val="false"/>
                <w:i w:val="false"/>
                <w:color w:val="000000"/>
                <w:sz w:val="20"/>
              </w:rPr>
              <w:t>
</w:t>
            </w:r>
            <w:r>
              <w:rPr>
                <w:rFonts w:ascii="Times New Roman"/>
                <w:b w:val="false"/>
                <w:i w:val="false"/>
                <w:color w:val="000000"/>
                <w:sz w:val="20"/>
              </w:rPr>
              <w:t>активность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Пеницил-</w:t>
            </w:r>
            <w:r>
              <w:br/>
            </w:r>
            <w:r>
              <w:rPr>
                <w:rFonts w:ascii="Times New Roman"/>
                <w:b w:val="false"/>
                <w:i w:val="false"/>
                <w:color w:val="000000"/>
                <w:sz w:val="20"/>
              </w:rPr>
              <w:t>
</w:t>
            </w:r>
            <w:r>
              <w:rPr>
                <w:rFonts w:ascii="Times New Roman"/>
                <w:b w:val="false"/>
                <w:i w:val="false"/>
                <w:color w:val="000000"/>
                <w:sz w:val="20"/>
              </w:rPr>
              <w:t>линазды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Пеницил-</w:t>
            </w:r>
            <w:r>
              <w:br/>
            </w:r>
            <w:r>
              <w:rPr>
                <w:rFonts w:ascii="Times New Roman"/>
                <w:b w:val="false"/>
                <w:i w:val="false"/>
                <w:color w:val="000000"/>
                <w:sz w:val="20"/>
              </w:rPr>
              <w:t>
</w:t>
            </w:r>
            <w:r>
              <w:rPr>
                <w:rFonts w:ascii="Times New Roman"/>
                <w:b w:val="false"/>
                <w:i w:val="false"/>
                <w:color w:val="000000"/>
                <w:sz w:val="20"/>
              </w:rPr>
              <w:t>линазная</w:t>
            </w:r>
            <w:r>
              <w:br/>
            </w:r>
            <w:r>
              <w:rPr>
                <w:rFonts w:ascii="Times New Roman"/>
                <w:b w:val="false"/>
                <w:i w:val="false"/>
                <w:color w:val="000000"/>
                <w:sz w:val="20"/>
              </w:rPr>
              <w:t>
</w:t>
            </w:r>
            <w:r>
              <w:rPr>
                <w:rFonts w:ascii="Times New Roman"/>
                <w:b w:val="false"/>
                <w:i w:val="false"/>
                <w:color w:val="000000"/>
                <w:sz w:val="20"/>
              </w:rPr>
              <w:t>активность</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w:t>
            </w:r>
            <w:r>
              <w:br/>
            </w:r>
            <w:r>
              <w:rPr>
                <w:rFonts w:ascii="Times New Roman"/>
                <w:b w:val="false"/>
                <w:i w:val="false"/>
                <w:color w:val="000000"/>
                <w:sz w:val="20"/>
              </w:rPr>
              <w:t>
</w:t>
            </w:r>
            <w:r>
              <w:rPr>
                <w:rFonts w:ascii="Times New Roman"/>
                <w:b w:val="false"/>
                <w:i w:val="false"/>
                <w:color w:val="000000"/>
                <w:sz w:val="20"/>
              </w:rPr>
              <w:t>тикалы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Гемоли-</w:t>
            </w:r>
            <w:r>
              <w:br/>
            </w:r>
            <w:r>
              <w:rPr>
                <w:rFonts w:ascii="Times New Roman"/>
                <w:b w:val="false"/>
                <w:i w:val="false"/>
                <w:color w:val="000000"/>
                <w:sz w:val="20"/>
              </w:rPr>
              <w:t>
</w:t>
            </w:r>
            <w:r>
              <w:rPr>
                <w:rFonts w:ascii="Times New Roman"/>
                <w:b w:val="false"/>
                <w:i w:val="false"/>
                <w:color w:val="000000"/>
                <w:sz w:val="20"/>
              </w:rPr>
              <w:t>тическая</w:t>
            </w:r>
            <w:r>
              <w:br/>
            </w:r>
            <w:r>
              <w:rPr>
                <w:rFonts w:ascii="Times New Roman"/>
                <w:b w:val="false"/>
                <w:i w:val="false"/>
                <w:color w:val="000000"/>
                <w:sz w:val="20"/>
              </w:rPr>
              <w:t>
</w:t>
            </w:r>
            <w:r>
              <w:rPr>
                <w:rFonts w:ascii="Times New Roman"/>
                <w:b w:val="false"/>
                <w:i w:val="false"/>
                <w:color w:val="000000"/>
                <w:sz w:val="20"/>
              </w:rPr>
              <w:t>активность</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Уреазная</w:t>
            </w:r>
            <w:r>
              <w:br/>
            </w:r>
            <w:r>
              <w:rPr>
                <w:rFonts w:ascii="Times New Roman"/>
                <w:b w:val="false"/>
                <w:i w:val="false"/>
                <w:color w:val="000000"/>
                <w:sz w:val="20"/>
              </w:rPr>
              <w:t>
</w:t>
            </w:r>
            <w:r>
              <w:rPr>
                <w:rFonts w:ascii="Times New Roman"/>
                <w:b w:val="false"/>
                <w:i w:val="false"/>
                <w:color w:val="000000"/>
                <w:sz w:val="20"/>
              </w:rPr>
              <w:t>активность</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w:t>
            </w:r>
            <w:r>
              <w:br/>
            </w:r>
            <w:r>
              <w:rPr>
                <w:rFonts w:ascii="Times New Roman"/>
                <w:b w:val="false"/>
                <w:i w:val="false"/>
                <w:color w:val="000000"/>
                <w:sz w:val="20"/>
              </w:rPr>
              <w:t>
</w:t>
            </w:r>
            <w:r>
              <w:rPr>
                <w:rFonts w:ascii="Times New Roman"/>
                <w:b w:val="false"/>
                <w:i w:val="false"/>
                <w:color w:val="000000"/>
                <w:sz w:val="20"/>
              </w:rPr>
              <w:t>алқа»</w:t>
            </w:r>
            <w:r>
              <w:br/>
            </w:r>
            <w:r>
              <w:rPr>
                <w:rFonts w:ascii="Times New Roman"/>
                <w:b w:val="false"/>
                <w:i w:val="false"/>
                <w:color w:val="000000"/>
                <w:sz w:val="20"/>
              </w:rPr>
              <w:t>
</w:t>
            </w:r>
            <w:r>
              <w:rPr>
                <w:rFonts w:ascii="Times New Roman"/>
                <w:b w:val="false"/>
                <w:i w:val="false"/>
                <w:color w:val="000000"/>
                <w:sz w:val="20"/>
              </w:rPr>
              <w:t>тесті</w:t>
            </w:r>
          </w:p>
          <w:p>
            <w:pPr>
              <w:spacing w:after="20"/>
              <w:ind w:left="20"/>
              <w:jc w:val="both"/>
            </w:pPr>
            <w:r>
              <w:rPr>
                <w:rFonts w:ascii="Times New Roman"/>
                <w:b w:val="false"/>
                <w:i w:val="false"/>
                <w:color w:val="000000"/>
                <w:sz w:val="20"/>
              </w:rPr>
              <w:t>Тест</w:t>
            </w:r>
            <w:r>
              <w:br/>
            </w:r>
            <w:r>
              <w:rPr>
                <w:rFonts w:ascii="Times New Roman"/>
                <w:b w:val="false"/>
                <w:i w:val="false"/>
                <w:color w:val="000000"/>
                <w:sz w:val="20"/>
              </w:rPr>
              <w:t>
</w:t>
            </w:r>
            <w:r>
              <w:rPr>
                <w:rFonts w:ascii="Times New Roman"/>
                <w:b w:val="false"/>
                <w:i w:val="false"/>
                <w:color w:val="000000"/>
                <w:sz w:val="20"/>
              </w:rPr>
              <w:t>«жемчужное</w:t>
            </w:r>
            <w:r>
              <w:br/>
            </w:r>
            <w:r>
              <w:rPr>
                <w:rFonts w:ascii="Times New Roman"/>
                <w:b w:val="false"/>
                <w:i w:val="false"/>
                <w:color w:val="000000"/>
                <w:sz w:val="20"/>
              </w:rPr>
              <w:t>
</w:t>
            </w:r>
            <w:r>
              <w:rPr>
                <w:rFonts w:ascii="Times New Roman"/>
                <w:b w:val="false"/>
                <w:i w:val="false"/>
                <w:color w:val="000000"/>
                <w:sz w:val="20"/>
              </w:rPr>
              <w:t>ожерелье»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Индолдың</w:t>
            </w:r>
            <w:r>
              <w:br/>
            </w:r>
            <w:r>
              <w:rPr>
                <w:rFonts w:ascii="Times New Roman"/>
                <w:b w:val="false"/>
                <w:i w:val="false"/>
                <w:color w:val="000000"/>
                <w:sz w:val="20"/>
              </w:rPr>
              <w:t>
</w:t>
            </w:r>
            <w:r>
              <w:rPr>
                <w:rFonts w:ascii="Times New Roman"/>
                <w:b w:val="false"/>
                <w:i w:val="false"/>
                <w:color w:val="000000"/>
                <w:sz w:val="20"/>
              </w:rPr>
              <w:t>пайда</w:t>
            </w:r>
            <w:r>
              <w:br/>
            </w:r>
            <w:r>
              <w:rPr>
                <w:rFonts w:ascii="Times New Roman"/>
                <w:b w:val="false"/>
                <w:i w:val="false"/>
                <w:color w:val="000000"/>
                <w:sz w:val="20"/>
              </w:rPr>
              <w:t>
</w:t>
            </w:r>
            <w:r>
              <w:rPr>
                <w:rFonts w:ascii="Times New Roman"/>
                <w:b w:val="false"/>
                <w:i w:val="false"/>
                <w:color w:val="000000"/>
                <w:sz w:val="20"/>
              </w:rPr>
              <w:t>болуы</w:t>
            </w:r>
          </w:p>
          <w:p>
            <w:pPr>
              <w:spacing w:after="20"/>
              <w:ind w:left="20"/>
              <w:jc w:val="both"/>
            </w:pP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индола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Орни-</w:t>
            </w:r>
            <w:r>
              <w:br/>
            </w:r>
            <w:r>
              <w:rPr>
                <w:rFonts w:ascii="Times New Roman"/>
                <w:b w:val="false"/>
                <w:i w:val="false"/>
                <w:color w:val="000000"/>
                <w:sz w:val="20"/>
              </w:rPr>
              <w:t>
</w:t>
            </w:r>
            <w:r>
              <w:rPr>
                <w:rFonts w:ascii="Times New Roman"/>
                <w:b w:val="false"/>
                <w:i w:val="false"/>
                <w:color w:val="000000"/>
                <w:sz w:val="20"/>
              </w:rPr>
              <w:t>тин</w:t>
            </w:r>
          </w:p>
        </w:tc>
      </w:tr>
      <w:tr>
        <w:trPr>
          <w:trHeight w:val="46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656"/>
        <w:gridCol w:w="704"/>
        <w:gridCol w:w="609"/>
        <w:gridCol w:w="704"/>
        <w:gridCol w:w="680"/>
        <w:gridCol w:w="680"/>
        <w:gridCol w:w="681"/>
        <w:gridCol w:w="681"/>
        <w:gridCol w:w="609"/>
        <w:gridCol w:w="799"/>
        <w:gridCol w:w="2702"/>
        <w:gridCol w:w="847"/>
        <w:gridCol w:w="1252"/>
        <w:gridCol w:w="1038"/>
        <w:gridCol w:w="777"/>
      </w:tblGrid>
      <w:tr>
        <w:trPr>
          <w:trHeight w:val="30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қасиеттері Биохимические свойства</w:t>
            </w:r>
          </w:p>
        </w:tc>
      </w:tr>
      <w:tr>
        <w:trPr>
          <w:trHeight w:val="37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Қозғалғыштығы</w:t>
            </w:r>
            <w:r>
              <w:br/>
            </w:r>
            <w:r>
              <w:rPr>
                <w:rFonts w:ascii="Times New Roman"/>
                <w:b w:val="false"/>
                <w:i w:val="false"/>
                <w:color w:val="000000"/>
                <w:sz w:val="20"/>
              </w:rPr>
              <w:t>
</w:t>
            </w:r>
            <w:r>
              <w:rPr>
                <w:rFonts w:ascii="Times New Roman"/>
                <w:b w:val="false"/>
                <w:i w:val="false"/>
                <w:color w:val="000000"/>
                <w:sz w:val="20"/>
              </w:rPr>
              <w:t>Подвижность</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2315"/>
        <w:gridCol w:w="1761"/>
        <w:gridCol w:w="2081"/>
        <w:gridCol w:w="2273"/>
        <w:gridCol w:w="3213"/>
      </w:tblGrid>
      <w:tr>
        <w:trPr>
          <w:trHeight w:val="187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Асколь</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преципитация</w:t>
            </w:r>
            <w:r>
              <w:br/>
            </w:r>
            <w:r>
              <w:rPr>
                <w:rFonts w:ascii="Times New Roman"/>
                <w:b w:val="false"/>
                <w:i w:val="false"/>
                <w:color w:val="000000"/>
                <w:sz w:val="20"/>
              </w:rPr>
              <w:t>
</w:t>
            </w:r>
            <w:r>
              <w:rPr>
                <w:rFonts w:ascii="Times New Roman"/>
                <w:b w:val="false"/>
                <w:i w:val="false"/>
                <w:color w:val="000000"/>
                <w:sz w:val="20"/>
              </w:rPr>
              <w:t>реакциясы</w:t>
            </w:r>
          </w:p>
          <w:p>
            <w:pPr>
              <w:spacing w:after="20"/>
              <w:ind w:left="20"/>
              <w:jc w:val="both"/>
            </w:pP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преципитации</w:t>
            </w:r>
            <w:r>
              <w:br/>
            </w:r>
            <w:r>
              <w:rPr>
                <w:rFonts w:ascii="Times New Roman"/>
                <w:b w:val="false"/>
                <w:i w:val="false"/>
                <w:color w:val="000000"/>
                <w:sz w:val="20"/>
              </w:rPr>
              <w:t>
</w:t>
            </w:r>
            <w:r>
              <w:rPr>
                <w:rFonts w:ascii="Times New Roman"/>
                <w:b w:val="false"/>
                <w:i w:val="false"/>
                <w:color w:val="000000"/>
                <w:sz w:val="20"/>
              </w:rPr>
              <w:t>по Асколи</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r>
              <w:br/>
            </w:r>
            <w:r>
              <w:rPr>
                <w:rFonts w:ascii="Times New Roman"/>
                <w:b w:val="false"/>
                <w:i w:val="false"/>
                <w:color w:val="000000"/>
                <w:sz w:val="20"/>
              </w:rPr>
              <w:t>
</w:t>
            </w:r>
            <w:r>
              <w:rPr>
                <w:rFonts w:ascii="Times New Roman"/>
                <w:b w:val="false"/>
                <w:i w:val="false"/>
                <w:color w:val="000000"/>
                <w:sz w:val="20"/>
              </w:rPr>
              <w:t>жануарларына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патогендік</w:t>
            </w:r>
          </w:p>
          <w:p>
            <w:pPr>
              <w:spacing w:after="20"/>
              <w:ind w:left="20"/>
              <w:jc w:val="both"/>
            </w:pPr>
            <w:r>
              <w:rPr>
                <w:rFonts w:ascii="Times New Roman"/>
                <w:b w:val="false"/>
                <w:i w:val="false"/>
                <w:color w:val="000000"/>
                <w:sz w:val="20"/>
              </w:rPr>
              <w:t>Патогенность</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животных</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w:t>
            </w:r>
            <w:r>
              <w:br/>
            </w:r>
            <w:r>
              <w:rPr>
                <w:rFonts w:ascii="Times New Roman"/>
                <w:b w:val="false"/>
                <w:i w:val="false"/>
                <w:color w:val="000000"/>
                <w:sz w:val="20"/>
              </w:rPr>
              <w:t>
</w:t>
            </w:r>
            <w:r>
              <w:rPr>
                <w:rFonts w:ascii="Times New Roman"/>
                <w:b w:val="false"/>
                <w:i w:val="false"/>
                <w:color w:val="000000"/>
                <w:sz w:val="20"/>
              </w:rPr>
              <w:t>тиктерді</w:t>
            </w:r>
            <w:r>
              <w:br/>
            </w:r>
            <w:r>
              <w:rPr>
                <w:rFonts w:ascii="Times New Roman"/>
                <w:b w:val="false"/>
                <w:i w:val="false"/>
                <w:color w:val="000000"/>
                <w:sz w:val="20"/>
              </w:rPr>
              <w:t>
</w:t>
            </w:r>
            <w:r>
              <w:rPr>
                <w:rFonts w:ascii="Times New Roman"/>
                <w:b w:val="false"/>
                <w:i w:val="false"/>
                <w:color w:val="000000"/>
                <w:sz w:val="20"/>
              </w:rPr>
              <w:t>сезгіштігі</w:t>
            </w:r>
          </w:p>
          <w:p>
            <w:pPr>
              <w:spacing w:after="20"/>
              <w:ind w:left="20"/>
              <w:jc w:val="both"/>
            </w:pP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w:t>
            </w:r>
            <w:r>
              <w:br/>
            </w:r>
            <w:r>
              <w:rPr>
                <w:rFonts w:ascii="Times New Roman"/>
                <w:b w:val="false"/>
                <w:i w:val="false"/>
                <w:color w:val="000000"/>
                <w:sz w:val="20"/>
              </w:rPr>
              <w:t>
</w:t>
            </w:r>
            <w:r>
              <w:rPr>
                <w:rFonts w:ascii="Times New Roman"/>
                <w:b w:val="false"/>
                <w:i w:val="false"/>
                <w:color w:val="000000"/>
                <w:sz w:val="20"/>
              </w:rPr>
              <w:t>к антиби-</w:t>
            </w:r>
            <w:r>
              <w:br/>
            </w:r>
            <w:r>
              <w:rPr>
                <w:rFonts w:ascii="Times New Roman"/>
                <w:b w:val="false"/>
                <w:i w:val="false"/>
                <w:color w:val="000000"/>
                <w:sz w:val="20"/>
              </w:rPr>
              <w:t>
</w:t>
            </w:r>
            <w:r>
              <w:rPr>
                <w:rFonts w:ascii="Times New Roman"/>
                <w:b w:val="false"/>
                <w:i w:val="false"/>
                <w:color w:val="000000"/>
                <w:sz w:val="20"/>
              </w:rPr>
              <w:t>отикам</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 және</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5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113 қосымша                </w:t>
      </w:r>
    </w:p>
    <w:bookmarkStart w:name="z438" w:id="351"/>
    <w:p>
      <w:pPr>
        <w:spacing w:after="0"/>
        <w:ind w:left="0"/>
        <w:jc w:val="both"/>
      </w:pPr>
      <w:r>
        <w:rPr>
          <w:rFonts w:ascii="Times New Roman"/>
          <w:b w:val="false"/>
          <w:i w:val="false"/>
          <w:color w:val="000000"/>
          <w:sz w:val="28"/>
        </w:rPr>
        <w:t xml:space="preserve">
Приложение 113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51"/>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7"/>
        <w:gridCol w:w="2595"/>
        <w:gridCol w:w="64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 xml:space="preserve">органының атауы </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112/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39" w:id="352"/>
    <w:p>
      <w:pPr>
        <w:spacing w:after="0"/>
        <w:ind w:left="0"/>
        <w:jc w:val="left"/>
      </w:pPr>
      <w:r>
        <w:rPr>
          <w:rFonts w:ascii="Times New Roman"/>
          <w:b/>
          <w:i w:val="false"/>
          <w:color w:val="000000"/>
        </w:rPr>
        <w:t xml:space="preserve"> Молекулярлы-генетикалық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молекулярно-генетических исследований</w:t>
      </w:r>
    </w:p>
    <w:bookmarkEnd w:id="352"/>
    <w:p>
      <w:pPr>
        <w:spacing w:after="0"/>
        <w:ind w:left="0"/>
        <w:jc w:val="both"/>
      </w:pPr>
      <w:r>
        <w:rPr>
          <w:rFonts w:ascii="Times New Roman"/>
          <w:b w:val="false"/>
          <w:i w:val="false"/>
          <w:color w:val="000000"/>
          <w:sz w:val="28"/>
        </w:rPr>
        <w:t>Басталуы (Начат) «__» _____20__ ж. (г.)    Аяқталуы (Окончен) «__» _____20__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453"/>
        <w:gridCol w:w="1513"/>
        <w:gridCol w:w="1733"/>
        <w:gridCol w:w="1673"/>
        <w:gridCol w:w="3133"/>
      </w:tblGrid>
      <w:tr>
        <w:trPr>
          <w:trHeight w:val="118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p>
            <w:pPr>
              <w:spacing w:after="20"/>
              <w:ind w:left="20"/>
              <w:jc w:val="both"/>
            </w:pPr>
            <w:r>
              <w:rPr>
                <w:rFonts w:ascii="Times New Roman"/>
                <w:b w:val="false"/>
                <w:i w:val="false"/>
                <w:color w:val="000000"/>
                <w:sz w:val="20"/>
              </w:rPr>
              <w:t>Возраст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Домашний</w:t>
            </w:r>
            <w:r>
              <w:br/>
            </w:r>
            <w:r>
              <w:rPr>
                <w:rFonts w:ascii="Times New Roman"/>
                <w:b w:val="false"/>
                <w:i w:val="false"/>
                <w:color w:val="000000"/>
                <w:sz w:val="20"/>
              </w:rPr>
              <w:t>
</w:t>
            </w:r>
            <w:r>
              <w:rPr>
                <w:rFonts w:ascii="Times New Roman"/>
                <w:b w:val="false"/>
                <w:i w:val="false"/>
                <w:color w:val="000000"/>
                <w:sz w:val="20"/>
              </w:rPr>
              <w:t>адрес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p>
            <w:pPr>
              <w:spacing w:after="20"/>
              <w:ind w:left="20"/>
              <w:jc w:val="both"/>
            </w:pPr>
            <w:r>
              <w:rPr>
                <w:rFonts w:ascii="Times New Roman"/>
                <w:b w:val="false"/>
                <w:i w:val="false"/>
                <w:color w:val="000000"/>
                <w:sz w:val="20"/>
              </w:rPr>
              <w:t>Диагноз</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үлгі</w:t>
            </w:r>
          </w:p>
          <w:p>
            <w:pPr>
              <w:spacing w:after="20"/>
              <w:ind w:left="20"/>
              <w:jc w:val="both"/>
            </w:pPr>
            <w:r>
              <w:rPr>
                <w:rFonts w:ascii="Times New Roman"/>
                <w:b w:val="false"/>
                <w:i w:val="false"/>
                <w:color w:val="000000"/>
                <w:sz w:val="20"/>
              </w:rPr>
              <w:t>Исследуемый образец</w:t>
            </w:r>
          </w:p>
        </w:tc>
      </w:tr>
      <w:tr>
        <w:trPr>
          <w:trHeight w:val="27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2298"/>
        <w:gridCol w:w="1961"/>
        <w:gridCol w:w="2895"/>
        <w:gridCol w:w="3987"/>
      </w:tblGrid>
      <w:tr>
        <w:trPr>
          <w:trHeight w:val="1185"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 год</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образца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проведения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берілген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выдачи результата</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лауазымы, қолы</w:t>
            </w:r>
          </w:p>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7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114 қосымша                </w:t>
      </w:r>
    </w:p>
    <w:bookmarkStart w:name="z440" w:id="353"/>
    <w:p>
      <w:pPr>
        <w:spacing w:after="0"/>
        <w:ind w:left="0"/>
        <w:jc w:val="both"/>
      </w:pPr>
      <w:r>
        <w:rPr>
          <w:rFonts w:ascii="Times New Roman"/>
          <w:b w:val="false"/>
          <w:i w:val="false"/>
          <w:color w:val="000000"/>
          <w:sz w:val="28"/>
        </w:rPr>
        <w:t xml:space="preserve">
Приложение 115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53"/>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9"/>
        <w:gridCol w:w="2838"/>
        <w:gridCol w:w="62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81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113/е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55"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113/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441" w:id="354"/>
    <w:p>
      <w:pPr>
        <w:spacing w:after="0"/>
        <w:ind w:left="0"/>
        <w:jc w:val="left"/>
      </w:pPr>
      <w:r>
        <w:rPr>
          <w:rFonts w:ascii="Times New Roman"/>
          <w:b/>
          <w:i w:val="false"/>
          <w:color w:val="000000"/>
        </w:rPr>
        <w:t xml:space="preserve"> Сыртқы орта нысандарынан алынған үлгілерді</w:t>
      </w:r>
      <w:r>
        <w:br/>
      </w:r>
      <w:r>
        <w:rPr>
          <w:rFonts w:ascii="Times New Roman"/>
          <w:b/>
          <w:i w:val="false"/>
          <w:color w:val="000000"/>
        </w:rPr>
        <w:t>
молекулярлық-генетикалық зерттеуді тіркеу және нәтижелерді беру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и выдачи результатов молекулярно-генетического</w:t>
      </w:r>
      <w:r>
        <w:br/>
      </w:r>
      <w:r>
        <w:rPr>
          <w:rFonts w:ascii="Times New Roman"/>
          <w:b/>
          <w:i w:val="false"/>
          <w:color w:val="000000"/>
        </w:rPr>
        <w:t>
исследования образцов от объектов внешней среды</w:t>
      </w:r>
    </w:p>
    <w:bookmarkEnd w:id="354"/>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1513"/>
        <w:gridCol w:w="2027"/>
        <w:gridCol w:w="1963"/>
        <w:gridCol w:w="1599"/>
        <w:gridCol w:w="2242"/>
        <w:gridCol w:w="2994"/>
      </w:tblGrid>
      <w:tr>
        <w:trPr>
          <w:trHeight w:val="615"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p>
            <w:pPr>
              <w:spacing w:after="20"/>
              <w:ind w:left="20"/>
              <w:jc w:val="both"/>
            </w:pPr>
            <w:r>
              <w:rPr>
                <w:rFonts w:ascii="Times New Roman"/>
                <w:b w:val="false"/>
                <w:i w:val="false"/>
                <w:color w:val="000000"/>
                <w:sz w:val="20"/>
              </w:rPr>
              <w:t>Дата, время</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мекеме</w:t>
            </w:r>
          </w:p>
          <w:p>
            <w:pPr>
              <w:spacing w:after="20"/>
              <w:ind w:left="20"/>
              <w:jc w:val="both"/>
            </w:pPr>
            <w:r>
              <w:rPr>
                <w:rFonts w:ascii="Times New Roman"/>
                <w:b w:val="false"/>
                <w:i w:val="false"/>
                <w:color w:val="000000"/>
                <w:sz w:val="20"/>
              </w:rPr>
              <w:t>Учреждение</w:t>
            </w:r>
            <w:r>
              <w:br/>
            </w:r>
            <w:r>
              <w:rPr>
                <w:rFonts w:ascii="Times New Roman"/>
                <w:b w:val="false"/>
                <w:i w:val="false"/>
                <w:color w:val="000000"/>
                <w:sz w:val="20"/>
              </w:rPr>
              <w:t>
</w:t>
            </w:r>
            <w:r>
              <w:rPr>
                <w:rFonts w:ascii="Times New Roman"/>
                <w:b w:val="false"/>
                <w:i w:val="false"/>
                <w:color w:val="000000"/>
                <w:sz w:val="20"/>
              </w:rPr>
              <w:t>направившее</w:t>
            </w:r>
            <w:r>
              <w:br/>
            </w:r>
            <w:r>
              <w:rPr>
                <w:rFonts w:ascii="Times New Roman"/>
                <w:b w:val="false"/>
                <w:i w:val="false"/>
                <w:color w:val="000000"/>
                <w:sz w:val="20"/>
              </w:rPr>
              <w:t>
</w:t>
            </w:r>
            <w:r>
              <w:rPr>
                <w:rFonts w:ascii="Times New Roman"/>
                <w:b w:val="false"/>
                <w:i w:val="false"/>
                <w:color w:val="000000"/>
                <w:sz w:val="20"/>
              </w:rPr>
              <w:t>образец</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орын</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p>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Зерттелінетін</w:t>
            </w:r>
            <w:r>
              <w:br/>
            </w:r>
            <w:r>
              <w:rPr>
                <w:rFonts w:ascii="Times New Roman"/>
                <w:b w:val="false"/>
                <w:i w:val="false"/>
                <w:color w:val="000000"/>
                <w:sz w:val="20"/>
              </w:rPr>
              <w:t>
</w:t>
            </w:r>
            <w:r>
              <w:rPr>
                <w:rFonts w:ascii="Times New Roman"/>
                <w:b w:val="false"/>
                <w:i w:val="false"/>
                <w:color w:val="000000"/>
                <w:sz w:val="20"/>
              </w:rPr>
              <w:t>үлгі</w:t>
            </w:r>
          </w:p>
          <w:p>
            <w:pPr>
              <w:spacing w:after="20"/>
              <w:ind w:left="20"/>
              <w:jc w:val="both"/>
            </w:pPr>
            <w:r>
              <w:rPr>
                <w:rFonts w:ascii="Times New Roman"/>
                <w:b w:val="false"/>
                <w:i w:val="false"/>
                <w:color w:val="000000"/>
                <w:sz w:val="20"/>
              </w:rPr>
              <w:t>Исследуемый</w:t>
            </w:r>
            <w:r>
              <w:br/>
            </w:r>
            <w:r>
              <w:rPr>
                <w:rFonts w:ascii="Times New Roman"/>
                <w:b w:val="false"/>
                <w:i w:val="false"/>
                <w:color w:val="000000"/>
                <w:sz w:val="20"/>
              </w:rPr>
              <w:t>
</w:t>
            </w:r>
            <w:r>
              <w:rPr>
                <w:rFonts w:ascii="Times New Roman"/>
                <w:b w:val="false"/>
                <w:i w:val="false"/>
                <w:color w:val="000000"/>
                <w:sz w:val="20"/>
              </w:rPr>
              <w:t>образец</w:t>
            </w:r>
          </w:p>
        </w:tc>
      </w:tr>
      <w:tr>
        <w:trPr>
          <w:trHeight w:val="1095"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алу</w:t>
            </w:r>
          </w:p>
          <w:p>
            <w:pPr>
              <w:spacing w:after="20"/>
              <w:ind w:left="20"/>
              <w:jc w:val="both"/>
            </w:pP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қабылдау</w:t>
            </w:r>
          </w:p>
          <w:p>
            <w:pPr>
              <w:spacing w:after="20"/>
              <w:ind w:left="20"/>
              <w:jc w:val="both"/>
            </w:pP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образца в</w:t>
            </w:r>
            <w:r>
              <w:br/>
            </w:r>
            <w:r>
              <w:rPr>
                <w:rFonts w:ascii="Times New Roman"/>
                <w:b w:val="false"/>
                <w:i w:val="false"/>
                <w:color w:val="000000"/>
                <w:sz w:val="20"/>
              </w:rPr>
              <w:t>
</w:t>
            </w:r>
            <w:r>
              <w:rPr>
                <w:rFonts w:ascii="Times New Roman"/>
                <w:b w:val="false"/>
                <w:i w:val="false"/>
                <w:color w:val="000000"/>
                <w:sz w:val="20"/>
              </w:rPr>
              <w:t>лабоаторию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2331"/>
        <w:gridCol w:w="2529"/>
        <w:gridCol w:w="5948"/>
      </w:tblGrid>
      <w:tr>
        <w:trPr>
          <w:trHeight w:val="217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 күн,</w:t>
            </w:r>
            <w:r>
              <w:br/>
            </w:r>
            <w:r>
              <w:rPr>
                <w:rFonts w:ascii="Times New Roman"/>
                <w:b w:val="false"/>
                <w:i w:val="false"/>
                <w:color w:val="000000"/>
                <w:sz w:val="20"/>
              </w:rPr>
              <w:t>
</w:t>
            </w:r>
            <w:r>
              <w:rPr>
                <w:rFonts w:ascii="Times New Roman"/>
                <w:b w:val="false"/>
                <w:i w:val="false"/>
                <w:color w:val="000000"/>
                <w:sz w:val="20"/>
              </w:rPr>
              <w:t>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маманның тегі, аты, әкесінің аты,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 отчество, подпись</w:t>
            </w:r>
            <w:r>
              <w:br/>
            </w:r>
            <w:r>
              <w:rPr>
                <w:rFonts w:ascii="Times New Roman"/>
                <w:b w:val="false"/>
                <w:i w:val="false"/>
                <w:color w:val="000000"/>
                <w:sz w:val="20"/>
              </w:rPr>
              <w:t>
</w:t>
            </w:r>
            <w:r>
              <w:rPr>
                <w:rFonts w:ascii="Times New Roman"/>
                <w:b w:val="false"/>
                <w:i w:val="false"/>
                <w:color w:val="000000"/>
                <w:sz w:val="20"/>
              </w:rPr>
              <w:t>специалиста,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115 қосымша                </w:t>
      </w:r>
    </w:p>
    <w:bookmarkStart w:name="z442" w:id="355"/>
    <w:p>
      <w:pPr>
        <w:spacing w:after="0"/>
        <w:ind w:left="0"/>
        <w:jc w:val="both"/>
      </w:pPr>
      <w:r>
        <w:rPr>
          <w:rFonts w:ascii="Times New Roman"/>
          <w:b w:val="false"/>
          <w:i w:val="false"/>
          <w:color w:val="000000"/>
          <w:sz w:val="28"/>
        </w:rPr>
        <w:t xml:space="preserve">
Приложение 115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5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7"/>
        <w:gridCol w:w="3090"/>
        <w:gridCol w:w="59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w:t>
            </w:r>
          </w:p>
        </w:tc>
      </w:tr>
      <w:tr>
        <w:trPr>
          <w:trHeight w:val="81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114/е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114/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443" w:id="356"/>
    <w:p>
      <w:pPr>
        <w:spacing w:after="0"/>
        <w:ind w:left="0"/>
        <w:jc w:val="left"/>
      </w:pPr>
      <w:r>
        <w:rPr>
          <w:rFonts w:ascii="Times New Roman"/>
          <w:b/>
          <w:i w:val="false"/>
          <w:color w:val="000000"/>
        </w:rPr>
        <w:t xml:space="preserve"> Адамдардан алынған үлгілерді молекулярлық-генетикалық зерттеуді</w:t>
      </w:r>
      <w:r>
        <w:br/>
      </w:r>
      <w:r>
        <w:rPr>
          <w:rFonts w:ascii="Times New Roman"/>
          <w:b/>
          <w:i w:val="false"/>
          <w:color w:val="000000"/>
        </w:rPr>
        <w:t>
тіркеу және нәтижелерді беру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и выдачи результатов молекулярно-генетического</w:t>
      </w:r>
      <w:r>
        <w:br/>
      </w:r>
      <w:r>
        <w:rPr>
          <w:rFonts w:ascii="Times New Roman"/>
          <w:b/>
          <w:i w:val="false"/>
          <w:color w:val="000000"/>
        </w:rPr>
        <w:t>
исследования образцов от людей</w:t>
      </w:r>
    </w:p>
    <w:bookmarkEnd w:id="356"/>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1387"/>
        <w:gridCol w:w="1976"/>
        <w:gridCol w:w="2260"/>
        <w:gridCol w:w="1388"/>
        <w:gridCol w:w="1780"/>
        <w:gridCol w:w="2086"/>
        <w:gridCol w:w="1432"/>
      </w:tblGrid>
      <w:tr>
        <w:trPr>
          <w:trHeight w:val="990" w:hRule="atLeast"/>
        </w:trPr>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r>
              <w:br/>
            </w:r>
            <w:r>
              <w:rPr>
                <w:rFonts w:ascii="Times New Roman"/>
                <w:b w:val="false"/>
                <w:i w:val="false"/>
                <w:color w:val="000000"/>
                <w:sz w:val="20"/>
              </w:rPr>
              <w:t>
</w:t>
            </w:r>
            <w:r>
              <w:rPr>
                <w:rFonts w:ascii="Times New Roman"/>
                <w:b w:val="false"/>
                <w:i w:val="false"/>
                <w:color w:val="000000"/>
                <w:sz w:val="20"/>
              </w:rPr>
              <w:t>Дата, время</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w:t>
            </w:r>
            <w:r>
              <w:br/>
            </w:r>
            <w:r>
              <w:rPr>
                <w:rFonts w:ascii="Times New Roman"/>
                <w:b w:val="false"/>
                <w:i w:val="false"/>
                <w:color w:val="000000"/>
                <w:sz w:val="20"/>
              </w:rPr>
              <w:t>
</w:t>
            </w:r>
            <w:r>
              <w:rPr>
                <w:rFonts w:ascii="Times New Roman"/>
                <w:b w:val="false"/>
                <w:i w:val="false"/>
                <w:color w:val="000000"/>
                <w:sz w:val="20"/>
              </w:rPr>
              <w:t>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проживания</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жолдаған</w:t>
            </w:r>
            <w:r>
              <w:br/>
            </w:r>
            <w:r>
              <w:rPr>
                <w:rFonts w:ascii="Times New Roman"/>
                <w:b w:val="false"/>
                <w:i w:val="false"/>
                <w:color w:val="000000"/>
                <w:sz w:val="20"/>
              </w:rPr>
              <w:t>
</w:t>
            </w:r>
            <w:r>
              <w:rPr>
                <w:rFonts w:ascii="Times New Roman"/>
                <w:b w:val="false"/>
                <w:i w:val="false"/>
                <w:color w:val="000000"/>
                <w:sz w:val="20"/>
              </w:rPr>
              <w:t>ұйым</w:t>
            </w:r>
          </w:p>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r>
              <w:br/>
            </w:r>
            <w:r>
              <w:rPr>
                <w:rFonts w:ascii="Times New Roman"/>
                <w:b w:val="false"/>
                <w:i w:val="false"/>
                <w:color w:val="000000"/>
                <w:sz w:val="20"/>
              </w:rPr>
              <w:t>
</w:t>
            </w:r>
            <w:r>
              <w:rPr>
                <w:rFonts w:ascii="Times New Roman"/>
                <w:b w:val="false"/>
                <w:i w:val="false"/>
                <w:color w:val="000000"/>
                <w:sz w:val="20"/>
              </w:rPr>
              <w:t>Диагноз</w:t>
            </w:r>
          </w:p>
        </w:tc>
      </w:tr>
      <w:tr>
        <w:trPr>
          <w:trHeight w:val="975" w:hRule="atLeast"/>
        </w:trPr>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алу</w:t>
            </w:r>
          </w:p>
          <w:p>
            <w:pPr>
              <w:spacing w:after="20"/>
              <w:ind w:left="20"/>
              <w:jc w:val="both"/>
            </w:pP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қабылдау</w:t>
            </w:r>
          </w:p>
          <w:p>
            <w:pPr>
              <w:spacing w:after="20"/>
              <w:ind w:left="20"/>
              <w:jc w:val="both"/>
            </w:pP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образца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1"/>
        <w:gridCol w:w="2280"/>
        <w:gridCol w:w="2132"/>
        <w:gridCol w:w="2111"/>
        <w:gridCol w:w="2281"/>
        <w:gridCol w:w="3065"/>
      </w:tblGrid>
      <w:tr>
        <w:trPr>
          <w:trHeight w:val="306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p>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Зерттелінетін</w:t>
            </w:r>
            <w:r>
              <w:br/>
            </w:r>
            <w:r>
              <w:rPr>
                <w:rFonts w:ascii="Times New Roman"/>
                <w:b w:val="false"/>
                <w:i w:val="false"/>
                <w:color w:val="000000"/>
                <w:sz w:val="20"/>
              </w:rPr>
              <w:t>
</w:t>
            </w:r>
            <w:r>
              <w:rPr>
                <w:rFonts w:ascii="Times New Roman"/>
                <w:b w:val="false"/>
                <w:i w:val="false"/>
                <w:color w:val="000000"/>
                <w:sz w:val="20"/>
              </w:rPr>
              <w:t>үлгі</w:t>
            </w:r>
          </w:p>
          <w:p>
            <w:pPr>
              <w:spacing w:after="20"/>
              <w:ind w:left="20"/>
              <w:jc w:val="both"/>
            </w:pPr>
            <w:r>
              <w:rPr>
                <w:rFonts w:ascii="Times New Roman"/>
                <w:b w:val="false"/>
                <w:i w:val="false"/>
                <w:color w:val="000000"/>
                <w:sz w:val="20"/>
              </w:rPr>
              <w:t>Исследуемый</w:t>
            </w:r>
            <w:r>
              <w:br/>
            </w:r>
            <w:r>
              <w:rPr>
                <w:rFonts w:ascii="Times New Roman"/>
                <w:b w:val="false"/>
                <w:i w:val="false"/>
                <w:color w:val="000000"/>
                <w:sz w:val="20"/>
              </w:rPr>
              <w:t>
</w:t>
            </w:r>
            <w:r>
              <w:rPr>
                <w:rFonts w:ascii="Times New Roman"/>
                <w:b w:val="false"/>
                <w:i w:val="false"/>
                <w:color w:val="000000"/>
                <w:sz w:val="20"/>
              </w:rPr>
              <w:t>образец</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 күн</w:t>
            </w:r>
            <w:r>
              <w:br/>
            </w:r>
            <w:r>
              <w:rPr>
                <w:rFonts w:ascii="Times New Roman"/>
                <w:b w:val="false"/>
                <w:i w:val="false"/>
                <w:color w:val="000000"/>
                <w:sz w:val="20"/>
              </w:rPr>
              <w:t>
</w:t>
            </w:r>
            <w:r>
              <w:rPr>
                <w:rFonts w:ascii="Times New Roman"/>
                <w:b w:val="false"/>
                <w:i w:val="false"/>
                <w:color w:val="000000"/>
                <w:sz w:val="20"/>
              </w:rPr>
              <w:t>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маманның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 подпись</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15"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116 қосымша                </w:t>
      </w:r>
    </w:p>
    <w:bookmarkStart w:name="z444" w:id="357"/>
    <w:p>
      <w:pPr>
        <w:spacing w:after="0"/>
        <w:ind w:left="0"/>
        <w:jc w:val="both"/>
      </w:pPr>
      <w:r>
        <w:rPr>
          <w:rFonts w:ascii="Times New Roman"/>
          <w:b w:val="false"/>
          <w:i w:val="false"/>
          <w:color w:val="000000"/>
          <w:sz w:val="28"/>
        </w:rPr>
        <w:t xml:space="preserve">
Приложение 116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57"/>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2323"/>
        <w:gridCol w:w="6489"/>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1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45" w:id="358"/>
    <w:p>
      <w:pPr>
        <w:spacing w:after="0"/>
        <w:ind w:left="0"/>
        <w:jc w:val="left"/>
      </w:pPr>
      <w:r>
        <w:rPr>
          <w:rFonts w:ascii="Times New Roman"/>
          <w:b/>
          <w:i w:val="false"/>
          <w:color w:val="000000"/>
        </w:rPr>
        <w:t xml:space="preserve"> Зооноздық жұқпаларға жүргізілген микробиологиялық зерттеудің</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микробиологических исследований на зоонозные инфекции</w:t>
      </w:r>
    </w:p>
    <w:bookmarkEnd w:id="358"/>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2104"/>
        <w:gridCol w:w="2062"/>
        <w:gridCol w:w="1975"/>
        <w:gridCol w:w="1480"/>
        <w:gridCol w:w="2040"/>
        <w:gridCol w:w="2710"/>
      </w:tblGrid>
      <w:tr>
        <w:trPr>
          <w:trHeight w:val="84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Дата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 роста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 морфологиясы</w:t>
            </w:r>
          </w:p>
          <w:p>
            <w:pPr>
              <w:spacing w:after="20"/>
              <w:ind w:left="20"/>
              <w:jc w:val="both"/>
            </w:pPr>
            <w:r>
              <w:rPr>
                <w:rFonts w:ascii="Times New Roman"/>
                <w:b w:val="false"/>
                <w:i w:val="false"/>
                <w:color w:val="000000"/>
                <w:sz w:val="20"/>
              </w:rPr>
              <w:t>Морфология клеток (микроскопия)</w:t>
            </w:r>
          </w:p>
        </w:tc>
      </w:tr>
      <w:tr>
        <w:trPr>
          <w:trHeight w:val="25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Cұйық</w:t>
            </w:r>
            <w:r>
              <w:br/>
            </w:r>
            <w:r>
              <w:rPr>
                <w:rFonts w:ascii="Times New Roman"/>
                <w:b w:val="false"/>
                <w:i w:val="false"/>
                <w:color w:val="000000"/>
                <w:sz w:val="20"/>
              </w:rPr>
              <w:t>
</w:t>
            </w:r>
            <w:r>
              <w:rPr>
                <w:rFonts w:ascii="Times New Roman"/>
                <w:b w:val="false"/>
                <w:i w:val="false"/>
                <w:color w:val="000000"/>
                <w:sz w:val="20"/>
              </w:rPr>
              <w:t>қоректiк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(СҚО-да)</w:t>
            </w:r>
          </w:p>
          <w:p>
            <w:pPr>
              <w:spacing w:after="20"/>
              <w:ind w:left="20"/>
              <w:jc w:val="both"/>
            </w:pPr>
            <w:r>
              <w:rPr>
                <w:rFonts w:ascii="Times New Roman"/>
                <w:b w:val="false"/>
                <w:i w:val="false"/>
                <w:color w:val="000000"/>
                <w:sz w:val="20"/>
              </w:rPr>
              <w:t>На жидкой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(ЖПС)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коректiк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(ТҚО-да)</w:t>
            </w:r>
          </w:p>
          <w:p>
            <w:pPr>
              <w:spacing w:after="20"/>
              <w:ind w:left="20"/>
              <w:jc w:val="both"/>
            </w:pPr>
            <w:r>
              <w:rPr>
                <w:rFonts w:ascii="Times New Roman"/>
                <w:b w:val="false"/>
                <w:i w:val="false"/>
                <w:color w:val="000000"/>
                <w:sz w:val="20"/>
              </w:rPr>
              <w:t>На плотной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(ППС)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 Граму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Ребигер</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Ребигеру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Романовский-</w:t>
            </w:r>
            <w:r>
              <w:br/>
            </w:r>
            <w:r>
              <w:rPr>
                <w:rFonts w:ascii="Times New Roman"/>
                <w:b w:val="false"/>
                <w:i w:val="false"/>
                <w:color w:val="000000"/>
                <w:sz w:val="20"/>
              </w:rPr>
              <w:t>
</w:t>
            </w:r>
            <w:r>
              <w:rPr>
                <w:rFonts w:ascii="Times New Roman"/>
                <w:b w:val="false"/>
                <w:i w:val="false"/>
                <w:color w:val="000000"/>
                <w:sz w:val="20"/>
              </w:rPr>
              <w:t>Гимза 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Романовскому-</w:t>
            </w:r>
            <w:r>
              <w:br/>
            </w:r>
            <w:r>
              <w:rPr>
                <w:rFonts w:ascii="Times New Roman"/>
                <w:b w:val="false"/>
                <w:i w:val="false"/>
                <w:color w:val="000000"/>
                <w:sz w:val="20"/>
              </w:rPr>
              <w:t>
</w:t>
            </w:r>
            <w:r>
              <w:rPr>
                <w:rFonts w:ascii="Times New Roman"/>
                <w:b w:val="false"/>
                <w:i w:val="false"/>
                <w:color w:val="000000"/>
                <w:sz w:val="20"/>
              </w:rPr>
              <w:t>Гимза</w:t>
            </w:r>
          </w:p>
        </w:tc>
      </w:tr>
      <w:tr>
        <w:trPr>
          <w:trHeight w:val="375"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1608"/>
        <w:gridCol w:w="1499"/>
        <w:gridCol w:w="1652"/>
        <w:gridCol w:w="1499"/>
        <w:gridCol w:w="1281"/>
        <w:gridCol w:w="2132"/>
        <w:gridCol w:w="2527"/>
      </w:tblGrid>
      <w:tr>
        <w:trPr>
          <w:trHeight w:val="84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АФӘ</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флуоресци-</w:t>
            </w:r>
            <w:r>
              <w:br/>
            </w:r>
            <w:r>
              <w:rPr>
                <w:rFonts w:ascii="Times New Roman"/>
                <w:b w:val="false"/>
                <w:i w:val="false"/>
                <w:color w:val="000000"/>
                <w:sz w:val="20"/>
              </w:rPr>
              <w:t>
</w:t>
            </w:r>
            <w:r>
              <w:rPr>
                <w:rFonts w:ascii="Times New Roman"/>
                <w:b w:val="false"/>
                <w:i w:val="false"/>
                <w:color w:val="000000"/>
                <w:sz w:val="20"/>
              </w:rPr>
              <w:t>рующих</w:t>
            </w:r>
            <w:r>
              <w:br/>
            </w:r>
            <w:r>
              <w:rPr>
                <w:rFonts w:ascii="Times New Roman"/>
                <w:b w:val="false"/>
                <w:i w:val="false"/>
                <w:color w:val="000000"/>
                <w:sz w:val="20"/>
              </w:rPr>
              <w:t>
</w:t>
            </w:r>
            <w:r>
              <w:rPr>
                <w:rFonts w:ascii="Times New Roman"/>
                <w:b w:val="false"/>
                <w:i w:val="false"/>
                <w:color w:val="000000"/>
                <w:sz w:val="20"/>
              </w:rPr>
              <w:t>Антител -</w:t>
            </w:r>
            <w:r>
              <w:br/>
            </w:r>
            <w:r>
              <w:rPr>
                <w:rFonts w:ascii="Times New Roman"/>
                <w:b w:val="false"/>
                <w:i w:val="false"/>
                <w:color w:val="000000"/>
                <w:sz w:val="20"/>
              </w:rPr>
              <w:t>
</w:t>
            </w:r>
            <w:r>
              <w:rPr>
                <w:rFonts w:ascii="Times New Roman"/>
                <w:b w:val="false"/>
                <w:i w:val="false"/>
                <w:color w:val="000000"/>
                <w:sz w:val="20"/>
              </w:rPr>
              <w:t>МФА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Пассивті гемагглютинация реакциясы:</w:t>
            </w:r>
          </w:p>
          <w:p>
            <w:pPr>
              <w:spacing w:after="20"/>
              <w:ind w:left="20"/>
              <w:jc w:val="both"/>
            </w:pPr>
            <w:r>
              <w:rPr>
                <w:rFonts w:ascii="Times New Roman"/>
                <w:b w:val="false"/>
                <w:i w:val="false"/>
                <w:color w:val="000000"/>
                <w:sz w:val="20"/>
              </w:rPr>
              <w:t>Реакция пассивной гемагглютинации (РПГА) на:</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Капсуланың</w:t>
            </w:r>
            <w:r>
              <w:br/>
            </w:r>
            <w:r>
              <w:rPr>
                <w:rFonts w:ascii="Times New Roman"/>
                <w:b w:val="false"/>
                <w:i w:val="false"/>
                <w:color w:val="000000"/>
                <w:sz w:val="20"/>
              </w:rPr>
              <w:t>
</w:t>
            </w:r>
            <w:r>
              <w:rPr>
                <w:rFonts w:ascii="Times New Roman"/>
                <w:b w:val="false"/>
                <w:i w:val="false"/>
                <w:color w:val="000000"/>
                <w:sz w:val="20"/>
              </w:rPr>
              <w:t>пайда болуы</w:t>
            </w:r>
          </w:p>
          <w:p>
            <w:pPr>
              <w:spacing w:after="20"/>
              <w:ind w:left="20"/>
              <w:jc w:val="both"/>
            </w:pPr>
            <w:r>
              <w:rPr>
                <w:rFonts w:ascii="Times New Roman"/>
                <w:b w:val="false"/>
                <w:i w:val="false"/>
                <w:color w:val="000000"/>
                <w:sz w:val="20"/>
              </w:rPr>
              <w:t>капсуло-</w:t>
            </w:r>
            <w:r>
              <w:br/>
            </w:r>
            <w:r>
              <w:rPr>
                <w:rFonts w:ascii="Times New Roman"/>
                <w:b w:val="false"/>
                <w:i w:val="false"/>
                <w:color w:val="000000"/>
                <w:sz w:val="20"/>
              </w:rPr>
              <w:t>
</w:t>
            </w:r>
            <w:r>
              <w:rPr>
                <w:rFonts w:ascii="Times New Roman"/>
                <w:b w:val="false"/>
                <w:i w:val="false"/>
                <w:color w:val="000000"/>
                <w:sz w:val="20"/>
              </w:rPr>
              <w:t>образование</w:t>
            </w: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w:t>
            </w:r>
            <w:r>
              <w:br/>
            </w:r>
            <w:r>
              <w:rPr>
                <w:rFonts w:ascii="Times New Roman"/>
                <w:b w:val="false"/>
                <w:i w:val="false"/>
                <w:color w:val="000000"/>
                <w:sz w:val="20"/>
              </w:rPr>
              <w:t>
</w:t>
            </w:r>
            <w:r>
              <w:rPr>
                <w:rFonts w:ascii="Times New Roman"/>
                <w:b w:val="false"/>
                <w:i w:val="false"/>
                <w:color w:val="000000"/>
                <w:sz w:val="20"/>
              </w:rPr>
              <w:t>сезгіштігі</w:t>
            </w:r>
          </w:p>
          <w:p>
            <w:pPr>
              <w:spacing w:after="20"/>
              <w:ind w:left="20"/>
              <w:jc w:val="both"/>
            </w:pP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w:t>
            </w:r>
            <w:r>
              <w:br/>
            </w:r>
            <w:r>
              <w:rPr>
                <w:rFonts w:ascii="Times New Roman"/>
                <w:b w:val="false"/>
                <w:i w:val="false"/>
                <w:color w:val="000000"/>
                <w:sz w:val="20"/>
              </w:rPr>
              <w:t>
</w:t>
            </w:r>
            <w:r>
              <w:rPr>
                <w:rFonts w:ascii="Times New Roman"/>
                <w:b w:val="false"/>
                <w:i w:val="false"/>
                <w:color w:val="000000"/>
                <w:sz w:val="20"/>
              </w:rPr>
              <w:t>к фагу</w:t>
            </w:r>
          </w:p>
        </w:tc>
      </w:tr>
      <w:tr>
        <w:trPr>
          <w:trHeight w:val="1560" w:hRule="atLeast"/>
        </w:trPr>
        <w:tc>
          <w:tcPr>
            <w:tcW w:w="0" w:type="auto"/>
            <w:vMerge/>
            <w:tcBorders>
              <w:top w:val="nil"/>
              <w:left w:val="single" w:color="cfcfcf" w:sz="5"/>
              <w:bottom w:val="single" w:color="cfcfcf" w:sz="5"/>
              <w:right w:val="single" w:color="cfcfcf" w:sz="5"/>
            </w:tcBorders>
          </w:tcP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Иерси-</w:t>
            </w:r>
            <w:r>
              <w:br/>
            </w:r>
            <w:r>
              <w:rPr>
                <w:rFonts w:ascii="Times New Roman"/>
                <w:b w:val="false"/>
                <w:i w:val="false"/>
                <w:color w:val="000000"/>
                <w:sz w:val="20"/>
              </w:rPr>
              <w:t>
</w:t>
            </w:r>
            <w:r>
              <w:rPr>
                <w:rFonts w:ascii="Times New Roman"/>
                <w:b w:val="false"/>
                <w:i w:val="false"/>
                <w:color w:val="000000"/>
                <w:sz w:val="20"/>
              </w:rPr>
              <w:t>ниозға</w:t>
            </w:r>
          </w:p>
          <w:p>
            <w:pPr>
              <w:spacing w:after="20"/>
              <w:ind w:left="20"/>
              <w:jc w:val="both"/>
            </w:pPr>
            <w:r>
              <w:rPr>
                <w:rFonts w:ascii="Times New Roman"/>
                <w:b w:val="false"/>
                <w:i w:val="false"/>
                <w:color w:val="000000"/>
                <w:sz w:val="20"/>
              </w:rPr>
              <w:t>Иерсиниоз</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Псевдо-</w:t>
            </w:r>
            <w:r>
              <w:br/>
            </w:r>
            <w:r>
              <w:rPr>
                <w:rFonts w:ascii="Times New Roman"/>
                <w:b w:val="false"/>
                <w:i w:val="false"/>
                <w:color w:val="000000"/>
                <w:sz w:val="20"/>
              </w:rPr>
              <w:t>
</w:t>
            </w:r>
            <w:r>
              <w:rPr>
                <w:rFonts w:ascii="Times New Roman"/>
                <w:b w:val="false"/>
                <w:i w:val="false"/>
                <w:color w:val="000000"/>
                <w:sz w:val="20"/>
              </w:rPr>
              <w:t>туберку-</w:t>
            </w:r>
            <w:r>
              <w:br/>
            </w:r>
            <w:r>
              <w:rPr>
                <w:rFonts w:ascii="Times New Roman"/>
                <w:b w:val="false"/>
                <w:i w:val="false"/>
                <w:color w:val="000000"/>
                <w:sz w:val="20"/>
              </w:rPr>
              <w:t>
</w:t>
            </w:r>
            <w:r>
              <w:rPr>
                <w:rFonts w:ascii="Times New Roman"/>
                <w:b w:val="false"/>
                <w:i w:val="false"/>
                <w:color w:val="000000"/>
                <w:sz w:val="20"/>
              </w:rPr>
              <w:t>лезге</w:t>
            </w:r>
          </w:p>
          <w:p>
            <w:pPr>
              <w:spacing w:after="20"/>
              <w:ind w:left="20"/>
              <w:jc w:val="both"/>
            </w:pPr>
            <w:r>
              <w:rPr>
                <w:rFonts w:ascii="Times New Roman"/>
                <w:b w:val="false"/>
                <w:i w:val="false"/>
                <w:color w:val="000000"/>
                <w:sz w:val="20"/>
              </w:rPr>
              <w:t>Псевдо-</w:t>
            </w:r>
            <w:r>
              <w:br/>
            </w:r>
            <w:r>
              <w:rPr>
                <w:rFonts w:ascii="Times New Roman"/>
                <w:b w:val="false"/>
                <w:i w:val="false"/>
                <w:color w:val="000000"/>
                <w:sz w:val="20"/>
              </w:rPr>
              <w:t>
</w:t>
            </w:r>
            <w:r>
              <w:rPr>
                <w:rFonts w:ascii="Times New Roman"/>
                <w:b w:val="false"/>
                <w:i w:val="false"/>
                <w:color w:val="000000"/>
                <w:sz w:val="20"/>
              </w:rPr>
              <w:t>тубер-</w:t>
            </w:r>
            <w:r>
              <w:br/>
            </w:r>
            <w:r>
              <w:rPr>
                <w:rFonts w:ascii="Times New Roman"/>
                <w:b w:val="false"/>
                <w:i w:val="false"/>
                <w:color w:val="000000"/>
                <w:sz w:val="20"/>
              </w:rPr>
              <w:t>
</w:t>
            </w:r>
            <w:r>
              <w:rPr>
                <w:rFonts w:ascii="Times New Roman"/>
                <w:b w:val="false"/>
                <w:i w:val="false"/>
                <w:color w:val="000000"/>
                <w:sz w:val="20"/>
              </w:rPr>
              <w:t>кулез</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w:t>
            </w:r>
            <w:r>
              <w:br/>
            </w:r>
            <w:r>
              <w:rPr>
                <w:rFonts w:ascii="Times New Roman"/>
                <w:b w:val="false"/>
                <w:i w:val="false"/>
                <w:color w:val="000000"/>
                <w:sz w:val="20"/>
              </w:rPr>
              <w:t>
</w:t>
            </w:r>
            <w:r>
              <w:rPr>
                <w:rFonts w:ascii="Times New Roman"/>
                <w:b w:val="false"/>
                <w:i w:val="false"/>
                <w:color w:val="000000"/>
                <w:sz w:val="20"/>
              </w:rPr>
              <w:t>лезге</w:t>
            </w:r>
          </w:p>
          <w:p>
            <w:pPr>
              <w:spacing w:after="20"/>
              <w:ind w:left="20"/>
              <w:jc w:val="both"/>
            </w:pPr>
            <w:r>
              <w:rPr>
                <w:rFonts w:ascii="Times New Roman"/>
                <w:b w:val="false"/>
                <w:i w:val="false"/>
                <w:color w:val="000000"/>
                <w:sz w:val="20"/>
              </w:rPr>
              <w:t>Пастерел-</w:t>
            </w:r>
            <w:r>
              <w:br/>
            </w:r>
            <w:r>
              <w:rPr>
                <w:rFonts w:ascii="Times New Roman"/>
                <w:b w:val="false"/>
                <w:i w:val="false"/>
                <w:color w:val="000000"/>
                <w:sz w:val="20"/>
              </w:rPr>
              <w:t>
</w:t>
            </w:r>
            <w:r>
              <w:rPr>
                <w:rFonts w:ascii="Times New Roman"/>
                <w:b w:val="false"/>
                <w:i w:val="false"/>
                <w:color w:val="000000"/>
                <w:sz w:val="20"/>
              </w:rPr>
              <w:t>лез</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w:t>
            </w:r>
            <w:r>
              <w:br/>
            </w:r>
            <w:r>
              <w:rPr>
                <w:rFonts w:ascii="Times New Roman"/>
                <w:b w:val="false"/>
                <w:i w:val="false"/>
                <w:color w:val="000000"/>
                <w:sz w:val="20"/>
              </w:rPr>
              <w:t>
</w:t>
            </w:r>
            <w:r>
              <w:rPr>
                <w:rFonts w:ascii="Times New Roman"/>
                <w:b w:val="false"/>
                <w:i w:val="false"/>
                <w:color w:val="000000"/>
                <w:sz w:val="20"/>
              </w:rPr>
              <w:t>спирозға</w:t>
            </w:r>
          </w:p>
          <w:p>
            <w:pPr>
              <w:spacing w:after="20"/>
              <w:ind w:left="20"/>
              <w:jc w:val="both"/>
            </w:pPr>
            <w:r>
              <w:rPr>
                <w:rFonts w:ascii="Times New Roman"/>
                <w:b w:val="false"/>
                <w:i w:val="false"/>
                <w:color w:val="000000"/>
                <w:sz w:val="20"/>
              </w:rPr>
              <w:t>Лепто-</w:t>
            </w:r>
            <w:r>
              <w:br/>
            </w:r>
            <w:r>
              <w:rPr>
                <w:rFonts w:ascii="Times New Roman"/>
                <w:b w:val="false"/>
                <w:i w:val="false"/>
                <w:color w:val="000000"/>
                <w:sz w:val="20"/>
              </w:rPr>
              <w:t>
</w:t>
            </w:r>
            <w:r>
              <w:rPr>
                <w:rFonts w:ascii="Times New Roman"/>
                <w:b w:val="false"/>
                <w:i w:val="false"/>
                <w:color w:val="000000"/>
                <w:sz w:val="20"/>
              </w:rPr>
              <w:t>спироз</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w:t>
            </w:r>
            <w:r>
              <w:br/>
            </w:r>
            <w:r>
              <w:rPr>
                <w:rFonts w:ascii="Times New Roman"/>
                <w:b w:val="false"/>
                <w:i w:val="false"/>
                <w:color w:val="000000"/>
                <w:sz w:val="20"/>
              </w:rPr>
              <w:t>
</w:t>
            </w:r>
            <w:r>
              <w:rPr>
                <w:rFonts w:ascii="Times New Roman"/>
                <w:b w:val="false"/>
                <w:i w:val="false"/>
                <w:color w:val="000000"/>
                <w:sz w:val="20"/>
              </w:rPr>
              <w:t>риозға</w:t>
            </w:r>
          </w:p>
          <w:p>
            <w:pPr>
              <w:spacing w:after="20"/>
              <w:ind w:left="20"/>
              <w:jc w:val="both"/>
            </w:pPr>
            <w:r>
              <w:rPr>
                <w:rFonts w:ascii="Times New Roman"/>
                <w:b w:val="false"/>
                <w:i w:val="false"/>
                <w:color w:val="000000"/>
                <w:sz w:val="20"/>
              </w:rPr>
              <w:t>Листе-</w:t>
            </w:r>
            <w:r>
              <w:br/>
            </w:r>
            <w:r>
              <w:rPr>
                <w:rFonts w:ascii="Times New Roman"/>
                <w:b w:val="false"/>
                <w:i w:val="false"/>
                <w:color w:val="000000"/>
                <w:sz w:val="20"/>
              </w:rPr>
              <w:t>
</w:t>
            </w:r>
            <w:r>
              <w:rPr>
                <w:rFonts w:ascii="Times New Roman"/>
                <w:b w:val="false"/>
                <w:i w:val="false"/>
                <w:color w:val="000000"/>
                <w:sz w:val="20"/>
              </w:rPr>
              <w:t>риоз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349"/>
        <w:gridCol w:w="1349"/>
        <w:gridCol w:w="1371"/>
        <w:gridCol w:w="1530"/>
        <w:gridCol w:w="1484"/>
        <w:gridCol w:w="1688"/>
        <w:gridCol w:w="1530"/>
        <w:gridCol w:w="693"/>
        <w:gridCol w:w="784"/>
        <w:gridCol w:w="808"/>
      </w:tblGrid>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қасиеттері Биохимические свойства</w:t>
            </w:r>
          </w:p>
        </w:tc>
      </w:tr>
      <w:tr>
        <w:trPr>
          <w:trHeight w:val="232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w:t>
            </w:r>
            <w:r>
              <w:br/>
            </w:r>
            <w:r>
              <w:rPr>
                <w:rFonts w:ascii="Times New Roman"/>
                <w:b w:val="false"/>
                <w:i w:val="false"/>
                <w:color w:val="000000"/>
                <w:sz w:val="20"/>
              </w:rPr>
              <w:t>
</w:t>
            </w:r>
            <w:r>
              <w:rPr>
                <w:rFonts w:ascii="Times New Roman"/>
                <w:b w:val="false"/>
                <w:i w:val="false"/>
                <w:color w:val="000000"/>
                <w:sz w:val="20"/>
              </w:rPr>
              <w:t>наның</w:t>
            </w:r>
            <w:r>
              <w:br/>
            </w:r>
            <w:r>
              <w:rPr>
                <w:rFonts w:ascii="Times New Roman"/>
                <w:b w:val="false"/>
                <w:i w:val="false"/>
                <w:color w:val="000000"/>
                <w:sz w:val="20"/>
              </w:rPr>
              <w:t>
</w:t>
            </w:r>
            <w:r>
              <w:rPr>
                <w:rFonts w:ascii="Times New Roman"/>
                <w:b w:val="false"/>
                <w:i w:val="false"/>
                <w:color w:val="000000"/>
                <w:sz w:val="20"/>
              </w:rPr>
              <w:t>сұйылуы</w:t>
            </w:r>
          </w:p>
          <w:p>
            <w:pPr>
              <w:spacing w:after="20"/>
              <w:ind w:left="20"/>
              <w:jc w:val="both"/>
            </w:pPr>
            <w:r>
              <w:rPr>
                <w:rFonts w:ascii="Times New Roman"/>
                <w:b w:val="false"/>
                <w:i w:val="false"/>
                <w:color w:val="000000"/>
                <w:sz w:val="20"/>
              </w:rPr>
              <w:t>Разжи-</w:t>
            </w:r>
            <w:r>
              <w:br/>
            </w:r>
            <w:r>
              <w:rPr>
                <w:rFonts w:ascii="Times New Roman"/>
                <w:b w:val="false"/>
                <w:i w:val="false"/>
                <w:color w:val="000000"/>
                <w:sz w:val="20"/>
              </w:rPr>
              <w:t>
</w:t>
            </w:r>
            <w:r>
              <w:rPr>
                <w:rFonts w:ascii="Times New Roman"/>
                <w:b w:val="false"/>
                <w:i w:val="false"/>
                <w:color w:val="000000"/>
                <w:sz w:val="20"/>
              </w:rPr>
              <w:t>жение</w:t>
            </w:r>
            <w:r>
              <w:br/>
            </w:r>
            <w:r>
              <w:rPr>
                <w:rFonts w:ascii="Times New Roman"/>
                <w:b w:val="false"/>
                <w:i w:val="false"/>
                <w:color w:val="000000"/>
                <w:sz w:val="20"/>
              </w:rPr>
              <w:t>
</w:t>
            </w:r>
            <w:r>
              <w:rPr>
                <w:rFonts w:ascii="Times New Roman"/>
                <w:b w:val="false"/>
                <w:i w:val="false"/>
                <w:color w:val="000000"/>
                <w:sz w:val="20"/>
              </w:rPr>
              <w:t>жела-</w:t>
            </w:r>
            <w:r>
              <w:br/>
            </w:r>
            <w:r>
              <w:rPr>
                <w:rFonts w:ascii="Times New Roman"/>
                <w:b w:val="false"/>
                <w:i w:val="false"/>
                <w:color w:val="000000"/>
                <w:sz w:val="20"/>
              </w:rPr>
              <w:t>
</w:t>
            </w:r>
            <w:r>
              <w:rPr>
                <w:rFonts w:ascii="Times New Roman"/>
                <w:b w:val="false"/>
                <w:i w:val="false"/>
                <w:color w:val="000000"/>
                <w:sz w:val="20"/>
              </w:rPr>
              <w:t>тины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w:t>
            </w:r>
            <w:r>
              <w:br/>
            </w:r>
            <w:r>
              <w:rPr>
                <w:rFonts w:ascii="Times New Roman"/>
                <w:b w:val="false"/>
                <w:i w:val="false"/>
                <w:color w:val="000000"/>
                <w:sz w:val="20"/>
              </w:rPr>
              <w:t>
</w:t>
            </w:r>
            <w:r>
              <w:rPr>
                <w:rFonts w:ascii="Times New Roman"/>
                <w:b w:val="false"/>
                <w:i w:val="false"/>
                <w:color w:val="000000"/>
                <w:sz w:val="20"/>
              </w:rPr>
              <w:t>дазды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Окси-</w:t>
            </w:r>
            <w:r>
              <w:br/>
            </w:r>
            <w:r>
              <w:rPr>
                <w:rFonts w:ascii="Times New Roman"/>
                <w:b w:val="false"/>
                <w:i w:val="false"/>
                <w:color w:val="000000"/>
                <w:sz w:val="20"/>
              </w:rPr>
              <w:t>
</w:t>
            </w:r>
            <w:r>
              <w:rPr>
                <w:rFonts w:ascii="Times New Roman"/>
                <w:b w:val="false"/>
                <w:i w:val="false"/>
                <w:color w:val="000000"/>
                <w:sz w:val="20"/>
              </w:rPr>
              <w:t>дазная</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ность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w:t>
            </w:r>
            <w:r>
              <w:br/>
            </w:r>
            <w:r>
              <w:rPr>
                <w:rFonts w:ascii="Times New Roman"/>
                <w:b w:val="false"/>
                <w:i w:val="false"/>
                <w:color w:val="000000"/>
                <w:sz w:val="20"/>
              </w:rPr>
              <w:t>
</w:t>
            </w:r>
            <w:r>
              <w:rPr>
                <w:rFonts w:ascii="Times New Roman"/>
                <w:b w:val="false"/>
                <w:i w:val="false"/>
                <w:color w:val="000000"/>
                <w:sz w:val="20"/>
              </w:rPr>
              <w:t>лазды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Ката-</w:t>
            </w:r>
            <w:r>
              <w:br/>
            </w:r>
            <w:r>
              <w:rPr>
                <w:rFonts w:ascii="Times New Roman"/>
                <w:b w:val="false"/>
                <w:i w:val="false"/>
                <w:color w:val="000000"/>
                <w:sz w:val="20"/>
              </w:rPr>
              <w:t>
</w:t>
            </w:r>
            <w:r>
              <w:rPr>
                <w:rFonts w:ascii="Times New Roman"/>
                <w:b w:val="false"/>
                <w:i w:val="false"/>
                <w:color w:val="000000"/>
                <w:sz w:val="20"/>
              </w:rPr>
              <w:t>лазная</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ность</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w:t>
            </w:r>
            <w:r>
              <w:br/>
            </w:r>
            <w:r>
              <w:rPr>
                <w:rFonts w:ascii="Times New Roman"/>
                <w:b w:val="false"/>
                <w:i w:val="false"/>
                <w:color w:val="000000"/>
                <w:sz w:val="20"/>
              </w:rPr>
              <w:t>
</w:t>
            </w:r>
            <w:r>
              <w:rPr>
                <w:rFonts w:ascii="Times New Roman"/>
                <w:b w:val="false"/>
                <w:i w:val="false"/>
                <w:color w:val="000000"/>
                <w:sz w:val="20"/>
              </w:rPr>
              <w:t>ртсуте-</w:t>
            </w:r>
            <w:r>
              <w:br/>
            </w:r>
            <w:r>
              <w:rPr>
                <w:rFonts w:ascii="Times New Roman"/>
                <w:b w:val="false"/>
                <w:i w:val="false"/>
                <w:color w:val="000000"/>
                <w:sz w:val="20"/>
              </w:rPr>
              <w:t>
</w:t>
            </w:r>
            <w:r>
              <w:rPr>
                <w:rFonts w:ascii="Times New Roman"/>
                <w:b w:val="false"/>
                <w:i w:val="false"/>
                <w:color w:val="000000"/>
                <w:sz w:val="20"/>
              </w:rPr>
              <w:t>ктің</w:t>
            </w:r>
            <w:r>
              <w:br/>
            </w:r>
            <w:r>
              <w:rPr>
                <w:rFonts w:ascii="Times New Roman"/>
                <w:b w:val="false"/>
                <w:i w:val="false"/>
                <w:color w:val="000000"/>
                <w:sz w:val="20"/>
              </w:rPr>
              <w:t>
</w:t>
            </w:r>
            <w:r>
              <w:rPr>
                <w:rFonts w:ascii="Times New Roman"/>
                <w:b w:val="false"/>
                <w:i w:val="false"/>
                <w:color w:val="000000"/>
                <w:sz w:val="20"/>
              </w:rPr>
              <w:t>пайда</w:t>
            </w:r>
            <w:r>
              <w:br/>
            </w:r>
            <w:r>
              <w:rPr>
                <w:rFonts w:ascii="Times New Roman"/>
                <w:b w:val="false"/>
                <w:i w:val="false"/>
                <w:color w:val="000000"/>
                <w:sz w:val="20"/>
              </w:rPr>
              <w:t>
</w:t>
            </w:r>
            <w:r>
              <w:rPr>
                <w:rFonts w:ascii="Times New Roman"/>
                <w:b w:val="false"/>
                <w:i w:val="false"/>
                <w:color w:val="000000"/>
                <w:sz w:val="20"/>
              </w:rPr>
              <w:t>болуы</w:t>
            </w:r>
          </w:p>
          <w:p>
            <w:pPr>
              <w:spacing w:after="20"/>
              <w:ind w:left="20"/>
              <w:jc w:val="both"/>
            </w:pP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серо-</w:t>
            </w:r>
            <w:r>
              <w:br/>
            </w:r>
            <w:r>
              <w:rPr>
                <w:rFonts w:ascii="Times New Roman"/>
                <w:b w:val="false"/>
                <w:i w:val="false"/>
                <w:color w:val="000000"/>
                <w:sz w:val="20"/>
              </w:rPr>
              <w:t>
</w:t>
            </w:r>
            <w:r>
              <w:rPr>
                <w:rFonts w:ascii="Times New Roman"/>
                <w:b w:val="false"/>
                <w:i w:val="false"/>
                <w:color w:val="000000"/>
                <w:sz w:val="20"/>
              </w:rPr>
              <w:t>водо-</w:t>
            </w:r>
            <w:r>
              <w:br/>
            </w:r>
            <w:r>
              <w:rPr>
                <w:rFonts w:ascii="Times New Roman"/>
                <w:b w:val="false"/>
                <w:i w:val="false"/>
                <w:color w:val="000000"/>
                <w:sz w:val="20"/>
              </w:rPr>
              <w:t>
</w:t>
            </w:r>
            <w:r>
              <w:rPr>
                <w:rFonts w:ascii="Times New Roman"/>
                <w:b w:val="false"/>
                <w:i w:val="false"/>
                <w:color w:val="000000"/>
                <w:sz w:val="20"/>
              </w:rPr>
              <w:t>рода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w:t>
            </w:r>
            <w:r>
              <w:br/>
            </w:r>
            <w:r>
              <w:rPr>
                <w:rFonts w:ascii="Times New Roman"/>
                <w:b w:val="false"/>
                <w:i w:val="false"/>
                <w:color w:val="000000"/>
                <w:sz w:val="20"/>
              </w:rPr>
              <w:t>
</w:t>
            </w:r>
            <w:r>
              <w:rPr>
                <w:rFonts w:ascii="Times New Roman"/>
                <w:b w:val="false"/>
                <w:i w:val="false"/>
                <w:color w:val="000000"/>
                <w:sz w:val="20"/>
              </w:rPr>
              <w:t>лити-</w:t>
            </w:r>
            <w:r>
              <w:br/>
            </w:r>
            <w:r>
              <w:rPr>
                <w:rFonts w:ascii="Times New Roman"/>
                <w:b w:val="false"/>
                <w:i w:val="false"/>
                <w:color w:val="000000"/>
                <w:sz w:val="20"/>
              </w:rPr>
              <w:t>
</w:t>
            </w:r>
            <w:r>
              <w:rPr>
                <w:rFonts w:ascii="Times New Roman"/>
                <w:b w:val="false"/>
                <w:i w:val="false"/>
                <w:color w:val="000000"/>
                <w:sz w:val="20"/>
              </w:rPr>
              <w:t>калы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Гемоли-</w:t>
            </w:r>
            <w:r>
              <w:br/>
            </w:r>
            <w:r>
              <w:rPr>
                <w:rFonts w:ascii="Times New Roman"/>
                <w:b w:val="false"/>
                <w:i w:val="false"/>
                <w:color w:val="000000"/>
                <w:sz w:val="20"/>
              </w:rPr>
              <w:t>
</w:t>
            </w:r>
            <w:r>
              <w:rPr>
                <w:rFonts w:ascii="Times New Roman"/>
                <w:b w:val="false"/>
                <w:i w:val="false"/>
                <w:color w:val="000000"/>
                <w:sz w:val="20"/>
              </w:rPr>
              <w:t>тическая</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ность</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Уреазная</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ность</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Несепнәр</w:t>
            </w:r>
            <w:r>
              <w:br/>
            </w:r>
            <w:r>
              <w:rPr>
                <w:rFonts w:ascii="Times New Roman"/>
                <w:b w:val="false"/>
                <w:i w:val="false"/>
                <w:color w:val="000000"/>
                <w:sz w:val="20"/>
              </w:rPr>
              <w:t>
</w:t>
            </w:r>
            <w:r>
              <w:rPr>
                <w:rFonts w:ascii="Times New Roman"/>
                <w:b w:val="false"/>
                <w:i w:val="false"/>
                <w:color w:val="000000"/>
                <w:sz w:val="20"/>
              </w:rPr>
              <w:t>гидролизі</w:t>
            </w:r>
          </w:p>
          <w:p>
            <w:pPr>
              <w:spacing w:after="20"/>
              <w:ind w:left="20"/>
              <w:jc w:val="both"/>
            </w:pPr>
            <w:r>
              <w:rPr>
                <w:rFonts w:ascii="Times New Roman"/>
                <w:b w:val="false"/>
                <w:i w:val="false"/>
                <w:color w:val="000000"/>
                <w:sz w:val="20"/>
              </w:rPr>
              <w:t>Гидролиз</w:t>
            </w:r>
            <w:r>
              <w:br/>
            </w:r>
            <w:r>
              <w:rPr>
                <w:rFonts w:ascii="Times New Roman"/>
                <w:b w:val="false"/>
                <w:i w:val="false"/>
                <w:color w:val="000000"/>
                <w:sz w:val="20"/>
              </w:rPr>
              <w:t>
</w:t>
            </w:r>
            <w:r>
              <w:rPr>
                <w:rFonts w:ascii="Times New Roman"/>
                <w:b w:val="false"/>
                <w:i w:val="false"/>
                <w:color w:val="000000"/>
                <w:sz w:val="20"/>
              </w:rPr>
              <w:t>мочевины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Индолдың</w:t>
            </w:r>
            <w:r>
              <w:br/>
            </w:r>
            <w:r>
              <w:rPr>
                <w:rFonts w:ascii="Times New Roman"/>
                <w:b w:val="false"/>
                <w:i w:val="false"/>
                <w:color w:val="000000"/>
                <w:sz w:val="20"/>
              </w:rPr>
              <w:t>
</w:t>
            </w:r>
            <w:r>
              <w:rPr>
                <w:rFonts w:ascii="Times New Roman"/>
                <w:b w:val="false"/>
                <w:i w:val="false"/>
                <w:color w:val="000000"/>
                <w:sz w:val="20"/>
              </w:rPr>
              <w:t>пайда</w:t>
            </w:r>
            <w:r>
              <w:br/>
            </w:r>
            <w:r>
              <w:rPr>
                <w:rFonts w:ascii="Times New Roman"/>
                <w:b w:val="false"/>
                <w:i w:val="false"/>
                <w:color w:val="000000"/>
                <w:sz w:val="20"/>
              </w:rPr>
              <w:t>
</w:t>
            </w:r>
            <w:r>
              <w:rPr>
                <w:rFonts w:ascii="Times New Roman"/>
                <w:b w:val="false"/>
                <w:i w:val="false"/>
                <w:color w:val="000000"/>
                <w:sz w:val="20"/>
              </w:rPr>
              <w:t>болуы</w:t>
            </w:r>
          </w:p>
          <w:p>
            <w:pPr>
              <w:spacing w:after="20"/>
              <w:ind w:left="20"/>
              <w:jc w:val="both"/>
            </w:pP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индола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r>
      <w:tr>
        <w:trPr>
          <w:trHeight w:val="54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658"/>
        <w:gridCol w:w="773"/>
        <w:gridCol w:w="589"/>
        <w:gridCol w:w="635"/>
        <w:gridCol w:w="566"/>
        <w:gridCol w:w="543"/>
        <w:gridCol w:w="658"/>
        <w:gridCol w:w="544"/>
        <w:gridCol w:w="636"/>
        <w:gridCol w:w="1441"/>
        <w:gridCol w:w="636"/>
        <w:gridCol w:w="2729"/>
        <w:gridCol w:w="3006"/>
      </w:tblGrid>
      <w:tr>
        <w:trPr>
          <w:trHeight w:val="3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қасиеттері Биохимические свойства</w:t>
            </w:r>
          </w:p>
        </w:tc>
      </w:tr>
      <w:tr>
        <w:trPr>
          <w:trHeight w:val="26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w:t>
            </w:r>
            <w:r>
              <w:br/>
            </w:r>
            <w:r>
              <w:rPr>
                <w:rFonts w:ascii="Times New Roman"/>
                <w:b w:val="false"/>
                <w:i w:val="false"/>
                <w:color w:val="000000"/>
                <w:sz w:val="20"/>
              </w:rPr>
              <w:t>
</w:t>
            </w:r>
            <w:r>
              <w:rPr>
                <w:rFonts w:ascii="Times New Roman"/>
                <w:b w:val="false"/>
                <w:i w:val="false"/>
                <w:color w:val="000000"/>
                <w:sz w:val="20"/>
              </w:rPr>
              <w:t>ғыштығы</w:t>
            </w:r>
          </w:p>
          <w:p>
            <w:pPr>
              <w:spacing w:after="20"/>
              <w:ind w:left="20"/>
              <w:jc w:val="both"/>
            </w:pPr>
            <w:r>
              <w:rPr>
                <w:rFonts w:ascii="Times New Roman"/>
                <w:b w:val="false"/>
                <w:i w:val="false"/>
                <w:color w:val="000000"/>
                <w:sz w:val="20"/>
              </w:rPr>
              <w:t>Подвиж-</w:t>
            </w:r>
            <w:r>
              <w:br/>
            </w:r>
            <w:r>
              <w:rPr>
                <w:rFonts w:ascii="Times New Roman"/>
                <w:b w:val="false"/>
                <w:i w:val="false"/>
                <w:color w:val="000000"/>
                <w:sz w:val="20"/>
              </w:rPr>
              <w:t>
</w:t>
            </w:r>
            <w:r>
              <w:rPr>
                <w:rFonts w:ascii="Times New Roman"/>
                <w:b w:val="false"/>
                <w:i w:val="false"/>
                <w:color w:val="000000"/>
                <w:sz w:val="20"/>
              </w:rPr>
              <w:t>ность</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Нитраттардың</w:t>
            </w:r>
            <w:r>
              <w:br/>
            </w:r>
            <w:r>
              <w:rPr>
                <w:rFonts w:ascii="Times New Roman"/>
                <w:b w:val="false"/>
                <w:i w:val="false"/>
                <w:color w:val="000000"/>
                <w:sz w:val="20"/>
              </w:rPr>
              <w:t>
</w:t>
            </w:r>
            <w:r>
              <w:rPr>
                <w:rFonts w:ascii="Times New Roman"/>
                <w:b w:val="false"/>
                <w:i w:val="false"/>
                <w:color w:val="000000"/>
                <w:sz w:val="20"/>
              </w:rPr>
              <w:t>қалпына келуі</w:t>
            </w:r>
          </w:p>
          <w:p>
            <w:pPr>
              <w:spacing w:after="20"/>
              <w:ind w:left="20"/>
              <w:jc w:val="both"/>
            </w:pPr>
            <w:r>
              <w:rPr>
                <w:rFonts w:ascii="Times New Roman"/>
                <w:b w:val="false"/>
                <w:i w:val="false"/>
                <w:color w:val="000000"/>
                <w:sz w:val="20"/>
              </w:rPr>
              <w:t>Восстановление</w:t>
            </w:r>
            <w:r>
              <w:br/>
            </w:r>
            <w:r>
              <w:rPr>
                <w:rFonts w:ascii="Times New Roman"/>
                <w:b w:val="false"/>
                <w:i w:val="false"/>
                <w:color w:val="000000"/>
                <w:sz w:val="20"/>
              </w:rPr>
              <w:t>
</w:t>
            </w:r>
            <w:r>
              <w:rPr>
                <w:rFonts w:ascii="Times New Roman"/>
                <w:b w:val="false"/>
                <w:i w:val="false"/>
                <w:color w:val="000000"/>
                <w:sz w:val="20"/>
              </w:rPr>
              <w:t>нитратов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Фогес-Проскауэр</w:t>
            </w:r>
            <w:r>
              <w:br/>
            </w:r>
            <w:r>
              <w:rPr>
                <w:rFonts w:ascii="Times New Roman"/>
                <w:b w:val="false"/>
                <w:i w:val="false"/>
                <w:color w:val="000000"/>
                <w:sz w:val="20"/>
              </w:rPr>
              <w:t>
</w:t>
            </w:r>
            <w:r>
              <w:rPr>
                <w:rFonts w:ascii="Times New Roman"/>
                <w:b w:val="false"/>
                <w:i w:val="false"/>
                <w:color w:val="000000"/>
                <w:sz w:val="20"/>
              </w:rPr>
              <w:t>реакциясы</w:t>
            </w:r>
          </w:p>
          <w:p>
            <w:pPr>
              <w:spacing w:after="20"/>
              <w:ind w:left="20"/>
              <w:jc w:val="both"/>
            </w:pP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Фогес-Проскауэра</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2205"/>
        <w:gridCol w:w="2120"/>
        <w:gridCol w:w="2121"/>
        <w:gridCol w:w="2270"/>
        <w:gridCol w:w="2803"/>
      </w:tblGrid>
      <w:tr>
        <w:trPr>
          <w:trHeight w:val="231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w:t>
            </w:r>
            <w:r>
              <w:br/>
            </w:r>
            <w:r>
              <w:rPr>
                <w:rFonts w:ascii="Times New Roman"/>
                <w:b w:val="false"/>
                <w:i w:val="false"/>
                <w:color w:val="000000"/>
                <w:sz w:val="20"/>
              </w:rPr>
              <w:t>
</w:t>
            </w:r>
            <w:r>
              <w:rPr>
                <w:rFonts w:ascii="Times New Roman"/>
                <w:b w:val="false"/>
                <w:i w:val="false"/>
                <w:color w:val="000000"/>
                <w:sz w:val="20"/>
              </w:rPr>
              <w:t>сарысуларымен</w:t>
            </w:r>
            <w:r>
              <w:br/>
            </w:r>
            <w:r>
              <w:rPr>
                <w:rFonts w:ascii="Times New Roman"/>
                <w:b w:val="false"/>
                <w:i w:val="false"/>
                <w:color w:val="000000"/>
                <w:sz w:val="20"/>
              </w:rPr>
              <w:t>
</w:t>
            </w:r>
            <w:r>
              <w:rPr>
                <w:rFonts w:ascii="Times New Roman"/>
                <w:b w:val="false"/>
                <w:i w:val="false"/>
                <w:color w:val="000000"/>
                <w:sz w:val="20"/>
              </w:rPr>
              <w:t>агглютинация</w:t>
            </w:r>
            <w:r>
              <w:br/>
            </w:r>
            <w:r>
              <w:rPr>
                <w:rFonts w:ascii="Times New Roman"/>
                <w:b w:val="false"/>
                <w:i w:val="false"/>
                <w:color w:val="000000"/>
                <w:sz w:val="20"/>
              </w:rPr>
              <w:t>
</w:t>
            </w:r>
            <w:r>
              <w:rPr>
                <w:rFonts w:ascii="Times New Roman"/>
                <w:b w:val="false"/>
                <w:i w:val="false"/>
                <w:color w:val="000000"/>
                <w:sz w:val="20"/>
              </w:rPr>
              <w:t>реакциясы</w:t>
            </w:r>
          </w:p>
          <w:p>
            <w:pPr>
              <w:spacing w:after="20"/>
              <w:ind w:left="20"/>
              <w:jc w:val="both"/>
            </w:pP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агглютинации с</w:t>
            </w:r>
            <w:r>
              <w:br/>
            </w:r>
            <w:r>
              <w:rPr>
                <w:rFonts w:ascii="Times New Roman"/>
                <w:b w:val="false"/>
                <w:i w:val="false"/>
                <w:color w:val="000000"/>
                <w:sz w:val="20"/>
              </w:rPr>
              <w:t>
</w:t>
            </w:r>
            <w:r>
              <w:rPr>
                <w:rFonts w:ascii="Times New Roman"/>
                <w:b w:val="false"/>
                <w:i w:val="false"/>
                <w:color w:val="000000"/>
                <w:sz w:val="20"/>
              </w:rPr>
              <w:t>диагнос-</w:t>
            </w:r>
            <w:r>
              <w:br/>
            </w:r>
            <w:r>
              <w:rPr>
                <w:rFonts w:ascii="Times New Roman"/>
                <w:b w:val="false"/>
                <w:i w:val="false"/>
                <w:color w:val="000000"/>
                <w:sz w:val="20"/>
              </w:rPr>
              <w:t>
</w:t>
            </w:r>
            <w:r>
              <w:rPr>
                <w:rFonts w:ascii="Times New Roman"/>
                <w:b w:val="false"/>
                <w:i w:val="false"/>
                <w:color w:val="000000"/>
                <w:sz w:val="20"/>
              </w:rPr>
              <w:t>тическими</w:t>
            </w:r>
            <w:r>
              <w:br/>
            </w:r>
            <w:r>
              <w:rPr>
                <w:rFonts w:ascii="Times New Roman"/>
                <w:b w:val="false"/>
                <w:i w:val="false"/>
                <w:color w:val="000000"/>
                <w:sz w:val="20"/>
              </w:rPr>
              <w:t>
</w:t>
            </w:r>
            <w:r>
              <w:rPr>
                <w:rFonts w:ascii="Times New Roman"/>
                <w:b w:val="false"/>
                <w:i w:val="false"/>
                <w:color w:val="000000"/>
                <w:sz w:val="20"/>
              </w:rPr>
              <w:t>сыворотками</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r>
              <w:br/>
            </w:r>
            <w:r>
              <w:rPr>
                <w:rFonts w:ascii="Times New Roman"/>
                <w:b w:val="false"/>
                <w:i w:val="false"/>
                <w:color w:val="000000"/>
                <w:sz w:val="20"/>
              </w:rPr>
              <w:t>
</w:t>
            </w:r>
            <w:r>
              <w:rPr>
                <w:rFonts w:ascii="Times New Roman"/>
                <w:b w:val="false"/>
                <w:i w:val="false"/>
                <w:color w:val="000000"/>
                <w:sz w:val="20"/>
              </w:rPr>
              <w:t>жануарларына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патогендік</w:t>
            </w:r>
          </w:p>
          <w:p>
            <w:pPr>
              <w:spacing w:after="20"/>
              <w:ind w:left="20"/>
              <w:jc w:val="both"/>
            </w:pPr>
            <w:r>
              <w:rPr>
                <w:rFonts w:ascii="Times New Roman"/>
                <w:b w:val="false"/>
                <w:i w:val="false"/>
                <w:color w:val="000000"/>
                <w:sz w:val="20"/>
              </w:rPr>
              <w:t>Патогенность</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животных</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w:t>
            </w:r>
            <w:r>
              <w:br/>
            </w:r>
            <w:r>
              <w:rPr>
                <w:rFonts w:ascii="Times New Roman"/>
                <w:b w:val="false"/>
                <w:i w:val="false"/>
                <w:color w:val="000000"/>
                <w:sz w:val="20"/>
              </w:rPr>
              <w:t>
</w:t>
            </w:r>
            <w:r>
              <w:rPr>
                <w:rFonts w:ascii="Times New Roman"/>
                <w:b w:val="false"/>
                <w:i w:val="false"/>
                <w:color w:val="000000"/>
                <w:sz w:val="20"/>
              </w:rPr>
              <w:t>тиктерді</w:t>
            </w:r>
            <w:r>
              <w:br/>
            </w:r>
            <w:r>
              <w:rPr>
                <w:rFonts w:ascii="Times New Roman"/>
                <w:b w:val="false"/>
                <w:i w:val="false"/>
                <w:color w:val="000000"/>
                <w:sz w:val="20"/>
              </w:rPr>
              <w:t>
</w:t>
            </w:r>
            <w:r>
              <w:rPr>
                <w:rFonts w:ascii="Times New Roman"/>
                <w:b w:val="false"/>
                <w:i w:val="false"/>
                <w:color w:val="000000"/>
                <w:sz w:val="20"/>
              </w:rPr>
              <w:t>сезгіштігі</w:t>
            </w:r>
          </w:p>
          <w:p>
            <w:pPr>
              <w:spacing w:after="20"/>
              <w:ind w:left="20"/>
              <w:jc w:val="both"/>
            </w:pP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 к</w:t>
            </w:r>
            <w:r>
              <w:br/>
            </w:r>
            <w:r>
              <w:rPr>
                <w:rFonts w:ascii="Times New Roman"/>
                <w:b w:val="false"/>
                <w:i w:val="false"/>
                <w:color w:val="000000"/>
                <w:sz w:val="20"/>
              </w:rPr>
              <w:t>
</w:t>
            </w:r>
            <w:r>
              <w:rPr>
                <w:rFonts w:ascii="Times New Roman"/>
                <w:b w:val="false"/>
                <w:i w:val="false"/>
                <w:color w:val="000000"/>
                <w:sz w:val="20"/>
              </w:rPr>
              <w:t>антибиотикам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маманның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117 қосымша                </w:t>
      </w:r>
    </w:p>
    <w:bookmarkStart w:name="z446" w:id="359"/>
    <w:p>
      <w:pPr>
        <w:spacing w:after="0"/>
        <w:ind w:left="0"/>
        <w:jc w:val="both"/>
      </w:pPr>
      <w:r>
        <w:rPr>
          <w:rFonts w:ascii="Times New Roman"/>
          <w:b w:val="false"/>
          <w:i w:val="false"/>
          <w:color w:val="000000"/>
          <w:sz w:val="28"/>
        </w:rPr>
        <w:t xml:space="preserve">
Приложение 117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59"/>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2323"/>
        <w:gridCol w:w="6489"/>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1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47" w:id="360"/>
    <w:p>
      <w:pPr>
        <w:spacing w:after="0"/>
        <w:ind w:left="0"/>
        <w:jc w:val="left"/>
      </w:pPr>
      <w:r>
        <w:rPr>
          <w:rFonts w:ascii="Times New Roman"/>
          <w:b/>
          <w:i w:val="false"/>
          <w:color w:val="000000"/>
        </w:rPr>
        <w:t xml:space="preserve"> Туляремияға жүргізілген микробиологиялық зерттеудің</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микробиологических исследований на туляремию</w:t>
      </w:r>
    </w:p>
    <w:bookmarkEnd w:id="360"/>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654"/>
        <w:gridCol w:w="2173"/>
        <w:gridCol w:w="2022"/>
        <w:gridCol w:w="1654"/>
        <w:gridCol w:w="1892"/>
        <w:gridCol w:w="2952"/>
      </w:tblGrid>
      <w:tr>
        <w:trPr>
          <w:trHeight w:val="675"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 роста</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w:t>
            </w:r>
            <w:r>
              <w:br/>
            </w:r>
            <w:r>
              <w:rPr>
                <w:rFonts w:ascii="Times New Roman"/>
                <w:b w:val="false"/>
                <w:i w:val="false"/>
                <w:color w:val="000000"/>
                <w:sz w:val="20"/>
              </w:rPr>
              <w:t>
</w:t>
            </w:r>
            <w:r>
              <w:rPr>
                <w:rFonts w:ascii="Times New Roman"/>
                <w:b w:val="false"/>
                <w:i w:val="false"/>
                <w:color w:val="000000"/>
                <w:sz w:val="20"/>
              </w:rPr>
              <w:t>қоректiк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(СҚО-да)</w:t>
            </w:r>
          </w:p>
          <w:p>
            <w:pPr>
              <w:spacing w:after="20"/>
              <w:ind w:left="20"/>
              <w:jc w:val="both"/>
            </w:pPr>
            <w:r>
              <w:rPr>
                <w:rFonts w:ascii="Times New Roman"/>
                <w:b w:val="false"/>
                <w:i w:val="false"/>
                <w:color w:val="000000"/>
                <w:sz w:val="20"/>
              </w:rPr>
              <w:t>На жидкой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(ЖПС)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ТҚО-да</w:t>
            </w:r>
          </w:p>
          <w:p>
            <w:pPr>
              <w:spacing w:after="20"/>
              <w:ind w:left="20"/>
              <w:jc w:val="both"/>
            </w:pPr>
            <w:r>
              <w:rPr>
                <w:rFonts w:ascii="Times New Roman"/>
                <w:b w:val="false"/>
                <w:i w:val="false"/>
                <w:color w:val="000000"/>
                <w:sz w:val="20"/>
              </w:rPr>
              <w:t>на ППС</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Ет-пептонды</w:t>
            </w:r>
            <w:r>
              <w:br/>
            </w:r>
            <w:r>
              <w:rPr>
                <w:rFonts w:ascii="Times New Roman"/>
                <w:b w:val="false"/>
                <w:i w:val="false"/>
                <w:color w:val="000000"/>
                <w:sz w:val="20"/>
              </w:rPr>
              <w:t>
</w:t>
            </w:r>
            <w:r>
              <w:rPr>
                <w:rFonts w:ascii="Times New Roman"/>
                <w:b w:val="false"/>
                <w:i w:val="false"/>
                <w:color w:val="000000"/>
                <w:sz w:val="20"/>
              </w:rPr>
              <w:t>агарда</w:t>
            </w:r>
          </w:p>
          <w:p>
            <w:pPr>
              <w:spacing w:after="20"/>
              <w:ind w:left="20"/>
              <w:jc w:val="both"/>
            </w:pPr>
            <w:r>
              <w:rPr>
                <w:rFonts w:ascii="Times New Roman"/>
                <w:b w:val="false"/>
                <w:i w:val="false"/>
                <w:color w:val="000000"/>
                <w:sz w:val="20"/>
              </w:rPr>
              <w:t>Мясо-</w:t>
            </w:r>
            <w:r>
              <w:br/>
            </w:r>
            <w:r>
              <w:rPr>
                <w:rFonts w:ascii="Times New Roman"/>
                <w:b w:val="false"/>
                <w:i w:val="false"/>
                <w:color w:val="000000"/>
                <w:sz w:val="20"/>
              </w:rPr>
              <w:t>
</w:t>
            </w:r>
            <w:r>
              <w:rPr>
                <w:rFonts w:ascii="Times New Roman"/>
                <w:b w:val="false"/>
                <w:i w:val="false"/>
                <w:color w:val="000000"/>
                <w:sz w:val="20"/>
              </w:rPr>
              <w:t>пептонном</w:t>
            </w:r>
            <w:r>
              <w:br/>
            </w:r>
            <w:r>
              <w:rPr>
                <w:rFonts w:ascii="Times New Roman"/>
                <w:b w:val="false"/>
                <w:i w:val="false"/>
                <w:color w:val="000000"/>
                <w:sz w:val="20"/>
              </w:rPr>
              <w:t>
</w:t>
            </w:r>
            <w:r>
              <w:rPr>
                <w:rFonts w:ascii="Times New Roman"/>
                <w:b w:val="false"/>
                <w:i w:val="false"/>
                <w:color w:val="000000"/>
                <w:sz w:val="20"/>
              </w:rPr>
              <w:t>агаре МПА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w:t>
            </w:r>
            <w:r>
              <w:br/>
            </w:r>
            <w:r>
              <w:rPr>
                <w:rFonts w:ascii="Times New Roman"/>
                <w:b w:val="false"/>
                <w:i w:val="false"/>
                <w:color w:val="000000"/>
                <w:sz w:val="20"/>
              </w:rPr>
              <w:t>
</w:t>
            </w:r>
            <w:r>
              <w:rPr>
                <w:rFonts w:ascii="Times New Roman"/>
                <w:b w:val="false"/>
                <w:i w:val="false"/>
                <w:color w:val="000000"/>
                <w:sz w:val="20"/>
              </w:rPr>
              <w:t>агарда</w:t>
            </w:r>
          </w:p>
          <w:p>
            <w:pPr>
              <w:spacing w:after="20"/>
              <w:ind w:left="20"/>
              <w:jc w:val="both"/>
            </w:pPr>
            <w:r>
              <w:rPr>
                <w:rFonts w:ascii="Times New Roman"/>
                <w:b w:val="false"/>
                <w:i w:val="false"/>
                <w:color w:val="000000"/>
                <w:sz w:val="20"/>
              </w:rPr>
              <w:t>Кровяном</w:t>
            </w:r>
            <w:r>
              <w:br/>
            </w:r>
            <w:r>
              <w:rPr>
                <w:rFonts w:ascii="Times New Roman"/>
                <w:b w:val="false"/>
                <w:i w:val="false"/>
                <w:color w:val="000000"/>
                <w:sz w:val="20"/>
              </w:rPr>
              <w:t>
</w:t>
            </w:r>
            <w:r>
              <w:rPr>
                <w:rFonts w:ascii="Times New Roman"/>
                <w:b w:val="false"/>
                <w:i w:val="false"/>
                <w:color w:val="000000"/>
                <w:sz w:val="20"/>
              </w:rPr>
              <w:t>агаре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Шоколадты</w:t>
            </w:r>
            <w:r>
              <w:br/>
            </w:r>
            <w:r>
              <w:rPr>
                <w:rFonts w:ascii="Times New Roman"/>
                <w:b w:val="false"/>
                <w:i w:val="false"/>
                <w:color w:val="000000"/>
                <w:sz w:val="20"/>
              </w:rPr>
              <w:t>
</w:t>
            </w:r>
            <w:r>
              <w:rPr>
                <w:rFonts w:ascii="Times New Roman"/>
                <w:b w:val="false"/>
                <w:i w:val="false"/>
                <w:color w:val="000000"/>
                <w:sz w:val="20"/>
              </w:rPr>
              <w:t>агарда</w:t>
            </w:r>
          </w:p>
          <w:p>
            <w:pPr>
              <w:spacing w:after="20"/>
              <w:ind w:left="20"/>
              <w:jc w:val="both"/>
            </w:pPr>
            <w:r>
              <w:rPr>
                <w:rFonts w:ascii="Times New Roman"/>
                <w:b w:val="false"/>
                <w:i w:val="false"/>
                <w:color w:val="000000"/>
                <w:sz w:val="20"/>
              </w:rPr>
              <w:t>Шоколадном</w:t>
            </w:r>
            <w:r>
              <w:br/>
            </w:r>
            <w:r>
              <w:rPr>
                <w:rFonts w:ascii="Times New Roman"/>
                <w:b w:val="false"/>
                <w:i w:val="false"/>
                <w:color w:val="000000"/>
                <w:sz w:val="20"/>
              </w:rPr>
              <w:t>
</w:t>
            </w:r>
            <w:r>
              <w:rPr>
                <w:rFonts w:ascii="Times New Roman"/>
                <w:b w:val="false"/>
                <w:i w:val="false"/>
                <w:color w:val="000000"/>
                <w:sz w:val="20"/>
              </w:rPr>
              <w:t>агаре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Цистеинмен</w:t>
            </w:r>
            <w:r>
              <w:br/>
            </w:r>
            <w:r>
              <w:rPr>
                <w:rFonts w:ascii="Times New Roman"/>
                <w:b w:val="false"/>
                <w:i w:val="false"/>
                <w:color w:val="000000"/>
                <w:sz w:val="20"/>
              </w:rPr>
              <w:t>
</w:t>
            </w:r>
            <w:r>
              <w:rPr>
                <w:rFonts w:ascii="Times New Roman"/>
                <w:b w:val="false"/>
                <w:i w:val="false"/>
                <w:color w:val="000000"/>
                <w:sz w:val="20"/>
              </w:rPr>
              <w:t>қоректендірілген</w:t>
            </w:r>
          </w:p>
          <w:p>
            <w:pPr>
              <w:spacing w:after="20"/>
              <w:ind w:left="20"/>
              <w:jc w:val="both"/>
            </w:pPr>
            <w:r>
              <w:rPr>
                <w:rFonts w:ascii="Times New Roman"/>
                <w:b w:val="false"/>
                <w:i w:val="false"/>
                <w:color w:val="000000"/>
                <w:sz w:val="20"/>
              </w:rPr>
              <w:t>Обогащенной</w:t>
            </w:r>
            <w:r>
              <w:br/>
            </w:r>
            <w:r>
              <w:rPr>
                <w:rFonts w:ascii="Times New Roman"/>
                <w:b w:val="false"/>
                <w:i w:val="false"/>
                <w:color w:val="000000"/>
                <w:sz w:val="20"/>
              </w:rPr>
              <w:t>
</w:t>
            </w:r>
            <w:r>
              <w:rPr>
                <w:rFonts w:ascii="Times New Roman"/>
                <w:b w:val="false"/>
                <w:i w:val="false"/>
                <w:color w:val="000000"/>
                <w:sz w:val="20"/>
              </w:rPr>
              <w:t>цистеином</w:t>
            </w:r>
          </w:p>
        </w:tc>
      </w:tr>
      <w:tr>
        <w:trPr>
          <w:trHeight w:val="4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1"/>
        <w:gridCol w:w="1873"/>
        <w:gridCol w:w="2344"/>
        <w:gridCol w:w="2323"/>
        <w:gridCol w:w="2130"/>
        <w:gridCol w:w="2859"/>
      </w:tblGrid>
      <w:tr>
        <w:trPr>
          <w:trHeight w:val="675"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 бойынша</w:t>
            </w:r>
            <w:r>
              <w:br/>
            </w:r>
            <w:r>
              <w:rPr>
                <w:rFonts w:ascii="Times New Roman"/>
                <w:b w:val="false"/>
                <w:i w:val="false"/>
                <w:color w:val="000000"/>
                <w:sz w:val="20"/>
              </w:rPr>
              <w:t>
</w:t>
            </w:r>
            <w:r>
              <w:rPr>
                <w:rFonts w:ascii="Times New Roman"/>
                <w:b w:val="false"/>
                <w:i w:val="false"/>
                <w:color w:val="000000"/>
                <w:sz w:val="20"/>
              </w:rPr>
              <w:t>жасуша</w:t>
            </w:r>
            <w:r>
              <w:br/>
            </w:r>
            <w:r>
              <w:rPr>
                <w:rFonts w:ascii="Times New Roman"/>
                <w:b w:val="false"/>
                <w:i w:val="false"/>
                <w:color w:val="000000"/>
                <w:sz w:val="20"/>
              </w:rPr>
              <w:t>
</w:t>
            </w:r>
            <w:r>
              <w:rPr>
                <w:rFonts w:ascii="Times New Roman"/>
                <w:b w:val="false"/>
                <w:i w:val="false"/>
                <w:color w:val="000000"/>
                <w:sz w:val="20"/>
              </w:rPr>
              <w:t>морфологиясы</w:t>
            </w:r>
          </w:p>
          <w:p>
            <w:pPr>
              <w:spacing w:after="20"/>
              <w:ind w:left="20"/>
              <w:jc w:val="both"/>
            </w:pPr>
            <w:r>
              <w:rPr>
                <w:rFonts w:ascii="Times New Roman"/>
                <w:b w:val="false"/>
                <w:i w:val="false"/>
                <w:color w:val="000000"/>
                <w:sz w:val="20"/>
              </w:rPr>
              <w:t>Морфология</w:t>
            </w:r>
            <w:r>
              <w:br/>
            </w:r>
            <w:r>
              <w:rPr>
                <w:rFonts w:ascii="Times New Roman"/>
                <w:b w:val="false"/>
                <w:i w:val="false"/>
                <w:color w:val="000000"/>
                <w:sz w:val="20"/>
              </w:rPr>
              <w:t>
</w:t>
            </w:r>
            <w:r>
              <w:rPr>
                <w:rFonts w:ascii="Times New Roman"/>
                <w:b w:val="false"/>
                <w:i w:val="false"/>
                <w:color w:val="000000"/>
                <w:sz w:val="20"/>
              </w:rPr>
              <w:t>клеток по</w:t>
            </w:r>
            <w:r>
              <w:br/>
            </w:r>
            <w:r>
              <w:rPr>
                <w:rFonts w:ascii="Times New Roman"/>
                <w:b w:val="false"/>
                <w:i w:val="false"/>
                <w:color w:val="000000"/>
                <w:sz w:val="20"/>
              </w:rPr>
              <w:t>
</w:t>
            </w:r>
            <w:r>
              <w:rPr>
                <w:rFonts w:ascii="Times New Roman"/>
                <w:b w:val="false"/>
                <w:i w:val="false"/>
                <w:color w:val="000000"/>
                <w:sz w:val="20"/>
              </w:rPr>
              <w:t>Граму</w:t>
            </w:r>
            <w:r>
              <w:br/>
            </w:r>
            <w:r>
              <w:rPr>
                <w:rFonts w:ascii="Times New Roman"/>
                <w:b w:val="false"/>
                <w:i w:val="false"/>
                <w:color w:val="000000"/>
                <w:sz w:val="20"/>
              </w:rPr>
              <w:t>
</w:t>
            </w:r>
            <w:r>
              <w:rPr>
                <w:rFonts w:ascii="Times New Roman"/>
                <w:b w:val="false"/>
                <w:i w:val="false"/>
                <w:color w:val="000000"/>
                <w:sz w:val="20"/>
              </w:rPr>
              <w:t>(микроскопия)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АФӘ Метод</w:t>
            </w:r>
            <w:r>
              <w:br/>
            </w:r>
            <w:r>
              <w:rPr>
                <w:rFonts w:ascii="Times New Roman"/>
                <w:b w:val="false"/>
                <w:i w:val="false"/>
                <w:color w:val="000000"/>
                <w:sz w:val="20"/>
              </w:rPr>
              <w:t>
</w:t>
            </w:r>
            <w:r>
              <w:rPr>
                <w:rFonts w:ascii="Times New Roman"/>
                <w:b w:val="false"/>
                <w:i w:val="false"/>
                <w:color w:val="000000"/>
                <w:sz w:val="20"/>
              </w:rPr>
              <w:t>флуоресци-</w:t>
            </w:r>
            <w:r>
              <w:br/>
            </w:r>
            <w:r>
              <w:rPr>
                <w:rFonts w:ascii="Times New Roman"/>
                <w:b w:val="false"/>
                <w:i w:val="false"/>
                <w:color w:val="000000"/>
                <w:sz w:val="20"/>
              </w:rPr>
              <w:t>
</w:t>
            </w:r>
            <w:r>
              <w:rPr>
                <w:rFonts w:ascii="Times New Roman"/>
                <w:b w:val="false"/>
                <w:i w:val="false"/>
                <w:color w:val="000000"/>
                <w:sz w:val="20"/>
              </w:rPr>
              <w:t>рующих</w:t>
            </w:r>
            <w:r>
              <w:br/>
            </w:r>
            <w:r>
              <w:rPr>
                <w:rFonts w:ascii="Times New Roman"/>
                <w:b w:val="false"/>
                <w:i w:val="false"/>
                <w:color w:val="000000"/>
                <w:sz w:val="20"/>
              </w:rPr>
              <w:t>
</w:t>
            </w:r>
            <w:r>
              <w:rPr>
                <w:rFonts w:ascii="Times New Roman"/>
                <w:b w:val="false"/>
                <w:i w:val="false"/>
                <w:color w:val="000000"/>
                <w:sz w:val="20"/>
              </w:rPr>
              <w:t>Антител</w:t>
            </w:r>
            <w:r>
              <w:br/>
            </w:r>
            <w:r>
              <w:rPr>
                <w:rFonts w:ascii="Times New Roman"/>
                <w:b w:val="false"/>
                <w:i w:val="false"/>
                <w:color w:val="000000"/>
                <w:sz w:val="20"/>
              </w:rPr>
              <w:t>
</w:t>
            </w:r>
            <w:r>
              <w:rPr>
                <w:rFonts w:ascii="Times New Roman"/>
                <w:b w:val="false"/>
                <w:i w:val="false"/>
                <w:color w:val="000000"/>
                <w:sz w:val="20"/>
              </w:rPr>
              <w:t>(МФА)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жұғынды-</w:t>
            </w:r>
            <w:r>
              <w:br/>
            </w:r>
            <w:r>
              <w:rPr>
                <w:rFonts w:ascii="Times New Roman"/>
                <w:b w:val="false"/>
                <w:i w:val="false"/>
                <w:color w:val="000000"/>
                <w:sz w:val="20"/>
              </w:rPr>
              <w:t>
</w:t>
            </w:r>
            <w:r>
              <w:rPr>
                <w:rFonts w:ascii="Times New Roman"/>
                <w:b w:val="false"/>
                <w:i w:val="false"/>
                <w:color w:val="000000"/>
                <w:sz w:val="20"/>
              </w:rPr>
              <w:t>таңбалар</w:t>
            </w:r>
          </w:p>
          <w:p>
            <w:pPr>
              <w:spacing w:after="20"/>
              <w:ind w:left="20"/>
              <w:jc w:val="both"/>
            </w:pPr>
            <w:r>
              <w:rPr>
                <w:rFonts w:ascii="Times New Roman"/>
                <w:b w:val="false"/>
                <w:i w:val="false"/>
                <w:color w:val="000000"/>
                <w:sz w:val="20"/>
              </w:rPr>
              <w:t>Мазки-</w:t>
            </w:r>
            <w:r>
              <w:br/>
            </w:r>
            <w:r>
              <w:rPr>
                <w:rFonts w:ascii="Times New Roman"/>
                <w:b w:val="false"/>
                <w:i w:val="false"/>
                <w:color w:val="000000"/>
                <w:sz w:val="20"/>
              </w:rPr>
              <w:t>
</w:t>
            </w:r>
            <w:r>
              <w:rPr>
                <w:rFonts w:ascii="Times New Roman"/>
                <w:b w:val="false"/>
                <w:i w:val="false"/>
                <w:color w:val="000000"/>
                <w:sz w:val="20"/>
              </w:rPr>
              <w:t>отпечатки от</w:t>
            </w:r>
            <w:r>
              <w:br/>
            </w:r>
            <w:r>
              <w:rPr>
                <w:rFonts w:ascii="Times New Roman"/>
                <w:b w:val="false"/>
                <w:i w:val="false"/>
                <w:color w:val="000000"/>
                <w:sz w:val="20"/>
              </w:rPr>
              <w:t>
</w:t>
            </w:r>
            <w:r>
              <w:rPr>
                <w:rFonts w:ascii="Times New Roman"/>
                <w:b w:val="false"/>
                <w:i w:val="false"/>
                <w:color w:val="000000"/>
                <w:sz w:val="20"/>
              </w:rPr>
              <w:t>биопробных</w:t>
            </w:r>
            <w:r>
              <w:br/>
            </w:r>
            <w:r>
              <w:rPr>
                <w:rFonts w:ascii="Times New Roman"/>
                <w:b w:val="false"/>
                <w:i w:val="false"/>
                <w:color w:val="000000"/>
                <w:sz w:val="20"/>
              </w:rPr>
              <w:t>
</w:t>
            </w:r>
            <w:r>
              <w:rPr>
                <w:rFonts w:ascii="Times New Roman"/>
                <w:b w:val="false"/>
                <w:i w:val="false"/>
                <w:color w:val="000000"/>
                <w:sz w:val="20"/>
              </w:rPr>
              <w:t>животных</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Капсуланың</w:t>
            </w:r>
            <w:r>
              <w:br/>
            </w:r>
            <w:r>
              <w:rPr>
                <w:rFonts w:ascii="Times New Roman"/>
                <w:b w:val="false"/>
                <w:i w:val="false"/>
                <w:color w:val="000000"/>
                <w:sz w:val="20"/>
              </w:rPr>
              <w:t>
</w:t>
            </w:r>
            <w:r>
              <w:rPr>
                <w:rFonts w:ascii="Times New Roman"/>
                <w:b w:val="false"/>
                <w:i w:val="false"/>
                <w:color w:val="000000"/>
                <w:sz w:val="20"/>
              </w:rPr>
              <w:t>пайда болуы</w:t>
            </w:r>
            <w:r>
              <w:br/>
            </w:r>
            <w:r>
              <w:rPr>
                <w:rFonts w:ascii="Times New Roman"/>
                <w:b w:val="false"/>
                <w:i w:val="false"/>
                <w:color w:val="000000"/>
                <w:sz w:val="20"/>
              </w:rPr>
              <w:t>
</w:t>
            </w:r>
            <w:r>
              <w:rPr>
                <w:rFonts w:ascii="Times New Roman"/>
                <w:b w:val="false"/>
                <w:i w:val="false"/>
                <w:color w:val="000000"/>
                <w:sz w:val="20"/>
              </w:rPr>
              <w:t>Капсуло-</w:t>
            </w:r>
            <w:r>
              <w:br/>
            </w:r>
            <w:r>
              <w:rPr>
                <w:rFonts w:ascii="Times New Roman"/>
                <w:b w:val="false"/>
                <w:i w:val="false"/>
                <w:color w:val="000000"/>
                <w:sz w:val="20"/>
              </w:rPr>
              <w:t>
</w:t>
            </w:r>
            <w:r>
              <w:rPr>
                <w:rFonts w:ascii="Times New Roman"/>
                <w:b w:val="false"/>
                <w:i w:val="false"/>
                <w:color w:val="000000"/>
                <w:sz w:val="20"/>
              </w:rPr>
              <w:t>образование</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Спораның</w:t>
            </w:r>
            <w:r>
              <w:br/>
            </w:r>
            <w:r>
              <w:rPr>
                <w:rFonts w:ascii="Times New Roman"/>
                <w:b w:val="false"/>
                <w:i w:val="false"/>
                <w:color w:val="000000"/>
                <w:sz w:val="20"/>
              </w:rPr>
              <w:t>
</w:t>
            </w:r>
            <w:r>
              <w:rPr>
                <w:rFonts w:ascii="Times New Roman"/>
                <w:b w:val="false"/>
                <w:i w:val="false"/>
                <w:color w:val="000000"/>
                <w:sz w:val="20"/>
              </w:rPr>
              <w:t>түзілуі</w:t>
            </w:r>
            <w:r>
              <w:br/>
            </w:r>
            <w:r>
              <w:rPr>
                <w:rFonts w:ascii="Times New Roman"/>
                <w:b w:val="false"/>
                <w:i w:val="false"/>
                <w:color w:val="000000"/>
                <w:sz w:val="20"/>
              </w:rPr>
              <w:t>
</w:t>
            </w:r>
            <w:r>
              <w:rPr>
                <w:rFonts w:ascii="Times New Roman"/>
                <w:b w:val="false"/>
                <w:i w:val="false"/>
                <w:color w:val="000000"/>
                <w:sz w:val="20"/>
              </w:rPr>
              <w:t>Спорооб-</w:t>
            </w:r>
            <w:r>
              <w:br/>
            </w:r>
            <w:r>
              <w:rPr>
                <w:rFonts w:ascii="Times New Roman"/>
                <w:b w:val="false"/>
                <w:i w:val="false"/>
                <w:color w:val="000000"/>
                <w:sz w:val="20"/>
              </w:rPr>
              <w:t>
</w:t>
            </w:r>
            <w:r>
              <w:rPr>
                <w:rFonts w:ascii="Times New Roman"/>
                <w:b w:val="false"/>
                <w:i w:val="false"/>
                <w:color w:val="000000"/>
                <w:sz w:val="20"/>
              </w:rPr>
              <w:t>разование</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 сезгіштігі</w:t>
            </w:r>
            <w:r>
              <w:br/>
            </w:r>
            <w:r>
              <w:rPr>
                <w:rFonts w:ascii="Times New Roman"/>
                <w:b w:val="false"/>
                <w:i w:val="false"/>
                <w:color w:val="000000"/>
                <w:sz w:val="20"/>
              </w:rPr>
              <w:t>
</w:t>
            </w:r>
            <w:r>
              <w:rPr>
                <w:rFonts w:ascii="Times New Roman"/>
                <w:b w:val="false"/>
                <w:i w:val="false"/>
                <w:color w:val="000000"/>
                <w:sz w:val="20"/>
              </w:rPr>
              <w:t>Чувствительность</w:t>
            </w:r>
            <w:r>
              <w:br/>
            </w:r>
            <w:r>
              <w:rPr>
                <w:rFonts w:ascii="Times New Roman"/>
                <w:b w:val="false"/>
                <w:i w:val="false"/>
                <w:color w:val="000000"/>
                <w:sz w:val="20"/>
              </w:rPr>
              <w:t>
</w:t>
            </w:r>
            <w:r>
              <w:rPr>
                <w:rFonts w:ascii="Times New Roman"/>
                <w:b w:val="false"/>
                <w:i w:val="false"/>
                <w:color w:val="000000"/>
                <w:sz w:val="20"/>
              </w:rPr>
              <w:t>к фагу</w:t>
            </w:r>
          </w:p>
        </w:tc>
      </w:tr>
      <w:tr>
        <w:trPr>
          <w:trHeight w:val="435"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2169"/>
        <w:gridCol w:w="2148"/>
        <w:gridCol w:w="1999"/>
        <w:gridCol w:w="2448"/>
        <w:gridCol w:w="30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қасиеттері Биохимические свойства</w:t>
            </w:r>
          </w:p>
        </w:tc>
      </w:tr>
      <w:tr>
        <w:trPr>
          <w:trHeight w:val="118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Глицериннің</w:t>
            </w:r>
            <w:r>
              <w:br/>
            </w:r>
            <w:r>
              <w:rPr>
                <w:rFonts w:ascii="Times New Roman"/>
                <w:b w:val="false"/>
                <w:i w:val="false"/>
                <w:color w:val="000000"/>
                <w:sz w:val="20"/>
              </w:rPr>
              <w:t>
</w:t>
            </w:r>
            <w:r>
              <w:rPr>
                <w:rFonts w:ascii="Times New Roman"/>
                <w:b w:val="false"/>
                <w:i w:val="false"/>
                <w:color w:val="000000"/>
                <w:sz w:val="20"/>
              </w:rPr>
              <w:t>ферменттелуі</w:t>
            </w:r>
          </w:p>
          <w:p>
            <w:pPr>
              <w:spacing w:after="20"/>
              <w:ind w:left="20"/>
              <w:jc w:val="both"/>
            </w:pPr>
            <w:r>
              <w:rPr>
                <w:rFonts w:ascii="Times New Roman"/>
                <w:b w:val="false"/>
                <w:i w:val="false"/>
                <w:color w:val="000000"/>
                <w:sz w:val="20"/>
              </w:rPr>
              <w:t>Ферментация</w:t>
            </w:r>
            <w:r>
              <w:br/>
            </w:r>
            <w:r>
              <w:rPr>
                <w:rFonts w:ascii="Times New Roman"/>
                <w:b w:val="false"/>
                <w:i w:val="false"/>
                <w:color w:val="000000"/>
                <w:sz w:val="20"/>
              </w:rPr>
              <w:t>
</w:t>
            </w:r>
            <w:r>
              <w:rPr>
                <w:rFonts w:ascii="Times New Roman"/>
                <w:b w:val="false"/>
                <w:i w:val="false"/>
                <w:color w:val="000000"/>
                <w:sz w:val="20"/>
              </w:rPr>
              <w:t>глицерина</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Оксидазды</w:t>
            </w:r>
            <w:r>
              <w:br/>
            </w:r>
            <w:r>
              <w:rPr>
                <w:rFonts w:ascii="Times New Roman"/>
                <w:b w:val="false"/>
                <w:i w:val="false"/>
                <w:color w:val="000000"/>
                <w:sz w:val="20"/>
              </w:rPr>
              <w:t>
</w:t>
            </w:r>
            <w:r>
              <w:rPr>
                <w:rFonts w:ascii="Times New Roman"/>
                <w:b w:val="false"/>
                <w:i w:val="false"/>
                <w:color w:val="000000"/>
                <w:sz w:val="20"/>
              </w:rPr>
              <w:t>белсенділігі</w:t>
            </w:r>
          </w:p>
          <w:p>
            <w:pPr>
              <w:spacing w:after="20"/>
              <w:ind w:left="20"/>
              <w:jc w:val="both"/>
            </w:pPr>
            <w:r>
              <w:rPr>
                <w:rFonts w:ascii="Times New Roman"/>
                <w:b w:val="false"/>
                <w:i w:val="false"/>
                <w:color w:val="000000"/>
                <w:sz w:val="20"/>
              </w:rPr>
              <w:t>Оксидазная</w:t>
            </w:r>
            <w:r>
              <w:br/>
            </w:r>
            <w:r>
              <w:rPr>
                <w:rFonts w:ascii="Times New Roman"/>
                <w:b w:val="false"/>
                <w:i w:val="false"/>
                <w:color w:val="000000"/>
                <w:sz w:val="20"/>
              </w:rPr>
              <w:t>
</w:t>
            </w:r>
            <w:r>
              <w:rPr>
                <w:rFonts w:ascii="Times New Roman"/>
                <w:b w:val="false"/>
                <w:i w:val="false"/>
                <w:color w:val="000000"/>
                <w:sz w:val="20"/>
              </w:rPr>
              <w:t>активность</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Каталаздық</w:t>
            </w:r>
            <w:r>
              <w:br/>
            </w:r>
            <w:r>
              <w:rPr>
                <w:rFonts w:ascii="Times New Roman"/>
                <w:b w:val="false"/>
                <w:i w:val="false"/>
                <w:color w:val="000000"/>
                <w:sz w:val="20"/>
              </w:rPr>
              <w:t>
</w:t>
            </w:r>
            <w:r>
              <w:rPr>
                <w:rFonts w:ascii="Times New Roman"/>
                <w:b w:val="false"/>
                <w:i w:val="false"/>
                <w:color w:val="000000"/>
                <w:sz w:val="20"/>
              </w:rPr>
              <w:t>белсенділігі</w:t>
            </w:r>
          </w:p>
          <w:p>
            <w:pPr>
              <w:spacing w:after="20"/>
              <w:ind w:left="20"/>
              <w:jc w:val="both"/>
            </w:pPr>
            <w:r>
              <w:rPr>
                <w:rFonts w:ascii="Times New Roman"/>
                <w:b w:val="false"/>
                <w:i w:val="false"/>
                <w:color w:val="000000"/>
                <w:sz w:val="20"/>
              </w:rPr>
              <w:t>Каталазная</w:t>
            </w:r>
            <w:r>
              <w:br/>
            </w:r>
            <w:r>
              <w:rPr>
                <w:rFonts w:ascii="Times New Roman"/>
                <w:b w:val="false"/>
                <w:i w:val="false"/>
                <w:color w:val="000000"/>
                <w:sz w:val="20"/>
              </w:rPr>
              <w:t>
</w:t>
            </w:r>
            <w:r>
              <w:rPr>
                <w:rFonts w:ascii="Times New Roman"/>
                <w:b w:val="false"/>
                <w:i w:val="false"/>
                <w:color w:val="000000"/>
                <w:sz w:val="20"/>
              </w:rPr>
              <w:t>активность</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w:t>
            </w:r>
            <w:r>
              <w:br/>
            </w:r>
            <w:r>
              <w:rPr>
                <w:rFonts w:ascii="Times New Roman"/>
                <w:b w:val="false"/>
                <w:i w:val="false"/>
                <w:color w:val="000000"/>
                <w:sz w:val="20"/>
              </w:rPr>
              <w:t>
</w:t>
            </w:r>
            <w:r>
              <w:rPr>
                <w:rFonts w:ascii="Times New Roman"/>
                <w:b w:val="false"/>
                <w:i w:val="false"/>
                <w:color w:val="000000"/>
                <w:sz w:val="20"/>
              </w:rPr>
              <w:t>лактамазды</w:t>
            </w:r>
            <w:r>
              <w:br/>
            </w:r>
            <w:r>
              <w:rPr>
                <w:rFonts w:ascii="Times New Roman"/>
                <w:b w:val="false"/>
                <w:i w:val="false"/>
                <w:color w:val="000000"/>
                <w:sz w:val="20"/>
              </w:rPr>
              <w:t>
</w:t>
            </w:r>
            <w:r>
              <w:rPr>
                <w:rFonts w:ascii="Times New Roman"/>
                <w:b w:val="false"/>
                <w:i w:val="false"/>
                <w:color w:val="000000"/>
                <w:sz w:val="20"/>
              </w:rPr>
              <w:t>тест</w:t>
            </w:r>
            <w:r>
              <w:br/>
            </w:r>
            <w:r>
              <w:rPr>
                <w:rFonts w:ascii="Times New Roman"/>
                <w:b w:val="false"/>
                <w:i w:val="false"/>
                <w:color w:val="000000"/>
                <w:sz w:val="20"/>
              </w:rPr>
              <w:t>
</w:t>
            </w:r>
            <w:r>
              <w:rPr>
                <w:rFonts w:ascii="Times New Roman"/>
                <w:b w:val="false"/>
                <w:i w:val="false"/>
                <w:color w:val="000000"/>
                <w:sz w:val="20"/>
              </w:rPr>
              <w:t>Бета-</w:t>
            </w:r>
            <w:r>
              <w:br/>
            </w:r>
            <w:r>
              <w:rPr>
                <w:rFonts w:ascii="Times New Roman"/>
                <w:b w:val="false"/>
                <w:i w:val="false"/>
                <w:color w:val="000000"/>
                <w:sz w:val="20"/>
              </w:rPr>
              <w:t>
</w:t>
            </w:r>
            <w:r>
              <w:rPr>
                <w:rFonts w:ascii="Times New Roman"/>
                <w:b w:val="false"/>
                <w:i w:val="false"/>
                <w:color w:val="000000"/>
                <w:sz w:val="20"/>
              </w:rPr>
              <w:t>лактамазный</w:t>
            </w:r>
            <w:r>
              <w:br/>
            </w:r>
            <w:r>
              <w:rPr>
                <w:rFonts w:ascii="Times New Roman"/>
                <w:b w:val="false"/>
                <w:i w:val="false"/>
                <w:color w:val="000000"/>
                <w:sz w:val="20"/>
              </w:rPr>
              <w:t>
</w:t>
            </w:r>
            <w:r>
              <w:rPr>
                <w:rFonts w:ascii="Times New Roman"/>
                <w:b w:val="false"/>
                <w:i w:val="false"/>
                <w:color w:val="000000"/>
                <w:sz w:val="20"/>
              </w:rPr>
              <w:t>тест</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Қозғалғыштығы</w:t>
            </w:r>
            <w:r>
              <w:br/>
            </w:r>
            <w:r>
              <w:rPr>
                <w:rFonts w:ascii="Times New Roman"/>
                <w:b w:val="false"/>
                <w:i w:val="false"/>
                <w:color w:val="000000"/>
                <w:sz w:val="20"/>
              </w:rPr>
              <w:t>
</w:t>
            </w:r>
            <w:r>
              <w:rPr>
                <w:rFonts w:ascii="Times New Roman"/>
                <w:b w:val="false"/>
                <w:i w:val="false"/>
                <w:color w:val="000000"/>
                <w:sz w:val="20"/>
              </w:rPr>
              <w:t>Подвижность</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Уреазды</w:t>
            </w:r>
            <w:r>
              <w:br/>
            </w:r>
            <w:r>
              <w:rPr>
                <w:rFonts w:ascii="Times New Roman"/>
                <w:b w:val="false"/>
                <w:i w:val="false"/>
                <w:color w:val="000000"/>
                <w:sz w:val="20"/>
              </w:rPr>
              <w:t>
</w:t>
            </w:r>
            <w:r>
              <w:rPr>
                <w:rFonts w:ascii="Times New Roman"/>
                <w:b w:val="false"/>
                <w:i w:val="false"/>
                <w:color w:val="000000"/>
                <w:sz w:val="20"/>
              </w:rPr>
              <w:t>белсенділігі</w:t>
            </w:r>
          </w:p>
          <w:p>
            <w:pPr>
              <w:spacing w:after="20"/>
              <w:ind w:left="20"/>
              <w:jc w:val="both"/>
            </w:pPr>
            <w:r>
              <w:rPr>
                <w:rFonts w:ascii="Times New Roman"/>
                <w:b w:val="false"/>
                <w:i w:val="false"/>
                <w:color w:val="000000"/>
                <w:sz w:val="20"/>
              </w:rPr>
              <w:t>Уреазная</w:t>
            </w:r>
            <w:r>
              <w:br/>
            </w:r>
            <w:r>
              <w:rPr>
                <w:rFonts w:ascii="Times New Roman"/>
                <w:b w:val="false"/>
                <w:i w:val="false"/>
                <w:color w:val="000000"/>
                <w:sz w:val="20"/>
              </w:rPr>
              <w:t>
</w:t>
            </w:r>
            <w:r>
              <w:rPr>
                <w:rFonts w:ascii="Times New Roman"/>
                <w:b w:val="false"/>
                <w:i w:val="false"/>
                <w:color w:val="000000"/>
                <w:sz w:val="20"/>
              </w:rPr>
              <w:t>активность</w:t>
            </w:r>
          </w:p>
        </w:tc>
      </w:tr>
      <w:tr>
        <w:trPr>
          <w:trHeight w:val="51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2118"/>
        <w:gridCol w:w="2140"/>
        <w:gridCol w:w="2183"/>
        <w:gridCol w:w="2506"/>
        <w:gridCol w:w="2872"/>
      </w:tblGrid>
      <w:tr>
        <w:trPr>
          <w:trHeight w:val="2355"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w:t>
            </w:r>
            <w:r>
              <w:br/>
            </w:r>
            <w:r>
              <w:rPr>
                <w:rFonts w:ascii="Times New Roman"/>
                <w:b w:val="false"/>
                <w:i w:val="false"/>
                <w:color w:val="000000"/>
                <w:sz w:val="20"/>
              </w:rPr>
              <w:t>
</w:t>
            </w:r>
            <w:r>
              <w:rPr>
                <w:rFonts w:ascii="Times New Roman"/>
                <w:b w:val="false"/>
                <w:i w:val="false"/>
                <w:color w:val="000000"/>
                <w:sz w:val="20"/>
              </w:rPr>
              <w:t>сарысуы</w:t>
            </w:r>
            <w:r>
              <w:br/>
            </w:r>
            <w:r>
              <w:rPr>
                <w:rFonts w:ascii="Times New Roman"/>
                <w:b w:val="false"/>
                <w:i w:val="false"/>
                <w:color w:val="000000"/>
                <w:sz w:val="20"/>
              </w:rPr>
              <w:t>
</w:t>
            </w:r>
            <w:r>
              <w:rPr>
                <w:rFonts w:ascii="Times New Roman"/>
                <w:b w:val="false"/>
                <w:i w:val="false"/>
                <w:color w:val="000000"/>
                <w:sz w:val="20"/>
              </w:rPr>
              <w:t>қосылған</w:t>
            </w:r>
            <w:r>
              <w:br/>
            </w:r>
            <w:r>
              <w:rPr>
                <w:rFonts w:ascii="Times New Roman"/>
                <w:b w:val="false"/>
                <w:i w:val="false"/>
                <w:color w:val="000000"/>
                <w:sz w:val="20"/>
              </w:rPr>
              <w:t>
</w:t>
            </w:r>
            <w:r>
              <w:rPr>
                <w:rFonts w:ascii="Times New Roman"/>
                <w:b w:val="false"/>
                <w:i w:val="false"/>
                <w:color w:val="000000"/>
                <w:sz w:val="20"/>
              </w:rPr>
              <w:t>агглютинация</w:t>
            </w:r>
            <w:r>
              <w:br/>
            </w:r>
            <w:r>
              <w:rPr>
                <w:rFonts w:ascii="Times New Roman"/>
                <w:b w:val="false"/>
                <w:i w:val="false"/>
                <w:color w:val="000000"/>
                <w:sz w:val="20"/>
              </w:rPr>
              <w:t>
</w:t>
            </w:r>
            <w:r>
              <w:rPr>
                <w:rFonts w:ascii="Times New Roman"/>
                <w:b w:val="false"/>
                <w:i w:val="false"/>
                <w:color w:val="000000"/>
                <w:sz w:val="20"/>
              </w:rPr>
              <w:t>реакциясы</w:t>
            </w:r>
          </w:p>
          <w:p>
            <w:pPr>
              <w:spacing w:after="20"/>
              <w:ind w:left="20"/>
              <w:jc w:val="both"/>
            </w:pP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агглютинации</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туляремииной</w:t>
            </w:r>
            <w:r>
              <w:br/>
            </w:r>
            <w:r>
              <w:rPr>
                <w:rFonts w:ascii="Times New Roman"/>
                <w:b w:val="false"/>
                <w:i w:val="false"/>
                <w:color w:val="000000"/>
                <w:sz w:val="20"/>
              </w:rPr>
              <w:t>
</w:t>
            </w:r>
            <w:r>
              <w:rPr>
                <w:rFonts w:ascii="Times New Roman"/>
                <w:b w:val="false"/>
                <w:i w:val="false"/>
                <w:color w:val="000000"/>
                <w:sz w:val="20"/>
              </w:rPr>
              <w:t>сывороткой</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r>
              <w:br/>
            </w:r>
            <w:r>
              <w:rPr>
                <w:rFonts w:ascii="Times New Roman"/>
                <w:b w:val="false"/>
                <w:i w:val="false"/>
                <w:color w:val="000000"/>
                <w:sz w:val="20"/>
              </w:rPr>
              <w:t>
</w:t>
            </w:r>
            <w:r>
              <w:rPr>
                <w:rFonts w:ascii="Times New Roman"/>
                <w:b w:val="false"/>
                <w:i w:val="false"/>
                <w:color w:val="000000"/>
                <w:sz w:val="20"/>
              </w:rPr>
              <w:t>жануарларына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патогенділік</w:t>
            </w:r>
          </w:p>
          <w:p>
            <w:pPr>
              <w:spacing w:after="20"/>
              <w:ind w:left="20"/>
              <w:jc w:val="both"/>
            </w:pPr>
            <w:r>
              <w:rPr>
                <w:rFonts w:ascii="Times New Roman"/>
                <w:b w:val="false"/>
                <w:i w:val="false"/>
                <w:color w:val="000000"/>
                <w:sz w:val="20"/>
              </w:rPr>
              <w:t>Патогенность</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животных</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w:t>
            </w:r>
            <w:r>
              <w:br/>
            </w:r>
            <w:r>
              <w:rPr>
                <w:rFonts w:ascii="Times New Roman"/>
                <w:b w:val="false"/>
                <w:i w:val="false"/>
                <w:color w:val="000000"/>
                <w:sz w:val="20"/>
              </w:rPr>
              <w:t>
</w:t>
            </w:r>
            <w:r>
              <w:rPr>
                <w:rFonts w:ascii="Times New Roman"/>
                <w:b w:val="false"/>
                <w:i w:val="false"/>
                <w:color w:val="000000"/>
                <w:sz w:val="20"/>
              </w:rPr>
              <w:t>тиктерді</w:t>
            </w:r>
            <w:r>
              <w:br/>
            </w:r>
            <w:r>
              <w:rPr>
                <w:rFonts w:ascii="Times New Roman"/>
                <w:b w:val="false"/>
                <w:i w:val="false"/>
                <w:color w:val="000000"/>
                <w:sz w:val="20"/>
              </w:rPr>
              <w:t>
</w:t>
            </w:r>
            <w:r>
              <w:rPr>
                <w:rFonts w:ascii="Times New Roman"/>
                <w:b w:val="false"/>
                <w:i w:val="false"/>
                <w:color w:val="000000"/>
                <w:sz w:val="20"/>
              </w:rPr>
              <w:t>сезгіштігі</w:t>
            </w:r>
          </w:p>
          <w:p>
            <w:pPr>
              <w:spacing w:after="20"/>
              <w:ind w:left="20"/>
              <w:jc w:val="both"/>
            </w:pP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 к</w:t>
            </w:r>
            <w:r>
              <w:br/>
            </w:r>
            <w:r>
              <w:rPr>
                <w:rFonts w:ascii="Times New Roman"/>
                <w:b w:val="false"/>
                <w:i w:val="false"/>
                <w:color w:val="000000"/>
                <w:sz w:val="20"/>
              </w:rPr>
              <w:t>
</w:t>
            </w:r>
            <w:r>
              <w:rPr>
                <w:rFonts w:ascii="Times New Roman"/>
                <w:b w:val="false"/>
                <w:i w:val="false"/>
                <w:color w:val="000000"/>
                <w:sz w:val="20"/>
              </w:rPr>
              <w:t>антибиотикам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маманның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118 қосымша                </w:t>
      </w:r>
    </w:p>
    <w:bookmarkStart w:name="z448" w:id="361"/>
    <w:p>
      <w:pPr>
        <w:spacing w:after="0"/>
        <w:ind w:left="0"/>
        <w:jc w:val="both"/>
      </w:pPr>
      <w:r>
        <w:rPr>
          <w:rFonts w:ascii="Times New Roman"/>
          <w:b w:val="false"/>
          <w:i w:val="false"/>
          <w:color w:val="000000"/>
          <w:sz w:val="28"/>
        </w:rPr>
        <w:t xml:space="preserve">
Приложение 118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61"/>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2323"/>
        <w:gridCol w:w="6489"/>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1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49" w:id="362"/>
    <w:p>
      <w:pPr>
        <w:spacing w:after="0"/>
        <w:ind w:left="0"/>
        <w:jc w:val="left"/>
      </w:pPr>
      <w:r>
        <w:rPr>
          <w:rFonts w:ascii="Times New Roman"/>
          <w:b/>
          <w:i w:val="false"/>
          <w:color w:val="000000"/>
        </w:rPr>
        <w:t xml:space="preserve"> Тырысқақ қоздырғышына зерттеуге сыртқы орта нысандарынан</w:t>
      </w:r>
      <w:r>
        <w:br/>
      </w:r>
      <w:r>
        <w:rPr>
          <w:rFonts w:ascii="Times New Roman"/>
          <w:b/>
          <w:i w:val="false"/>
          <w:color w:val="000000"/>
        </w:rPr>
        <w:t>
алынған үлгілерді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от объектов внешней среды при исследовании</w:t>
      </w:r>
      <w:r>
        <w:br/>
      </w:r>
      <w:r>
        <w:rPr>
          <w:rFonts w:ascii="Times New Roman"/>
          <w:b/>
          <w:i w:val="false"/>
          <w:color w:val="000000"/>
        </w:rPr>
        <w:t>
на наличие возбудителя холеры</w:t>
      </w:r>
    </w:p>
    <w:bookmarkEnd w:id="362"/>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нормативтік қүжаттама (бұдан әрі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2526"/>
        <w:gridCol w:w="2424"/>
        <w:gridCol w:w="1877"/>
        <w:gridCol w:w="2344"/>
        <w:gridCol w:w="2122"/>
      </w:tblGrid>
      <w:tr>
        <w:trPr>
          <w:trHeight w:val="30" w:hRule="atLeast"/>
        </w:trPr>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жолдаған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Зерттелінетін</w:t>
            </w:r>
            <w:r>
              <w:br/>
            </w:r>
            <w:r>
              <w:rPr>
                <w:rFonts w:ascii="Times New Roman"/>
                <w:b w:val="false"/>
                <w:i w:val="false"/>
                <w:color w:val="000000"/>
                <w:sz w:val="20"/>
              </w:rPr>
              <w:t>
</w:t>
            </w:r>
            <w:r>
              <w:rPr>
                <w:rFonts w:ascii="Times New Roman"/>
                <w:b w:val="false"/>
                <w:i w:val="false"/>
                <w:color w:val="000000"/>
                <w:sz w:val="20"/>
              </w:rPr>
              <w:t>үлгі</w:t>
            </w:r>
          </w:p>
          <w:p>
            <w:pPr>
              <w:spacing w:after="20"/>
              <w:ind w:left="20"/>
              <w:jc w:val="both"/>
            </w:pPr>
            <w:r>
              <w:rPr>
                <w:rFonts w:ascii="Times New Roman"/>
                <w:b w:val="false"/>
                <w:i w:val="false"/>
                <w:color w:val="000000"/>
                <w:sz w:val="20"/>
              </w:rPr>
              <w:t>Исследуемый</w:t>
            </w:r>
            <w:r>
              <w:br/>
            </w:r>
            <w:r>
              <w:rPr>
                <w:rFonts w:ascii="Times New Roman"/>
                <w:b w:val="false"/>
                <w:i w:val="false"/>
                <w:color w:val="000000"/>
                <w:sz w:val="20"/>
              </w:rPr>
              <w:t>
</w:t>
            </w:r>
            <w:r>
              <w:rPr>
                <w:rFonts w:ascii="Times New Roman"/>
                <w:b w:val="false"/>
                <w:i w:val="false"/>
                <w:color w:val="000000"/>
                <w:sz w:val="20"/>
              </w:rPr>
              <w:t>образец</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w:t>
            </w:r>
            <w:r>
              <w:br/>
            </w:r>
            <w:r>
              <w:rPr>
                <w:rFonts w:ascii="Times New Roman"/>
                <w:b w:val="false"/>
                <w:i w:val="false"/>
                <w:color w:val="000000"/>
                <w:sz w:val="20"/>
              </w:rPr>
              <w:t>
</w:t>
            </w: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айы, жылы және уақыты</w:t>
            </w:r>
          </w:p>
          <w:p>
            <w:pPr>
              <w:spacing w:after="20"/>
              <w:ind w:left="20"/>
              <w:jc w:val="both"/>
            </w:pPr>
            <w:r>
              <w:rPr>
                <w:rFonts w:ascii="Times New Roman"/>
                <w:b w:val="false"/>
                <w:i w:val="false"/>
                <w:color w:val="000000"/>
                <w:sz w:val="20"/>
              </w:rPr>
              <w:t>Дата, месяц, год и время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алу</w:t>
            </w:r>
          </w:p>
          <w:p>
            <w:pPr>
              <w:spacing w:after="20"/>
              <w:ind w:left="20"/>
              <w:jc w:val="both"/>
            </w:pPr>
            <w:r>
              <w:rPr>
                <w:rFonts w:ascii="Times New Roman"/>
                <w:b w:val="false"/>
                <w:i w:val="false"/>
                <w:color w:val="000000"/>
                <w:sz w:val="20"/>
              </w:rPr>
              <w:t>Взятия</w:t>
            </w:r>
            <w:r>
              <w:br/>
            </w:r>
            <w:r>
              <w:rPr>
                <w:rFonts w:ascii="Times New Roman"/>
                <w:b w:val="false"/>
                <w:i w:val="false"/>
                <w:color w:val="000000"/>
                <w:sz w:val="20"/>
              </w:rPr>
              <w:t>
</w:t>
            </w:r>
            <w:r>
              <w:rPr>
                <w:rFonts w:ascii="Times New Roman"/>
                <w:b w:val="false"/>
                <w:i w:val="false"/>
                <w:color w:val="000000"/>
                <w:sz w:val="20"/>
              </w:rPr>
              <w:t>образца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Зертханамен</w:t>
            </w:r>
            <w:r>
              <w:br/>
            </w:r>
            <w:r>
              <w:rPr>
                <w:rFonts w:ascii="Times New Roman"/>
                <w:b w:val="false"/>
                <w:i w:val="false"/>
                <w:color w:val="000000"/>
                <w:sz w:val="20"/>
              </w:rPr>
              <w:t>
</w:t>
            </w:r>
            <w:r>
              <w:rPr>
                <w:rFonts w:ascii="Times New Roman"/>
                <w:b w:val="false"/>
                <w:i w:val="false"/>
                <w:color w:val="000000"/>
                <w:sz w:val="20"/>
              </w:rPr>
              <w:t>қабылданған</w:t>
            </w:r>
          </w:p>
          <w:p>
            <w:pPr>
              <w:spacing w:after="20"/>
              <w:ind w:left="20"/>
              <w:jc w:val="both"/>
            </w:pP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лабораторию</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424"/>
        <w:gridCol w:w="1626"/>
        <w:gridCol w:w="1788"/>
        <w:gridCol w:w="1727"/>
        <w:gridCol w:w="1848"/>
        <w:gridCol w:w="1950"/>
        <w:gridCol w:w="2031"/>
      </w:tblGrid>
      <w:tr>
        <w:trPr>
          <w:trHeight w:val="3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t</w:t>
            </w:r>
            <w:r>
              <w:rPr>
                <w:rFonts w:ascii="Times New Roman"/>
                <w:b w:val="false"/>
                <w:i w:val="false"/>
                <w:color w:val="000000"/>
                <w:vertAlign w:val="superscript"/>
              </w:rPr>
              <w:t>о</w:t>
            </w:r>
            <w:r>
              <w:rPr>
                <w:rFonts w:ascii="Times New Roman"/>
                <w:b w:val="false"/>
                <w:i w:val="false"/>
                <w:color w:val="000000"/>
                <w:sz w:val="20"/>
              </w:rPr>
              <w:t>C</w:t>
            </w:r>
          </w:p>
          <w:p>
            <w:pPr>
              <w:spacing w:after="20"/>
              <w:ind w:left="20"/>
              <w:jc w:val="both"/>
            </w:pPr>
            <w:r>
              <w:rPr>
                <w:rFonts w:ascii="Times New Roman"/>
                <w:b w:val="false"/>
                <w:i w:val="false"/>
                <w:color w:val="000000"/>
                <w:sz w:val="20"/>
              </w:rPr>
              <w:t>t</w:t>
            </w:r>
            <w:r>
              <w:rPr>
                <w:rFonts w:ascii="Times New Roman"/>
                <w:b w:val="false"/>
                <w:i w:val="false"/>
                <w:color w:val="000000"/>
                <w:vertAlign w:val="superscript"/>
              </w:rPr>
              <w:t>о</w:t>
            </w:r>
            <w:r>
              <w:rPr>
                <w:rFonts w:ascii="Times New Roman"/>
                <w:b w:val="false"/>
                <w:i w:val="false"/>
                <w:color w:val="000000"/>
                <w:sz w:val="20"/>
              </w:rPr>
              <w:t>C воды</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рН</w:t>
            </w:r>
          </w:p>
          <w:p>
            <w:pPr>
              <w:spacing w:after="20"/>
              <w:ind w:left="20"/>
              <w:jc w:val="both"/>
            </w:pPr>
            <w:r>
              <w:rPr>
                <w:rFonts w:ascii="Times New Roman"/>
                <w:b w:val="false"/>
                <w:i w:val="false"/>
                <w:color w:val="000000"/>
                <w:sz w:val="20"/>
              </w:rPr>
              <w:t>рН воды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 (сағаты)</w:t>
            </w:r>
          </w:p>
          <w:p>
            <w:pPr>
              <w:spacing w:after="20"/>
              <w:ind w:left="20"/>
              <w:jc w:val="both"/>
            </w:pPr>
            <w:r>
              <w:rPr>
                <w:rFonts w:ascii="Times New Roman"/>
                <w:b w:val="false"/>
                <w:i w:val="false"/>
                <w:color w:val="000000"/>
                <w:sz w:val="20"/>
              </w:rPr>
              <w:t>Время (часы)</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 год</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2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w:t>
            </w:r>
            <w:r>
              <w:br/>
            </w:r>
            <w:r>
              <w:rPr>
                <w:rFonts w:ascii="Times New Roman"/>
                <w:b w:val="false"/>
                <w:i w:val="false"/>
                <w:color w:val="000000"/>
                <w:sz w:val="20"/>
              </w:rPr>
              <w:t>
</w:t>
            </w:r>
            <w:r>
              <w:rPr>
                <w:rFonts w:ascii="Times New Roman"/>
                <w:b w:val="false"/>
                <w:i w:val="false"/>
                <w:color w:val="000000"/>
                <w:sz w:val="20"/>
              </w:rPr>
              <w:t>пептондық</w:t>
            </w:r>
            <w:r>
              <w:br/>
            </w:r>
            <w:r>
              <w:rPr>
                <w:rFonts w:ascii="Times New Roman"/>
                <w:b w:val="false"/>
                <w:i w:val="false"/>
                <w:color w:val="000000"/>
                <w:sz w:val="20"/>
              </w:rPr>
              <w:t>
</w:t>
            </w:r>
            <w:r>
              <w:rPr>
                <w:rFonts w:ascii="Times New Roman"/>
                <w:b w:val="false"/>
                <w:i w:val="false"/>
                <w:color w:val="000000"/>
                <w:sz w:val="20"/>
              </w:rPr>
              <w:t>суға себу</w:t>
            </w:r>
          </w:p>
          <w:p>
            <w:pPr>
              <w:spacing w:after="20"/>
              <w:ind w:left="20"/>
              <w:jc w:val="both"/>
            </w:pPr>
            <w:r>
              <w:rPr>
                <w:rFonts w:ascii="Times New Roman"/>
                <w:b w:val="false"/>
                <w:i w:val="false"/>
                <w:color w:val="000000"/>
                <w:sz w:val="20"/>
              </w:rPr>
              <w:t>Посева на</w:t>
            </w:r>
            <w:r>
              <w:br/>
            </w:r>
            <w:r>
              <w:rPr>
                <w:rFonts w:ascii="Times New Roman"/>
                <w:b w:val="false"/>
                <w:i w:val="false"/>
                <w:color w:val="000000"/>
                <w:sz w:val="20"/>
              </w:rPr>
              <w:t>
</w:t>
            </w:r>
            <w:r>
              <w:rPr>
                <w:rFonts w:ascii="Times New Roman"/>
                <w:b w:val="false"/>
                <w:i w:val="false"/>
                <w:color w:val="000000"/>
                <w:sz w:val="20"/>
              </w:rPr>
              <w:t>1-ю</w:t>
            </w:r>
            <w:r>
              <w:br/>
            </w:r>
            <w:r>
              <w:rPr>
                <w:rFonts w:ascii="Times New Roman"/>
                <w:b w:val="false"/>
                <w:i w:val="false"/>
                <w:color w:val="000000"/>
                <w:sz w:val="20"/>
              </w:rPr>
              <w:t>
</w:t>
            </w:r>
            <w:r>
              <w:rPr>
                <w:rFonts w:ascii="Times New Roman"/>
                <w:b w:val="false"/>
                <w:i w:val="false"/>
                <w:color w:val="000000"/>
                <w:sz w:val="20"/>
              </w:rPr>
              <w:t>пептонную</w:t>
            </w:r>
            <w:r>
              <w:br/>
            </w:r>
            <w:r>
              <w:rPr>
                <w:rFonts w:ascii="Times New Roman"/>
                <w:b w:val="false"/>
                <w:i w:val="false"/>
                <w:color w:val="000000"/>
                <w:sz w:val="20"/>
              </w:rPr>
              <w:t>
</w:t>
            </w:r>
            <w:r>
              <w:rPr>
                <w:rFonts w:ascii="Times New Roman"/>
                <w:b w:val="false"/>
                <w:i w:val="false"/>
                <w:color w:val="000000"/>
                <w:sz w:val="20"/>
              </w:rPr>
              <w:t>воду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w:t>
            </w:r>
            <w:r>
              <w:br/>
            </w:r>
            <w:r>
              <w:rPr>
                <w:rFonts w:ascii="Times New Roman"/>
                <w:b w:val="false"/>
                <w:i w:val="false"/>
                <w:color w:val="000000"/>
                <w:sz w:val="20"/>
              </w:rPr>
              <w:t>
</w:t>
            </w:r>
            <w:r>
              <w:rPr>
                <w:rFonts w:ascii="Times New Roman"/>
                <w:b w:val="false"/>
                <w:i w:val="false"/>
                <w:color w:val="000000"/>
                <w:sz w:val="20"/>
              </w:rPr>
              <w:t>пептондық</w:t>
            </w:r>
            <w:r>
              <w:br/>
            </w:r>
            <w:r>
              <w:rPr>
                <w:rFonts w:ascii="Times New Roman"/>
                <w:b w:val="false"/>
                <w:i w:val="false"/>
                <w:color w:val="000000"/>
                <w:sz w:val="20"/>
              </w:rPr>
              <w:t>
</w:t>
            </w:r>
            <w:r>
              <w:rPr>
                <w:rFonts w:ascii="Times New Roman"/>
                <w:b w:val="false"/>
                <w:i w:val="false"/>
                <w:color w:val="000000"/>
                <w:sz w:val="20"/>
              </w:rPr>
              <w:t>суға қайта</w:t>
            </w:r>
            <w:r>
              <w:br/>
            </w:r>
            <w:r>
              <w:rPr>
                <w:rFonts w:ascii="Times New Roman"/>
                <w:b w:val="false"/>
                <w:i w:val="false"/>
                <w:color w:val="000000"/>
                <w:sz w:val="20"/>
              </w:rPr>
              <w:t>
</w:t>
            </w:r>
            <w:r>
              <w:rPr>
                <w:rFonts w:ascii="Times New Roman"/>
                <w:b w:val="false"/>
                <w:i w:val="false"/>
                <w:color w:val="000000"/>
                <w:sz w:val="20"/>
              </w:rPr>
              <w:t>себу</w:t>
            </w:r>
          </w:p>
          <w:p>
            <w:pPr>
              <w:spacing w:after="20"/>
              <w:ind w:left="20"/>
              <w:jc w:val="both"/>
            </w:pPr>
            <w:r>
              <w:rPr>
                <w:rFonts w:ascii="Times New Roman"/>
                <w:b w:val="false"/>
                <w:i w:val="false"/>
                <w:color w:val="000000"/>
                <w:sz w:val="20"/>
              </w:rPr>
              <w:t>Пересева</w:t>
            </w:r>
            <w:r>
              <w:br/>
            </w:r>
            <w:r>
              <w:rPr>
                <w:rFonts w:ascii="Times New Roman"/>
                <w:b w:val="false"/>
                <w:i w:val="false"/>
                <w:color w:val="000000"/>
                <w:sz w:val="20"/>
              </w:rPr>
              <w:t>
</w:t>
            </w:r>
            <w:r>
              <w:rPr>
                <w:rFonts w:ascii="Times New Roman"/>
                <w:b w:val="false"/>
                <w:i w:val="false"/>
                <w:color w:val="000000"/>
                <w:sz w:val="20"/>
              </w:rPr>
              <w:t>на 2-ю</w:t>
            </w:r>
            <w:r>
              <w:br/>
            </w:r>
            <w:r>
              <w:rPr>
                <w:rFonts w:ascii="Times New Roman"/>
                <w:b w:val="false"/>
                <w:i w:val="false"/>
                <w:color w:val="000000"/>
                <w:sz w:val="20"/>
              </w:rPr>
              <w:t>
</w:t>
            </w:r>
            <w:r>
              <w:rPr>
                <w:rFonts w:ascii="Times New Roman"/>
                <w:b w:val="false"/>
                <w:i w:val="false"/>
                <w:color w:val="000000"/>
                <w:sz w:val="20"/>
              </w:rPr>
              <w:t>пептонную</w:t>
            </w:r>
            <w:r>
              <w:br/>
            </w:r>
            <w:r>
              <w:rPr>
                <w:rFonts w:ascii="Times New Roman"/>
                <w:b w:val="false"/>
                <w:i w:val="false"/>
                <w:color w:val="000000"/>
                <w:sz w:val="20"/>
              </w:rPr>
              <w:t>
</w:t>
            </w:r>
            <w:r>
              <w:rPr>
                <w:rFonts w:ascii="Times New Roman"/>
                <w:b w:val="false"/>
                <w:i w:val="false"/>
                <w:color w:val="000000"/>
                <w:sz w:val="20"/>
              </w:rPr>
              <w:t>воду</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w:t>
            </w:r>
            <w:r>
              <w:br/>
            </w:r>
            <w:r>
              <w:rPr>
                <w:rFonts w:ascii="Times New Roman"/>
                <w:b w:val="false"/>
                <w:i w:val="false"/>
                <w:color w:val="000000"/>
                <w:sz w:val="20"/>
              </w:rPr>
              <w:t>
</w:t>
            </w:r>
            <w:r>
              <w:rPr>
                <w:rFonts w:ascii="Times New Roman"/>
                <w:b w:val="false"/>
                <w:i w:val="false"/>
                <w:color w:val="000000"/>
                <w:sz w:val="20"/>
              </w:rPr>
              <w:t>пептондық</w:t>
            </w:r>
            <w:r>
              <w:br/>
            </w:r>
            <w:r>
              <w:rPr>
                <w:rFonts w:ascii="Times New Roman"/>
                <w:b w:val="false"/>
                <w:i w:val="false"/>
                <w:color w:val="000000"/>
                <w:sz w:val="20"/>
              </w:rPr>
              <w:t>
</w:t>
            </w:r>
            <w:r>
              <w:rPr>
                <w:rFonts w:ascii="Times New Roman"/>
                <w:b w:val="false"/>
                <w:i w:val="false"/>
                <w:color w:val="000000"/>
                <w:sz w:val="20"/>
              </w:rPr>
              <w:t>судан</w:t>
            </w:r>
            <w:r>
              <w:br/>
            </w:r>
            <w:r>
              <w:rPr>
                <w:rFonts w:ascii="Times New Roman"/>
                <w:b w:val="false"/>
                <w:i w:val="false"/>
                <w:color w:val="000000"/>
                <w:sz w:val="20"/>
              </w:rPr>
              <w:t>
</w:t>
            </w:r>
            <w:r>
              <w:rPr>
                <w:rFonts w:ascii="Times New Roman"/>
                <w:b w:val="false"/>
                <w:i w:val="false"/>
                <w:color w:val="000000"/>
                <w:sz w:val="20"/>
              </w:rPr>
              <w:t>қайта себу</w:t>
            </w:r>
          </w:p>
          <w:p>
            <w:pPr>
              <w:spacing w:after="20"/>
              <w:ind w:left="20"/>
              <w:jc w:val="both"/>
            </w:pPr>
            <w:r>
              <w:rPr>
                <w:rFonts w:ascii="Times New Roman"/>
                <w:b w:val="false"/>
                <w:i w:val="false"/>
                <w:color w:val="000000"/>
                <w:sz w:val="20"/>
              </w:rPr>
              <w:t>Высев со</w:t>
            </w:r>
            <w:r>
              <w:br/>
            </w:r>
            <w:r>
              <w:rPr>
                <w:rFonts w:ascii="Times New Roman"/>
                <w:b w:val="false"/>
                <w:i w:val="false"/>
                <w:color w:val="000000"/>
                <w:sz w:val="20"/>
              </w:rPr>
              <w:t>
</w:t>
            </w:r>
            <w:r>
              <w:rPr>
                <w:rFonts w:ascii="Times New Roman"/>
                <w:b w:val="false"/>
                <w:i w:val="false"/>
                <w:color w:val="000000"/>
                <w:sz w:val="20"/>
              </w:rPr>
              <w:t>2-ой</w:t>
            </w:r>
            <w:r>
              <w:br/>
            </w:r>
            <w:r>
              <w:rPr>
                <w:rFonts w:ascii="Times New Roman"/>
                <w:b w:val="false"/>
                <w:i w:val="false"/>
                <w:color w:val="000000"/>
                <w:sz w:val="20"/>
              </w:rPr>
              <w:t>
</w:t>
            </w:r>
            <w:r>
              <w:rPr>
                <w:rFonts w:ascii="Times New Roman"/>
                <w:b w:val="false"/>
                <w:i w:val="false"/>
                <w:color w:val="000000"/>
                <w:sz w:val="20"/>
              </w:rPr>
              <w:t>пептонной</w:t>
            </w:r>
            <w:r>
              <w:br/>
            </w:r>
            <w:r>
              <w:rPr>
                <w:rFonts w:ascii="Times New Roman"/>
                <w:b w:val="false"/>
                <w:i w:val="false"/>
                <w:color w:val="000000"/>
                <w:sz w:val="20"/>
              </w:rPr>
              <w:t>
</w:t>
            </w:r>
            <w:r>
              <w:rPr>
                <w:rFonts w:ascii="Times New Roman"/>
                <w:b w:val="false"/>
                <w:i w:val="false"/>
                <w:color w:val="000000"/>
                <w:sz w:val="20"/>
              </w:rPr>
              <w:t>воды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119 қосымша                </w:t>
      </w:r>
    </w:p>
    <w:bookmarkStart w:name="z450" w:id="363"/>
    <w:p>
      <w:pPr>
        <w:spacing w:after="0"/>
        <w:ind w:left="0"/>
        <w:jc w:val="both"/>
      </w:pPr>
      <w:r>
        <w:rPr>
          <w:rFonts w:ascii="Times New Roman"/>
          <w:b w:val="false"/>
          <w:i w:val="false"/>
          <w:color w:val="000000"/>
          <w:sz w:val="28"/>
        </w:rPr>
        <w:t xml:space="preserve">
Приложение 119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63"/>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2323"/>
        <w:gridCol w:w="6489"/>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1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51" w:id="364"/>
    <w:p>
      <w:pPr>
        <w:spacing w:after="0"/>
        <w:ind w:left="0"/>
        <w:jc w:val="left"/>
      </w:pPr>
      <w:r>
        <w:rPr>
          <w:rFonts w:ascii="Times New Roman"/>
          <w:b/>
          <w:i w:val="false"/>
          <w:color w:val="000000"/>
        </w:rPr>
        <w:t xml:space="preserve"> Бөлінген тырысқақ өсінділерін сипаттау және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и характеристики выделенных культур холеры</w:t>
      </w:r>
    </w:p>
    <w:bookmarkEnd w:id="364"/>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нормативтік құжаттама (бұдан әрі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394"/>
        <w:gridCol w:w="1354"/>
        <w:gridCol w:w="1902"/>
        <w:gridCol w:w="1801"/>
        <w:gridCol w:w="2552"/>
        <w:gridCol w:w="1618"/>
        <w:gridCol w:w="1965"/>
      </w:tblGrid>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 №</w:t>
            </w:r>
          </w:p>
          <w:p>
            <w:pPr>
              <w:spacing w:after="20"/>
              <w:ind w:left="20"/>
              <w:jc w:val="both"/>
            </w:pPr>
            <w:r>
              <w:rPr>
                <w:rFonts w:ascii="Times New Roman"/>
                <w:b w:val="false"/>
                <w:i w:val="false"/>
                <w:color w:val="000000"/>
                <w:sz w:val="20"/>
              </w:rPr>
              <w:t>№ штамма</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w:t>
            </w:r>
            <w:r>
              <w:br/>
            </w:r>
            <w:r>
              <w:rPr>
                <w:rFonts w:ascii="Times New Roman"/>
                <w:b w:val="false"/>
                <w:i w:val="false"/>
                <w:color w:val="000000"/>
                <w:sz w:val="20"/>
              </w:rPr>
              <w:t>
</w:t>
            </w:r>
            <w:r>
              <w:rPr>
                <w:rFonts w:ascii="Times New Roman"/>
                <w:b w:val="false"/>
                <w:i w:val="false"/>
                <w:color w:val="000000"/>
                <w:sz w:val="20"/>
              </w:rPr>
              <w:t>тың түрі</w:t>
            </w:r>
          </w:p>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микроба</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нысаны</w:t>
            </w:r>
          </w:p>
          <w:p>
            <w:pPr>
              <w:spacing w:after="20"/>
              <w:ind w:left="20"/>
              <w:jc w:val="both"/>
            </w:pPr>
            <w:r>
              <w:rPr>
                <w:rFonts w:ascii="Times New Roman"/>
                <w:b w:val="false"/>
                <w:i w:val="false"/>
                <w:color w:val="000000"/>
                <w:sz w:val="20"/>
              </w:rPr>
              <w:t>объект</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жылы</w:t>
            </w:r>
          </w:p>
          <w:p>
            <w:pPr>
              <w:spacing w:after="20"/>
              <w:ind w:left="20"/>
              <w:jc w:val="both"/>
            </w:pPr>
            <w:r>
              <w:rPr>
                <w:rFonts w:ascii="Times New Roman"/>
                <w:b w:val="false"/>
                <w:i w:val="false"/>
                <w:color w:val="000000"/>
                <w:sz w:val="20"/>
              </w:rPr>
              <w:t>Дата, месяц, год</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себу</w:t>
            </w:r>
            <w:r>
              <w:br/>
            </w:r>
            <w:r>
              <w:rPr>
                <w:rFonts w:ascii="Times New Roman"/>
                <w:b w:val="false"/>
                <w:i w:val="false"/>
                <w:color w:val="000000"/>
                <w:sz w:val="20"/>
              </w:rPr>
              <w:t>
</w:t>
            </w:r>
            <w:r>
              <w:rPr>
                <w:rFonts w:ascii="Times New Roman"/>
                <w:b w:val="false"/>
                <w:i w:val="false"/>
                <w:color w:val="000000"/>
                <w:sz w:val="20"/>
              </w:rPr>
              <w:t>Первичный посев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Морфологиясы</w:t>
            </w:r>
          </w:p>
          <w:p>
            <w:pPr>
              <w:spacing w:after="20"/>
              <w:ind w:left="20"/>
              <w:jc w:val="both"/>
            </w:pPr>
            <w:r>
              <w:rPr>
                <w:rFonts w:ascii="Times New Roman"/>
                <w:b w:val="false"/>
                <w:i w:val="false"/>
                <w:color w:val="000000"/>
                <w:sz w:val="20"/>
              </w:rPr>
              <w:t>Морфология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br/>
            </w:r>
            <w:r>
              <w:rPr>
                <w:rFonts w:ascii="Times New Roman"/>
                <w:b w:val="false"/>
                <w:i w:val="false"/>
                <w:color w:val="000000"/>
                <w:sz w:val="20"/>
              </w:rPr>
              <w:t>
</w:t>
            </w:r>
            <w:r>
              <w:rPr>
                <w:rFonts w:ascii="Times New Roman"/>
                <w:b w:val="false"/>
                <w:i w:val="false"/>
                <w:color w:val="000000"/>
                <w:sz w:val="20"/>
              </w:rPr>
              <w:t>алу</w:t>
            </w:r>
          </w:p>
          <w:p>
            <w:pPr>
              <w:spacing w:after="20"/>
              <w:ind w:left="20"/>
              <w:jc w:val="both"/>
            </w:pPr>
            <w:r>
              <w:rPr>
                <w:rFonts w:ascii="Times New Roman"/>
                <w:b w:val="false"/>
                <w:i w:val="false"/>
                <w:color w:val="000000"/>
                <w:sz w:val="20"/>
              </w:rPr>
              <w:t>Взятия</w:t>
            </w:r>
            <w:r>
              <w:br/>
            </w:r>
            <w:r>
              <w:rPr>
                <w:rFonts w:ascii="Times New Roman"/>
                <w:b w:val="false"/>
                <w:i w:val="false"/>
                <w:color w:val="000000"/>
                <w:sz w:val="20"/>
              </w:rPr>
              <w:t>
</w:t>
            </w:r>
            <w:r>
              <w:rPr>
                <w:rFonts w:ascii="Times New Roman"/>
                <w:b w:val="false"/>
                <w:i w:val="false"/>
                <w:color w:val="000000"/>
                <w:sz w:val="20"/>
              </w:rPr>
              <w:t>материала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Өсіндіні</w:t>
            </w:r>
            <w:r>
              <w:br/>
            </w:r>
            <w:r>
              <w:rPr>
                <w:rFonts w:ascii="Times New Roman"/>
                <w:b w:val="false"/>
                <w:i w:val="false"/>
                <w:color w:val="000000"/>
                <w:sz w:val="20"/>
              </w:rPr>
              <w:t>
</w:t>
            </w:r>
            <w:r>
              <w:rPr>
                <w:rFonts w:ascii="Times New Roman"/>
                <w:b w:val="false"/>
                <w:i w:val="false"/>
                <w:color w:val="000000"/>
                <w:sz w:val="20"/>
              </w:rPr>
              <w:t>бөліп алу</w:t>
            </w:r>
          </w:p>
          <w:p>
            <w:pPr>
              <w:spacing w:after="20"/>
              <w:ind w:left="20"/>
              <w:jc w:val="both"/>
            </w:pPr>
            <w:r>
              <w:rPr>
                <w:rFonts w:ascii="Times New Roman"/>
                <w:b w:val="false"/>
                <w:i w:val="false"/>
                <w:color w:val="000000"/>
                <w:sz w:val="20"/>
              </w:rPr>
              <w:t>Выделе-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культуры</w:t>
            </w:r>
          </w:p>
        </w:tc>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Жасушалар</w:t>
            </w:r>
          </w:p>
          <w:p>
            <w:pPr>
              <w:spacing w:after="20"/>
              <w:ind w:left="20"/>
              <w:jc w:val="both"/>
            </w:pPr>
            <w:r>
              <w:rPr>
                <w:rFonts w:ascii="Times New Roman"/>
                <w:b w:val="false"/>
                <w:i w:val="false"/>
                <w:color w:val="000000"/>
                <w:sz w:val="20"/>
              </w:rPr>
              <w:t>Клетки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Колониялар</w:t>
            </w:r>
          </w:p>
          <w:p>
            <w:pPr>
              <w:spacing w:after="20"/>
              <w:ind w:left="20"/>
              <w:jc w:val="both"/>
            </w:pPr>
            <w:r>
              <w:rPr>
                <w:rFonts w:ascii="Times New Roman"/>
                <w:b w:val="false"/>
                <w:i w:val="false"/>
                <w:color w:val="000000"/>
                <w:sz w:val="20"/>
              </w:rPr>
              <w:t>Колоний</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2502"/>
        <w:gridCol w:w="2704"/>
        <w:gridCol w:w="3494"/>
        <w:gridCol w:w="1935"/>
        <w:gridCol w:w="1896"/>
      </w:tblGrid>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оксидаза</w:t>
            </w:r>
            <w:r>
              <w:br/>
            </w:r>
            <w:r>
              <w:rPr>
                <w:rFonts w:ascii="Times New Roman"/>
                <w:b w:val="false"/>
                <w:i w:val="false"/>
                <w:color w:val="000000"/>
                <w:sz w:val="20"/>
              </w:rPr>
              <w:t>
</w:t>
            </w:r>
            <w:r>
              <w:rPr>
                <w:rFonts w:ascii="Times New Roman"/>
                <w:b w:val="false"/>
                <w:i w:val="false"/>
                <w:color w:val="000000"/>
                <w:sz w:val="20"/>
              </w:rPr>
              <w:t>оксидаза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болуы</w:t>
            </w:r>
            <w:r>
              <w:br/>
            </w:r>
            <w:r>
              <w:rPr>
                <w:rFonts w:ascii="Times New Roman"/>
                <w:b w:val="false"/>
                <w:i w:val="false"/>
                <w:color w:val="000000"/>
                <w:sz w:val="20"/>
              </w:rPr>
              <w:t>
</w:t>
            </w:r>
            <w:r>
              <w:rPr>
                <w:rFonts w:ascii="Times New Roman"/>
                <w:b w:val="false"/>
                <w:i w:val="false"/>
                <w:color w:val="000000"/>
                <w:sz w:val="20"/>
              </w:rPr>
              <w:t>Наличие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Хью-Лейфсон ортасында</w:t>
            </w:r>
            <w:r>
              <w:br/>
            </w:r>
            <w:r>
              <w:rPr>
                <w:rFonts w:ascii="Times New Roman"/>
                <w:b w:val="false"/>
                <w:i w:val="false"/>
                <w:color w:val="000000"/>
                <w:sz w:val="20"/>
              </w:rPr>
              <w:t>
</w:t>
            </w:r>
            <w:r>
              <w:rPr>
                <w:rFonts w:ascii="Times New Roman"/>
                <w:b w:val="false"/>
                <w:i w:val="false"/>
                <w:color w:val="000000"/>
                <w:sz w:val="20"/>
              </w:rPr>
              <w:t>глюкозаның ыдырау типі</w:t>
            </w:r>
          </w:p>
          <w:p>
            <w:pPr>
              <w:spacing w:after="20"/>
              <w:ind w:left="20"/>
              <w:jc w:val="both"/>
            </w:pPr>
            <w:r>
              <w:rPr>
                <w:rFonts w:ascii="Times New Roman"/>
                <w:b w:val="false"/>
                <w:i w:val="false"/>
                <w:color w:val="000000"/>
                <w:sz w:val="20"/>
              </w:rPr>
              <w:t>Тип расщепления глюкозы</w:t>
            </w:r>
            <w:r>
              <w:br/>
            </w:r>
            <w:r>
              <w:rPr>
                <w:rFonts w:ascii="Times New Roman"/>
                <w:b w:val="false"/>
                <w:i w:val="false"/>
                <w:color w:val="000000"/>
                <w:sz w:val="20"/>
              </w:rPr>
              <w:t>
</w:t>
            </w:r>
            <w:r>
              <w:rPr>
                <w:rFonts w:ascii="Times New Roman"/>
                <w:b w:val="false"/>
                <w:i w:val="false"/>
                <w:color w:val="000000"/>
                <w:sz w:val="20"/>
              </w:rPr>
              <w:t>в среде Хью-Лейфсона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Декарбоксилазалар</w:t>
            </w:r>
            <w:r>
              <w:br/>
            </w:r>
            <w:r>
              <w:rPr>
                <w:rFonts w:ascii="Times New Roman"/>
                <w:b w:val="false"/>
                <w:i w:val="false"/>
                <w:color w:val="000000"/>
                <w:sz w:val="20"/>
              </w:rPr>
              <w:t>
</w:t>
            </w:r>
            <w:r>
              <w:rPr>
                <w:rFonts w:ascii="Times New Roman"/>
                <w:b w:val="false"/>
                <w:i w:val="false"/>
                <w:color w:val="000000"/>
                <w:sz w:val="20"/>
              </w:rPr>
              <w:t>декарбоксилазы</w:t>
            </w:r>
          </w:p>
        </w:tc>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Аргининнің</w:t>
            </w:r>
            <w:r>
              <w:br/>
            </w:r>
            <w:r>
              <w:rPr>
                <w:rFonts w:ascii="Times New Roman"/>
                <w:b w:val="false"/>
                <w:i w:val="false"/>
                <w:color w:val="000000"/>
                <w:sz w:val="20"/>
              </w:rPr>
              <w:t>
</w:t>
            </w:r>
            <w:r>
              <w:rPr>
                <w:rFonts w:ascii="Times New Roman"/>
                <w:b w:val="false"/>
                <w:i w:val="false"/>
                <w:color w:val="000000"/>
                <w:sz w:val="20"/>
              </w:rPr>
              <w:t>дегидролазасы</w:t>
            </w:r>
            <w:r>
              <w:br/>
            </w:r>
            <w:r>
              <w:rPr>
                <w:rFonts w:ascii="Times New Roman"/>
                <w:b w:val="false"/>
                <w:i w:val="false"/>
                <w:color w:val="000000"/>
                <w:sz w:val="20"/>
              </w:rPr>
              <w:t>
</w:t>
            </w:r>
            <w:r>
              <w:rPr>
                <w:rFonts w:ascii="Times New Roman"/>
                <w:b w:val="false"/>
                <w:i w:val="false"/>
                <w:color w:val="000000"/>
                <w:sz w:val="20"/>
              </w:rPr>
              <w:t>Дегидролазы аргинина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Лизиннің</w:t>
            </w:r>
            <w:r>
              <w:br/>
            </w:r>
            <w:r>
              <w:rPr>
                <w:rFonts w:ascii="Times New Roman"/>
                <w:b w:val="false"/>
                <w:i w:val="false"/>
                <w:color w:val="000000"/>
                <w:sz w:val="20"/>
              </w:rPr>
              <w:t>
</w:t>
            </w:r>
            <w:r>
              <w:rPr>
                <w:rFonts w:ascii="Times New Roman"/>
                <w:b w:val="false"/>
                <w:i w:val="false"/>
                <w:color w:val="000000"/>
                <w:sz w:val="20"/>
              </w:rPr>
              <w:t>Лизина</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Орнитиннің</w:t>
            </w:r>
            <w:r>
              <w:br/>
            </w:r>
            <w:r>
              <w:rPr>
                <w:rFonts w:ascii="Times New Roman"/>
                <w:b w:val="false"/>
                <w:i w:val="false"/>
                <w:color w:val="000000"/>
                <w:sz w:val="20"/>
              </w:rPr>
              <w:t>
</w:t>
            </w:r>
            <w:r>
              <w:rPr>
                <w:rFonts w:ascii="Times New Roman"/>
                <w:b w:val="false"/>
                <w:i w:val="false"/>
                <w:color w:val="000000"/>
                <w:sz w:val="20"/>
              </w:rPr>
              <w:t>Орнитина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Аэробты</w:t>
            </w:r>
            <w:r>
              <w:br/>
            </w:r>
            <w:r>
              <w:rPr>
                <w:rFonts w:ascii="Times New Roman"/>
                <w:b w:val="false"/>
                <w:i w:val="false"/>
                <w:color w:val="000000"/>
                <w:sz w:val="20"/>
              </w:rPr>
              <w:t>
</w:t>
            </w:r>
            <w:r>
              <w:rPr>
                <w:rFonts w:ascii="Times New Roman"/>
                <w:b w:val="false"/>
                <w:i w:val="false"/>
                <w:color w:val="000000"/>
                <w:sz w:val="20"/>
              </w:rPr>
              <w:t>аэробный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Анаэробты</w:t>
            </w:r>
          </w:p>
          <w:p>
            <w:pPr>
              <w:spacing w:after="20"/>
              <w:ind w:left="20"/>
              <w:jc w:val="both"/>
            </w:pPr>
            <w:r>
              <w:rPr>
                <w:rFonts w:ascii="Times New Roman"/>
                <w:b w:val="false"/>
                <w:i w:val="false"/>
                <w:color w:val="000000"/>
                <w:sz w:val="20"/>
              </w:rPr>
              <w:t>Анаэробный</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21"/>
        <w:gridCol w:w="480"/>
        <w:gridCol w:w="562"/>
        <w:gridCol w:w="501"/>
        <w:gridCol w:w="521"/>
        <w:gridCol w:w="541"/>
        <w:gridCol w:w="541"/>
        <w:gridCol w:w="582"/>
        <w:gridCol w:w="440"/>
        <w:gridCol w:w="928"/>
        <w:gridCol w:w="725"/>
        <w:gridCol w:w="765"/>
        <w:gridCol w:w="704"/>
        <w:gridCol w:w="1233"/>
        <w:gridCol w:w="1295"/>
        <w:gridCol w:w="1315"/>
        <w:gridCol w:w="18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w:t>
            </w:r>
            <w:r>
              <w:br/>
            </w:r>
            <w:r>
              <w:rPr>
                <w:rFonts w:ascii="Times New Roman"/>
                <w:b w:val="false"/>
                <w:i w:val="false"/>
                <w:color w:val="000000"/>
                <w:sz w:val="20"/>
              </w:rPr>
              <w:t>
</w:t>
            </w:r>
            <w:r>
              <w:rPr>
                <w:rFonts w:ascii="Times New Roman"/>
                <w:b w:val="false"/>
                <w:i w:val="false"/>
                <w:color w:val="000000"/>
                <w:sz w:val="20"/>
              </w:rPr>
              <w:t>белсенділігі</w:t>
            </w:r>
            <w:r>
              <w:br/>
            </w:r>
            <w:r>
              <w:rPr>
                <w:rFonts w:ascii="Times New Roman"/>
                <w:b w:val="false"/>
                <w:i w:val="false"/>
                <w:color w:val="000000"/>
                <w:sz w:val="20"/>
              </w:rPr>
              <w:t>
</w:t>
            </w:r>
            <w:r>
              <w:rPr>
                <w:rFonts w:ascii="Times New Roman"/>
                <w:b w:val="false"/>
                <w:i w:val="false"/>
                <w:color w:val="000000"/>
                <w:sz w:val="20"/>
              </w:rPr>
              <w:t>Биохимическая</w:t>
            </w:r>
            <w:r>
              <w:br/>
            </w:r>
            <w:r>
              <w:rPr>
                <w:rFonts w:ascii="Times New Roman"/>
                <w:b w:val="false"/>
                <w:i w:val="false"/>
                <w:color w:val="000000"/>
                <w:sz w:val="20"/>
              </w:rPr>
              <w:t>
</w:t>
            </w:r>
            <w:r>
              <w:rPr>
                <w:rFonts w:ascii="Times New Roman"/>
                <w:b w:val="false"/>
                <w:i w:val="false"/>
                <w:color w:val="000000"/>
                <w:sz w:val="20"/>
              </w:rPr>
              <w:t>активность</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w:t>
            </w:r>
            <w:r>
              <w:br/>
            </w:r>
            <w:r>
              <w:rPr>
                <w:rFonts w:ascii="Times New Roman"/>
                <w:b w:val="false"/>
                <w:i w:val="false"/>
                <w:color w:val="000000"/>
                <w:sz w:val="20"/>
              </w:rPr>
              <w:t>
</w:t>
            </w:r>
            <w:r>
              <w:rPr>
                <w:rFonts w:ascii="Times New Roman"/>
                <w:b w:val="false"/>
                <w:i w:val="false"/>
                <w:color w:val="000000"/>
                <w:sz w:val="20"/>
              </w:rPr>
              <w:t>сарысуларымен</w:t>
            </w:r>
            <w:r>
              <w:br/>
            </w:r>
            <w:r>
              <w:rPr>
                <w:rFonts w:ascii="Times New Roman"/>
                <w:b w:val="false"/>
                <w:i w:val="false"/>
                <w:color w:val="000000"/>
                <w:sz w:val="20"/>
              </w:rPr>
              <w:t>
</w:t>
            </w:r>
            <w:r>
              <w:rPr>
                <w:rFonts w:ascii="Times New Roman"/>
                <w:b w:val="false"/>
                <w:i w:val="false"/>
                <w:color w:val="000000"/>
                <w:sz w:val="20"/>
              </w:rPr>
              <w:t>агглютинабельділігі</w:t>
            </w:r>
            <w:r>
              <w:br/>
            </w:r>
            <w:r>
              <w:rPr>
                <w:rFonts w:ascii="Times New Roman"/>
                <w:b w:val="false"/>
                <w:i w:val="false"/>
                <w:color w:val="000000"/>
                <w:sz w:val="20"/>
              </w:rPr>
              <w:t>
</w:t>
            </w:r>
            <w:r>
              <w:rPr>
                <w:rFonts w:ascii="Times New Roman"/>
                <w:b w:val="false"/>
                <w:i w:val="false"/>
                <w:color w:val="000000"/>
                <w:sz w:val="20"/>
              </w:rPr>
              <w:t>Агглютинабельность</w:t>
            </w:r>
            <w:r>
              <w:br/>
            </w:r>
            <w:r>
              <w:rPr>
                <w:rFonts w:ascii="Times New Roman"/>
                <w:b w:val="false"/>
                <w:i w:val="false"/>
                <w:color w:val="000000"/>
                <w:sz w:val="20"/>
              </w:rPr>
              <w:t>
</w:t>
            </w:r>
            <w:r>
              <w:rPr>
                <w:rFonts w:ascii="Times New Roman"/>
                <w:b w:val="false"/>
                <w:i w:val="false"/>
                <w:color w:val="000000"/>
                <w:sz w:val="20"/>
              </w:rPr>
              <w:t>холерными</w:t>
            </w:r>
            <w:r>
              <w:br/>
            </w:r>
            <w:r>
              <w:rPr>
                <w:rFonts w:ascii="Times New Roman"/>
                <w:b w:val="false"/>
                <w:i w:val="false"/>
                <w:color w:val="000000"/>
                <w:sz w:val="20"/>
              </w:rPr>
              <w:t>
</w:t>
            </w:r>
            <w:r>
              <w:rPr>
                <w:rFonts w:ascii="Times New Roman"/>
                <w:b w:val="false"/>
                <w:i w:val="false"/>
                <w:color w:val="000000"/>
                <w:sz w:val="20"/>
              </w:rPr>
              <w:t>сыворотками</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ТГАР</w:t>
            </w:r>
          </w:p>
          <w:p>
            <w:pPr>
              <w:spacing w:after="20"/>
              <w:ind w:left="20"/>
              <w:jc w:val="both"/>
            </w:pPr>
            <w:r>
              <w:rPr>
                <w:rFonts w:ascii="Times New Roman"/>
                <w:b w:val="false"/>
                <w:i w:val="false"/>
                <w:color w:val="000000"/>
                <w:sz w:val="20"/>
              </w:rPr>
              <w:t>РНГА</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ФАӘ</w:t>
            </w:r>
          </w:p>
          <w:p>
            <w:pPr>
              <w:spacing w:after="20"/>
              <w:ind w:left="20"/>
              <w:jc w:val="both"/>
            </w:pPr>
            <w:r>
              <w:rPr>
                <w:rFonts w:ascii="Times New Roman"/>
                <w:b w:val="false"/>
                <w:i w:val="false"/>
                <w:color w:val="000000"/>
                <w:sz w:val="20"/>
              </w:rPr>
              <w:t>МФА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 фагтарын сезгіштігі</w:t>
            </w:r>
            <w:r>
              <w:br/>
            </w:r>
            <w:r>
              <w:rPr>
                <w:rFonts w:ascii="Times New Roman"/>
                <w:b w:val="false"/>
                <w:i w:val="false"/>
                <w:color w:val="000000"/>
                <w:sz w:val="20"/>
              </w:rPr>
              <w:t>
</w:t>
            </w:r>
            <w:r>
              <w:rPr>
                <w:rFonts w:ascii="Times New Roman"/>
                <w:b w:val="false"/>
                <w:i w:val="false"/>
                <w:color w:val="000000"/>
                <w:sz w:val="20"/>
              </w:rPr>
              <w:t>Чувствительность к холерным фагам</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O139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Эльтор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ДДФ</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ХДФ-3,4,5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4046"/>
        <w:gridCol w:w="2776"/>
        <w:gridCol w:w="2251"/>
        <w:gridCol w:w="3503"/>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Фаготип Фаготип</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Фогес-Проскауэр</w:t>
            </w:r>
            <w:r>
              <w:br/>
            </w:r>
            <w:r>
              <w:rPr>
                <w:rFonts w:ascii="Times New Roman"/>
                <w:b w:val="false"/>
                <w:i w:val="false"/>
                <w:color w:val="000000"/>
                <w:sz w:val="20"/>
              </w:rPr>
              <w:t>
</w:t>
            </w:r>
            <w:r>
              <w:rPr>
                <w:rFonts w:ascii="Times New Roman"/>
                <w:b w:val="false"/>
                <w:i w:val="false"/>
                <w:color w:val="000000"/>
                <w:sz w:val="20"/>
              </w:rPr>
              <w:t>реакциясы</w:t>
            </w:r>
          </w:p>
          <w:p>
            <w:pPr>
              <w:spacing w:after="20"/>
              <w:ind w:left="20"/>
              <w:jc w:val="both"/>
            </w:pP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Фогес-Проскауэра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Гемагглютинация</w:t>
            </w:r>
            <w:r>
              <w:br/>
            </w:r>
            <w:r>
              <w:rPr>
                <w:rFonts w:ascii="Times New Roman"/>
                <w:b w:val="false"/>
                <w:i w:val="false"/>
                <w:color w:val="000000"/>
                <w:sz w:val="20"/>
              </w:rPr>
              <w:t>
</w:t>
            </w:r>
            <w:r>
              <w:rPr>
                <w:rFonts w:ascii="Times New Roman"/>
                <w:b w:val="false"/>
                <w:i w:val="false"/>
                <w:color w:val="000000"/>
                <w:sz w:val="20"/>
              </w:rPr>
              <w:t>Гемагглютинация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Гемолиз</w:t>
            </w:r>
            <w:r>
              <w:br/>
            </w:r>
            <w:r>
              <w:rPr>
                <w:rFonts w:ascii="Times New Roman"/>
                <w:b w:val="false"/>
                <w:i w:val="false"/>
                <w:color w:val="000000"/>
                <w:sz w:val="20"/>
              </w:rPr>
              <w:t>
</w:t>
            </w:r>
            <w:r>
              <w:rPr>
                <w:rFonts w:ascii="Times New Roman"/>
                <w:b w:val="false"/>
                <w:i w:val="false"/>
                <w:color w:val="000000"/>
                <w:sz w:val="20"/>
              </w:rPr>
              <w:t>Гемолиз</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көжектерде</w:t>
            </w:r>
            <w:r>
              <w:br/>
            </w:r>
            <w:r>
              <w:rPr>
                <w:rFonts w:ascii="Times New Roman"/>
                <w:b w:val="false"/>
                <w:i w:val="false"/>
                <w:color w:val="000000"/>
                <w:sz w:val="20"/>
              </w:rPr>
              <w:t>
</w:t>
            </w:r>
            <w:r>
              <w:rPr>
                <w:rFonts w:ascii="Times New Roman"/>
                <w:b w:val="false"/>
                <w:i w:val="false"/>
                <w:color w:val="000000"/>
                <w:sz w:val="20"/>
              </w:rPr>
              <w:t>сыналған</w:t>
            </w:r>
            <w:r>
              <w:br/>
            </w:r>
            <w:r>
              <w:rPr>
                <w:rFonts w:ascii="Times New Roman"/>
                <w:b w:val="false"/>
                <w:i w:val="false"/>
                <w:color w:val="000000"/>
                <w:sz w:val="20"/>
              </w:rPr>
              <w:t>
</w:t>
            </w:r>
            <w:r>
              <w:rPr>
                <w:rFonts w:ascii="Times New Roman"/>
                <w:b w:val="false"/>
                <w:i w:val="false"/>
                <w:color w:val="000000"/>
                <w:sz w:val="20"/>
              </w:rPr>
              <w:t>вируленттілік</w:t>
            </w:r>
          </w:p>
          <w:p>
            <w:pPr>
              <w:spacing w:after="20"/>
              <w:ind w:left="20"/>
              <w:jc w:val="both"/>
            </w:pPr>
            <w:r>
              <w:rPr>
                <w:rFonts w:ascii="Times New Roman"/>
                <w:b w:val="false"/>
                <w:i w:val="false"/>
                <w:color w:val="000000"/>
                <w:sz w:val="20"/>
              </w:rPr>
              <w:t>вирулентность на</w:t>
            </w:r>
            <w:r>
              <w:br/>
            </w:r>
            <w:r>
              <w:rPr>
                <w:rFonts w:ascii="Times New Roman"/>
                <w:b w:val="false"/>
                <w:i w:val="false"/>
                <w:color w:val="000000"/>
                <w:sz w:val="20"/>
              </w:rPr>
              <w:t>
</w:t>
            </w:r>
            <w:r>
              <w:rPr>
                <w:rFonts w:ascii="Times New Roman"/>
                <w:b w:val="false"/>
                <w:i w:val="false"/>
                <w:color w:val="000000"/>
                <w:sz w:val="20"/>
              </w:rPr>
              <w:t>кроликах-сосунках</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5"/>
        <w:gridCol w:w="2060"/>
        <w:gridCol w:w="1513"/>
        <w:gridCol w:w="1736"/>
        <w:gridCol w:w="1737"/>
        <w:gridCol w:w="2102"/>
        <w:gridCol w:w="24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Антибиотиктерді сезгіштігі</w:t>
            </w:r>
          </w:p>
          <w:p>
            <w:pPr>
              <w:spacing w:after="20"/>
              <w:ind w:left="20"/>
              <w:jc w:val="both"/>
            </w:pPr>
            <w:r>
              <w:rPr>
                <w:rFonts w:ascii="Times New Roman"/>
                <w:b w:val="false"/>
                <w:i w:val="false"/>
                <w:color w:val="000000"/>
                <w:sz w:val="20"/>
              </w:rPr>
              <w:t>Чувствительность к антибиотикам</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ПТР нәтижелері</w:t>
            </w:r>
            <w:r>
              <w:br/>
            </w:r>
            <w:r>
              <w:rPr>
                <w:rFonts w:ascii="Times New Roman"/>
                <w:b w:val="false"/>
                <w:i w:val="false"/>
                <w:color w:val="000000"/>
                <w:sz w:val="20"/>
              </w:rPr>
              <w:t>
</w:t>
            </w:r>
            <w:r>
              <w:rPr>
                <w:rFonts w:ascii="Times New Roman"/>
                <w:b w:val="false"/>
                <w:i w:val="false"/>
                <w:color w:val="000000"/>
                <w:sz w:val="20"/>
              </w:rPr>
              <w:t>Результаты ПЦР</w:t>
            </w:r>
          </w:p>
        </w:tc>
      </w:tr>
      <w:tr>
        <w:trPr>
          <w:trHeight w:val="1485"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Тетрациклин</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Левомицетин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Сифлокс</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Гентамицин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p>
            <w:pPr>
              <w:spacing w:after="20"/>
              <w:ind w:left="20"/>
              <w:jc w:val="both"/>
            </w:pPr>
            <w:r>
              <w:rPr>
                <w:rFonts w:ascii="Times New Roman"/>
                <w:b w:val="false"/>
                <w:i w:val="false"/>
                <w:color w:val="000000"/>
                <w:sz w:val="20"/>
              </w:rPr>
              <w:t>Другие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Полимиксин</w:t>
            </w:r>
          </w:p>
          <w:p>
            <w:pPr>
              <w:spacing w:after="20"/>
              <w:ind w:left="20"/>
              <w:jc w:val="both"/>
            </w:pPr>
            <w:r>
              <w:rPr>
                <w:rFonts w:ascii="Times New Roman"/>
                <w:b w:val="false"/>
                <w:i w:val="false"/>
                <w:color w:val="000000"/>
                <w:sz w:val="20"/>
              </w:rPr>
              <w:t>50 ед./мл</w:t>
            </w:r>
          </w:p>
        </w:tc>
        <w:tc>
          <w:tcPr>
            <w:tcW w:w="0" w:type="auto"/>
            <w:vMerge/>
            <w:tcBorders>
              <w:top w:val="nil"/>
              <w:left w:val="single" w:color="cfcfcf" w:sz="5"/>
              <w:bottom w:val="single" w:color="cfcfcf" w:sz="5"/>
              <w:right w:val="single" w:color="cfcfcf" w:sz="5"/>
            </w:tcBorders>
          </w:tcP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120 қосымша                </w:t>
      </w:r>
    </w:p>
    <w:bookmarkStart w:name="z452" w:id="365"/>
    <w:p>
      <w:pPr>
        <w:spacing w:after="0"/>
        <w:ind w:left="0"/>
        <w:jc w:val="both"/>
      </w:pPr>
      <w:r>
        <w:rPr>
          <w:rFonts w:ascii="Times New Roman"/>
          <w:b w:val="false"/>
          <w:i w:val="false"/>
          <w:color w:val="000000"/>
          <w:sz w:val="28"/>
        </w:rPr>
        <w:t xml:space="preserve">
Приложение 120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6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2323"/>
        <w:gridCol w:w="6489"/>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1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53" w:id="366"/>
    <w:p>
      <w:pPr>
        <w:spacing w:after="0"/>
        <w:ind w:left="0"/>
        <w:jc w:val="left"/>
      </w:pPr>
      <w:r>
        <w:rPr>
          <w:rFonts w:ascii="Times New Roman"/>
          <w:b/>
          <w:i w:val="false"/>
          <w:color w:val="000000"/>
        </w:rPr>
        <w:t xml:space="preserve"> Тырысқақ қоздырғышына зерттеуге адамдардан алынған</w:t>
      </w:r>
      <w:r>
        <w:br/>
      </w:r>
      <w:r>
        <w:rPr>
          <w:rFonts w:ascii="Times New Roman"/>
          <w:b/>
          <w:i w:val="false"/>
          <w:color w:val="000000"/>
        </w:rPr>
        <w:t>
үлгілерді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от людей при исследовании на наличие</w:t>
      </w:r>
      <w:r>
        <w:br/>
      </w:r>
      <w:r>
        <w:rPr>
          <w:rFonts w:ascii="Times New Roman"/>
          <w:b/>
          <w:i w:val="false"/>
          <w:color w:val="000000"/>
        </w:rPr>
        <w:t>
возбудителя холеры</w:t>
      </w:r>
    </w:p>
    <w:bookmarkEnd w:id="366"/>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нормативтік құжаттама (бұдан әрі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2269"/>
        <w:gridCol w:w="1296"/>
        <w:gridCol w:w="1607"/>
        <w:gridCol w:w="1855"/>
        <w:gridCol w:w="2062"/>
        <w:gridCol w:w="3285"/>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p>
            <w:pPr>
              <w:spacing w:after="20"/>
              <w:ind w:left="20"/>
              <w:jc w:val="both"/>
            </w:pPr>
            <w:r>
              <w:rPr>
                <w:rFonts w:ascii="Times New Roman"/>
                <w:b w:val="false"/>
                <w:i w:val="false"/>
                <w:color w:val="000000"/>
                <w:sz w:val="20"/>
              </w:rPr>
              <w:t>Возраст</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қызметі</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должность</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жительства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жолдаған</w:t>
            </w:r>
            <w:r>
              <w:br/>
            </w:r>
            <w:r>
              <w:rPr>
                <w:rFonts w:ascii="Times New Roman"/>
                <w:b w:val="false"/>
                <w:i w:val="false"/>
                <w:color w:val="000000"/>
                <w:sz w:val="20"/>
              </w:rPr>
              <w:t>
</w:t>
            </w:r>
            <w:r>
              <w:rPr>
                <w:rFonts w:ascii="Times New Roman"/>
                <w:b w:val="false"/>
                <w:i w:val="false"/>
                <w:color w:val="000000"/>
                <w:sz w:val="20"/>
              </w:rPr>
              <w:t>ұйым</w:t>
            </w:r>
          </w:p>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Контингент немесе</w:t>
            </w:r>
            <w:r>
              <w:br/>
            </w:r>
            <w:r>
              <w:rPr>
                <w:rFonts w:ascii="Times New Roman"/>
                <w:b w:val="false"/>
                <w:i w:val="false"/>
                <w:color w:val="000000"/>
                <w:sz w:val="20"/>
              </w:rPr>
              <w:t>
</w:t>
            </w:r>
            <w:r>
              <w:rPr>
                <w:rFonts w:ascii="Times New Roman"/>
                <w:b w:val="false"/>
                <w:i w:val="false"/>
                <w:color w:val="000000"/>
                <w:sz w:val="20"/>
              </w:rPr>
              <w:t>диагноз</w:t>
            </w:r>
          </w:p>
          <w:p>
            <w:pPr>
              <w:spacing w:after="20"/>
              <w:ind w:left="20"/>
              <w:jc w:val="both"/>
            </w:pPr>
            <w:r>
              <w:rPr>
                <w:rFonts w:ascii="Times New Roman"/>
                <w:b w:val="false"/>
                <w:i w:val="false"/>
                <w:color w:val="000000"/>
                <w:sz w:val="20"/>
              </w:rPr>
              <w:t>Контингент или</w:t>
            </w:r>
            <w:r>
              <w:br/>
            </w:r>
            <w:r>
              <w:rPr>
                <w:rFonts w:ascii="Times New Roman"/>
                <w:b w:val="false"/>
                <w:i w:val="false"/>
                <w:color w:val="000000"/>
                <w:sz w:val="20"/>
              </w:rPr>
              <w:t>
</w:t>
            </w:r>
            <w:r>
              <w:rPr>
                <w:rFonts w:ascii="Times New Roman"/>
                <w:b w:val="false"/>
                <w:i w:val="false"/>
                <w:color w:val="000000"/>
                <w:sz w:val="20"/>
              </w:rPr>
              <w:t>диагноз</w:t>
            </w:r>
          </w:p>
        </w:tc>
      </w:tr>
      <w:tr>
        <w:trPr>
          <w:trHeight w:val="24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1249"/>
        <w:gridCol w:w="2081"/>
        <w:gridCol w:w="2203"/>
        <w:gridCol w:w="2040"/>
        <w:gridCol w:w="1838"/>
        <w:gridCol w:w="2569"/>
      </w:tblGrid>
      <w:tr>
        <w:trPr>
          <w:trHeight w:val="30" w:hRule="atLeast"/>
        </w:trPr>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зерттеу</w:t>
            </w:r>
          </w:p>
          <w:p>
            <w:pPr>
              <w:spacing w:after="20"/>
              <w:ind w:left="20"/>
              <w:jc w:val="both"/>
            </w:pP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первичное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повторное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жылы және</w:t>
            </w:r>
            <w:r>
              <w:br/>
            </w:r>
            <w:r>
              <w:rPr>
                <w:rFonts w:ascii="Times New Roman"/>
                <w:b w:val="false"/>
                <w:i w:val="false"/>
                <w:color w:val="000000"/>
                <w:sz w:val="20"/>
              </w:rPr>
              <w:t>
</w:t>
            </w:r>
            <w:r>
              <w:rPr>
                <w:rFonts w:ascii="Times New Roman"/>
                <w:b w:val="false"/>
                <w:i w:val="false"/>
                <w:color w:val="000000"/>
                <w:sz w:val="20"/>
              </w:rPr>
              <w:t>уақыты</w:t>
            </w:r>
          </w:p>
          <w:p>
            <w:pPr>
              <w:spacing w:after="20"/>
              <w:ind w:left="20"/>
              <w:jc w:val="both"/>
            </w:pPr>
            <w:r>
              <w:rPr>
                <w:rFonts w:ascii="Times New Roman"/>
                <w:b w:val="false"/>
                <w:i w:val="false"/>
                <w:color w:val="000000"/>
                <w:sz w:val="20"/>
              </w:rPr>
              <w:t>Дата, месяц, год и</w:t>
            </w:r>
            <w:r>
              <w:br/>
            </w:r>
            <w:r>
              <w:rPr>
                <w:rFonts w:ascii="Times New Roman"/>
                <w:b w:val="false"/>
                <w:i w:val="false"/>
                <w:color w:val="000000"/>
                <w:sz w:val="20"/>
              </w:rPr>
              <w:t>
</w:t>
            </w:r>
            <w:r>
              <w:rPr>
                <w:rFonts w:ascii="Times New Roman"/>
                <w:b w:val="false"/>
                <w:i w:val="false"/>
                <w:color w:val="000000"/>
                <w:sz w:val="20"/>
              </w:rPr>
              <w:t>время</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Зерттелінетін</w:t>
            </w:r>
            <w:r>
              <w:br/>
            </w:r>
            <w:r>
              <w:rPr>
                <w:rFonts w:ascii="Times New Roman"/>
                <w:b w:val="false"/>
                <w:i w:val="false"/>
                <w:color w:val="000000"/>
                <w:sz w:val="20"/>
              </w:rPr>
              <w:t>
</w:t>
            </w: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Исследуемый</w:t>
            </w:r>
            <w:r>
              <w:br/>
            </w:r>
            <w:r>
              <w:rPr>
                <w:rFonts w:ascii="Times New Roman"/>
                <w:b w:val="false"/>
                <w:i w:val="false"/>
                <w:color w:val="000000"/>
                <w:sz w:val="20"/>
              </w:rPr>
              <w:t>
</w:t>
            </w:r>
            <w:r>
              <w:rPr>
                <w:rFonts w:ascii="Times New Roman"/>
                <w:b w:val="false"/>
                <w:i w:val="false"/>
                <w:color w:val="000000"/>
                <w:sz w:val="20"/>
              </w:rPr>
              <w:t>образец</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 год</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маманның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алу</w:t>
            </w:r>
          </w:p>
          <w:p>
            <w:pPr>
              <w:spacing w:after="20"/>
              <w:ind w:left="20"/>
              <w:jc w:val="both"/>
            </w:pPr>
            <w:r>
              <w:rPr>
                <w:rFonts w:ascii="Times New Roman"/>
                <w:b w:val="false"/>
                <w:i w:val="false"/>
                <w:color w:val="000000"/>
                <w:sz w:val="20"/>
              </w:rPr>
              <w:t>Взятия</w:t>
            </w:r>
            <w:r>
              <w:br/>
            </w:r>
            <w:r>
              <w:rPr>
                <w:rFonts w:ascii="Times New Roman"/>
                <w:b w:val="false"/>
                <w:i w:val="false"/>
                <w:color w:val="000000"/>
                <w:sz w:val="20"/>
              </w:rPr>
              <w:t>
</w:t>
            </w:r>
            <w:r>
              <w:rPr>
                <w:rFonts w:ascii="Times New Roman"/>
                <w:b w:val="false"/>
                <w:i w:val="false"/>
                <w:color w:val="000000"/>
                <w:sz w:val="20"/>
              </w:rPr>
              <w:t>образца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Зертхананың</w:t>
            </w:r>
            <w:r>
              <w:br/>
            </w:r>
            <w:r>
              <w:rPr>
                <w:rFonts w:ascii="Times New Roman"/>
                <w:b w:val="false"/>
                <w:i w:val="false"/>
                <w:color w:val="000000"/>
                <w:sz w:val="20"/>
              </w:rPr>
              <w:t>
</w:t>
            </w:r>
            <w:r>
              <w:rPr>
                <w:rFonts w:ascii="Times New Roman"/>
                <w:b w:val="false"/>
                <w:i w:val="false"/>
                <w:color w:val="000000"/>
                <w:sz w:val="20"/>
              </w:rPr>
              <w:t>қабылдаған</w:t>
            </w:r>
          </w:p>
          <w:p>
            <w:pPr>
              <w:spacing w:after="20"/>
              <w:ind w:left="20"/>
              <w:jc w:val="both"/>
            </w:pP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121 қосымша                </w:t>
      </w:r>
    </w:p>
    <w:bookmarkStart w:name="z454" w:id="367"/>
    <w:p>
      <w:pPr>
        <w:spacing w:after="0"/>
        <w:ind w:left="0"/>
        <w:jc w:val="both"/>
      </w:pPr>
      <w:r>
        <w:rPr>
          <w:rFonts w:ascii="Times New Roman"/>
          <w:b w:val="false"/>
          <w:i w:val="false"/>
          <w:color w:val="000000"/>
          <w:sz w:val="28"/>
        </w:rPr>
        <w:t xml:space="preserve">
Приложение 121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67"/>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2323"/>
        <w:gridCol w:w="6489"/>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1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55" w:id="368"/>
    <w:p>
      <w:pPr>
        <w:spacing w:after="0"/>
        <w:ind w:left="0"/>
        <w:jc w:val="left"/>
      </w:pPr>
      <w:r>
        <w:rPr>
          <w:rFonts w:ascii="Times New Roman"/>
          <w:b/>
          <w:i w:val="false"/>
          <w:color w:val="000000"/>
        </w:rPr>
        <w:t xml:space="preserve"> Аэроиондар құрамын өлшеуді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измерений концетрации аэроионов</w:t>
      </w:r>
    </w:p>
    <w:bookmarkEnd w:id="368"/>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нормативтік құжаттама (бұдан әрі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173"/>
        <w:gridCol w:w="1529"/>
        <w:gridCol w:w="972"/>
        <w:gridCol w:w="1373"/>
        <w:gridCol w:w="1128"/>
        <w:gridCol w:w="1284"/>
        <w:gridCol w:w="1173"/>
        <w:gridCol w:w="1865"/>
        <w:gridCol w:w="2155"/>
      </w:tblGrid>
      <w:tr>
        <w:trPr>
          <w:trHeight w:val="705"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w:t>
            </w:r>
            <w:r>
              <w:br/>
            </w:r>
            <w:r>
              <w:rPr>
                <w:rFonts w:ascii="Times New Roman"/>
                <w:b w:val="false"/>
                <w:i w:val="false"/>
                <w:color w:val="000000"/>
                <w:sz w:val="20"/>
              </w:rPr>
              <w:t>
</w:t>
            </w:r>
            <w:r>
              <w:rPr>
                <w:rFonts w:ascii="Times New Roman"/>
                <w:b w:val="false"/>
                <w:i w:val="false"/>
                <w:color w:val="000000"/>
                <w:sz w:val="20"/>
              </w:rPr>
              <w:t>бөлім</w:t>
            </w:r>
          </w:p>
          <w:p>
            <w:pPr>
              <w:spacing w:after="20"/>
              <w:ind w:left="20"/>
              <w:jc w:val="both"/>
            </w:pPr>
            <w:r>
              <w:rPr>
                <w:rFonts w:ascii="Times New Roman"/>
                <w:b w:val="false"/>
                <w:i w:val="false"/>
                <w:color w:val="000000"/>
                <w:sz w:val="20"/>
              </w:rPr>
              <w:t>Цех,</w:t>
            </w:r>
            <w:r>
              <w:br/>
            </w:r>
            <w:r>
              <w:rPr>
                <w:rFonts w:ascii="Times New Roman"/>
                <w:b w:val="false"/>
                <w:i w:val="false"/>
                <w:color w:val="000000"/>
                <w:sz w:val="20"/>
              </w:rPr>
              <w:t>
</w:t>
            </w:r>
            <w:r>
              <w:rPr>
                <w:rFonts w:ascii="Times New Roman"/>
                <w:b w:val="false"/>
                <w:i w:val="false"/>
                <w:color w:val="000000"/>
                <w:sz w:val="20"/>
              </w:rPr>
              <w:t>отдел</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орында-</w:t>
            </w:r>
            <w:r>
              <w:br/>
            </w:r>
            <w:r>
              <w:rPr>
                <w:rFonts w:ascii="Times New Roman"/>
                <w:b w:val="false"/>
                <w:i w:val="false"/>
                <w:color w:val="000000"/>
                <w:sz w:val="20"/>
              </w:rPr>
              <w:t>
</w:t>
            </w:r>
            <w:r>
              <w:rPr>
                <w:rFonts w:ascii="Times New Roman"/>
                <w:b w:val="false"/>
                <w:i w:val="false"/>
                <w:color w:val="000000"/>
                <w:sz w:val="20"/>
              </w:rPr>
              <w:t>рының</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рабочих</w:t>
            </w:r>
            <w:r>
              <w:br/>
            </w:r>
            <w:r>
              <w:rPr>
                <w:rFonts w:ascii="Times New Roman"/>
                <w:b w:val="false"/>
                <w:i w:val="false"/>
                <w:color w:val="000000"/>
                <w:sz w:val="20"/>
              </w:rPr>
              <w:t>
</w:t>
            </w:r>
            <w:r>
              <w:rPr>
                <w:rFonts w:ascii="Times New Roman"/>
                <w:b w:val="false"/>
                <w:i w:val="false"/>
                <w:color w:val="000000"/>
                <w:sz w:val="20"/>
              </w:rPr>
              <w:t>мест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Аэроиондардың концентрациясы Концентрации аэроионов</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мамандардың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специалистов,</w:t>
            </w:r>
            <w:r>
              <w:br/>
            </w:r>
            <w:r>
              <w:rPr>
                <w:rFonts w:ascii="Times New Roman"/>
                <w:b w:val="false"/>
                <w:i w:val="false"/>
                <w:color w:val="000000"/>
                <w:sz w:val="20"/>
              </w:rPr>
              <w:t>
</w:t>
            </w:r>
            <w:r>
              <w:rPr>
                <w:rFonts w:ascii="Times New Roman"/>
                <w:b w:val="false"/>
                <w:i w:val="false"/>
                <w:color w:val="000000"/>
                <w:sz w:val="20"/>
              </w:rPr>
              <w:t>проводивших</w:t>
            </w:r>
            <w:r>
              <w:br/>
            </w:r>
            <w:r>
              <w:rPr>
                <w:rFonts w:ascii="Times New Roman"/>
                <w:b w:val="false"/>
                <w:i w:val="false"/>
                <w:color w:val="000000"/>
                <w:sz w:val="20"/>
              </w:rPr>
              <w:t>
</w:t>
            </w:r>
            <w:r>
              <w:rPr>
                <w:rFonts w:ascii="Times New Roman"/>
                <w:b w:val="false"/>
                <w:i w:val="false"/>
                <w:color w:val="000000"/>
                <w:sz w:val="20"/>
              </w:rPr>
              <w:t>измерение.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иондар саны</w:t>
            </w:r>
          </w:p>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положительных</w:t>
            </w:r>
            <w:r>
              <w:br/>
            </w:r>
            <w:r>
              <w:rPr>
                <w:rFonts w:ascii="Times New Roman"/>
                <w:b w:val="false"/>
                <w:i w:val="false"/>
                <w:color w:val="000000"/>
                <w:sz w:val="20"/>
              </w:rPr>
              <w:t>
</w:t>
            </w:r>
            <w:r>
              <w:rPr>
                <w:rFonts w:ascii="Times New Roman"/>
                <w:b w:val="false"/>
                <w:i w:val="false"/>
                <w:color w:val="000000"/>
                <w:sz w:val="20"/>
              </w:rPr>
              <w:t>ионов, в 1 см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иондар саны</w:t>
            </w:r>
          </w:p>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отрицательных</w:t>
            </w:r>
            <w:r>
              <w:br/>
            </w:r>
            <w:r>
              <w:rPr>
                <w:rFonts w:ascii="Times New Roman"/>
                <w:b w:val="false"/>
                <w:i w:val="false"/>
                <w:color w:val="000000"/>
                <w:sz w:val="20"/>
              </w:rPr>
              <w:t>
</w:t>
            </w:r>
            <w:r>
              <w:rPr>
                <w:rFonts w:ascii="Times New Roman"/>
                <w:b w:val="false"/>
                <w:i w:val="false"/>
                <w:color w:val="000000"/>
                <w:sz w:val="20"/>
              </w:rPr>
              <w:t>ионов, в 1 см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лер</w:t>
            </w:r>
          </w:p>
          <w:p>
            <w:pPr>
              <w:spacing w:after="20"/>
              <w:ind w:left="20"/>
              <w:jc w:val="both"/>
            </w:pP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шегі</w:t>
            </w:r>
          </w:p>
          <w:p>
            <w:pPr>
              <w:spacing w:after="20"/>
              <w:ind w:left="20"/>
              <w:jc w:val="both"/>
            </w:pPr>
            <w:r>
              <w:rPr>
                <w:rFonts w:ascii="Times New Roman"/>
                <w:b w:val="false"/>
                <w:i w:val="false"/>
                <w:color w:val="000000"/>
                <w:sz w:val="20"/>
              </w:rPr>
              <w:t>Пре-</w:t>
            </w:r>
            <w:r>
              <w:br/>
            </w:r>
            <w:r>
              <w:rPr>
                <w:rFonts w:ascii="Times New Roman"/>
                <w:b w:val="false"/>
                <w:i w:val="false"/>
                <w:color w:val="000000"/>
                <w:sz w:val="20"/>
              </w:rPr>
              <w:t>
</w:t>
            </w:r>
            <w:r>
              <w:rPr>
                <w:rFonts w:ascii="Times New Roman"/>
                <w:b w:val="false"/>
                <w:i w:val="false"/>
                <w:color w:val="000000"/>
                <w:sz w:val="20"/>
              </w:rPr>
              <w:t>дельно-</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лер</w:t>
            </w:r>
          </w:p>
          <w:p>
            <w:pPr>
              <w:spacing w:after="20"/>
              <w:ind w:left="20"/>
              <w:jc w:val="both"/>
            </w:pP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шегі</w:t>
            </w:r>
          </w:p>
          <w:p>
            <w:pPr>
              <w:spacing w:after="20"/>
              <w:ind w:left="20"/>
              <w:jc w:val="both"/>
            </w:pP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допустимая</w:t>
            </w:r>
          </w:p>
        </w:tc>
        <w:tc>
          <w:tcPr>
            <w:tcW w:w="0" w:type="auto"/>
            <w:vMerge/>
            <w:tcBorders>
              <w:top w:val="nil"/>
              <w:left w:val="single" w:color="cfcfcf" w:sz="5"/>
              <w:bottom w:val="single" w:color="cfcfcf" w:sz="5"/>
              <w:right w:val="single" w:color="cfcfcf" w:sz="5"/>
            </w:tcBorders>
          </w:tcPr>
          <w:p/>
        </w:tc>
      </w:tr>
      <w:tr>
        <w:trPr>
          <w:trHeight w:val="30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122 қосымша                </w:t>
      </w:r>
    </w:p>
    <w:bookmarkStart w:name="z456" w:id="369"/>
    <w:p>
      <w:pPr>
        <w:spacing w:after="0"/>
        <w:ind w:left="0"/>
        <w:jc w:val="both"/>
      </w:pPr>
      <w:r>
        <w:rPr>
          <w:rFonts w:ascii="Times New Roman"/>
          <w:b w:val="false"/>
          <w:i w:val="false"/>
          <w:color w:val="000000"/>
          <w:sz w:val="28"/>
        </w:rPr>
        <w:t xml:space="preserve">
Приложение 122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69"/>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 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8"/>
        <w:gridCol w:w="1232"/>
        <w:gridCol w:w="6130"/>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 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_________________________</w:t>
            </w:r>
          </w:p>
        </w:tc>
      </w:tr>
      <w:tr>
        <w:trPr>
          <w:trHeight w:val="94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w:t>
            </w:r>
            <w:r>
              <w:br/>
            </w:r>
            <w:r>
              <w:rPr>
                <w:rFonts w:ascii="Times New Roman"/>
                <w:b w:val="false"/>
                <w:i w:val="false"/>
                <w:color w:val="000000"/>
                <w:sz w:val="20"/>
              </w:rPr>
              <w:t>
</w:t>
            </w:r>
            <w:r>
              <w:rPr>
                <w:rFonts w:ascii="Times New Roman"/>
                <w:b w:val="false"/>
                <w:i w:val="false"/>
                <w:color w:val="000000"/>
                <w:sz w:val="20"/>
              </w:rPr>
              <w:t>902 бұйрығымен бекітілген</w:t>
            </w:r>
            <w:r>
              <w:br/>
            </w:r>
            <w:r>
              <w:rPr>
                <w:rFonts w:ascii="Times New Roman"/>
                <w:b w:val="false"/>
                <w:i w:val="false"/>
                <w:color w:val="000000"/>
                <w:sz w:val="20"/>
              </w:rPr>
              <w:t>
</w:t>
            </w:r>
            <w:r>
              <w:rPr>
                <w:rFonts w:ascii="Times New Roman"/>
                <w:b w:val="false"/>
                <w:i w:val="false"/>
                <w:color w:val="000000"/>
                <w:sz w:val="20"/>
              </w:rPr>
              <w:t>№ 121/е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4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121/у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457" w:id="370"/>
    <w:p>
      <w:pPr>
        <w:spacing w:after="0"/>
        <w:ind w:left="0"/>
        <w:jc w:val="left"/>
      </w:pPr>
      <w:r>
        <w:rPr>
          <w:rFonts w:ascii="Times New Roman"/>
          <w:b/>
          <w:i w:val="false"/>
          <w:color w:val="000000"/>
        </w:rPr>
        <w:t xml:space="preserve"> Тексеру туралы</w:t>
      </w:r>
      <w:r>
        <w:br/>
      </w:r>
      <w:r>
        <w:rPr>
          <w:rFonts w:ascii="Times New Roman"/>
          <w:b/>
          <w:i w:val="false"/>
          <w:color w:val="000000"/>
        </w:rPr>
        <w:t>
АКТ</w:t>
      </w:r>
      <w:r>
        <w:br/>
      </w:r>
      <w:r>
        <w:rPr>
          <w:rFonts w:ascii="Times New Roman"/>
          <w:b/>
          <w:i w:val="false"/>
          <w:color w:val="000000"/>
        </w:rPr>
        <w:t>
 АКТ</w:t>
      </w:r>
      <w:r>
        <w:br/>
      </w:r>
      <w:r>
        <w:rPr>
          <w:rFonts w:ascii="Times New Roman"/>
          <w:b/>
          <w:i w:val="false"/>
          <w:color w:val="000000"/>
        </w:rPr>
        <w:t>
о назначении проверки</w:t>
      </w:r>
      <w:r>
        <w:br/>
      </w:r>
      <w:r>
        <w:rPr>
          <w:rFonts w:ascii="Times New Roman"/>
          <w:b/>
          <w:i w:val="false"/>
          <w:color w:val="000000"/>
        </w:rPr>
        <w:t>
№ _________</w:t>
      </w:r>
    </w:p>
    <w:bookmarkEnd w:id="370"/>
    <w:p>
      <w:pPr>
        <w:spacing w:after="0"/>
        <w:ind w:left="0"/>
        <w:jc w:val="both"/>
      </w:pPr>
      <w:r>
        <w:rPr>
          <w:rFonts w:ascii="Times New Roman"/>
          <w:b w:val="false"/>
          <w:i w:val="false"/>
          <w:color w:val="000000"/>
          <w:sz w:val="28"/>
        </w:rPr>
        <w:t>«____» _____________ 20   ж. (г.)</w:t>
      </w:r>
    </w:p>
    <w:p>
      <w:pPr>
        <w:spacing w:after="0"/>
        <w:ind w:left="0"/>
        <w:jc w:val="both"/>
      </w:pPr>
      <w:r>
        <w:rPr>
          <w:rFonts w:ascii="Times New Roman"/>
          <w:b w:val="false"/>
          <w:i w:val="false"/>
          <w:color w:val="000000"/>
          <w:sz w:val="28"/>
        </w:rPr>
        <w:t>      Жіберіледі</w:t>
      </w:r>
      <w:r>
        <w:br/>
      </w:r>
      <w:r>
        <w:rPr>
          <w:rFonts w:ascii="Times New Roman"/>
          <w:b w:val="false"/>
          <w:i w:val="false"/>
          <w:color w:val="000000"/>
          <w:sz w:val="28"/>
        </w:rPr>
        <w:t>
      (Направляются) ________________________________________________</w:t>
      </w:r>
      <w:r>
        <w:br/>
      </w:r>
      <w:r>
        <w:rPr>
          <w:rFonts w:ascii="Times New Roman"/>
          <w:b w:val="false"/>
          <w:i w:val="false"/>
          <w:color w:val="000000"/>
          <w:sz w:val="28"/>
        </w:rPr>
        <w:t>
             </w:t>
      </w:r>
      <w:r>
        <w:rPr>
          <w:rFonts w:ascii="Times New Roman"/>
          <w:b w:val="false"/>
          <w:i w:val="false"/>
          <w:color w:val="000000"/>
          <w:sz w:val="28"/>
        </w:rPr>
        <w:t>тегi, аты, әкесiнiң аты, лауазымы (фамилия, имя, отчество, должность)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санитариялық-эпидемиологиялық қызметтiң мемлекеттiк органының атауы</w:t>
      </w:r>
      <w:r>
        <w:br/>
      </w:r>
      <w:r>
        <w:rPr>
          <w:rFonts w:ascii="Times New Roman"/>
          <w:b w:val="false"/>
          <w:i w:val="false"/>
          <w:color w:val="000000"/>
          <w:sz w:val="28"/>
        </w:rPr>
        <w:t>
(наименование государственного органа санитарно-эпидемиологической</w:t>
      </w:r>
      <w:r>
        <w:br/>
      </w:r>
      <w:r>
        <w:rPr>
          <w:rFonts w:ascii="Times New Roman"/>
          <w:b w:val="false"/>
          <w:i w:val="false"/>
          <w:color w:val="000000"/>
          <w:sz w:val="28"/>
        </w:rPr>
        <w:t>
службы)</w:t>
      </w:r>
      <w:r>
        <w:br/>
      </w:r>
      <w:r>
        <w:rPr>
          <w:rFonts w:ascii="Times New Roman"/>
          <w:b w:val="false"/>
          <w:i w:val="false"/>
          <w:color w:val="000000"/>
          <w:sz w:val="28"/>
        </w:rPr>
        <w:t>
      Тексеруге тартылатын мамандар, кеңесшілер туралы мәліметтер</w:t>
      </w:r>
      <w:r>
        <w:br/>
      </w:r>
      <w:r>
        <w:rPr>
          <w:rFonts w:ascii="Times New Roman"/>
          <w:b w:val="false"/>
          <w:i w:val="false"/>
          <w:color w:val="000000"/>
          <w:sz w:val="28"/>
        </w:rPr>
        <w:t>
(Сведения о специалистах, консультантах и экспертах, привлекаемых для</w:t>
      </w:r>
      <w:r>
        <w:br/>
      </w:r>
      <w:r>
        <w:rPr>
          <w:rFonts w:ascii="Times New Roman"/>
          <w:b w:val="false"/>
          <w:i w:val="false"/>
          <w:color w:val="000000"/>
          <w:sz w:val="28"/>
        </w:rPr>
        <w:t>
проведения проверки)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тегi, аты, әкесiнiң аты, лауазымы (фамилия, имя, отчество, должность)</w:t>
      </w:r>
      <w:r>
        <w:br/>
      </w:r>
      <w:r>
        <w:rPr>
          <w:rFonts w:ascii="Times New Roman"/>
          <w:b w:val="false"/>
          <w:i w:val="false"/>
          <w:color w:val="000000"/>
          <w:sz w:val="28"/>
        </w:rPr>
        <w:t>
Санитариялық-эпидемиологиялық тексеру жүргiзу үшiн (для осуществления</w:t>
      </w:r>
      <w:r>
        <w:br/>
      </w:r>
      <w:r>
        <w:rPr>
          <w:rFonts w:ascii="Times New Roman"/>
          <w:b w:val="false"/>
          <w:i w:val="false"/>
          <w:color w:val="000000"/>
          <w:sz w:val="28"/>
        </w:rPr>
        <w:t>
санитарно-эпидемиологического обследования) _________________________</w:t>
      </w:r>
      <w:r>
        <w:br/>
      </w:r>
      <w:r>
        <w:rPr>
          <w:rFonts w:ascii="Times New Roman"/>
          <w:b w:val="false"/>
          <w:i w:val="false"/>
          <w:color w:val="000000"/>
          <w:sz w:val="28"/>
        </w:rPr>
        <w:t>
      (Тексерiлетiн субъекттiң атауы немесе тексерудi өткiзу</w:t>
      </w:r>
      <w:r>
        <w:br/>
      </w:r>
      <w:r>
        <w:rPr>
          <w:rFonts w:ascii="Times New Roman"/>
          <w:b w:val="false"/>
          <w:i w:val="false"/>
          <w:color w:val="000000"/>
          <w:sz w:val="28"/>
        </w:rPr>
        <w:t>
тағайындалған жеке тұлғаның аты-жөні (бар болған жағдайда),</w:t>
      </w:r>
      <w:r>
        <w:br/>
      </w:r>
      <w:r>
        <w:rPr>
          <w:rFonts w:ascii="Times New Roman"/>
          <w:b w:val="false"/>
          <w:i w:val="false"/>
          <w:color w:val="000000"/>
          <w:sz w:val="28"/>
        </w:rPr>
        <w:t>
орналасуы, сәйкестендіру нөмірі, аумақ телімі. Заңды тұлғаның</w:t>
      </w:r>
      <w:r>
        <w:br/>
      </w:r>
      <w:r>
        <w:rPr>
          <w:rFonts w:ascii="Times New Roman"/>
          <w:b w:val="false"/>
          <w:i w:val="false"/>
          <w:color w:val="000000"/>
          <w:sz w:val="28"/>
        </w:rPr>
        <w:t>
филиалын (немесе) өкілдігін тексерген жағдайда тексерудi тағайындау</w:t>
      </w:r>
      <w:r>
        <w:br/>
      </w:r>
      <w:r>
        <w:rPr>
          <w:rFonts w:ascii="Times New Roman"/>
          <w:b w:val="false"/>
          <w:i w:val="false"/>
          <w:color w:val="000000"/>
          <w:sz w:val="28"/>
        </w:rPr>
        <w:t>
туралы актiде оның атауы және орналасуы көрсетiледi)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проверяемого субъекта, или фамилия, имя, отчество (при</w:t>
      </w:r>
      <w:r>
        <w:br/>
      </w:r>
      <w:r>
        <w:rPr>
          <w:rFonts w:ascii="Times New Roman"/>
          <w:b w:val="false"/>
          <w:i w:val="false"/>
          <w:color w:val="000000"/>
          <w:sz w:val="28"/>
        </w:rPr>
        <w:t>
его наличии) физического лица в отношении которого назначена</w:t>
      </w:r>
      <w:r>
        <w:br/>
      </w:r>
      <w:r>
        <w:rPr>
          <w:rFonts w:ascii="Times New Roman"/>
          <w:b w:val="false"/>
          <w:i w:val="false"/>
          <w:color w:val="000000"/>
          <w:sz w:val="28"/>
        </w:rPr>
        <w:t>
проведение проверки, его место нахождение, индификационный номер,</w:t>
      </w:r>
      <w:r>
        <w:br/>
      </w:r>
      <w:r>
        <w:rPr>
          <w:rFonts w:ascii="Times New Roman"/>
          <w:b w:val="false"/>
          <w:i w:val="false"/>
          <w:color w:val="000000"/>
          <w:sz w:val="28"/>
        </w:rPr>
        <w:t>
участок территории. В случае проверки филиала и (или)</w:t>
      </w:r>
      <w:r>
        <w:br/>
      </w:r>
      <w:r>
        <w:rPr>
          <w:rFonts w:ascii="Times New Roman"/>
          <w:b w:val="false"/>
          <w:i w:val="false"/>
          <w:color w:val="000000"/>
          <w:sz w:val="28"/>
        </w:rPr>
        <w:t>
представительства юридического лица в акте о назначении проверки</w:t>
      </w:r>
      <w:r>
        <w:br/>
      </w:r>
      <w:r>
        <w:rPr>
          <w:rFonts w:ascii="Times New Roman"/>
          <w:b w:val="false"/>
          <w:i w:val="false"/>
          <w:color w:val="000000"/>
          <w:sz w:val="28"/>
        </w:rPr>
        <w:t>
указываются его наименование и место нахождения)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қызмет түрi (вид деятельности)</w:t>
      </w:r>
      <w:r>
        <w:br/>
      </w:r>
      <w:r>
        <w:rPr>
          <w:rFonts w:ascii="Times New Roman"/>
          <w:b w:val="false"/>
          <w:i w:val="false"/>
          <w:color w:val="000000"/>
          <w:sz w:val="28"/>
        </w:rPr>
        <w:t>
Тексеру нысаны (Предмет проверки) __________________________________</w:t>
      </w:r>
    </w:p>
    <w:p>
      <w:pPr>
        <w:spacing w:after="0"/>
        <w:ind w:left="0"/>
        <w:jc w:val="both"/>
      </w:pPr>
      <w:r>
        <w:rPr>
          <w:rFonts w:ascii="Times New Roman"/>
          <w:b w:val="false"/>
          <w:i w:val="false"/>
          <w:color w:val="000000"/>
          <w:sz w:val="28"/>
        </w:rPr>
        <w:t>Тексеру жүргiзу мерзiмi (Срок проведения проверки) _________________</w:t>
      </w:r>
    </w:p>
    <w:p>
      <w:pPr>
        <w:spacing w:after="0"/>
        <w:ind w:left="0"/>
        <w:jc w:val="both"/>
      </w:pPr>
      <w:r>
        <w:rPr>
          <w:rFonts w:ascii="Times New Roman"/>
          <w:b w:val="false"/>
          <w:i w:val="false"/>
          <w:color w:val="000000"/>
          <w:sz w:val="28"/>
        </w:rPr>
        <w:t>Тексеру жүргізудің заңдық негiздерi (Правовые основания проведения</w:t>
      </w:r>
      <w:r>
        <w:br/>
      </w:r>
      <w:r>
        <w:rPr>
          <w:rFonts w:ascii="Times New Roman"/>
          <w:b w:val="false"/>
          <w:i w:val="false"/>
          <w:color w:val="000000"/>
          <w:sz w:val="28"/>
        </w:rPr>
        <w:t>
проверки) __________________________________________________________</w:t>
      </w:r>
    </w:p>
    <w:p>
      <w:pPr>
        <w:spacing w:after="0"/>
        <w:ind w:left="0"/>
        <w:jc w:val="both"/>
      </w:pPr>
      <w:r>
        <w:rPr>
          <w:rFonts w:ascii="Times New Roman"/>
          <w:b w:val="false"/>
          <w:i w:val="false"/>
          <w:color w:val="000000"/>
          <w:sz w:val="28"/>
        </w:rPr>
        <w:t>Тексерілетін кезең (Проверяемый</w:t>
      </w:r>
      <w:r>
        <w:br/>
      </w:r>
      <w:r>
        <w:rPr>
          <w:rFonts w:ascii="Times New Roman"/>
          <w:b w:val="false"/>
          <w:i w:val="false"/>
          <w:color w:val="000000"/>
          <w:sz w:val="28"/>
        </w:rPr>
        <w:t>
период) ____________________________________________________________</w:t>
      </w:r>
    </w:p>
    <w:p>
      <w:pPr>
        <w:spacing w:after="0"/>
        <w:ind w:left="0"/>
        <w:jc w:val="both"/>
      </w:pPr>
      <w:r>
        <w:rPr>
          <w:rFonts w:ascii="Times New Roman"/>
          <w:b w:val="false"/>
          <w:i w:val="false"/>
          <w:color w:val="000000"/>
          <w:sz w:val="28"/>
        </w:rPr>
        <w:t>      Бақылау мен қадағалау кезіндегі тексерілетін субъектінің құқықтары мен міндеттері</w:t>
      </w:r>
      <w:r>
        <w:br/>
      </w:r>
      <w:r>
        <w:rPr>
          <w:rFonts w:ascii="Times New Roman"/>
          <w:b w:val="false"/>
          <w:i w:val="false"/>
          <w:color w:val="000000"/>
          <w:sz w:val="28"/>
        </w:rPr>
        <w:t>
      1. Бақылау мен қадағалау кезінде тексерілетін субъектілер төмендегіге құқылы:</w:t>
      </w:r>
      <w:r>
        <w:br/>
      </w:r>
      <w:r>
        <w:rPr>
          <w:rFonts w:ascii="Times New Roman"/>
          <w:b w:val="false"/>
          <w:i w:val="false"/>
          <w:color w:val="000000"/>
          <w:sz w:val="28"/>
        </w:rPr>
        <w:t>
      1) төмендегідей жағдайларда нысанды тексеру үшін келген бақылау және қадағалау органдарының лауазымды тұлғаларын жібермеуге:</w:t>
      </w:r>
      <w:r>
        <w:br/>
      </w:r>
      <w:r>
        <w:rPr>
          <w:rFonts w:ascii="Times New Roman"/>
          <w:b w:val="false"/>
          <w:i w:val="false"/>
          <w:color w:val="000000"/>
          <w:sz w:val="28"/>
        </w:rPr>
        <w:t>
      жоспарлы тексеру кезінде алдыңғы тексеруге байланысты уақыт аралығын сақтамау;</w:t>
      </w:r>
      <w:r>
        <w:br/>
      </w:r>
      <w:r>
        <w:rPr>
          <w:rFonts w:ascii="Times New Roman"/>
          <w:b w:val="false"/>
          <w:i w:val="false"/>
          <w:color w:val="000000"/>
          <w:sz w:val="28"/>
        </w:rPr>
        <w:t>
      тексеру туралы актіде көрсетілген мерзімдер кешіктірілгенде немесе өткенде, «Қазақстан Республикасындағы мемлекеттік бақылау және қадағалау туралы» ҚР </w:t>
      </w:r>
      <w:r>
        <w:rPr>
          <w:rFonts w:ascii="Times New Roman"/>
          <w:b w:val="false"/>
          <w:i w:val="false"/>
          <w:color w:val="000000"/>
          <w:sz w:val="28"/>
        </w:rPr>
        <w:t>Заңмен</w:t>
      </w:r>
      <w:r>
        <w:rPr>
          <w:rFonts w:ascii="Times New Roman"/>
          <w:b w:val="false"/>
          <w:i w:val="false"/>
          <w:color w:val="000000"/>
          <w:sz w:val="28"/>
        </w:rPr>
        <w:t xml:space="preserve"> (бұдан әрі - Заң) белгіленген мерзімдерге сай келмейтін мерзімдер жағдайында;</w:t>
      </w:r>
      <w:r>
        <w:br/>
      </w:r>
      <w:r>
        <w:rPr>
          <w:rFonts w:ascii="Times New Roman"/>
          <w:b w:val="false"/>
          <w:i w:val="false"/>
          <w:color w:val="000000"/>
          <w:sz w:val="28"/>
        </w:rPr>
        <w:t>
      Заңның 16 бабының 7 тармағының 2), 4), 6), 7) және 8) тармақшаларымен қарастырылғаннан басқа жағдайларда бір ғана мәселе бойынша бір ғана кезеңде алдында тексеруден өткен субъектіні мемлекеттік орган қайта тексергенде;</w:t>
      </w:r>
      <w:r>
        <w:br/>
      </w:r>
      <w:r>
        <w:rPr>
          <w:rFonts w:ascii="Times New Roman"/>
          <w:b w:val="false"/>
          <w:i w:val="false"/>
          <w:color w:val="000000"/>
          <w:sz w:val="28"/>
        </w:rPr>
        <w:t>
      алдыңғы тексеру арқылы заң бұзушылықтар анықталмаған жағдайда Заңның 16 бабының 7 тармағының 1) тармақшасына сәйкес жоспардан тыс тексеру жағдайында;</w:t>
      </w:r>
      <w:r>
        <w:br/>
      </w:r>
      <w:r>
        <w:rPr>
          <w:rFonts w:ascii="Times New Roman"/>
          <w:b w:val="false"/>
          <w:i w:val="false"/>
          <w:color w:val="000000"/>
          <w:sz w:val="28"/>
        </w:rPr>
        <w:t>
      Заңның 18 бабының 1 тармағының 13, 14, 15 тармақшаларымен қарастырылған ақпарат пен құжаттар болмаған жағдайда;</w:t>
      </w:r>
      <w:r>
        <w:br/>
      </w:r>
      <w:r>
        <w:rPr>
          <w:rFonts w:ascii="Times New Roman"/>
          <w:b w:val="false"/>
          <w:i w:val="false"/>
          <w:color w:val="000000"/>
          <w:sz w:val="28"/>
        </w:rPr>
        <w:t>
      Егер Қазақстан Республикасының </w:t>
      </w:r>
      <w:r>
        <w:rPr>
          <w:rFonts w:ascii="Times New Roman"/>
          <w:b w:val="false"/>
          <w:i w:val="false"/>
          <w:color w:val="000000"/>
          <w:sz w:val="28"/>
        </w:rPr>
        <w:t>Салық кодексімен</w:t>
      </w:r>
      <w:r>
        <w:rPr>
          <w:rFonts w:ascii="Times New Roman"/>
          <w:b w:val="false"/>
          <w:i w:val="false"/>
          <w:color w:val="000000"/>
          <w:sz w:val="28"/>
        </w:rPr>
        <w:t xml:space="preserve"> өзге жағдай қарастырылмаса, арызда немесе жасалған немесе жасалатын қылмыстар туралы хабарламада, жеке, заңды тұлғалар мен мемлекеттің құқығын және заңды мүдделерін бұзу туралы басқа да құжаттарда көрсетілген уақыт аралығынан асатын кезеңде тексеру кезінде;</w:t>
      </w:r>
      <w:r>
        <w:br/>
      </w:r>
      <w:r>
        <w:rPr>
          <w:rFonts w:ascii="Times New Roman"/>
          <w:b w:val="false"/>
          <w:i w:val="false"/>
          <w:color w:val="000000"/>
          <w:sz w:val="28"/>
        </w:rPr>
        <w:t>
      тиісті өкілеттілігі болмаған тұлғаларға тексеру жүргізу тапсырылғанда;</w:t>
      </w:r>
      <w:r>
        <w:br/>
      </w:r>
      <w:r>
        <w:rPr>
          <w:rFonts w:ascii="Times New Roman"/>
          <w:b w:val="false"/>
          <w:i w:val="false"/>
          <w:color w:val="000000"/>
          <w:sz w:val="28"/>
        </w:rPr>
        <w:t>
      Заңның 16 бабының 3 тармағында келтірілген жағдайлардан бөлек тексеру актісінде тексерілетін бірнеше субъект көрсетілгенде;</w:t>
      </w:r>
      <w:r>
        <w:br/>
      </w:r>
      <w:r>
        <w:rPr>
          <w:rFonts w:ascii="Times New Roman"/>
          <w:b w:val="false"/>
          <w:i w:val="false"/>
          <w:color w:val="000000"/>
          <w:sz w:val="28"/>
        </w:rPr>
        <w:t>
      тексеру мерзімін Заңмен белгіленген мерзімнен артық ұзарту;</w:t>
      </w:r>
      <w:r>
        <w:br/>
      </w:r>
      <w:r>
        <w:rPr>
          <w:rFonts w:ascii="Times New Roman"/>
          <w:b w:val="false"/>
          <w:i w:val="false"/>
          <w:color w:val="000000"/>
          <w:sz w:val="28"/>
        </w:rPr>
        <w:t>
      2) тексеру тақырыбына немесе актіде көрсетілген кезеңге қатысты емес мәліметтерді бермеуге;</w:t>
      </w:r>
      <w:r>
        <w:br/>
      </w:r>
      <w:r>
        <w:rPr>
          <w:rFonts w:ascii="Times New Roman"/>
          <w:b w:val="false"/>
          <w:i w:val="false"/>
          <w:color w:val="000000"/>
          <w:sz w:val="28"/>
        </w:rPr>
        <w:t>
      3) Қазақстан Республикасының заңнамасымен белгіленген тәртіпте тексеру актісіне, тексеру нәтижелері туралы актісіне және мемлекеттік органдардың әрекетіне (әрекет етпеуіне) шағымдануына;</w:t>
      </w:r>
      <w:r>
        <w:br/>
      </w:r>
      <w:r>
        <w:rPr>
          <w:rFonts w:ascii="Times New Roman"/>
          <w:b w:val="false"/>
          <w:i w:val="false"/>
          <w:color w:val="000000"/>
          <w:sz w:val="28"/>
        </w:rPr>
        <w:t>
      4) мемлекеттік органдардың тексерілетін субъектілердің іс-әрекеттерін шектейтін заңсыз негізде салған тыйымын ескермеуге;</w:t>
      </w:r>
      <w:r>
        <w:br/>
      </w:r>
      <w:r>
        <w:rPr>
          <w:rFonts w:ascii="Times New Roman"/>
          <w:b w:val="false"/>
          <w:i w:val="false"/>
          <w:color w:val="000000"/>
          <w:sz w:val="28"/>
        </w:rPr>
        <w:t>
      5) лауазымды тұлғаға кедергі келтірмей аудио және видео техниканың көмегімен тексеру барысын, сондай-ақ лауазымды тұлғаның тексеруге байланысты жекелеген әрекеттерін көрсетуге;</w:t>
      </w:r>
      <w:r>
        <w:br/>
      </w:r>
      <w:r>
        <w:rPr>
          <w:rFonts w:ascii="Times New Roman"/>
          <w:b w:val="false"/>
          <w:i w:val="false"/>
          <w:color w:val="000000"/>
          <w:sz w:val="28"/>
        </w:rPr>
        <w:t>
      6) өз мүдделері мен құқықтарын қорғау мақсатында тексеруге үшінші тұлғаларды қатыстыруға, сондай-ақ үшінші тұлғалардың осы баптың 1 тармағының 5) тармақшасында қарастырылған әрекеттерді жүзеге асыруына.</w:t>
      </w:r>
      <w:r>
        <w:br/>
      </w:r>
      <w:r>
        <w:rPr>
          <w:rFonts w:ascii="Times New Roman"/>
          <w:b w:val="false"/>
          <w:i w:val="false"/>
          <w:color w:val="000000"/>
          <w:sz w:val="28"/>
        </w:rPr>
        <w:t>
      2. Мемлекеттік органдармен жүргізілетін бақылау мен қадағалау кезінде тексерілетін субъектілер төмендегіге міндетті:</w:t>
      </w:r>
      <w:r>
        <w:br/>
      </w:r>
      <w:r>
        <w:rPr>
          <w:rFonts w:ascii="Times New Roman"/>
          <w:b w:val="false"/>
          <w:i w:val="false"/>
          <w:color w:val="000000"/>
          <w:sz w:val="28"/>
        </w:rPr>
        <w:t>
      1) Заңның 18 бабының 1 тармағының талаптары орындалған жағдайда бақылау мен қадағалау органдарының лауазымды тұлғаларының тексерілетін субъект аумағына және үй-жайларына кедергісіз кіруін қамтамасыз етуге;</w:t>
      </w:r>
      <w:r>
        <w:br/>
      </w:r>
      <w:r>
        <w:rPr>
          <w:rFonts w:ascii="Times New Roman"/>
          <w:b w:val="false"/>
          <w:i w:val="false"/>
          <w:color w:val="000000"/>
          <w:sz w:val="28"/>
        </w:rPr>
        <w:t>
      2) коммерциялық, салықтық немесе басқа да құпияларды сақтау талаптарының орындалуы арқылы бақылау мен қадағалау органдарының лауазымды тұлғаларына тексеру актісіне қосу үшін қағаз және электронды түрде құжаттарды (мәліметтерді) немесе олардың көшірмелерін, сондай-ақ тексеру мақсаты мен тақырыбына сәйкес автоматтандырылған деректер базасын (ақпаратты жүйелерді) ұсынуға;</w:t>
      </w:r>
      <w:r>
        <w:br/>
      </w:r>
      <w:r>
        <w:rPr>
          <w:rFonts w:ascii="Times New Roman"/>
          <w:b w:val="false"/>
          <w:i w:val="false"/>
          <w:color w:val="000000"/>
          <w:sz w:val="28"/>
        </w:rPr>
        <w:t>
      3) тексеру актісінің екінші данасында алғаны туралы белгі қоюға;</w:t>
      </w:r>
      <w:r>
        <w:br/>
      </w:r>
      <w:r>
        <w:rPr>
          <w:rFonts w:ascii="Times New Roman"/>
          <w:b w:val="false"/>
          <w:i w:val="false"/>
          <w:color w:val="000000"/>
          <w:sz w:val="28"/>
        </w:rPr>
        <w:t>
      4) тексеру аяқталған күнде оның тексеру нәтижелері туралы актінің екінші данасында алғаны туралы белгі қою;</w:t>
      </w:r>
      <w:r>
        <w:br/>
      </w:r>
      <w:r>
        <w:rPr>
          <w:rFonts w:ascii="Times New Roman"/>
          <w:b w:val="false"/>
          <w:i w:val="false"/>
          <w:color w:val="000000"/>
          <w:sz w:val="28"/>
        </w:rPr>
        <w:t>
      5) Егер Қазақстан Республикасының Заңымен немесе басқа да заңдармен қарастырылмаса, тексеру жүргізілетін кезеңде құжаттарға өзгертулер мен толықтырулар енгізбеуге;</w:t>
      </w:r>
      <w:r>
        <w:br/>
      </w:r>
      <w:r>
        <w:rPr>
          <w:rFonts w:ascii="Times New Roman"/>
          <w:b w:val="false"/>
          <w:i w:val="false"/>
          <w:color w:val="000000"/>
          <w:sz w:val="28"/>
        </w:rPr>
        <w:t>
      6) тексеру үшін нысанға келген тұлғалардың нысан нормативтеріне сәйкес зиянды және қауіпті өндірістік факторлардың әсерінен қорғалуын қамтамасыз етуге.</w:t>
      </w:r>
      <w:r>
        <w:br/>
      </w:r>
      <w:r>
        <w:rPr>
          <w:rFonts w:ascii="Times New Roman"/>
          <w:b w:val="false"/>
          <w:i w:val="false"/>
          <w:color w:val="000000"/>
          <w:sz w:val="28"/>
        </w:rPr>
        <w:t>
      Права и обязанности проверяемого субъекта при проведении контроля и надзора</w:t>
      </w:r>
      <w:r>
        <w:br/>
      </w:r>
      <w:r>
        <w:rPr>
          <w:rFonts w:ascii="Times New Roman"/>
          <w:b w:val="false"/>
          <w:i w:val="false"/>
          <w:color w:val="000000"/>
          <w:sz w:val="28"/>
        </w:rPr>
        <w:t>
      1. Проверяемые субъекты при проведении контроля и надзора вправе:</w:t>
      </w:r>
      <w:r>
        <w:br/>
      </w:r>
      <w:r>
        <w:rPr>
          <w:rFonts w:ascii="Times New Roman"/>
          <w:b w:val="false"/>
          <w:i w:val="false"/>
          <w:color w:val="000000"/>
          <w:sz w:val="28"/>
        </w:rPr>
        <w:t>
      1) не допускать к проверке должностных лиц органов контроля и надзора, прибывших для проведения проверки на объект, в случаях:</w:t>
      </w:r>
      <w:r>
        <w:br/>
      </w:r>
      <w:r>
        <w:rPr>
          <w:rFonts w:ascii="Times New Roman"/>
          <w:b w:val="false"/>
          <w:i w:val="false"/>
          <w:color w:val="000000"/>
          <w:sz w:val="28"/>
        </w:rPr>
        <w:t>
      несоблюдения временных интервалов по отношению к предшествующей проверке при назначении плановой проверки;</w:t>
      </w:r>
      <w:r>
        <w:br/>
      </w:r>
      <w:r>
        <w:rPr>
          <w:rFonts w:ascii="Times New Roman"/>
          <w:b w:val="false"/>
          <w:i w:val="false"/>
          <w:color w:val="000000"/>
          <w:sz w:val="28"/>
        </w:rPr>
        <w:t>
      превышения либо истечения указанных в акте о назначении проверки сроков, не соответствующих срокам,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(далее - Закон);</w:t>
      </w:r>
      <w:r>
        <w:br/>
      </w:r>
      <w:r>
        <w:rPr>
          <w:rFonts w:ascii="Times New Roman"/>
          <w:b w:val="false"/>
          <w:i w:val="false"/>
          <w:color w:val="000000"/>
          <w:sz w:val="28"/>
        </w:rPr>
        <w:t>
      назначения государственным органом заведомо повторной проверки проверяемого субъекта, в отношении которого ранее проводилась проверка, по одному и тому же вопросу за один и тот же период, за исключением случаев, предусмотренных подпунктами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пункта 7 статьи 16 Закона;</w:t>
      </w:r>
      <w:r>
        <w:br/>
      </w:r>
      <w:r>
        <w:rPr>
          <w:rFonts w:ascii="Times New Roman"/>
          <w:b w:val="false"/>
          <w:i w:val="false"/>
          <w:color w:val="000000"/>
          <w:sz w:val="28"/>
        </w:rPr>
        <w:t>
      назначения внеплановой проверки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7 статьи 16 Закона, если предшествующей проверкой не были выявлены нарушения;</w:t>
      </w:r>
      <w:r>
        <w:br/>
      </w:r>
      <w:r>
        <w:rPr>
          <w:rFonts w:ascii="Times New Roman"/>
          <w:b w:val="false"/>
          <w:i w:val="false"/>
          <w:color w:val="000000"/>
          <w:sz w:val="28"/>
        </w:rPr>
        <w:t>
      отсутствия информации и документов, предусмотренных статьями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пунктом 1</w:t>
      </w:r>
      <w:r>
        <w:rPr>
          <w:rFonts w:ascii="Times New Roman"/>
          <w:b w:val="false"/>
          <w:i w:val="false"/>
          <w:color w:val="000000"/>
          <w:sz w:val="28"/>
        </w:rPr>
        <w:t xml:space="preserve"> статьи 18 Закона;</w:t>
      </w:r>
      <w:r>
        <w:br/>
      </w:r>
      <w:r>
        <w:rPr>
          <w:rFonts w:ascii="Times New Roman"/>
          <w:b w:val="false"/>
          <w:i w:val="false"/>
          <w:color w:val="000000"/>
          <w:sz w:val="28"/>
        </w:rPr>
        <w:t>
      назначения проверки за период, выходящий за рамки промежутка времени, указанного в заявлении или сообщении о совершенных либо готовящихся преступлениях, в иных обращениях о нарушениях прав и законных интересов физических, юридических лиц и государства, если иное не предусмотрено Налоговым кодексом Республики Казахстан;</w:t>
      </w:r>
      <w:r>
        <w:br/>
      </w:r>
      <w:r>
        <w:rPr>
          <w:rFonts w:ascii="Times New Roman"/>
          <w:b w:val="false"/>
          <w:i w:val="false"/>
          <w:color w:val="000000"/>
          <w:sz w:val="28"/>
        </w:rPr>
        <w:t>
      поручения проведения проверки лицам, не имеющим на то соответствующих полномочий;</w:t>
      </w:r>
      <w:r>
        <w:br/>
      </w:r>
      <w:r>
        <w:rPr>
          <w:rFonts w:ascii="Times New Roman"/>
          <w:b w:val="false"/>
          <w:i w:val="false"/>
          <w:color w:val="000000"/>
          <w:sz w:val="28"/>
        </w:rPr>
        <w:t>
      указания в одном акте о назначении проверки нескольких проверяемых субъектов, подвергаемых проверке, за исключением случаев,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16 Закона;</w:t>
      </w:r>
      <w:r>
        <w:br/>
      </w:r>
      <w:r>
        <w:rPr>
          <w:rFonts w:ascii="Times New Roman"/>
          <w:b w:val="false"/>
          <w:i w:val="false"/>
          <w:color w:val="000000"/>
          <w:sz w:val="28"/>
        </w:rPr>
        <w:t>
      продления сроков проверки свыше срока, установленного настоящим Законом;</w:t>
      </w:r>
      <w:r>
        <w:br/>
      </w:r>
      <w:r>
        <w:rPr>
          <w:rFonts w:ascii="Times New Roman"/>
          <w:b w:val="false"/>
          <w:i w:val="false"/>
          <w:color w:val="000000"/>
          <w:sz w:val="28"/>
        </w:rPr>
        <w:t>
      2) не представлять сведения, если они не относятся к предмету проводимой проверки или не относятся к периоду, указанному в акте;</w:t>
      </w:r>
      <w:r>
        <w:br/>
      </w:r>
      <w:r>
        <w:rPr>
          <w:rFonts w:ascii="Times New Roman"/>
          <w:b w:val="false"/>
          <w:i w:val="false"/>
          <w:color w:val="000000"/>
          <w:sz w:val="28"/>
        </w:rPr>
        <w:t>
      3) обжаловать акт о назначении проверки, акт о результатах проверки и действия (бездействие) должностных лиц государственных органов в порядке, установленном законодательством Республики Казахстан;</w:t>
      </w:r>
      <w:r>
        <w:br/>
      </w:r>
      <w:r>
        <w:rPr>
          <w:rFonts w:ascii="Times New Roman"/>
          <w:b w:val="false"/>
          <w:i w:val="false"/>
          <w:color w:val="000000"/>
          <w:sz w:val="28"/>
        </w:rPr>
        <w:t>
      4) не исполнять не основанные на законе запреты государственных органов или должностных лиц, ограничивающие деятельность проверяемых субъектов;</w:t>
      </w:r>
      <w:r>
        <w:br/>
      </w:r>
      <w:r>
        <w:rPr>
          <w:rFonts w:ascii="Times New Roman"/>
          <w:b w:val="false"/>
          <w:i w:val="false"/>
          <w:color w:val="000000"/>
          <w:sz w:val="28"/>
        </w:rPr>
        <w:t>
      5)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должностного лица;</w:t>
      </w:r>
      <w:r>
        <w:br/>
      </w:r>
      <w:r>
        <w:rPr>
          <w:rFonts w:ascii="Times New Roman"/>
          <w:b w:val="false"/>
          <w:i w:val="false"/>
          <w:color w:val="000000"/>
          <w:sz w:val="28"/>
        </w:rPr>
        <w:t>
      6) привлекать третьих лиц к участию в проверке в целях представления своих интересов и прав, а также осуществления третьими лицами действий, предусмотренных подпунктом 5) пункта 1 настоящей статьи.</w:t>
      </w:r>
      <w:r>
        <w:br/>
      </w:r>
      <w:r>
        <w:rPr>
          <w:rFonts w:ascii="Times New Roman"/>
          <w:b w:val="false"/>
          <w:i w:val="false"/>
          <w:color w:val="000000"/>
          <w:sz w:val="28"/>
        </w:rPr>
        <w:t>
      2. Проверяемые субъекты при проведении государственными органами контроля и надзора обязаны:</w:t>
      </w:r>
      <w:r>
        <w:br/>
      </w:r>
      <w:r>
        <w:rPr>
          <w:rFonts w:ascii="Times New Roman"/>
          <w:b w:val="false"/>
          <w:i w:val="false"/>
          <w:color w:val="000000"/>
          <w:sz w:val="28"/>
        </w:rPr>
        <w:t>
      1) обеспечить беспрепятственный доступ должностных лиц органов контроля и надзора на территорию и в помещения проверяемого субъекта при соблюдении требований </w:t>
      </w:r>
      <w:r>
        <w:rPr>
          <w:rFonts w:ascii="Times New Roman"/>
          <w:b w:val="false"/>
          <w:i w:val="false"/>
          <w:color w:val="000000"/>
          <w:sz w:val="28"/>
        </w:rPr>
        <w:t>пункта 1</w:t>
      </w:r>
      <w:r>
        <w:rPr>
          <w:rFonts w:ascii="Times New Roman"/>
          <w:b w:val="false"/>
          <w:i w:val="false"/>
          <w:color w:val="000000"/>
          <w:sz w:val="28"/>
        </w:rPr>
        <w:t xml:space="preserve"> статьи 18 Закона;</w:t>
      </w:r>
      <w:r>
        <w:br/>
      </w:r>
      <w:r>
        <w:rPr>
          <w:rFonts w:ascii="Times New Roman"/>
          <w:b w:val="false"/>
          <w:i w:val="false"/>
          <w:color w:val="000000"/>
          <w:sz w:val="28"/>
        </w:rPr>
        <w:t>
      2) с соблюдением требований по охране коммерческой, налоговой либо иной тайны представлять должностным лицам органов контроля и надзора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r>
        <w:br/>
      </w:r>
      <w:r>
        <w:rPr>
          <w:rFonts w:ascii="Times New Roman"/>
          <w:b w:val="false"/>
          <w:i w:val="false"/>
          <w:color w:val="000000"/>
          <w:sz w:val="28"/>
        </w:rPr>
        <w:t>
      3) сделать отметку о получении на втором экземпляре акта о назначении проверки;</w:t>
      </w:r>
      <w:r>
        <w:br/>
      </w:r>
      <w:r>
        <w:rPr>
          <w:rFonts w:ascii="Times New Roman"/>
          <w:b w:val="false"/>
          <w:i w:val="false"/>
          <w:color w:val="000000"/>
          <w:sz w:val="28"/>
        </w:rPr>
        <w:t>
      4) сделать отметку о получении на втором экземпляре акта о результатах проведенной проверки в день ее окончания;</w:t>
      </w:r>
      <w:r>
        <w:br/>
      </w:r>
      <w:r>
        <w:rPr>
          <w:rFonts w:ascii="Times New Roman"/>
          <w:b w:val="false"/>
          <w:i w:val="false"/>
          <w:color w:val="000000"/>
          <w:sz w:val="28"/>
        </w:rPr>
        <w:t>
      5) не допускать внесения изменений и дополнений в проверяемые документы в период осуществления проверки, если иное не предусмотрено Законом либо иными законами Республики Казахстан;</w:t>
      </w:r>
      <w:r>
        <w:br/>
      </w:r>
      <w:r>
        <w:rPr>
          <w:rFonts w:ascii="Times New Roman"/>
          <w:b w:val="false"/>
          <w:i w:val="false"/>
          <w:color w:val="000000"/>
          <w:sz w:val="28"/>
        </w:rPr>
        <w:t>
      6) обеспечить безопасность лиц, прибывших для проведения проверки на объект, от вредных и опасных производственных факторов воздействия в соответствии с установленными для данного объекта нормативами.</w:t>
      </w:r>
    </w:p>
    <w:p>
      <w:pPr>
        <w:spacing w:after="0"/>
        <w:ind w:left="0"/>
        <w:jc w:val="both"/>
      </w:pPr>
      <w:r>
        <w:rPr>
          <w:rFonts w:ascii="Times New Roman"/>
          <w:b w:val="false"/>
          <w:i w:val="false"/>
          <w:color w:val="000000"/>
          <w:sz w:val="28"/>
        </w:rPr>
        <w:t>Мөр орны            Мемлекеттiк Бас санитарлық дәрiгер, қолы</w:t>
      </w:r>
      <w:r>
        <w:br/>
      </w:r>
      <w:r>
        <w:rPr>
          <w:rFonts w:ascii="Times New Roman"/>
          <w:b w:val="false"/>
          <w:i w:val="false"/>
          <w:color w:val="000000"/>
          <w:sz w:val="28"/>
        </w:rPr>
        <w:t>
Место печати       (Главный государственный санитарный врач)</w:t>
      </w:r>
      <w:r>
        <w:br/>
      </w:r>
      <w:r>
        <w:rPr>
          <w:rFonts w:ascii="Times New Roman"/>
          <w:b w:val="false"/>
          <w:i w:val="false"/>
          <w:color w:val="000000"/>
          <w:sz w:val="28"/>
        </w:rPr>
        <w:t>
(орынбасары (заместитель) __________________________________________</w:t>
      </w:r>
      <w:r>
        <w:br/>
      </w:r>
      <w:r>
        <w:rPr>
          <w:rFonts w:ascii="Times New Roman"/>
          <w:b w:val="false"/>
          <w:i w:val="false"/>
          <w:color w:val="000000"/>
          <w:sz w:val="28"/>
        </w:rPr>
        <w:t>
</w:t>
      </w:r>
      <w:r>
        <w:rPr>
          <w:rFonts w:ascii="Times New Roman"/>
          <w:b w:val="false"/>
          <w:i w:val="false"/>
          <w:color w:val="000000"/>
          <w:sz w:val="28"/>
        </w:rPr>
        <w:t>                      тегi, аты, әкесiнiң аты, қолы (фамилия, имя, отчество, подпись)</w:t>
      </w:r>
    </w:p>
    <w:p>
      <w:pPr>
        <w:spacing w:after="0"/>
        <w:ind w:left="0"/>
        <w:jc w:val="both"/>
      </w:pPr>
      <w:r>
        <w:rPr>
          <w:rFonts w:ascii="Times New Roman"/>
          <w:b w:val="false"/>
          <w:i w:val="false"/>
          <w:color w:val="000000"/>
          <w:sz w:val="28"/>
        </w:rPr>
        <w:t>Артқы жағында</w:t>
      </w:r>
      <w:r>
        <w:br/>
      </w:r>
      <w:r>
        <w:rPr>
          <w:rFonts w:ascii="Times New Roman"/>
          <w:b w:val="false"/>
          <w:i w:val="false"/>
          <w:color w:val="000000"/>
          <w:sz w:val="28"/>
        </w:rPr>
        <w:t>
На обороте</w:t>
      </w:r>
    </w:p>
    <w:p>
      <w:pPr>
        <w:spacing w:after="0"/>
        <w:ind w:left="0"/>
        <w:jc w:val="both"/>
      </w:pPr>
      <w:r>
        <w:rPr>
          <w:rFonts w:ascii="Times New Roman"/>
          <w:b w:val="false"/>
          <w:i w:val="false"/>
          <w:color w:val="000000"/>
          <w:sz w:val="28"/>
        </w:rPr>
        <w:t>Тексеру тағайындау туралы актiнi қабылдады</w:t>
      </w:r>
      <w:r>
        <w:br/>
      </w:r>
      <w:r>
        <w:rPr>
          <w:rFonts w:ascii="Times New Roman"/>
          <w:b w:val="false"/>
          <w:i w:val="false"/>
          <w:color w:val="000000"/>
          <w:sz w:val="28"/>
        </w:rPr>
        <w:t>
(Акт о назначении проверки получил) _________________________________</w:t>
      </w:r>
      <w:r>
        <w:br/>
      </w:r>
      <w:r>
        <w:rPr>
          <w:rFonts w:ascii="Times New Roman"/>
          <w:b w:val="false"/>
          <w:i w:val="false"/>
          <w:color w:val="000000"/>
          <w:sz w:val="28"/>
        </w:rPr>
        <w:t>
</w:t>
      </w:r>
      <w:r>
        <w:rPr>
          <w:rFonts w:ascii="Times New Roman"/>
          <w:b w:val="false"/>
          <w:i w:val="false"/>
          <w:color w:val="000000"/>
          <w:sz w:val="28"/>
        </w:rPr>
        <w:t>тегi, аты, әкесiнiң аты, қолы (фамилия, имя, отчество, подпись)        берілген күні</w:t>
      </w:r>
      <w:r>
        <w:br/>
      </w:r>
      <w:r>
        <w:rPr>
          <w:rFonts w:ascii="Times New Roman"/>
          <w:b w:val="false"/>
          <w:i w:val="false"/>
          <w:color w:val="000000"/>
          <w:sz w:val="28"/>
        </w:rPr>
        <w:t>
</w:t>
      </w:r>
      <w:r>
        <w:rPr>
          <w:rFonts w:ascii="Times New Roman"/>
          <w:b w:val="false"/>
          <w:i w:val="false"/>
          <w:color w:val="000000"/>
          <w:sz w:val="28"/>
        </w:rPr>
        <w:t>                                                                       (дата вручения)</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123 қосымша                </w:t>
      </w:r>
    </w:p>
    <w:bookmarkStart w:name="z458" w:id="371"/>
    <w:p>
      <w:pPr>
        <w:spacing w:after="0"/>
        <w:ind w:left="0"/>
        <w:jc w:val="both"/>
      </w:pPr>
      <w:r>
        <w:rPr>
          <w:rFonts w:ascii="Times New Roman"/>
          <w:b w:val="false"/>
          <w:i w:val="false"/>
          <w:color w:val="000000"/>
          <w:sz w:val="28"/>
        </w:rPr>
        <w:t xml:space="preserve">
Приложение 123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71"/>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122/е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59" w:id="372"/>
    <w:p>
      <w:pPr>
        <w:spacing w:after="0"/>
        <w:ind w:left="0"/>
        <w:jc w:val="left"/>
      </w:pPr>
      <w:r>
        <w:rPr>
          <w:rFonts w:ascii="Times New Roman"/>
          <w:b/>
          <w:i w:val="false"/>
          <w:color w:val="000000"/>
        </w:rPr>
        <w:t xml:space="preserve"> 
Санитариялық-эпидемиологиялық тексеру актісі </w:t>
      </w:r>
      <w:r>
        <w:br/>
      </w:r>
      <w:r>
        <w:rPr>
          <w:rFonts w:ascii="Times New Roman"/>
          <w:b/>
          <w:i w:val="false"/>
          <w:color w:val="000000"/>
        </w:rPr>
        <w:t>
Акт санитарно-эпидемиологического обследования</w:t>
      </w:r>
      <w:r>
        <w:br/>
      </w:r>
      <w:r>
        <w:rPr>
          <w:rFonts w:ascii="Times New Roman"/>
          <w:b/>
          <w:i w:val="false"/>
          <w:color w:val="000000"/>
        </w:rPr>
        <w:t>
№__________</w:t>
      </w:r>
    </w:p>
    <w:bookmarkEnd w:id="372"/>
    <w:p>
      <w:pPr>
        <w:spacing w:after="0"/>
        <w:ind w:left="0"/>
        <w:jc w:val="both"/>
      </w:pPr>
      <w:r>
        <w:rPr>
          <w:rFonts w:ascii="Times New Roman"/>
          <w:b w:val="false"/>
          <w:i w:val="false"/>
          <w:color w:val="000000"/>
          <w:sz w:val="28"/>
        </w:rPr>
        <w:t>Мен (Біз) (Мною (Нами) _____________________________________________</w:t>
      </w:r>
      <w:r>
        <w:br/>
      </w:r>
      <w:r>
        <w:rPr>
          <w:rFonts w:ascii="Times New Roman"/>
          <w:b w:val="false"/>
          <w:i w:val="false"/>
          <w:color w:val="000000"/>
          <w:sz w:val="28"/>
        </w:rPr>
        <w:t>
      лауазымы, тегі, аты, әкесінің аты (бұдан әрі – Т.А.Ә.),</w:t>
      </w:r>
      <w:r>
        <w:br/>
      </w:r>
      <w:r>
        <w:rPr>
          <w:rFonts w:ascii="Times New Roman"/>
          <w:b w:val="false"/>
          <w:i w:val="false"/>
          <w:color w:val="000000"/>
          <w:sz w:val="28"/>
        </w:rPr>
        <w:t>
(должность фамилия, имя, отчество (далее – Ф.И.О)</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мемлекеттік санитариялық-эпидемиологиялық қызмет органының атауы,</w:t>
      </w:r>
      <w:r>
        <w:br/>
      </w:r>
      <w:r>
        <w:rPr>
          <w:rFonts w:ascii="Times New Roman"/>
          <w:b w:val="false"/>
          <w:i w:val="false"/>
          <w:color w:val="000000"/>
          <w:sz w:val="28"/>
        </w:rPr>
        <w:t>
наименование органа государственного санитарно-эпидемиологического</w:t>
      </w:r>
      <w:r>
        <w:br/>
      </w:r>
      <w:r>
        <w:rPr>
          <w:rFonts w:ascii="Times New Roman"/>
          <w:b w:val="false"/>
          <w:i w:val="false"/>
          <w:color w:val="000000"/>
          <w:sz w:val="28"/>
        </w:rPr>
        <w:t>
надзора),</w:t>
      </w:r>
      <w:r>
        <w:br/>
      </w:r>
      <w:r>
        <w:rPr>
          <w:rFonts w:ascii="Times New Roman"/>
          <w:b w:val="false"/>
          <w:i w:val="false"/>
          <w:color w:val="000000"/>
          <w:sz w:val="28"/>
        </w:rPr>
        <w:t>
мыналардың: (с участием) ___________________________________________</w:t>
      </w:r>
      <w:r>
        <w:br/>
      </w:r>
      <w:r>
        <w:rPr>
          <w:rFonts w:ascii="Times New Roman"/>
          <w:b w:val="false"/>
          <w:i w:val="false"/>
          <w:color w:val="000000"/>
          <w:sz w:val="28"/>
        </w:rPr>
        <w:t>
      тексеруге қатысқан басқа мамандарды көрсетіңіз (указать других</w:t>
      </w:r>
      <w:r>
        <w:br/>
      </w:r>
      <w:r>
        <w:rPr>
          <w:rFonts w:ascii="Times New Roman"/>
          <w:b w:val="false"/>
          <w:i w:val="false"/>
          <w:color w:val="000000"/>
          <w:sz w:val="28"/>
        </w:rPr>
        <w:t>
специалистов, участвовавших в обследовании)</w:t>
      </w:r>
      <w:r>
        <w:br/>
      </w:r>
      <w:r>
        <w:rPr>
          <w:rFonts w:ascii="Times New Roman"/>
          <w:b w:val="false"/>
          <w:i w:val="false"/>
          <w:color w:val="000000"/>
          <w:sz w:val="28"/>
        </w:rPr>
        <w:t>
________________________________________________________ қатысуымен</w:t>
      </w:r>
      <w:r>
        <w:br/>
      </w:r>
      <w:r>
        <w:rPr>
          <w:rFonts w:ascii="Times New Roman"/>
          <w:b w:val="false"/>
          <w:i w:val="false"/>
          <w:color w:val="000000"/>
          <w:sz w:val="28"/>
        </w:rPr>
        <w:t>
мамандар болғанда: (в присутствии) __________________________________</w:t>
      </w:r>
      <w:r>
        <w:br/>
      </w:r>
      <w:r>
        <w:rPr>
          <w:rFonts w:ascii="Times New Roman"/>
          <w:b w:val="false"/>
          <w:i w:val="false"/>
          <w:color w:val="000000"/>
          <w:sz w:val="28"/>
        </w:rPr>
        <w:t>
лауазымды тұлғаның немесе жеке кәсіпкердің немесе заңды тұлға</w:t>
      </w:r>
      <w:r>
        <w:br/>
      </w:r>
      <w:r>
        <w:rPr>
          <w:rFonts w:ascii="Times New Roman"/>
          <w:b w:val="false"/>
          <w:i w:val="false"/>
          <w:color w:val="000000"/>
          <w:sz w:val="28"/>
        </w:rPr>
        <w:t>
(должность, Ф.И.О должностного лица или индивидуального</w:t>
      </w:r>
      <w:r>
        <w:br/>
      </w:r>
      <w:r>
        <w:rPr>
          <w:rFonts w:ascii="Times New Roman"/>
          <w:b w:val="false"/>
          <w:i w:val="false"/>
          <w:color w:val="000000"/>
          <w:sz w:val="28"/>
        </w:rPr>
        <w:t>
предпринимателя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басшысының лауазымы, Т.А.Ә. немесе жеке тұлғаның, лауазымы, Т.А.Ә.</w:t>
      </w:r>
      <w:r>
        <w:br/>
      </w:r>
      <w:r>
        <w:rPr>
          <w:rFonts w:ascii="Times New Roman"/>
          <w:b w:val="false"/>
          <w:i w:val="false"/>
          <w:color w:val="000000"/>
          <w:sz w:val="28"/>
        </w:rPr>
        <w:t>
или руководителя юридического лица или Ф.И.О. физического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нысанның, заңды тұлғаның немесе жеке кәсіпкердің атауы</w:t>
      </w:r>
      <w:r>
        <w:br/>
      </w:r>
      <w:r>
        <w:rPr>
          <w:rFonts w:ascii="Times New Roman"/>
          <w:b w:val="false"/>
          <w:i w:val="false"/>
          <w:color w:val="000000"/>
          <w:sz w:val="28"/>
        </w:rPr>
        <w:t>
наименование объекта, юридического лица или индивидуального</w:t>
      </w:r>
      <w:r>
        <w:br/>
      </w:r>
      <w:r>
        <w:rPr>
          <w:rFonts w:ascii="Times New Roman"/>
          <w:b w:val="false"/>
          <w:i w:val="false"/>
          <w:color w:val="000000"/>
          <w:sz w:val="28"/>
        </w:rPr>
        <w:t>
предпринимателя) ______ тексеру жүргізілді (проведено обследование).</w:t>
      </w:r>
      <w:r>
        <w:br/>
      </w:r>
      <w:r>
        <w:rPr>
          <w:rFonts w:ascii="Times New Roman"/>
          <w:b w:val="false"/>
          <w:i w:val="false"/>
          <w:color w:val="000000"/>
          <w:sz w:val="28"/>
        </w:rPr>
        <w:t>
      тексеру түрін көрсету (указать вид обследования)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(начато) 20___ жылғы (года) «____»___________ ____ сағат (часов) ___</w:t>
      </w:r>
      <w:r>
        <w:br/>
      </w:r>
      <w:r>
        <w:rPr>
          <w:rFonts w:ascii="Times New Roman"/>
          <w:b w:val="false"/>
          <w:i w:val="false"/>
          <w:color w:val="000000"/>
          <w:sz w:val="28"/>
        </w:rPr>
        <w:t>
минутта (минут) басталды.</w:t>
      </w:r>
      <w:r>
        <w:br/>
      </w:r>
      <w:r>
        <w:rPr>
          <w:rFonts w:ascii="Times New Roman"/>
          <w:b w:val="false"/>
          <w:i w:val="false"/>
          <w:color w:val="000000"/>
          <w:sz w:val="28"/>
        </w:rPr>
        <w:t>
Тексеру кезінде мыналар анықталды (при обследовании установлено):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Қорытынды (Заключение): ____________________________________________</w:t>
      </w:r>
      <w:r>
        <w:br/>
      </w:r>
      <w:r>
        <w:rPr>
          <w:rFonts w:ascii="Times New Roman"/>
          <w:b w:val="false"/>
          <w:i w:val="false"/>
          <w:color w:val="000000"/>
          <w:sz w:val="28"/>
        </w:rPr>
        <w:t>
      санитариялық ережелер, гигиеналық нормативтердің,</w:t>
      </w:r>
      <w:r>
        <w:br/>
      </w:r>
      <w:r>
        <w:rPr>
          <w:rFonts w:ascii="Times New Roman"/>
          <w:b w:val="false"/>
          <w:i w:val="false"/>
          <w:color w:val="000000"/>
          <w:sz w:val="28"/>
        </w:rPr>
        <w:t>
      (указать пункты нарушения требований санитарных правил,</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және өзге де нормативтік құқықтық актілердің талаптары бұзылған</w:t>
      </w:r>
      <w:r>
        <w:br/>
      </w:r>
      <w:r>
        <w:rPr>
          <w:rFonts w:ascii="Times New Roman"/>
          <w:b w:val="false"/>
          <w:i w:val="false"/>
          <w:color w:val="000000"/>
          <w:sz w:val="28"/>
        </w:rPr>
        <w:t>
тармақтарды көрсетіңіз гигиенических нормативов и иных нормативных</w:t>
      </w:r>
      <w:r>
        <w:br/>
      </w:r>
      <w:r>
        <w:rPr>
          <w:rFonts w:ascii="Times New Roman"/>
          <w:b w:val="false"/>
          <w:i w:val="false"/>
          <w:color w:val="000000"/>
          <w:sz w:val="28"/>
        </w:rPr>
        <w:t>
правовых актов)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Қолдары (подписи)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мемлекеттік санитариялық-эпидемиологиялық қызмет органының лауазымды</w:t>
      </w:r>
      <w:r>
        <w:br/>
      </w:r>
      <w:r>
        <w:rPr>
          <w:rFonts w:ascii="Times New Roman"/>
          <w:b w:val="false"/>
          <w:i w:val="false"/>
          <w:color w:val="000000"/>
          <w:sz w:val="28"/>
        </w:rPr>
        <w:t>
тұлғасы</w:t>
      </w:r>
      <w:r>
        <w:br/>
      </w:r>
      <w:r>
        <w:rPr>
          <w:rFonts w:ascii="Times New Roman"/>
          <w:b w:val="false"/>
          <w:i w:val="false"/>
          <w:color w:val="000000"/>
          <w:sz w:val="28"/>
        </w:rPr>
        <w:t>
(должностное лицо государственного органа</w:t>
      </w:r>
      <w:r>
        <w:br/>
      </w:r>
      <w:r>
        <w:rPr>
          <w:rFonts w:ascii="Times New Roman"/>
          <w:b w:val="false"/>
          <w:i w:val="false"/>
          <w:color w:val="000000"/>
          <w:sz w:val="28"/>
        </w:rPr>
        <w:t>
санитарно-эпидемиологического надзора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басқа да қатысқан мамандар, куәгерлер участвовавшие другие</w:t>
      </w:r>
      <w:r>
        <w:br/>
      </w:r>
      <w:r>
        <w:rPr>
          <w:rFonts w:ascii="Times New Roman"/>
          <w:b w:val="false"/>
          <w:i w:val="false"/>
          <w:color w:val="000000"/>
          <w:sz w:val="28"/>
        </w:rPr>
        <w:t>
специалисты, свидетели)</w:t>
      </w:r>
      <w:r>
        <w:br/>
      </w:r>
      <w:r>
        <w:rPr>
          <w:rFonts w:ascii="Times New Roman"/>
          <w:b w:val="false"/>
          <w:i w:val="false"/>
          <w:color w:val="000000"/>
          <w:sz w:val="28"/>
        </w:rPr>
        <w:t>
Тексеру кезінде болдым және актінің данасын алдым (при обследовании</w:t>
      </w:r>
      <w:r>
        <w:br/>
      </w:r>
      <w:r>
        <w:rPr>
          <w:rFonts w:ascii="Times New Roman"/>
          <w:b w:val="false"/>
          <w:i w:val="false"/>
          <w:color w:val="000000"/>
          <w:sz w:val="28"/>
        </w:rPr>
        <w:t>
присутствовал, и экземпляр акта получил)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өкілінің немесе жеке кәсіпкердің немесе лауазымды</w:t>
      </w:r>
      <w:r>
        <w:br/>
      </w:r>
      <w:r>
        <w:rPr>
          <w:rFonts w:ascii="Times New Roman"/>
          <w:b w:val="false"/>
          <w:i w:val="false"/>
          <w:color w:val="000000"/>
          <w:sz w:val="28"/>
        </w:rPr>
        <w:t>
тұлғаның лауазымы және Т.А.Ә.</w:t>
      </w:r>
      <w:r>
        <w:br/>
      </w:r>
      <w:r>
        <w:rPr>
          <w:rFonts w:ascii="Times New Roman"/>
          <w:b w:val="false"/>
          <w:i w:val="false"/>
          <w:color w:val="000000"/>
          <w:sz w:val="28"/>
        </w:rPr>
        <w:t>
(должность и Ф.И.О. представителя юридического лица или должностного</w:t>
      </w:r>
      <w:r>
        <w:br/>
      </w:r>
      <w:r>
        <w:rPr>
          <w:rFonts w:ascii="Times New Roman"/>
          <w:b w:val="false"/>
          <w:i w:val="false"/>
          <w:color w:val="000000"/>
          <w:sz w:val="28"/>
        </w:rPr>
        <w:t>
лица или индивидуального предпринимателя)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Қол қоюдан бас тарту туралы белгі (отметка об отказе от подписи</w:t>
      </w:r>
      <w:r>
        <w:br/>
      </w:r>
      <w:r>
        <w:rPr>
          <w:rFonts w:ascii="Times New Roman"/>
          <w:b w:val="false"/>
          <w:i w:val="false"/>
          <w:color w:val="000000"/>
          <w:sz w:val="28"/>
        </w:rPr>
        <w:t>
лица)_________________________</w:t>
      </w:r>
      <w:r>
        <w:br/>
      </w:r>
      <w:r>
        <w:rPr>
          <w:rFonts w:ascii="Times New Roman"/>
          <w:b w:val="false"/>
          <w:i w:val="false"/>
          <w:color w:val="000000"/>
          <w:sz w:val="28"/>
        </w:rPr>
        <w:t>
(окончено) 20 __ жылғы (года) «___»___________ ___ сағат (часов) ___</w:t>
      </w:r>
      <w:r>
        <w:br/>
      </w:r>
      <w:r>
        <w:rPr>
          <w:rFonts w:ascii="Times New Roman"/>
          <w:b w:val="false"/>
          <w:i w:val="false"/>
          <w:color w:val="000000"/>
          <w:sz w:val="28"/>
        </w:rPr>
        <w:t>
минутта (минут) аяқталды.</w:t>
      </w:r>
      <w:r>
        <w:br/>
      </w:r>
      <w:r>
        <w:rPr>
          <w:rFonts w:ascii="Times New Roman"/>
          <w:b w:val="false"/>
          <w:i w:val="false"/>
          <w:color w:val="000000"/>
          <w:sz w:val="28"/>
        </w:rPr>
        <w:t>
      Акт (акт составлен в) _____ данада жасалды (экземплярах) «___»</w:t>
      </w:r>
      <w:r>
        <w:br/>
      </w:r>
      <w:r>
        <w:rPr>
          <w:rFonts w:ascii="Times New Roman"/>
          <w:b w:val="false"/>
          <w:i w:val="false"/>
          <w:color w:val="000000"/>
          <w:sz w:val="28"/>
        </w:rPr>
        <w:t>
________ 20___жыл (год)</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124 қосымша</w:t>
      </w:r>
    </w:p>
    <w:bookmarkStart w:name="z460" w:id="373"/>
    <w:p>
      <w:pPr>
        <w:spacing w:after="0"/>
        <w:ind w:left="0"/>
        <w:jc w:val="both"/>
      </w:pPr>
      <w:r>
        <w:rPr>
          <w:rFonts w:ascii="Times New Roman"/>
          <w:b w:val="false"/>
          <w:i w:val="false"/>
          <w:color w:val="000000"/>
          <w:sz w:val="28"/>
        </w:rPr>
        <w:t>
Приложение 124</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7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122/е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61" w:id="374"/>
    <w:p>
      <w:pPr>
        <w:spacing w:after="0"/>
        <w:ind w:left="0"/>
        <w:jc w:val="left"/>
      </w:pPr>
      <w:r>
        <w:rPr>
          <w:rFonts w:ascii="Times New Roman"/>
          <w:b/>
          <w:i w:val="false"/>
          <w:color w:val="000000"/>
        </w:rPr>
        <w:t xml:space="preserve"> Су сынамасын алу</w:t>
      </w:r>
      <w:r>
        <w:br/>
      </w:r>
      <w:r>
        <w:rPr>
          <w:rFonts w:ascii="Times New Roman"/>
          <w:b/>
          <w:i w:val="false"/>
          <w:color w:val="000000"/>
        </w:rPr>
        <w:t>
АКТIСI</w:t>
      </w:r>
      <w:r>
        <w:br/>
      </w:r>
      <w:r>
        <w:rPr>
          <w:rFonts w:ascii="Times New Roman"/>
          <w:b/>
          <w:i w:val="false"/>
          <w:color w:val="000000"/>
        </w:rPr>
        <w:t>
АКТ</w:t>
      </w:r>
      <w:r>
        <w:br/>
      </w:r>
      <w:r>
        <w:rPr>
          <w:rFonts w:ascii="Times New Roman"/>
          <w:b/>
          <w:i w:val="false"/>
          <w:color w:val="000000"/>
        </w:rPr>
        <w:t>
отбора образцов воды</w:t>
      </w:r>
      <w:r>
        <w:br/>
      </w:r>
      <w:r>
        <w:rPr>
          <w:rFonts w:ascii="Times New Roman"/>
          <w:b/>
          <w:i w:val="false"/>
          <w:color w:val="000000"/>
        </w:rPr>
        <w:t>
(от) «____»_______________күнi 20 ж. (г.)</w:t>
      </w:r>
    </w:p>
    <w:bookmarkEnd w:id="374"/>
    <w:p>
      <w:pPr>
        <w:spacing w:after="0"/>
        <w:ind w:left="0"/>
        <w:jc w:val="both"/>
      </w:pPr>
      <w:r>
        <w:rPr>
          <w:rFonts w:ascii="Times New Roman"/>
          <w:b w:val="false"/>
          <w:i w:val="false"/>
          <w:color w:val="000000"/>
          <w:sz w:val="28"/>
        </w:rPr>
        <w:t>1. Нысан атауы (Наименование объекта) ___________________________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проверки)__________________</w:t>
      </w:r>
      <w:r>
        <w:br/>
      </w:r>
      <w:r>
        <w:rPr>
          <w:rFonts w:ascii="Times New Roman"/>
          <w:b w:val="false"/>
          <w:i w:val="false"/>
          <w:color w:val="000000"/>
          <w:sz w:val="28"/>
        </w:rPr>
        <w:t>
3. Сынама алынған орын (Место отбора образца) ______________________</w:t>
      </w:r>
      <w:r>
        <w:br/>
      </w:r>
      <w:r>
        <w:rPr>
          <w:rFonts w:ascii="Times New Roman"/>
          <w:b w:val="false"/>
          <w:i w:val="false"/>
          <w:color w:val="000000"/>
          <w:sz w:val="28"/>
        </w:rPr>
        <w:t>
4. Сынамалар алу мақсаты (Цель отбора образца) ______________________</w:t>
      </w:r>
      <w:r>
        <w:br/>
      </w:r>
      <w:r>
        <w:rPr>
          <w:rFonts w:ascii="Times New Roman"/>
          <w:b w:val="false"/>
          <w:i w:val="false"/>
          <w:color w:val="000000"/>
          <w:sz w:val="28"/>
        </w:rPr>
        <w:t>
5. Алынған күні мен уақыты (Дата и время отбора) _________________</w:t>
      </w:r>
      <w:r>
        <w:br/>
      </w:r>
      <w:r>
        <w:rPr>
          <w:rFonts w:ascii="Times New Roman"/>
          <w:b w:val="false"/>
          <w:i w:val="false"/>
          <w:color w:val="000000"/>
          <w:sz w:val="28"/>
        </w:rPr>
        <w:t>
6. Жеткізілген күні мен уақыты (Дата и время доставки) _____________</w:t>
      </w:r>
      <w:r>
        <w:br/>
      </w:r>
      <w:r>
        <w:rPr>
          <w:rFonts w:ascii="Times New Roman"/>
          <w:b w:val="false"/>
          <w:i w:val="false"/>
          <w:color w:val="000000"/>
          <w:sz w:val="28"/>
        </w:rPr>
        <w:t>
7. Сынама алу әдiсiне НҚ (НД на метод отбора) 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w:t>
      </w:r>
      <w:r>
        <w:br/>
      </w:r>
      <w:r>
        <w:rPr>
          <w:rFonts w:ascii="Times New Roman"/>
          <w:b w:val="false"/>
          <w:i w:val="false"/>
          <w:color w:val="000000"/>
          <w:sz w:val="28"/>
        </w:rPr>
        <w:t>
10. Су сынамаларын бұзылудан сақтау әдiстерi (Методы консервации</w:t>
      </w:r>
      <w:r>
        <w:br/>
      </w:r>
      <w:r>
        <w:rPr>
          <w:rFonts w:ascii="Times New Roman"/>
          <w:b w:val="false"/>
          <w:i w:val="false"/>
          <w:color w:val="000000"/>
          <w:sz w:val="28"/>
        </w:rPr>
        <w:t>
образца воды)______________</w:t>
      </w:r>
      <w:r>
        <w:br/>
      </w:r>
      <w:r>
        <w:rPr>
          <w:rFonts w:ascii="Times New Roman"/>
          <w:b w:val="false"/>
          <w:i w:val="false"/>
          <w:color w:val="000000"/>
          <w:sz w:val="28"/>
        </w:rPr>
        <w:t>
11. Қосымша мәліметтер (Дополнительные сведения)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2728"/>
        <w:gridCol w:w="3250"/>
        <w:gridCol w:w="3439"/>
      </w:tblGrid>
      <w:tr>
        <w:trPr>
          <w:trHeight w:val="111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w:t>
            </w:r>
            <w:r>
              <w:br/>
            </w:r>
            <w:r>
              <w:rPr>
                <w:rFonts w:ascii="Times New Roman"/>
                <w:b w:val="false"/>
                <w:i w:val="false"/>
                <w:color w:val="000000"/>
                <w:sz w:val="20"/>
              </w:rPr>
              <w:t>
</w:t>
            </w:r>
            <w:r>
              <w:rPr>
                <w:rFonts w:ascii="Times New Roman"/>
                <w:b w:val="false"/>
                <w:i w:val="false"/>
                <w:color w:val="000000"/>
                <w:sz w:val="20"/>
              </w:rPr>
              <w:t>тiркелу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 образца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сынамалар тізімі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 көлемi</w:t>
            </w:r>
            <w:r>
              <w:br/>
            </w:r>
            <w:r>
              <w:rPr>
                <w:rFonts w:ascii="Times New Roman"/>
                <w:b w:val="false"/>
                <w:i w:val="false"/>
                <w:color w:val="000000"/>
                <w:sz w:val="20"/>
              </w:rPr>
              <w:t>
</w:t>
            </w:r>
            <w:r>
              <w:rPr>
                <w:rFonts w:ascii="Times New Roman"/>
                <w:b w:val="false"/>
                <w:i w:val="false"/>
                <w:color w:val="000000"/>
                <w:sz w:val="20"/>
              </w:rPr>
              <w:t>(Объем образца)</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түрі мен</w:t>
            </w:r>
            <w:r>
              <w:br/>
            </w:r>
            <w:r>
              <w:rPr>
                <w:rFonts w:ascii="Times New Roman"/>
                <w:b w:val="false"/>
                <w:i w:val="false"/>
                <w:color w:val="000000"/>
                <w:sz w:val="20"/>
              </w:rPr>
              <w:t>
</w:t>
            </w:r>
            <w:r>
              <w:rPr>
                <w:rFonts w:ascii="Times New Roman"/>
                <w:b w:val="false"/>
                <w:i w:val="false"/>
                <w:color w:val="000000"/>
                <w:sz w:val="20"/>
              </w:rPr>
              <w:t>пломба нөмірі</w:t>
            </w:r>
            <w:r>
              <w:br/>
            </w:r>
            <w:r>
              <w:rPr>
                <w:rFonts w:ascii="Times New Roman"/>
                <w:b w:val="false"/>
                <w:i w:val="false"/>
                <w:color w:val="000000"/>
                <w:sz w:val="20"/>
              </w:rPr>
              <w:t>
</w:t>
            </w:r>
            <w:r>
              <w:rPr>
                <w:rFonts w:ascii="Times New Roman"/>
                <w:b w:val="false"/>
                <w:i w:val="false"/>
                <w:color w:val="000000"/>
                <w:sz w:val="20"/>
              </w:rPr>
              <w:t>(Вид упаковки и</w:t>
            </w:r>
            <w:r>
              <w:br/>
            </w:r>
            <w:r>
              <w:rPr>
                <w:rFonts w:ascii="Times New Roman"/>
                <w:b w:val="false"/>
                <w:i w:val="false"/>
                <w:color w:val="000000"/>
                <w:sz w:val="20"/>
              </w:rPr>
              <w:t>
</w:t>
            </w:r>
            <w:r>
              <w:rPr>
                <w:rFonts w:ascii="Times New Roman"/>
                <w:b w:val="false"/>
                <w:i w:val="false"/>
                <w:color w:val="000000"/>
                <w:sz w:val="20"/>
              </w:rPr>
              <w:t>номер печати (пломбы)</w:t>
            </w:r>
          </w:p>
        </w:tc>
      </w:tr>
      <w:tr>
        <w:trPr>
          <w:trHeight w:val="195"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Сынама алу барысында қатысқан нысан өкiлiнiң тегi, аты,</w:t>
      </w:r>
      <w:r>
        <w:br/>
      </w:r>
      <w:r>
        <w:rPr>
          <w:rFonts w:ascii="Times New Roman"/>
          <w:b w:val="false"/>
          <w:i w:val="false"/>
          <w:color w:val="000000"/>
          <w:sz w:val="28"/>
        </w:rPr>
        <w:t>
әкесiнiң аты (Должность, фамилия, имя, отчество представителя</w:t>
      </w:r>
      <w:r>
        <w:br/>
      </w:r>
      <w:r>
        <w:rPr>
          <w:rFonts w:ascii="Times New Roman"/>
          <w:b w:val="false"/>
          <w:i w:val="false"/>
          <w:color w:val="000000"/>
          <w:sz w:val="28"/>
        </w:rPr>
        <w:t>
объекта, в присутствии которого произведен отбор) __________________</w:t>
      </w:r>
      <w:r>
        <w:br/>
      </w:r>
      <w:r>
        <w:rPr>
          <w:rFonts w:ascii="Times New Roman"/>
          <w:b w:val="false"/>
          <w:i w:val="false"/>
          <w:color w:val="000000"/>
          <w:sz w:val="28"/>
        </w:rPr>
        <w:t>
_____________________________________________Қолы_________________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w:t>
      </w:r>
      <w:r>
        <w:br/>
      </w:r>
      <w:r>
        <w:rPr>
          <w:rFonts w:ascii="Times New Roman"/>
          <w:b w:val="false"/>
          <w:i w:val="false"/>
          <w:color w:val="000000"/>
          <w:sz w:val="28"/>
        </w:rPr>
        <w:t>
(Должность, фамилия, имя, отчество производившего отбор образцов)</w:t>
      </w:r>
      <w:r>
        <w:br/>
      </w:r>
      <w:r>
        <w:rPr>
          <w:rFonts w:ascii="Times New Roman"/>
          <w:b w:val="false"/>
          <w:i w:val="false"/>
          <w:color w:val="000000"/>
          <w:sz w:val="28"/>
        </w:rPr>
        <w:t>
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xml:space="preserve">
      Акт үш данада толтырылды </w:t>
      </w:r>
      <w:r>
        <w:br/>
      </w:r>
      <w:r>
        <w:rPr>
          <w:rFonts w:ascii="Times New Roman"/>
          <w:b w:val="false"/>
          <w:i w:val="false"/>
          <w:color w:val="000000"/>
          <w:sz w:val="28"/>
        </w:rPr>
        <w:t>
      (Акт составлен в трех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125 қосымша</w:t>
      </w:r>
    </w:p>
    <w:bookmarkStart w:name="z462" w:id="375"/>
    <w:p>
      <w:pPr>
        <w:spacing w:after="0"/>
        <w:ind w:left="0"/>
        <w:jc w:val="both"/>
      </w:pPr>
      <w:r>
        <w:rPr>
          <w:rFonts w:ascii="Times New Roman"/>
          <w:b w:val="false"/>
          <w:i w:val="false"/>
          <w:color w:val="000000"/>
          <w:sz w:val="28"/>
        </w:rPr>
        <w:t>
Приложение 125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7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122/е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63" w:id="376"/>
    <w:p>
      <w:pPr>
        <w:spacing w:after="0"/>
        <w:ind w:left="0"/>
        <w:jc w:val="left"/>
      </w:pPr>
      <w:r>
        <w:rPr>
          <w:rFonts w:ascii="Times New Roman"/>
          <w:b/>
          <w:i w:val="false"/>
          <w:color w:val="000000"/>
        </w:rPr>
        <w:t xml:space="preserve"> Шайында алу</w:t>
      </w:r>
      <w:r>
        <w:br/>
      </w:r>
      <w:r>
        <w:rPr>
          <w:rFonts w:ascii="Times New Roman"/>
          <w:b/>
          <w:i w:val="false"/>
          <w:color w:val="000000"/>
        </w:rPr>
        <w:t>
АКТIСI</w:t>
      </w:r>
      <w:r>
        <w:br/>
      </w:r>
      <w:r>
        <w:rPr>
          <w:rFonts w:ascii="Times New Roman"/>
          <w:b/>
          <w:i w:val="false"/>
          <w:color w:val="000000"/>
        </w:rPr>
        <w:t>
АКТ</w:t>
      </w:r>
      <w:r>
        <w:br/>
      </w:r>
      <w:r>
        <w:rPr>
          <w:rFonts w:ascii="Times New Roman"/>
          <w:b/>
          <w:i w:val="false"/>
          <w:color w:val="000000"/>
        </w:rPr>
        <w:t>
отбора образцов воды</w:t>
      </w:r>
      <w:r>
        <w:br/>
      </w:r>
      <w:r>
        <w:rPr>
          <w:rFonts w:ascii="Times New Roman"/>
          <w:b/>
          <w:i w:val="false"/>
          <w:color w:val="000000"/>
        </w:rPr>
        <w:t>
(от) «____»_______________күнi 20 ж. (г.)</w:t>
      </w:r>
    </w:p>
    <w:bookmarkEnd w:id="376"/>
    <w:p>
      <w:pPr>
        <w:spacing w:after="0"/>
        <w:ind w:left="0"/>
        <w:jc w:val="both"/>
      </w:pPr>
      <w:r>
        <w:rPr>
          <w:rFonts w:ascii="Times New Roman"/>
          <w:b w:val="false"/>
          <w:i w:val="false"/>
          <w:color w:val="000000"/>
          <w:sz w:val="28"/>
        </w:rPr>
        <w:t>1. Нысан атауы (Наименование объекта) ___________________________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проверки)__________________</w:t>
      </w:r>
      <w:r>
        <w:br/>
      </w:r>
      <w:r>
        <w:rPr>
          <w:rFonts w:ascii="Times New Roman"/>
          <w:b w:val="false"/>
          <w:i w:val="false"/>
          <w:color w:val="000000"/>
          <w:sz w:val="28"/>
        </w:rPr>
        <w:t>
3. Сынама алынған орын (Место отбора образца) ______________________</w:t>
      </w:r>
      <w:r>
        <w:br/>
      </w:r>
      <w:r>
        <w:rPr>
          <w:rFonts w:ascii="Times New Roman"/>
          <w:b w:val="false"/>
          <w:i w:val="false"/>
          <w:color w:val="000000"/>
          <w:sz w:val="28"/>
        </w:rPr>
        <w:t>
4. Сынамалар алу мақсаты (Цель отбора образца) ______________________</w:t>
      </w:r>
      <w:r>
        <w:br/>
      </w:r>
      <w:r>
        <w:rPr>
          <w:rFonts w:ascii="Times New Roman"/>
          <w:b w:val="false"/>
          <w:i w:val="false"/>
          <w:color w:val="000000"/>
          <w:sz w:val="28"/>
        </w:rPr>
        <w:t>
5. Алынған күні мен уақыты (Дата и время отбора) _________________</w:t>
      </w:r>
      <w:r>
        <w:br/>
      </w:r>
      <w:r>
        <w:rPr>
          <w:rFonts w:ascii="Times New Roman"/>
          <w:b w:val="false"/>
          <w:i w:val="false"/>
          <w:color w:val="000000"/>
          <w:sz w:val="28"/>
        </w:rPr>
        <w:t>
6. Жеткізілген күні мен уақыты (Дата и время доставки) _____________</w:t>
      </w:r>
      <w:r>
        <w:br/>
      </w:r>
      <w:r>
        <w:rPr>
          <w:rFonts w:ascii="Times New Roman"/>
          <w:b w:val="false"/>
          <w:i w:val="false"/>
          <w:color w:val="000000"/>
          <w:sz w:val="28"/>
        </w:rPr>
        <w:t>
7. Сынама алу әдiсiне НҚ (НД на метод отбора) 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w:t>
      </w:r>
      <w:r>
        <w:br/>
      </w:r>
      <w:r>
        <w:rPr>
          <w:rFonts w:ascii="Times New Roman"/>
          <w:b w:val="false"/>
          <w:i w:val="false"/>
          <w:color w:val="000000"/>
          <w:sz w:val="28"/>
        </w:rPr>
        <w:t>
10. Қосымша мәліметтер (Дополнительные сведения)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2"/>
        <w:gridCol w:w="2718"/>
        <w:gridCol w:w="3425"/>
        <w:gridCol w:w="3635"/>
      </w:tblGrid>
      <w:tr>
        <w:trPr>
          <w:trHeight w:val="1395"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w:t>
            </w:r>
            <w:r>
              <w:br/>
            </w:r>
            <w:r>
              <w:rPr>
                <w:rFonts w:ascii="Times New Roman"/>
                <w:b w:val="false"/>
                <w:i w:val="false"/>
                <w:color w:val="000000"/>
                <w:sz w:val="20"/>
              </w:rPr>
              <w:t>
</w:t>
            </w: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 образца)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 xml:space="preserve">сынамалар </w:t>
            </w:r>
            <w:r>
              <w:br/>
            </w:r>
            <w:r>
              <w:rPr>
                <w:rFonts w:ascii="Times New Roman"/>
                <w:b w:val="false"/>
                <w:i w:val="false"/>
                <w:color w:val="000000"/>
                <w:sz w:val="20"/>
              </w:rPr>
              <w:t>
</w:t>
            </w:r>
            <w:r>
              <w:rPr>
                <w:rFonts w:ascii="Times New Roman"/>
                <w:b w:val="false"/>
                <w:i w:val="false"/>
                <w:color w:val="000000"/>
                <w:sz w:val="20"/>
              </w:rPr>
              <w:t>тізбесі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 саны </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отобранных образцов)</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түрі мен пломба</w:t>
            </w:r>
            <w:r>
              <w:br/>
            </w:r>
            <w:r>
              <w:rPr>
                <w:rFonts w:ascii="Times New Roman"/>
                <w:b w:val="false"/>
                <w:i w:val="false"/>
                <w:color w:val="000000"/>
                <w:sz w:val="20"/>
              </w:rPr>
              <w:t>
</w:t>
            </w:r>
            <w:r>
              <w:rPr>
                <w:rFonts w:ascii="Times New Roman"/>
                <w:b w:val="false"/>
                <w:i w:val="false"/>
                <w:color w:val="000000"/>
                <w:sz w:val="20"/>
              </w:rPr>
              <w:t xml:space="preserve">нөмірі </w:t>
            </w:r>
            <w:r>
              <w:br/>
            </w:r>
            <w:r>
              <w:rPr>
                <w:rFonts w:ascii="Times New Roman"/>
                <w:b w:val="false"/>
                <w:i w:val="false"/>
                <w:color w:val="000000"/>
                <w:sz w:val="20"/>
              </w:rPr>
              <w:t>
</w:t>
            </w:r>
            <w:r>
              <w:rPr>
                <w:rFonts w:ascii="Times New Roman"/>
                <w:b w:val="false"/>
                <w:i w:val="false"/>
                <w:color w:val="000000"/>
                <w:sz w:val="20"/>
              </w:rPr>
              <w:t>(Вид упаковки и номер</w:t>
            </w:r>
            <w:r>
              <w:br/>
            </w:r>
            <w:r>
              <w:rPr>
                <w:rFonts w:ascii="Times New Roman"/>
                <w:b w:val="false"/>
                <w:i w:val="false"/>
                <w:color w:val="000000"/>
                <w:sz w:val="20"/>
              </w:rPr>
              <w:t>
</w:t>
            </w:r>
            <w:r>
              <w:rPr>
                <w:rFonts w:ascii="Times New Roman"/>
                <w:b w:val="false"/>
                <w:i w:val="false"/>
                <w:color w:val="000000"/>
                <w:sz w:val="20"/>
              </w:rPr>
              <w:t>печати (пломбы)</w:t>
            </w:r>
          </w:p>
        </w:tc>
      </w:tr>
      <w:tr>
        <w:trPr>
          <w:trHeight w:val="195"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Сынама алу барысында қатысқан нысан өкiлiнiң тегi, аты,</w:t>
      </w:r>
      <w:r>
        <w:br/>
      </w:r>
      <w:r>
        <w:rPr>
          <w:rFonts w:ascii="Times New Roman"/>
          <w:b w:val="false"/>
          <w:i w:val="false"/>
          <w:color w:val="000000"/>
          <w:sz w:val="28"/>
        </w:rPr>
        <w:t>
әкесiнiң аты (Должность, фамилия, имя, отчество представителя</w:t>
      </w:r>
      <w:r>
        <w:br/>
      </w:r>
      <w:r>
        <w:rPr>
          <w:rFonts w:ascii="Times New Roman"/>
          <w:b w:val="false"/>
          <w:i w:val="false"/>
          <w:color w:val="000000"/>
          <w:sz w:val="28"/>
        </w:rPr>
        <w:t>
объекта, в присутствии которого произведен отбор) __________________</w:t>
      </w:r>
      <w:r>
        <w:br/>
      </w:r>
      <w:r>
        <w:rPr>
          <w:rFonts w:ascii="Times New Roman"/>
          <w:b w:val="false"/>
          <w:i w:val="false"/>
          <w:color w:val="000000"/>
          <w:sz w:val="28"/>
        </w:rPr>
        <w:t>
_____________________________________________Қолы_________________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w:t>
      </w:r>
      <w:r>
        <w:br/>
      </w:r>
      <w:r>
        <w:rPr>
          <w:rFonts w:ascii="Times New Roman"/>
          <w:b w:val="false"/>
          <w:i w:val="false"/>
          <w:color w:val="000000"/>
          <w:sz w:val="28"/>
        </w:rPr>
        <w:t>
(Должность, фамилия, имя, отчество производившего отбор образцов)</w:t>
      </w:r>
      <w:r>
        <w:br/>
      </w:r>
      <w:r>
        <w:rPr>
          <w:rFonts w:ascii="Times New Roman"/>
          <w:b w:val="false"/>
          <w:i w:val="false"/>
          <w:color w:val="000000"/>
          <w:sz w:val="28"/>
        </w:rPr>
        <w:t>
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xml:space="preserve">
      Акт үш данада толтырылды </w:t>
      </w:r>
      <w:r>
        <w:br/>
      </w:r>
      <w:r>
        <w:rPr>
          <w:rFonts w:ascii="Times New Roman"/>
          <w:b w:val="false"/>
          <w:i w:val="false"/>
          <w:color w:val="000000"/>
          <w:sz w:val="28"/>
        </w:rPr>
        <w:t>
      (Акт составлен в трех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126 қосымша</w:t>
      </w:r>
    </w:p>
    <w:bookmarkStart w:name="z464" w:id="377"/>
    <w:p>
      <w:pPr>
        <w:spacing w:after="0"/>
        <w:ind w:left="0"/>
        <w:jc w:val="both"/>
      </w:pPr>
      <w:r>
        <w:rPr>
          <w:rFonts w:ascii="Times New Roman"/>
          <w:b w:val="false"/>
          <w:i w:val="false"/>
          <w:color w:val="000000"/>
          <w:sz w:val="28"/>
        </w:rPr>
        <w:t>
Приложение 126</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7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122/е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65" w:id="378"/>
    <w:p>
      <w:pPr>
        <w:spacing w:after="0"/>
        <w:ind w:left="0"/>
        <w:jc w:val="left"/>
      </w:pPr>
      <w:r>
        <w:rPr>
          <w:rFonts w:ascii="Times New Roman"/>
          <w:b/>
          <w:i w:val="false"/>
          <w:color w:val="000000"/>
        </w:rPr>
        <w:t xml:space="preserve"> Топырақтан сынама алу</w:t>
      </w:r>
      <w:r>
        <w:br/>
      </w:r>
      <w:r>
        <w:rPr>
          <w:rFonts w:ascii="Times New Roman"/>
          <w:b/>
          <w:i w:val="false"/>
          <w:color w:val="000000"/>
        </w:rPr>
        <w:t>
АКТІСІ</w:t>
      </w:r>
      <w:r>
        <w:br/>
      </w:r>
      <w:r>
        <w:rPr>
          <w:rFonts w:ascii="Times New Roman"/>
          <w:b/>
          <w:i w:val="false"/>
          <w:color w:val="000000"/>
        </w:rPr>
        <w:t>
АКТ</w:t>
      </w:r>
      <w:r>
        <w:br/>
      </w:r>
      <w:r>
        <w:rPr>
          <w:rFonts w:ascii="Times New Roman"/>
          <w:b/>
          <w:i w:val="false"/>
          <w:color w:val="000000"/>
        </w:rPr>
        <w:t>
отбора образцов почвы</w:t>
      </w:r>
      <w:r>
        <w:br/>
      </w:r>
      <w:r>
        <w:rPr>
          <w:rFonts w:ascii="Times New Roman"/>
          <w:b/>
          <w:i w:val="false"/>
          <w:color w:val="000000"/>
        </w:rPr>
        <w:t>
(от) «____»_______________күнi 20 ж. (г.)</w:t>
      </w:r>
    </w:p>
    <w:bookmarkEnd w:id="378"/>
    <w:p>
      <w:pPr>
        <w:spacing w:after="0"/>
        <w:ind w:left="0"/>
        <w:jc w:val="both"/>
      </w:pPr>
      <w:r>
        <w:rPr>
          <w:rFonts w:ascii="Times New Roman"/>
          <w:b w:val="false"/>
          <w:i w:val="false"/>
          <w:color w:val="000000"/>
          <w:sz w:val="28"/>
        </w:rPr>
        <w:t>1. Нысан атауы (Наименование объекта) ___________________________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проверки)__________________</w:t>
      </w:r>
      <w:r>
        <w:br/>
      </w:r>
      <w:r>
        <w:rPr>
          <w:rFonts w:ascii="Times New Roman"/>
          <w:b w:val="false"/>
          <w:i w:val="false"/>
          <w:color w:val="000000"/>
          <w:sz w:val="28"/>
        </w:rPr>
        <w:t>
3. Сынама алынған орын (Место отбора) ______________________</w:t>
      </w:r>
      <w:r>
        <w:br/>
      </w:r>
      <w:r>
        <w:rPr>
          <w:rFonts w:ascii="Times New Roman"/>
          <w:b w:val="false"/>
          <w:i w:val="false"/>
          <w:color w:val="000000"/>
          <w:sz w:val="28"/>
        </w:rPr>
        <w:t>
4. Сынамалар алу мақсаты (Цель отбора ) ______________________</w:t>
      </w:r>
      <w:r>
        <w:br/>
      </w:r>
      <w:r>
        <w:rPr>
          <w:rFonts w:ascii="Times New Roman"/>
          <w:b w:val="false"/>
          <w:i w:val="false"/>
          <w:color w:val="000000"/>
          <w:sz w:val="28"/>
        </w:rPr>
        <w:t>
5. Алынған күні мен уақыты (Дата и время) _________________</w:t>
      </w:r>
      <w:r>
        <w:br/>
      </w:r>
      <w:r>
        <w:rPr>
          <w:rFonts w:ascii="Times New Roman"/>
          <w:b w:val="false"/>
          <w:i w:val="false"/>
          <w:color w:val="000000"/>
          <w:sz w:val="28"/>
        </w:rPr>
        <w:t>
6. Жеткізілген күні мен уақыты (Дата и время доставки) _____________</w:t>
      </w:r>
      <w:r>
        <w:br/>
      </w:r>
      <w:r>
        <w:rPr>
          <w:rFonts w:ascii="Times New Roman"/>
          <w:b w:val="false"/>
          <w:i w:val="false"/>
          <w:color w:val="000000"/>
          <w:sz w:val="28"/>
        </w:rPr>
        <w:t>
7. Сынама алу әдiсiне НҚ (НД на метод отбора) 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w:t>
      </w:r>
      <w:r>
        <w:br/>
      </w:r>
      <w:r>
        <w:rPr>
          <w:rFonts w:ascii="Times New Roman"/>
          <w:b w:val="false"/>
          <w:i w:val="false"/>
          <w:color w:val="000000"/>
          <w:sz w:val="28"/>
        </w:rPr>
        <w:t>
10. Қосымша мәліметтер (Дополнительные сведения)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2445"/>
        <w:gridCol w:w="2445"/>
        <w:gridCol w:w="2466"/>
        <w:gridCol w:w="2995"/>
      </w:tblGrid>
      <w:tr>
        <w:trPr>
          <w:trHeight w:val="210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w:t>
            </w:r>
            <w:r>
              <w:br/>
            </w:r>
            <w:r>
              <w:rPr>
                <w:rFonts w:ascii="Times New Roman"/>
                <w:b w:val="false"/>
                <w:i w:val="false"/>
                <w:color w:val="000000"/>
                <w:sz w:val="20"/>
              </w:rPr>
              <w:t>
</w:t>
            </w:r>
            <w:r>
              <w:rPr>
                <w:rFonts w:ascii="Times New Roman"/>
                <w:b w:val="false"/>
                <w:i w:val="false"/>
                <w:color w:val="000000"/>
                <w:sz w:val="20"/>
              </w:rPr>
              <w:t>тiркелу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 xml:space="preserve">сынамалар </w:t>
            </w:r>
            <w:r>
              <w:br/>
            </w:r>
            <w:r>
              <w:rPr>
                <w:rFonts w:ascii="Times New Roman"/>
                <w:b w:val="false"/>
                <w:i w:val="false"/>
                <w:color w:val="000000"/>
                <w:sz w:val="20"/>
              </w:rPr>
              <w:t>
</w:t>
            </w:r>
            <w:r>
              <w:rPr>
                <w:rFonts w:ascii="Times New Roman"/>
                <w:b w:val="false"/>
                <w:i w:val="false"/>
                <w:color w:val="000000"/>
                <w:sz w:val="20"/>
              </w:rPr>
              <w:t>тізімі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(грамм)</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 тереңдігі</w:t>
            </w:r>
            <w:r>
              <w:br/>
            </w:r>
            <w:r>
              <w:rPr>
                <w:rFonts w:ascii="Times New Roman"/>
                <w:b w:val="false"/>
                <w:i w:val="false"/>
                <w:color w:val="000000"/>
                <w:sz w:val="20"/>
              </w:rPr>
              <w:t>
</w:t>
            </w:r>
            <w:r>
              <w:rPr>
                <w:rFonts w:ascii="Times New Roman"/>
                <w:b w:val="false"/>
                <w:i w:val="false"/>
                <w:color w:val="000000"/>
                <w:sz w:val="20"/>
              </w:rPr>
              <w:t>(сантиметр)</w:t>
            </w:r>
            <w:r>
              <w:br/>
            </w:r>
            <w:r>
              <w:rPr>
                <w:rFonts w:ascii="Times New Roman"/>
                <w:b w:val="false"/>
                <w:i w:val="false"/>
                <w:color w:val="000000"/>
                <w:sz w:val="20"/>
              </w:rPr>
              <w:t>
</w:t>
            </w:r>
            <w:r>
              <w:rPr>
                <w:rFonts w:ascii="Times New Roman"/>
                <w:b w:val="false"/>
                <w:i w:val="false"/>
                <w:color w:val="000000"/>
                <w:sz w:val="20"/>
              </w:rPr>
              <w:t>Глубина</w:t>
            </w:r>
            <w:r>
              <w:br/>
            </w:r>
            <w:r>
              <w:rPr>
                <w:rFonts w:ascii="Times New Roman"/>
                <w:b w:val="false"/>
                <w:i w:val="false"/>
                <w:color w:val="000000"/>
                <w:sz w:val="20"/>
              </w:rPr>
              <w:t>
</w:t>
            </w:r>
            <w:r>
              <w:rPr>
                <w:rFonts w:ascii="Times New Roman"/>
                <w:b w:val="false"/>
                <w:i w:val="false"/>
                <w:color w:val="000000"/>
                <w:sz w:val="20"/>
              </w:rPr>
              <w:t>отбора (см</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түрі мен</w:t>
            </w:r>
            <w:r>
              <w:br/>
            </w:r>
            <w:r>
              <w:rPr>
                <w:rFonts w:ascii="Times New Roman"/>
                <w:b w:val="false"/>
                <w:i w:val="false"/>
                <w:color w:val="000000"/>
                <w:sz w:val="20"/>
              </w:rPr>
              <w:t>
</w:t>
            </w:r>
            <w:r>
              <w:rPr>
                <w:rFonts w:ascii="Times New Roman"/>
                <w:b w:val="false"/>
                <w:i w:val="false"/>
                <w:color w:val="000000"/>
                <w:sz w:val="20"/>
              </w:rPr>
              <w:t>пломба нөмірі</w:t>
            </w:r>
            <w:r>
              <w:br/>
            </w:r>
            <w:r>
              <w:rPr>
                <w:rFonts w:ascii="Times New Roman"/>
                <w:b w:val="false"/>
                <w:i w:val="false"/>
                <w:color w:val="000000"/>
                <w:sz w:val="20"/>
              </w:rPr>
              <w:t>
</w:t>
            </w:r>
            <w:r>
              <w:rPr>
                <w:rFonts w:ascii="Times New Roman"/>
                <w:b w:val="false"/>
                <w:i w:val="false"/>
                <w:color w:val="000000"/>
                <w:sz w:val="20"/>
              </w:rPr>
              <w:t>(Вид упаковки и</w:t>
            </w:r>
            <w:r>
              <w:br/>
            </w:r>
            <w:r>
              <w:rPr>
                <w:rFonts w:ascii="Times New Roman"/>
                <w:b w:val="false"/>
                <w:i w:val="false"/>
                <w:color w:val="000000"/>
                <w:sz w:val="20"/>
              </w:rPr>
              <w:t>
</w:t>
            </w:r>
            <w:r>
              <w:rPr>
                <w:rFonts w:ascii="Times New Roman"/>
                <w:b w:val="false"/>
                <w:i w:val="false"/>
                <w:color w:val="000000"/>
                <w:sz w:val="20"/>
              </w:rPr>
              <w:t>номер печати (пломбы)</w:t>
            </w:r>
          </w:p>
        </w:tc>
      </w:tr>
      <w:tr>
        <w:trPr>
          <w:trHeight w:val="255"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Сынама алу барысында қатысқан нысан өкiлiнiң тегi, аты,</w:t>
      </w:r>
      <w:r>
        <w:br/>
      </w:r>
      <w:r>
        <w:rPr>
          <w:rFonts w:ascii="Times New Roman"/>
          <w:b w:val="false"/>
          <w:i w:val="false"/>
          <w:color w:val="000000"/>
          <w:sz w:val="28"/>
        </w:rPr>
        <w:t>
әкесiнiң аты (Должность, фамилия, имя, отчество представителя</w:t>
      </w:r>
      <w:r>
        <w:br/>
      </w:r>
      <w:r>
        <w:rPr>
          <w:rFonts w:ascii="Times New Roman"/>
          <w:b w:val="false"/>
          <w:i w:val="false"/>
          <w:color w:val="000000"/>
          <w:sz w:val="28"/>
        </w:rPr>
        <w:t>
объекта, в присутствии которого произведен отбор) __________________</w:t>
      </w:r>
      <w:r>
        <w:br/>
      </w:r>
      <w:r>
        <w:rPr>
          <w:rFonts w:ascii="Times New Roman"/>
          <w:b w:val="false"/>
          <w:i w:val="false"/>
          <w:color w:val="000000"/>
          <w:sz w:val="28"/>
        </w:rPr>
        <w:t>
_____________________________________________Қолы_________________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w:t>
      </w:r>
      <w:r>
        <w:br/>
      </w:r>
      <w:r>
        <w:rPr>
          <w:rFonts w:ascii="Times New Roman"/>
          <w:b w:val="false"/>
          <w:i w:val="false"/>
          <w:color w:val="000000"/>
          <w:sz w:val="28"/>
        </w:rPr>
        <w:t>
(Должность, фамилия, имя, отчество производившего отбор образцов)</w:t>
      </w:r>
      <w:r>
        <w:br/>
      </w:r>
      <w:r>
        <w:rPr>
          <w:rFonts w:ascii="Times New Roman"/>
          <w:b w:val="false"/>
          <w:i w:val="false"/>
          <w:color w:val="000000"/>
          <w:sz w:val="28"/>
        </w:rPr>
        <w:t>
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xml:space="preserve">
      Акт үш данада толтырылды </w:t>
      </w:r>
      <w:r>
        <w:br/>
      </w:r>
      <w:r>
        <w:rPr>
          <w:rFonts w:ascii="Times New Roman"/>
          <w:b w:val="false"/>
          <w:i w:val="false"/>
          <w:color w:val="000000"/>
          <w:sz w:val="28"/>
        </w:rPr>
        <w:t>
      (Акт составлен в трех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127 қосымша</w:t>
      </w:r>
    </w:p>
    <w:bookmarkStart w:name="z466" w:id="379"/>
    <w:p>
      <w:pPr>
        <w:spacing w:after="0"/>
        <w:ind w:left="0"/>
        <w:jc w:val="both"/>
      </w:pPr>
      <w:r>
        <w:rPr>
          <w:rFonts w:ascii="Times New Roman"/>
          <w:b w:val="false"/>
          <w:i w:val="false"/>
          <w:color w:val="000000"/>
          <w:sz w:val="28"/>
        </w:rPr>
        <w:t>
Приложение 127</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7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126/е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67" w:id="380"/>
    <w:p>
      <w:pPr>
        <w:spacing w:after="0"/>
        <w:ind w:left="0"/>
        <w:jc w:val="left"/>
      </w:pPr>
      <w:r>
        <w:rPr>
          <w:rFonts w:ascii="Times New Roman"/>
          <w:b/>
          <w:i w:val="false"/>
          <w:color w:val="000000"/>
        </w:rPr>
        <w:t xml:space="preserve"> Зерттеу жүргізуге тағам өнімдерін алу</w:t>
      </w:r>
      <w:r>
        <w:br/>
      </w:r>
      <w:r>
        <w:rPr>
          <w:rFonts w:ascii="Times New Roman"/>
          <w:b/>
          <w:i w:val="false"/>
          <w:color w:val="000000"/>
        </w:rPr>
        <w:t>
АКТІСІ</w:t>
      </w:r>
      <w:r>
        <w:br/>
      </w:r>
      <w:r>
        <w:rPr>
          <w:rFonts w:ascii="Times New Roman"/>
          <w:b/>
          <w:i w:val="false"/>
          <w:color w:val="000000"/>
        </w:rPr>
        <w:t>
АКТ</w:t>
      </w:r>
      <w:r>
        <w:br/>
      </w:r>
      <w:r>
        <w:rPr>
          <w:rFonts w:ascii="Times New Roman"/>
          <w:b/>
          <w:i w:val="false"/>
          <w:color w:val="000000"/>
        </w:rPr>
        <w:t>
отбора пищевых продуктов на проведение исследования</w:t>
      </w:r>
      <w:r>
        <w:br/>
      </w:r>
      <w:r>
        <w:rPr>
          <w:rFonts w:ascii="Times New Roman"/>
          <w:b/>
          <w:i w:val="false"/>
          <w:color w:val="000000"/>
        </w:rPr>
        <w:t>
(от)___  ____________ 20____ жыл (год)</w:t>
      </w:r>
    </w:p>
    <w:bookmarkEnd w:id="380"/>
    <w:p>
      <w:pPr>
        <w:spacing w:after="0"/>
        <w:ind w:left="0"/>
        <w:jc w:val="both"/>
      </w:pPr>
      <w:r>
        <w:rPr>
          <w:rFonts w:ascii="Times New Roman"/>
          <w:b w:val="false"/>
          <w:i w:val="false"/>
          <w:color w:val="000000"/>
          <w:sz w:val="28"/>
        </w:rPr>
        <w:t>1. Нысан атауы (Наименование объекта) ___________________________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проверки)__________________</w:t>
      </w:r>
      <w:r>
        <w:br/>
      </w:r>
      <w:r>
        <w:rPr>
          <w:rFonts w:ascii="Times New Roman"/>
          <w:b w:val="false"/>
          <w:i w:val="false"/>
          <w:color w:val="000000"/>
          <w:sz w:val="28"/>
        </w:rPr>
        <w:t>
3. Сынама алынған орын (Место отбора образца) ______________________</w:t>
      </w:r>
      <w:r>
        <w:br/>
      </w:r>
      <w:r>
        <w:rPr>
          <w:rFonts w:ascii="Times New Roman"/>
          <w:b w:val="false"/>
          <w:i w:val="false"/>
          <w:color w:val="000000"/>
          <w:sz w:val="28"/>
        </w:rPr>
        <w:t>
4. Сынамалар алу мақсаты (Цель отбора образца) ______________________</w:t>
      </w:r>
      <w:r>
        <w:br/>
      </w:r>
      <w:r>
        <w:rPr>
          <w:rFonts w:ascii="Times New Roman"/>
          <w:b w:val="false"/>
          <w:i w:val="false"/>
          <w:color w:val="000000"/>
          <w:sz w:val="28"/>
        </w:rPr>
        <w:t>
5. Алынған күні мен уақыты (Дата и время отбора) _________________</w:t>
      </w:r>
      <w:r>
        <w:br/>
      </w:r>
      <w:r>
        <w:rPr>
          <w:rFonts w:ascii="Times New Roman"/>
          <w:b w:val="false"/>
          <w:i w:val="false"/>
          <w:color w:val="000000"/>
          <w:sz w:val="28"/>
        </w:rPr>
        <w:t>
6. Жеткізілген күні мен уақыты (Дата и время доставки) _____________</w:t>
      </w:r>
      <w:r>
        <w:br/>
      </w:r>
      <w:r>
        <w:rPr>
          <w:rFonts w:ascii="Times New Roman"/>
          <w:b w:val="false"/>
          <w:i w:val="false"/>
          <w:color w:val="000000"/>
          <w:sz w:val="28"/>
        </w:rPr>
        <w:t>
7. Сынама алу әдiсiне НҚ (НД на метод отбора) 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w:t>
      </w:r>
      <w:r>
        <w:br/>
      </w:r>
      <w:r>
        <w:rPr>
          <w:rFonts w:ascii="Times New Roman"/>
          <w:b w:val="false"/>
          <w:i w:val="false"/>
          <w:color w:val="000000"/>
          <w:sz w:val="28"/>
        </w:rPr>
        <w:t>
10. Су сынамаларын бұзылудан сақтау әдiстерi (Методы консервации</w:t>
      </w:r>
      <w:r>
        <w:br/>
      </w:r>
      <w:r>
        <w:rPr>
          <w:rFonts w:ascii="Times New Roman"/>
          <w:b w:val="false"/>
          <w:i w:val="false"/>
          <w:color w:val="000000"/>
          <w:sz w:val="28"/>
        </w:rPr>
        <w:t>
образца воды)______________</w:t>
      </w:r>
      <w:r>
        <w:br/>
      </w:r>
      <w:r>
        <w:rPr>
          <w:rFonts w:ascii="Times New Roman"/>
          <w:b w:val="false"/>
          <w:i w:val="false"/>
          <w:color w:val="000000"/>
          <w:sz w:val="28"/>
        </w:rPr>
        <w:t>
11. Қосымша мәліметтер (Дополнительные сведения)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1800"/>
        <w:gridCol w:w="2523"/>
        <w:gridCol w:w="2119"/>
        <w:gridCol w:w="2418"/>
        <w:gridCol w:w="1864"/>
        <w:gridCol w:w="1504"/>
      </w:tblGrid>
      <w:tr>
        <w:trPr>
          <w:trHeight w:val="268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 xml:space="preserve">дың </w:t>
            </w:r>
            <w:r>
              <w:rPr>
                <w:rFonts w:ascii="Times New Roman"/>
                <w:b w:val="false"/>
                <w:i w:val="false"/>
                <w:color w:val="000000"/>
                <w:sz w:val="20"/>
              </w:rPr>
              <w:t>тізімі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Өндірушісі,</w:t>
            </w:r>
            <w:r>
              <w:br/>
            </w:r>
            <w:r>
              <w:rPr>
                <w:rFonts w:ascii="Times New Roman"/>
                <w:b w:val="false"/>
                <w:i w:val="false"/>
                <w:color w:val="000000"/>
                <w:sz w:val="20"/>
              </w:rPr>
              <w:t>
</w:t>
            </w:r>
            <w:r>
              <w:rPr>
                <w:rFonts w:ascii="Times New Roman"/>
                <w:b w:val="false"/>
                <w:i w:val="false"/>
                <w:color w:val="000000"/>
                <w:sz w:val="20"/>
              </w:rPr>
              <w:t>сериясы</w:t>
            </w:r>
            <w:r>
              <w:br/>
            </w:r>
            <w:r>
              <w:rPr>
                <w:rFonts w:ascii="Times New Roman"/>
                <w:b w:val="false"/>
                <w:i w:val="false"/>
                <w:color w:val="000000"/>
                <w:sz w:val="20"/>
              </w:rPr>
              <w:t>
</w:t>
            </w:r>
            <w:r>
              <w:rPr>
                <w:rFonts w:ascii="Times New Roman"/>
                <w:b w:val="false"/>
                <w:i w:val="false"/>
                <w:color w:val="000000"/>
                <w:sz w:val="20"/>
              </w:rPr>
              <w:t>(партия нөмірі</w:t>
            </w:r>
            <w:r>
              <w:br/>
            </w:r>
            <w:r>
              <w:rPr>
                <w:rFonts w:ascii="Times New Roman"/>
                <w:b w:val="false"/>
                <w:i w:val="false"/>
                <w:color w:val="000000"/>
                <w:sz w:val="20"/>
              </w:rPr>
              <w:t>
</w:t>
            </w:r>
            <w:r>
              <w:rPr>
                <w:rFonts w:ascii="Times New Roman"/>
                <w:b w:val="false"/>
                <w:i w:val="false"/>
                <w:color w:val="000000"/>
                <w:sz w:val="20"/>
              </w:rPr>
              <w:t>көрсетілген</w:t>
            </w:r>
            <w:r>
              <w:br/>
            </w:r>
            <w:r>
              <w:rPr>
                <w:rFonts w:ascii="Times New Roman"/>
                <w:b w:val="false"/>
                <w:i w:val="false"/>
                <w:color w:val="000000"/>
                <w:sz w:val="20"/>
              </w:rPr>
              <w:t>
</w:t>
            </w:r>
            <w:r>
              <w:rPr>
                <w:rFonts w:ascii="Times New Roman"/>
                <w:b w:val="false"/>
                <w:i w:val="false"/>
                <w:color w:val="000000"/>
                <w:sz w:val="20"/>
              </w:rPr>
              <w:t>сынамалар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r>
              <w:br/>
            </w:r>
            <w:r>
              <w:rPr>
                <w:rFonts w:ascii="Times New Roman"/>
                <w:b w:val="false"/>
                <w:i w:val="false"/>
                <w:color w:val="000000"/>
                <w:sz w:val="20"/>
              </w:rPr>
              <w:t>
</w:t>
            </w:r>
            <w:r>
              <w:rPr>
                <w:rFonts w:ascii="Times New Roman"/>
                <w:b w:val="false"/>
                <w:i w:val="false"/>
                <w:color w:val="000000"/>
                <w:sz w:val="20"/>
              </w:rPr>
              <w:t>продукции с</w:t>
            </w:r>
            <w:r>
              <w:br/>
            </w:r>
            <w:r>
              <w:rPr>
                <w:rFonts w:ascii="Times New Roman"/>
                <w:b w:val="false"/>
                <w:i w:val="false"/>
                <w:color w:val="000000"/>
                <w:sz w:val="20"/>
              </w:rPr>
              <w:t>
</w:t>
            </w:r>
            <w:r>
              <w:rPr>
                <w:rFonts w:ascii="Times New Roman"/>
                <w:b w:val="false"/>
                <w:i w:val="false"/>
                <w:color w:val="000000"/>
                <w:sz w:val="20"/>
              </w:rPr>
              <w:t>указанием</w:t>
            </w:r>
            <w:r>
              <w:br/>
            </w:r>
            <w:r>
              <w:rPr>
                <w:rFonts w:ascii="Times New Roman"/>
                <w:b w:val="false"/>
                <w:i w:val="false"/>
                <w:color w:val="000000"/>
                <w:sz w:val="20"/>
              </w:rPr>
              <w:t>
</w:t>
            </w:r>
            <w:r>
              <w:rPr>
                <w:rFonts w:ascii="Times New Roman"/>
                <w:b w:val="false"/>
                <w:i w:val="false"/>
                <w:color w:val="000000"/>
                <w:sz w:val="20"/>
              </w:rPr>
              <w:t>производителя,</w:t>
            </w:r>
            <w:r>
              <w:br/>
            </w:r>
            <w:r>
              <w:rPr>
                <w:rFonts w:ascii="Times New Roman"/>
                <w:b w:val="false"/>
                <w:i w:val="false"/>
                <w:color w:val="000000"/>
                <w:sz w:val="20"/>
              </w:rPr>
              <w:t>
</w:t>
            </w:r>
            <w:r>
              <w:rPr>
                <w:rFonts w:ascii="Times New Roman"/>
                <w:b w:val="false"/>
                <w:i w:val="false"/>
                <w:color w:val="000000"/>
                <w:sz w:val="20"/>
              </w:rPr>
              <w:t>серия (номера</w:t>
            </w:r>
            <w:r>
              <w:br/>
            </w:r>
            <w:r>
              <w:rPr>
                <w:rFonts w:ascii="Times New Roman"/>
                <w:b w:val="false"/>
                <w:i w:val="false"/>
                <w:color w:val="000000"/>
                <w:sz w:val="20"/>
              </w:rPr>
              <w:t>
</w:t>
            </w:r>
            <w:r>
              <w:rPr>
                <w:rFonts w:ascii="Times New Roman"/>
                <w:b w:val="false"/>
                <w:i w:val="false"/>
                <w:color w:val="000000"/>
                <w:sz w:val="20"/>
              </w:rPr>
              <w:t>партии)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произ-</w:t>
            </w:r>
            <w:r>
              <w:br/>
            </w:r>
            <w:r>
              <w:rPr>
                <w:rFonts w:ascii="Times New Roman"/>
                <w:b w:val="false"/>
                <w:i w:val="false"/>
                <w:color w:val="000000"/>
                <w:sz w:val="20"/>
              </w:rPr>
              <w:t>
</w:t>
            </w:r>
            <w:r>
              <w:rPr>
                <w:rFonts w:ascii="Times New Roman"/>
                <w:b w:val="false"/>
                <w:i w:val="false"/>
                <w:color w:val="000000"/>
                <w:sz w:val="20"/>
              </w:rPr>
              <w:t>водства)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Сынамалардың</w:t>
            </w:r>
            <w:r>
              <w:br/>
            </w:r>
            <w:r>
              <w:rPr>
                <w:rFonts w:ascii="Times New Roman"/>
                <w:b w:val="false"/>
                <w:i w:val="false"/>
                <w:color w:val="000000"/>
                <w:sz w:val="20"/>
              </w:rPr>
              <w:t>
</w:t>
            </w:r>
            <w:r>
              <w:rPr>
                <w:rFonts w:ascii="Times New Roman"/>
                <w:b w:val="false"/>
                <w:i w:val="false"/>
                <w:color w:val="000000"/>
                <w:sz w:val="20"/>
              </w:rPr>
              <w:t>жалпы құны</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образцов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Образца)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пломба</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упаковки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печати</w:t>
            </w:r>
            <w:r>
              <w:br/>
            </w:r>
            <w:r>
              <w:rPr>
                <w:rFonts w:ascii="Times New Roman"/>
                <w:b w:val="false"/>
                <w:i w:val="false"/>
                <w:color w:val="000000"/>
                <w:sz w:val="20"/>
              </w:rPr>
              <w:t>
</w:t>
            </w:r>
            <w:r>
              <w:rPr>
                <w:rFonts w:ascii="Times New Roman"/>
                <w:b w:val="false"/>
                <w:i w:val="false"/>
                <w:color w:val="000000"/>
                <w:sz w:val="20"/>
              </w:rPr>
              <w:t>(пломбы)</w:t>
            </w:r>
          </w:p>
        </w:tc>
      </w:tr>
      <w:tr>
        <w:trPr>
          <w:trHeight w:val="28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Сынама алу барысында қатысқан нысан өкiлiнiң тегi, аты,</w:t>
      </w:r>
      <w:r>
        <w:br/>
      </w:r>
      <w:r>
        <w:rPr>
          <w:rFonts w:ascii="Times New Roman"/>
          <w:b w:val="false"/>
          <w:i w:val="false"/>
          <w:color w:val="000000"/>
          <w:sz w:val="28"/>
        </w:rPr>
        <w:t>
әкесiнiң аты (Должность, фамилия, имя, отчество представителя</w:t>
      </w:r>
      <w:r>
        <w:br/>
      </w:r>
      <w:r>
        <w:rPr>
          <w:rFonts w:ascii="Times New Roman"/>
          <w:b w:val="false"/>
          <w:i w:val="false"/>
          <w:color w:val="000000"/>
          <w:sz w:val="28"/>
        </w:rPr>
        <w:t>
объекта, в присутствии которого произведен отбор) __________________</w:t>
      </w:r>
      <w:r>
        <w:br/>
      </w:r>
      <w:r>
        <w:rPr>
          <w:rFonts w:ascii="Times New Roman"/>
          <w:b w:val="false"/>
          <w:i w:val="false"/>
          <w:color w:val="000000"/>
          <w:sz w:val="28"/>
        </w:rPr>
        <w:t>
_____________________________________________Қолы_________________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w:t>
      </w:r>
      <w:r>
        <w:br/>
      </w:r>
      <w:r>
        <w:rPr>
          <w:rFonts w:ascii="Times New Roman"/>
          <w:b w:val="false"/>
          <w:i w:val="false"/>
          <w:color w:val="000000"/>
          <w:sz w:val="28"/>
        </w:rPr>
        <w:t>
(Должность, фамилия, имя, отчество производившего отбор образцов)</w:t>
      </w:r>
      <w:r>
        <w:br/>
      </w:r>
      <w:r>
        <w:rPr>
          <w:rFonts w:ascii="Times New Roman"/>
          <w:b w:val="false"/>
          <w:i w:val="false"/>
          <w:color w:val="000000"/>
          <w:sz w:val="28"/>
        </w:rPr>
        <w:t>
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xml:space="preserve">
      Акт үш данада толтырылды </w:t>
      </w:r>
      <w:r>
        <w:br/>
      </w:r>
      <w:r>
        <w:rPr>
          <w:rFonts w:ascii="Times New Roman"/>
          <w:b w:val="false"/>
          <w:i w:val="false"/>
          <w:color w:val="000000"/>
          <w:sz w:val="28"/>
        </w:rPr>
        <w:t>
      (Акт составлен в трех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128 қосымша</w:t>
      </w:r>
    </w:p>
    <w:bookmarkStart w:name="z468" w:id="381"/>
    <w:p>
      <w:pPr>
        <w:spacing w:after="0"/>
        <w:ind w:left="0"/>
        <w:jc w:val="both"/>
      </w:pPr>
      <w:r>
        <w:rPr>
          <w:rFonts w:ascii="Times New Roman"/>
          <w:b w:val="false"/>
          <w:i w:val="false"/>
          <w:color w:val="000000"/>
          <w:sz w:val="28"/>
        </w:rPr>
        <w:t>
Приложение 128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8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127/е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69" w:id="382"/>
    <w:p>
      <w:pPr>
        <w:spacing w:after="0"/>
        <w:ind w:left="0"/>
        <w:jc w:val="left"/>
      </w:pPr>
      <w:r>
        <w:rPr>
          <w:rFonts w:ascii="Times New Roman"/>
          <w:b/>
          <w:i w:val="false"/>
          <w:color w:val="000000"/>
        </w:rPr>
        <w:t xml:space="preserve"> Ауылшаруашылық өнiмдерi мен тағам өнiмдерiнен, ауыз су мен</w:t>
      </w:r>
      <w:r>
        <w:br/>
      </w:r>
      <w:r>
        <w:rPr>
          <w:rFonts w:ascii="Times New Roman"/>
          <w:b/>
          <w:i w:val="false"/>
          <w:color w:val="000000"/>
        </w:rPr>
        <w:t>
шаруашылыққа қолданылатын судан және жұмыс аумағының ауасынан</w:t>
      </w:r>
      <w:r>
        <w:br/>
      </w:r>
      <w:r>
        <w:rPr>
          <w:rFonts w:ascii="Times New Roman"/>
          <w:b/>
          <w:i w:val="false"/>
          <w:color w:val="000000"/>
        </w:rPr>
        <w:t>
пестицидтердiң қалдық мөлшерiн анықтау үшiн сынама алу</w:t>
      </w:r>
      <w:r>
        <w:br/>
      </w:r>
      <w:r>
        <w:rPr>
          <w:rFonts w:ascii="Times New Roman"/>
          <w:b/>
          <w:i w:val="false"/>
          <w:color w:val="000000"/>
        </w:rPr>
        <w:t>
АКТIСI</w:t>
      </w:r>
      <w:r>
        <w:br/>
      </w:r>
      <w:r>
        <w:rPr>
          <w:rFonts w:ascii="Times New Roman"/>
          <w:b/>
          <w:i w:val="false"/>
          <w:color w:val="000000"/>
        </w:rPr>
        <w:t>
АКТ</w:t>
      </w:r>
      <w:r>
        <w:br/>
      </w:r>
      <w:r>
        <w:rPr>
          <w:rFonts w:ascii="Times New Roman"/>
          <w:b/>
          <w:i w:val="false"/>
          <w:color w:val="000000"/>
        </w:rPr>
        <w:t>
Отбора образцов сельскохозяйственной продукции и продуктов</w:t>
      </w:r>
      <w:r>
        <w:br/>
      </w:r>
      <w:r>
        <w:rPr>
          <w:rFonts w:ascii="Times New Roman"/>
          <w:b/>
          <w:i w:val="false"/>
          <w:color w:val="000000"/>
        </w:rPr>
        <w:t>
питания, воды хозяйственно-питьевого назначения и воздуха</w:t>
      </w:r>
      <w:r>
        <w:br/>
      </w:r>
      <w:r>
        <w:rPr>
          <w:rFonts w:ascii="Times New Roman"/>
          <w:b/>
          <w:i w:val="false"/>
          <w:color w:val="000000"/>
        </w:rPr>
        <w:t>
рабочей зоны для определения остаточных количеств пестицидов</w:t>
      </w:r>
      <w:r>
        <w:br/>
      </w:r>
      <w:r>
        <w:rPr>
          <w:rFonts w:ascii="Times New Roman"/>
          <w:b/>
          <w:i w:val="false"/>
          <w:color w:val="000000"/>
        </w:rPr>
        <w:t>
№___________ (от) «____»_______________күнi 20 ж. (г.)</w:t>
      </w:r>
    </w:p>
    <w:bookmarkEnd w:id="382"/>
    <w:p>
      <w:pPr>
        <w:spacing w:after="0"/>
        <w:ind w:left="0"/>
        <w:jc w:val="both"/>
      </w:pPr>
      <w:r>
        <w:rPr>
          <w:rFonts w:ascii="Times New Roman"/>
          <w:b w:val="false"/>
          <w:i w:val="false"/>
          <w:color w:val="000000"/>
          <w:sz w:val="28"/>
        </w:rPr>
        <w:t>1. Нысан атауы (Наименование объекта) ___________________________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проверки)__________________</w:t>
      </w:r>
      <w:r>
        <w:br/>
      </w:r>
      <w:r>
        <w:rPr>
          <w:rFonts w:ascii="Times New Roman"/>
          <w:b w:val="false"/>
          <w:i w:val="false"/>
          <w:color w:val="000000"/>
          <w:sz w:val="28"/>
        </w:rPr>
        <w:t>
3. Сынама алынған орын (Место отбора) ______________________</w:t>
      </w:r>
      <w:r>
        <w:br/>
      </w:r>
      <w:r>
        <w:rPr>
          <w:rFonts w:ascii="Times New Roman"/>
          <w:b w:val="false"/>
          <w:i w:val="false"/>
          <w:color w:val="000000"/>
          <w:sz w:val="28"/>
        </w:rPr>
        <w:t>
4. Сынамалар алу мақсаты (Цель отбора ) ______________________</w:t>
      </w:r>
      <w:r>
        <w:br/>
      </w:r>
      <w:r>
        <w:rPr>
          <w:rFonts w:ascii="Times New Roman"/>
          <w:b w:val="false"/>
          <w:i w:val="false"/>
          <w:color w:val="000000"/>
          <w:sz w:val="28"/>
        </w:rPr>
        <w:t>
5. Алынған күні мен уақыты (Дата и время) _________________</w:t>
      </w:r>
      <w:r>
        <w:br/>
      </w:r>
      <w:r>
        <w:rPr>
          <w:rFonts w:ascii="Times New Roman"/>
          <w:b w:val="false"/>
          <w:i w:val="false"/>
          <w:color w:val="000000"/>
          <w:sz w:val="28"/>
        </w:rPr>
        <w:t>
6. Жеткізілген күні мен уақыты (Дата и время доставки) _____________</w:t>
      </w:r>
      <w:r>
        <w:br/>
      </w:r>
      <w:r>
        <w:rPr>
          <w:rFonts w:ascii="Times New Roman"/>
          <w:b w:val="false"/>
          <w:i w:val="false"/>
          <w:color w:val="000000"/>
          <w:sz w:val="28"/>
        </w:rPr>
        <w:t>
7. Сынама алу әдiсiне НҚ (НД на метод отбора) 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w:t>
      </w:r>
      <w:r>
        <w:br/>
      </w:r>
      <w:r>
        <w:rPr>
          <w:rFonts w:ascii="Times New Roman"/>
          <w:b w:val="false"/>
          <w:i w:val="false"/>
          <w:color w:val="000000"/>
          <w:sz w:val="28"/>
        </w:rPr>
        <w:t>
10. Қосымша мәліметтер (Дополнительные сведения)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320"/>
        <w:gridCol w:w="2384"/>
        <w:gridCol w:w="3040"/>
        <w:gridCol w:w="2723"/>
      </w:tblGrid>
      <w:tr>
        <w:trPr>
          <w:trHeight w:val="159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w:t>
            </w:r>
            <w:r>
              <w:br/>
            </w:r>
            <w:r>
              <w:rPr>
                <w:rFonts w:ascii="Times New Roman"/>
                <w:b w:val="false"/>
                <w:i w:val="false"/>
                <w:color w:val="000000"/>
                <w:sz w:val="20"/>
              </w:rPr>
              <w:t>
</w:t>
            </w: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w:t>
            </w:r>
            <w:r>
              <w:br/>
            </w:r>
            <w:r>
              <w:rPr>
                <w:rFonts w:ascii="Times New Roman"/>
                <w:b w:val="false"/>
                <w:i w:val="false"/>
                <w:color w:val="000000"/>
                <w:sz w:val="20"/>
              </w:rPr>
              <w:t>
</w:t>
            </w:r>
            <w:r>
              <w:rPr>
                <w:rFonts w:ascii="Times New Roman"/>
                <w:b w:val="false"/>
                <w:i w:val="false"/>
                <w:color w:val="000000"/>
                <w:sz w:val="20"/>
              </w:rPr>
              <w:t>ный номер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тізімі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күні,</w:t>
            </w:r>
            <w:r>
              <w:br/>
            </w:r>
            <w:r>
              <w:rPr>
                <w:rFonts w:ascii="Times New Roman"/>
                <w:b w:val="false"/>
                <w:i w:val="false"/>
                <w:color w:val="000000"/>
                <w:sz w:val="20"/>
              </w:rPr>
              <w:t>
</w:t>
            </w:r>
            <w:r>
              <w:rPr>
                <w:rFonts w:ascii="Times New Roman"/>
                <w:b w:val="false"/>
                <w:i w:val="false"/>
                <w:color w:val="000000"/>
                <w:sz w:val="20"/>
              </w:rPr>
              <w:t>партия сериясы</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серия (номер)</w:t>
            </w:r>
            <w:r>
              <w:br/>
            </w:r>
            <w:r>
              <w:rPr>
                <w:rFonts w:ascii="Times New Roman"/>
                <w:b w:val="false"/>
                <w:i w:val="false"/>
                <w:color w:val="000000"/>
                <w:sz w:val="20"/>
              </w:rPr>
              <w:t>
</w:t>
            </w:r>
            <w:r>
              <w:rPr>
                <w:rFonts w:ascii="Times New Roman"/>
                <w:b w:val="false"/>
                <w:i w:val="false"/>
                <w:color w:val="000000"/>
                <w:sz w:val="20"/>
              </w:rPr>
              <w:t>партии)</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түрі мен</w:t>
            </w:r>
            <w:r>
              <w:br/>
            </w:r>
            <w:r>
              <w:rPr>
                <w:rFonts w:ascii="Times New Roman"/>
                <w:b w:val="false"/>
                <w:i w:val="false"/>
                <w:color w:val="000000"/>
                <w:sz w:val="20"/>
              </w:rPr>
              <w:t>
</w:t>
            </w:r>
            <w:r>
              <w:rPr>
                <w:rFonts w:ascii="Times New Roman"/>
                <w:b w:val="false"/>
                <w:i w:val="false"/>
                <w:color w:val="000000"/>
                <w:sz w:val="20"/>
              </w:rPr>
              <w:t>пломба нөмірі</w:t>
            </w:r>
            <w:r>
              <w:br/>
            </w:r>
            <w:r>
              <w:rPr>
                <w:rFonts w:ascii="Times New Roman"/>
                <w:b w:val="false"/>
                <w:i w:val="false"/>
                <w:color w:val="000000"/>
                <w:sz w:val="20"/>
              </w:rPr>
              <w:t>
</w:t>
            </w:r>
            <w:r>
              <w:rPr>
                <w:rFonts w:ascii="Times New Roman"/>
                <w:b w:val="false"/>
                <w:i w:val="false"/>
                <w:color w:val="000000"/>
                <w:sz w:val="20"/>
              </w:rPr>
              <w:t>(Вид упаковки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печати пломбы)</w:t>
            </w:r>
          </w:p>
        </w:tc>
      </w:tr>
      <w:tr>
        <w:trPr>
          <w:trHeight w:val="24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Сынама алу барысында қатысқан нысан өкiлiнiң тегi, аты,</w:t>
      </w:r>
      <w:r>
        <w:br/>
      </w:r>
      <w:r>
        <w:rPr>
          <w:rFonts w:ascii="Times New Roman"/>
          <w:b w:val="false"/>
          <w:i w:val="false"/>
          <w:color w:val="000000"/>
          <w:sz w:val="28"/>
        </w:rPr>
        <w:t>
әкесiнiң аты (Должность, фамилия, имя, отчество представителя</w:t>
      </w:r>
      <w:r>
        <w:br/>
      </w:r>
      <w:r>
        <w:rPr>
          <w:rFonts w:ascii="Times New Roman"/>
          <w:b w:val="false"/>
          <w:i w:val="false"/>
          <w:color w:val="000000"/>
          <w:sz w:val="28"/>
        </w:rPr>
        <w:t>
объекта, в присутствии которого произведен отбор) __________________</w:t>
      </w:r>
      <w:r>
        <w:br/>
      </w:r>
      <w:r>
        <w:rPr>
          <w:rFonts w:ascii="Times New Roman"/>
          <w:b w:val="false"/>
          <w:i w:val="false"/>
          <w:color w:val="000000"/>
          <w:sz w:val="28"/>
        </w:rPr>
        <w:t>
_____________________________________________Қолы_________________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w:t>
      </w:r>
      <w:r>
        <w:br/>
      </w:r>
      <w:r>
        <w:rPr>
          <w:rFonts w:ascii="Times New Roman"/>
          <w:b w:val="false"/>
          <w:i w:val="false"/>
          <w:color w:val="000000"/>
          <w:sz w:val="28"/>
        </w:rPr>
        <w:t>
(Должность, фамилия, имя, отчество производившего отбор образцов)</w:t>
      </w:r>
      <w:r>
        <w:br/>
      </w:r>
      <w:r>
        <w:rPr>
          <w:rFonts w:ascii="Times New Roman"/>
          <w:b w:val="false"/>
          <w:i w:val="false"/>
          <w:color w:val="000000"/>
          <w:sz w:val="28"/>
        </w:rPr>
        <w:t>
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xml:space="preserve">
      Акт үш данада толтырылды </w:t>
      </w:r>
      <w:r>
        <w:br/>
      </w:r>
      <w:r>
        <w:rPr>
          <w:rFonts w:ascii="Times New Roman"/>
          <w:b w:val="false"/>
          <w:i w:val="false"/>
          <w:color w:val="000000"/>
          <w:sz w:val="28"/>
        </w:rPr>
        <w:t>
      (Акт составлен в трех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129 қосымша</w:t>
      </w:r>
    </w:p>
    <w:bookmarkStart w:name="z470" w:id="383"/>
    <w:p>
      <w:pPr>
        <w:spacing w:after="0"/>
        <w:ind w:left="0"/>
        <w:jc w:val="both"/>
      </w:pPr>
      <w:r>
        <w:rPr>
          <w:rFonts w:ascii="Times New Roman"/>
          <w:b w:val="false"/>
          <w:i w:val="false"/>
          <w:color w:val="000000"/>
          <w:sz w:val="28"/>
        </w:rPr>
        <w:t>
Приложение 129</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8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128/е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128/у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71" w:id="384"/>
    <w:p>
      <w:pPr>
        <w:spacing w:after="0"/>
        <w:ind w:left="0"/>
        <w:jc w:val="left"/>
      </w:pPr>
      <w:r>
        <w:rPr>
          <w:rFonts w:ascii="Times New Roman"/>
          <w:b/>
          <w:i w:val="false"/>
          <w:color w:val="000000"/>
        </w:rPr>
        <w:t xml:space="preserve"> Полимерлік және басқа материалдардан жасалған бұйымдарды</w:t>
      </w:r>
      <w:r>
        <w:br/>
      </w:r>
      <w:r>
        <w:rPr>
          <w:rFonts w:ascii="Times New Roman"/>
          <w:b/>
          <w:i w:val="false"/>
          <w:color w:val="000000"/>
        </w:rPr>
        <w:t>
(ыдыс-аяқ, ойыншықтар, қиім және басқалар) алу</w:t>
      </w:r>
      <w:r>
        <w:br/>
      </w:r>
      <w:r>
        <w:rPr>
          <w:rFonts w:ascii="Times New Roman"/>
          <w:b/>
          <w:i w:val="false"/>
          <w:color w:val="000000"/>
        </w:rPr>
        <w:t>
АКТІСІ</w:t>
      </w:r>
      <w:r>
        <w:br/>
      </w:r>
      <w:r>
        <w:rPr>
          <w:rFonts w:ascii="Times New Roman"/>
          <w:b/>
          <w:i w:val="false"/>
          <w:color w:val="000000"/>
        </w:rPr>
        <w:t>
АКТ</w:t>
      </w:r>
      <w:r>
        <w:br/>
      </w:r>
      <w:r>
        <w:rPr>
          <w:rFonts w:ascii="Times New Roman"/>
          <w:b/>
          <w:i w:val="false"/>
          <w:color w:val="000000"/>
        </w:rPr>
        <w:t>
Отбора изделий (посуда, игрушки, одежда, и другие) из полимерных и</w:t>
      </w:r>
      <w:r>
        <w:br/>
      </w:r>
      <w:r>
        <w:rPr>
          <w:rFonts w:ascii="Times New Roman"/>
          <w:b/>
          <w:i w:val="false"/>
          <w:color w:val="000000"/>
        </w:rPr>
        <w:t>
других материалов</w:t>
      </w:r>
      <w:r>
        <w:br/>
      </w:r>
      <w:r>
        <w:rPr>
          <w:rFonts w:ascii="Times New Roman"/>
          <w:b/>
          <w:i w:val="false"/>
          <w:color w:val="000000"/>
        </w:rPr>
        <w:t>
(от) «____»____________күнi 20 ж. (г.)</w:t>
      </w:r>
    </w:p>
    <w:bookmarkEnd w:id="384"/>
    <w:p>
      <w:pPr>
        <w:spacing w:after="0"/>
        <w:ind w:left="0"/>
        <w:jc w:val="both"/>
      </w:pPr>
      <w:r>
        <w:rPr>
          <w:rFonts w:ascii="Times New Roman"/>
          <w:b w:val="false"/>
          <w:i w:val="false"/>
          <w:color w:val="000000"/>
          <w:sz w:val="28"/>
        </w:rPr>
        <w:t>1. Нысан атауы (Наименование объекта) 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проверки)_________________________</w:t>
      </w:r>
      <w:r>
        <w:br/>
      </w:r>
      <w:r>
        <w:rPr>
          <w:rFonts w:ascii="Times New Roman"/>
          <w:b w:val="false"/>
          <w:i w:val="false"/>
          <w:color w:val="000000"/>
          <w:sz w:val="28"/>
        </w:rPr>
        <w:t>
3. Сынама алынған орын (Место отбора образца) _______________________</w:t>
      </w:r>
      <w:r>
        <w:br/>
      </w:r>
      <w:r>
        <w:rPr>
          <w:rFonts w:ascii="Times New Roman"/>
          <w:b w:val="false"/>
          <w:i w:val="false"/>
          <w:color w:val="000000"/>
          <w:sz w:val="28"/>
        </w:rPr>
        <w:t>
4. Алынған сынамалар тізбесі (Дата и время</w:t>
      </w:r>
      <w:r>
        <w:br/>
      </w:r>
      <w:r>
        <w:rPr>
          <w:rFonts w:ascii="Times New Roman"/>
          <w:b w:val="false"/>
          <w:i w:val="false"/>
          <w:color w:val="000000"/>
          <w:sz w:val="28"/>
        </w:rPr>
        <w:t>
отбора)________________________________________________</w:t>
      </w:r>
      <w:r>
        <w:br/>
      </w:r>
      <w:r>
        <w:rPr>
          <w:rFonts w:ascii="Times New Roman"/>
          <w:b w:val="false"/>
          <w:i w:val="false"/>
          <w:color w:val="000000"/>
          <w:sz w:val="28"/>
        </w:rPr>
        <w:t>
5. Жасалған күні (Дата производства)__________сынамалар саны</w:t>
      </w:r>
      <w:r>
        <w:br/>
      </w:r>
      <w:r>
        <w:rPr>
          <w:rFonts w:ascii="Times New Roman"/>
          <w:b w:val="false"/>
          <w:i w:val="false"/>
          <w:color w:val="000000"/>
          <w:sz w:val="28"/>
        </w:rPr>
        <w:t>
(количество образцов)_________________</w:t>
      </w:r>
      <w:r>
        <w:br/>
      </w:r>
      <w:r>
        <w:rPr>
          <w:rFonts w:ascii="Times New Roman"/>
          <w:b w:val="false"/>
          <w:i w:val="false"/>
          <w:color w:val="000000"/>
          <w:sz w:val="28"/>
        </w:rPr>
        <w:t>
6. Партия нөмірі (Номер партии) ____________________________________</w:t>
      </w:r>
      <w:r>
        <w:br/>
      </w:r>
      <w:r>
        <w:rPr>
          <w:rFonts w:ascii="Times New Roman"/>
          <w:b w:val="false"/>
          <w:i w:val="false"/>
          <w:color w:val="000000"/>
          <w:sz w:val="28"/>
        </w:rPr>
        <w:t>
7. Бұйымның рецептурасы (Рецептура изделия) ________________________</w:t>
      </w:r>
      <w:r>
        <w:br/>
      </w:r>
      <w:r>
        <w:rPr>
          <w:rFonts w:ascii="Times New Roman"/>
          <w:b w:val="false"/>
          <w:i w:val="false"/>
          <w:color w:val="000000"/>
          <w:sz w:val="28"/>
        </w:rPr>
        <w:t>
8. Сынамалар алу мақсаты (Цель отбора образца) ____________________</w:t>
      </w:r>
      <w:r>
        <w:br/>
      </w:r>
      <w:r>
        <w:rPr>
          <w:rFonts w:ascii="Times New Roman"/>
          <w:b w:val="false"/>
          <w:i w:val="false"/>
          <w:color w:val="000000"/>
          <w:sz w:val="28"/>
        </w:rPr>
        <w:t>
9. Алынған күні мен уақыты (Дата и время отбора) __________________</w:t>
      </w:r>
      <w:r>
        <w:br/>
      </w:r>
      <w:r>
        <w:rPr>
          <w:rFonts w:ascii="Times New Roman"/>
          <w:b w:val="false"/>
          <w:i w:val="false"/>
          <w:color w:val="000000"/>
          <w:sz w:val="28"/>
        </w:rPr>
        <w:t>
10. Жеткізілген күні мен уақыты (Дата и время доставки) ____________</w:t>
      </w:r>
      <w:r>
        <w:br/>
      </w:r>
      <w:r>
        <w:rPr>
          <w:rFonts w:ascii="Times New Roman"/>
          <w:b w:val="false"/>
          <w:i w:val="false"/>
          <w:color w:val="000000"/>
          <w:sz w:val="28"/>
        </w:rPr>
        <w:t>
11. Сынама алу әдiсiне НҚ (НД на метод отбора) _____________________</w:t>
      </w:r>
      <w:r>
        <w:br/>
      </w:r>
      <w:r>
        <w:rPr>
          <w:rFonts w:ascii="Times New Roman"/>
          <w:b w:val="false"/>
          <w:i w:val="false"/>
          <w:color w:val="000000"/>
          <w:sz w:val="28"/>
        </w:rPr>
        <w:t>
12. Тасымалдау жағдайы (Условия транспортировки) ____________________</w:t>
      </w:r>
      <w:r>
        <w:br/>
      </w:r>
      <w:r>
        <w:rPr>
          <w:rFonts w:ascii="Times New Roman"/>
          <w:b w:val="false"/>
          <w:i w:val="false"/>
          <w:color w:val="000000"/>
          <w:sz w:val="28"/>
        </w:rPr>
        <w:t>
13. Сақтау жағдайы (Условия хранения) ___________________________</w:t>
      </w:r>
      <w:r>
        <w:br/>
      </w:r>
      <w:r>
        <w:rPr>
          <w:rFonts w:ascii="Times New Roman"/>
          <w:b w:val="false"/>
          <w:i w:val="false"/>
          <w:color w:val="000000"/>
          <w:sz w:val="28"/>
        </w:rPr>
        <w:t>
14. Орама түрі мен пломба нөмірі (Вид упаковки и номер печати</w:t>
      </w:r>
      <w:r>
        <w:br/>
      </w:r>
      <w:r>
        <w:rPr>
          <w:rFonts w:ascii="Times New Roman"/>
          <w:b w:val="false"/>
          <w:i w:val="false"/>
          <w:color w:val="000000"/>
          <w:sz w:val="28"/>
        </w:rPr>
        <w:t>
(пломбы)___________________________</w:t>
      </w:r>
    </w:p>
    <w:p>
      <w:pPr>
        <w:spacing w:after="0"/>
        <w:ind w:left="0"/>
        <w:jc w:val="both"/>
      </w:pPr>
      <w:r>
        <w:rPr>
          <w:rFonts w:ascii="Times New Roman"/>
          <w:b w:val="false"/>
          <w:i w:val="false"/>
          <w:color w:val="000000"/>
          <w:sz w:val="28"/>
        </w:rPr>
        <w:t>      Сынама алу барысында қатысқан нысан өкiлiнiң тегi, аты,</w:t>
      </w:r>
      <w:r>
        <w:br/>
      </w:r>
      <w:r>
        <w:rPr>
          <w:rFonts w:ascii="Times New Roman"/>
          <w:b w:val="false"/>
          <w:i w:val="false"/>
          <w:color w:val="000000"/>
          <w:sz w:val="28"/>
        </w:rPr>
        <w:t>
әкесiнiң аты (Должность, фамилия, имя, отчество представителя</w:t>
      </w:r>
      <w:r>
        <w:br/>
      </w:r>
      <w:r>
        <w:rPr>
          <w:rFonts w:ascii="Times New Roman"/>
          <w:b w:val="false"/>
          <w:i w:val="false"/>
          <w:color w:val="000000"/>
          <w:sz w:val="28"/>
        </w:rPr>
        <w:t>
объекта, в присутствии которого произведен отбор) __________________</w:t>
      </w:r>
      <w:r>
        <w:br/>
      </w:r>
      <w:r>
        <w:rPr>
          <w:rFonts w:ascii="Times New Roman"/>
          <w:b w:val="false"/>
          <w:i w:val="false"/>
          <w:color w:val="000000"/>
          <w:sz w:val="28"/>
        </w:rPr>
        <w:t>
_____________________________________________Қолы_________________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w:t>
      </w:r>
      <w:r>
        <w:br/>
      </w:r>
      <w:r>
        <w:rPr>
          <w:rFonts w:ascii="Times New Roman"/>
          <w:b w:val="false"/>
          <w:i w:val="false"/>
          <w:color w:val="000000"/>
          <w:sz w:val="28"/>
        </w:rPr>
        <w:t>
(Должность, фамилия, имя, отчество производившего отбор образцов)</w:t>
      </w:r>
      <w:r>
        <w:br/>
      </w:r>
      <w:r>
        <w:rPr>
          <w:rFonts w:ascii="Times New Roman"/>
          <w:b w:val="false"/>
          <w:i w:val="false"/>
          <w:color w:val="000000"/>
          <w:sz w:val="28"/>
        </w:rPr>
        <w:t>
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xml:space="preserve">
      Акт үш данада толтырылды </w:t>
      </w:r>
      <w:r>
        <w:br/>
      </w:r>
      <w:r>
        <w:rPr>
          <w:rFonts w:ascii="Times New Roman"/>
          <w:b w:val="false"/>
          <w:i w:val="false"/>
          <w:color w:val="000000"/>
          <w:sz w:val="28"/>
        </w:rPr>
        <w:t>
      (Акт составлен в трех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130 қосымша</w:t>
      </w:r>
    </w:p>
    <w:bookmarkStart w:name="z472" w:id="385"/>
    <w:p>
      <w:pPr>
        <w:spacing w:after="0"/>
        <w:ind w:left="0"/>
        <w:jc w:val="both"/>
      </w:pPr>
      <w:r>
        <w:rPr>
          <w:rFonts w:ascii="Times New Roman"/>
          <w:b w:val="false"/>
          <w:i w:val="false"/>
          <w:color w:val="000000"/>
          <w:sz w:val="28"/>
        </w:rPr>
        <w:t>
Приложение 130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8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129/е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73" w:id="386"/>
    <w:p>
      <w:pPr>
        <w:spacing w:after="0"/>
        <w:ind w:left="0"/>
        <w:jc w:val="left"/>
      </w:pPr>
      <w:r>
        <w:rPr>
          <w:rFonts w:ascii="Times New Roman"/>
          <w:b/>
          <w:i w:val="false"/>
          <w:color w:val="000000"/>
        </w:rPr>
        <w:t xml:space="preserve"> Радиобелсендiлiкке зерттеуге үлгілер алудың</w:t>
      </w:r>
      <w:r>
        <w:br/>
      </w:r>
      <w:r>
        <w:rPr>
          <w:rFonts w:ascii="Times New Roman"/>
          <w:b/>
          <w:i w:val="false"/>
          <w:color w:val="000000"/>
        </w:rPr>
        <w:t>
АКТIСI</w:t>
      </w:r>
      <w:r>
        <w:br/>
      </w:r>
      <w:r>
        <w:rPr>
          <w:rFonts w:ascii="Times New Roman"/>
          <w:b/>
          <w:i w:val="false"/>
          <w:color w:val="000000"/>
        </w:rPr>
        <w:t>
АКТ</w:t>
      </w:r>
      <w:r>
        <w:br/>
      </w:r>
      <w:r>
        <w:rPr>
          <w:rFonts w:ascii="Times New Roman"/>
          <w:b/>
          <w:i w:val="false"/>
          <w:color w:val="000000"/>
        </w:rPr>
        <w:t>
отбора образов на исследование радиоактивности</w:t>
      </w:r>
      <w:r>
        <w:br/>
      </w:r>
      <w:r>
        <w:rPr>
          <w:rFonts w:ascii="Times New Roman"/>
          <w:b/>
          <w:i w:val="false"/>
          <w:color w:val="000000"/>
        </w:rPr>
        <w:t>
№__________</w:t>
      </w:r>
      <w:r>
        <w:br/>
      </w:r>
      <w:r>
        <w:rPr>
          <w:rFonts w:ascii="Times New Roman"/>
          <w:b/>
          <w:i w:val="false"/>
          <w:color w:val="000000"/>
        </w:rPr>
        <w:t>
(от) «____»_______________күнi 20 ж. (г.)</w:t>
      </w:r>
    </w:p>
    <w:bookmarkEnd w:id="386"/>
    <w:p>
      <w:pPr>
        <w:spacing w:after="0"/>
        <w:ind w:left="0"/>
        <w:jc w:val="both"/>
      </w:pPr>
      <w:r>
        <w:rPr>
          <w:rFonts w:ascii="Times New Roman"/>
          <w:b w:val="false"/>
          <w:i w:val="false"/>
          <w:color w:val="000000"/>
          <w:sz w:val="28"/>
        </w:rPr>
        <w:t>1. Нысан атауы (Наименование объекта) ______________________________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 _________________________________</w:t>
      </w:r>
      <w:r>
        <w:br/>
      </w:r>
      <w:r>
        <w:rPr>
          <w:rFonts w:ascii="Times New Roman"/>
          <w:b w:val="false"/>
          <w:i w:val="false"/>
          <w:color w:val="000000"/>
          <w:sz w:val="28"/>
        </w:rPr>
        <w:t>
3. Сынама алынған орын (Место отбора образца) _____________________</w:t>
      </w:r>
      <w:r>
        <w:br/>
      </w:r>
      <w:r>
        <w:rPr>
          <w:rFonts w:ascii="Times New Roman"/>
          <w:b w:val="false"/>
          <w:i w:val="false"/>
          <w:color w:val="000000"/>
          <w:sz w:val="28"/>
        </w:rPr>
        <w:t>
4. Сынамалар алу мақсаты (Цель отбора</w:t>
      </w:r>
      <w:r>
        <w:br/>
      </w:r>
      <w:r>
        <w:rPr>
          <w:rFonts w:ascii="Times New Roman"/>
          <w:b w:val="false"/>
          <w:i w:val="false"/>
          <w:color w:val="000000"/>
          <w:sz w:val="28"/>
        </w:rPr>
        <w:t>
образца)___________________________________________________________</w:t>
      </w:r>
      <w:r>
        <w:br/>
      </w:r>
      <w:r>
        <w:rPr>
          <w:rFonts w:ascii="Times New Roman"/>
          <w:b w:val="false"/>
          <w:i w:val="false"/>
          <w:color w:val="000000"/>
          <w:sz w:val="28"/>
        </w:rPr>
        <w:t>
5. Сынама алынған партияның көлемi (Объем партии, из которой отобрана</w:t>
      </w:r>
      <w:r>
        <w:br/>
      </w:r>
      <w:r>
        <w:rPr>
          <w:rFonts w:ascii="Times New Roman"/>
          <w:b w:val="false"/>
          <w:i w:val="false"/>
          <w:color w:val="000000"/>
          <w:sz w:val="28"/>
        </w:rPr>
        <w:t>
образец)_____________________________</w:t>
      </w:r>
      <w:r>
        <w:br/>
      </w:r>
      <w:r>
        <w:rPr>
          <w:rFonts w:ascii="Times New Roman"/>
          <w:b w:val="false"/>
          <w:i w:val="false"/>
          <w:color w:val="000000"/>
          <w:sz w:val="28"/>
        </w:rPr>
        <w:t>
6. Жергiлiктi табиғи радиациялық аяның деңгейi (Уровень естественного</w:t>
      </w:r>
      <w:r>
        <w:br/>
      </w:r>
      <w:r>
        <w:rPr>
          <w:rFonts w:ascii="Times New Roman"/>
          <w:b w:val="false"/>
          <w:i w:val="false"/>
          <w:color w:val="000000"/>
          <w:sz w:val="28"/>
        </w:rPr>
        <w:t>
радиационного фона на местности)_____</w:t>
      </w:r>
      <w:r>
        <w:br/>
      </w:r>
      <w:r>
        <w:rPr>
          <w:rFonts w:ascii="Times New Roman"/>
          <w:b w:val="false"/>
          <w:i w:val="false"/>
          <w:color w:val="000000"/>
          <w:sz w:val="28"/>
        </w:rPr>
        <w:t>
7. Сынама алынған партияның бетiндегi радиациялық аяның деңгейi</w:t>
      </w:r>
      <w:r>
        <w:br/>
      </w:r>
      <w:r>
        <w:rPr>
          <w:rFonts w:ascii="Times New Roman"/>
          <w:b w:val="false"/>
          <w:i w:val="false"/>
          <w:color w:val="000000"/>
          <w:sz w:val="28"/>
        </w:rPr>
        <w:t>
(мөлшер қуаты) (Уровень радиационного фона (мощность дозы) на</w:t>
      </w:r>
      <w:r>
        <w:br/>
      </w:r>
      <w:r>
        <w:rPr>
          <w:rFonts w:ascii="Times New Roman"/>
          <w:b w:val="false"/>
          <w:i w:val="false"/>
          <w:color w:val="000000"/>
          <w:sz w:val="28"/>
        </w:rPr>
        <w:t>
поверхности партии, от которой отобран</w:t>
      </w:r>
      <w:r>
        <w:br/>
      </w:r>
      <w:r>
        <w:rPr>
          <w:rFonts w:ascii="Times New Roman"/>
          <w:b w:val="false"/>
          <w:i w:val="false"/>
          <w:color w:val="000000"/>
          <w:sz w:val="28"/>
        </w:rPr>
        <w:t>
образец)_________________________________________</w:t>
      </w:r>
      <w:r>
        <w:br/>
      </w:r>
      <w:r>
        <w:rPr>
          <w:rFonts w:ascii="Times New Roman"/>
          <w:b w:val="false"/>
          <w:i w:val="false"/>
          <w:color w:val="000000"/>
          <w:sz w:val="28"/>
        </w:rPr>
        <w:t>
8. Гамма-сәулелену мөлшерінің қуаттылығы бойынша партияның</w:t>
      </w:r>
      <w:r>
        <w:br/>
      </w:r>
      <w:r>
        <w:rPr>
          <w:rFonts w:ascii="Times New Roman"/>
          <w:b w:val="false"/>
          <w:i w:val="false"/>
          <w:color w:val="000000"/>
          <w:sz w:val="28"/>
        </w:rPr>
        <w:t>
бiртектiлiгi (Однородность партии по мощности дозы</w:t>
      </w:r>
      <w:r>
        <w:br/>
      </w:r>
      <w:r>
        <w:rPr>
          <w:rFonts w:ascii="Times New Roman"/>
          <w:b w:val="false"/>
          <w:i w:val="false"/>
          <w:color w:val="000000"/>
          <w:sz w:val="28"/>
        </w:rPr>
        <w:t>
гамма-излучения)_____________________________________________________</w:t>
      </w:r>
      <w:r>
        <w:br/>
      </w:r>
      <w:r>
        <w:rPr>
          <w:rFonts w:ascii="Times New Roman"/>
          <w:b w:val="false"/>
          <w:i w:val="false"/>
          <w:color w:val="000000"/>
          <w:sz w:val="28"/>
        </w:rPr>
        <w:t>
                    иә (да), жоқ (нет)</w:t>
      </w:r>
      <w:r>
        <w:br/>
      </w:r>
      <w:r>
        <w:rPr>
          <w:rFonts w:ascii="Times New Roman"/>
          <w:b w:val="false"/>
          <w:i w:val="false"/>
          <w:color w:val="000000"/>
          <w:sz w:val="28"/>
        </w:rPr>
        <w:t>
9. Қосымша мәліметтер (Дополнительные сведения)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2156"/>
        <w:gridCol w:w="3271"/>
        <w:gridCol w:w="3060"/>
        <w:gridCol w:w="3461"/>
      </w:tblGrid>
      <w:tr>
        <w:trPr>
          <w:trHeight w:val="1695"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тізбесі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сынамалар </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отобранных образцов)</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w:t>
            </w:r>
            <w:r>
              <w:br/>
            </w:r>
            <w:r>
              <w:rPr>
                <w:rFonts w:ascii="Times New Roman"/>
                <w:b w:val="false"/>
                <w:i w:val="false"/>
                <w:color w:val="000000"/>
                <w:sz w:val="20"/>
              </w:rPr>
              <w:t>
</w:t>
            </w:r>
            <w:r>
              <w:rPr>
                <w:rFonts w:ascii="Times New Roman"/>
                <w:b w:val="false"/>
                <w:i w:val="false"/>
                <w:color w:val="000000"/>
                <w:sz w:val="20"/>
              </w:rPr>
              <w:t>салмағы, көлемі</w:t>
            </w:r>
            <w:r>
              <w:br/>
            </w:r>
            <w:r>
              <w:rPr>
                <w:rFonts w:ascii="Times New Roman"/>
                <w:b w:val="false"/>
                <w:i w:val="false"/>
                <w:color w:val="000000"/>
                <w:sz w:val="20"/>
              </w:rPr>
              <w:t>
</w:t>
            </w:r>
            <w:r>
              <w:rPr>
                <w:rFonts w:ascii="Times New Roman"/>
                <w:b w:val="false"/>
                <w:i w:val="false"/>
                <w:color w:val="000000"/>
                <w:sz w:val="20"/>
              </w:rPr>
              <w:t>(Вес, объем</w:t>
            </w:r>
            <w:r>
              <w:br/>
            </w:r>
            <w:r>
              <w:rPr>
                <w:rFonts w:ascii="Times New Roman"/>
                <w:b w:val="false"/>
                <w:i w:val="false"/>
                <w:color w:val="000000"/>
                <w:sz w:val="20"/>
              </w:rPr>
              <w:t>
</w:t>
            </w:r>
            <w:r>
              <w:rPr>
                <w:rFonts w:ascii="Times New Roman"/>
                <w:b w:val="false"/>
                <w:i w:val="false"/>
                <w:color w:val="000000"/>
                <w:sz w:val="20"/>
              </w:rPr>
              <w:t>образца)</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түрі мен</w:t>
            </w:r>
            <w:r>
              <w:br/>
            </w:r>
            <w:r>
              <w:rPr>
                <w:rFonts w:ascii="Times New Roman"/>
                <w:b w:val="false"/>
                <w:i w:val="false"/>
                <w:color w:val="000000"/>
                <w:sz w:val="20"/>
              </w:rPr>
              <w:t>
</w:t>
            </w:r>
            <w:r>
              <w:rPr>
                <w:rFonts w:ascii="Times New Roman"/>
                <w:b w:val="false"/>
                <w:i w:val="false"/>
                <w:color w:val="000000"/>
                <w:sz w:val="20"/>
              </w:rPr>
              <w:t>пломба нөмірі</w:t>
            </w:r>
            <w:r>
              <w:br/>
            </w:r>
            <w:r>
              <w:rPr>
                <w:rFonts w:ascii="Times New Roman"/>
                <w:b w:val="false"/>
                <w:i w:val="false"/>
                <w:color w:val="000000"/>
                <w:sz w:val="20"/>
              </w:rPr>
              <w:t>
</w:t>
            </w:r>
            <w:r>
              <w:rPr>
                <w:rFonts w:ascii="Times New Roman"/>
                <w:b w:val="false"/>
                <w:i w:val="false"/>
                <w:color w:val="000000"/>
                <w:sz w:val="20"/>
              </w:rPr>
              <w:t>(Вид упаковки и</w:t>
            </w:r>
            <w:r>
              <w:br/>
            </w:r>
            <w:r>
              <w:rPr>
                <w:rFonts w:ascii="Times New Roman"/>
                <w:b w:val="false"/>
                <w:i w:val="false"/>
                <w:color w:val="000000"/>
                <w:sz w:val="20"/>
              </w:rPr>
              <w:t>
</w:t>
            </w:r>
            <w:r>
              <w:rPr>
                <w:rFonts w:ascii="Times New Roman"/>
                <w:b w:val="false"/>
                <w:i w:val="false"/>
                <w:color w:val="000000"/>
                <w:sz w:val="20"/>
              </w:rPr>
              <w:t>номер печати</w:t>
            </w:r>
            <w:r>
              <w:br/>
            </w:r>
            <w:r>
              <w:rPr>
                <w:rFonts w:ascii="Times New Roman"/>
                <w:b w:val="false"/>
                <w:i w:val="false"/>
                <w:color w:val="000000"/>
                <w:sz w:val="20"/>
              </w:rPr>
              <w:t>
</w:t>
            </w:r>
            <w:r>
              <w:rPr>
                <w:rFonts w:ascii="Times New Roman"/>
                <w:b w:val="false"/>
                <w:i w:val="false"/>
                <w:color w:val="000000"/>
                <w:sz w:val="20"/>
              </w:rPr>
              <w:t>(пломбы)</w:t>
            </w:r>
          </w:p>
        </w:tc>
      </w:tr>
      <w:tr>
        <w:trPr>
          <w:trHeight w:val="285"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Сынама алу барысына қатысқан нысан өкiлiнiң тегi, аты, әкесiнiң</w:t>
      </w:r>
      <w:r>
        <w:br/>
      </w:r>
      <w:r>
        <w:rPr>
          <w:rFonts w:ascii="Times New Roman"/>
          <w:b w:val="false"/>
          <w:i w:val="false"/>
          <w:color w:val="000000"/>
          <w:sz w:val="28"/>
        </w:rPr>
        <w:t>
аты (Должность, фамилия, имя, отчество представителя объекта, в</w:t>
      </w:r>
      <w:r>
        <w:br/>
      </w:r>
      <w:r>
        <w:rPr>
          <w:rFonts w:ascii="Times New Roman"/>
          <w:b w:val="false"/>
          <w:i w:val="false"/>
          <w:color w:val="000000"/>
          <w:sz w:val="28"/>
        </w:rPr>
        <w:t>
присутствии которого произведен отбор)</w:t>
      </w:r>
      <w:r>
        <w:br/>
      </w:r>
      <w:r>
        <w:rPr>
          <w:rFonts w:ascii="Times New Roman"/>
          <w:b w:val="false"/>
          <w:i w:val="false"/>
          <w:color w:val="000000"/>
          <w:sz w:val="28"/>
        </w:rPr>
        <w:t>
______________________________Қолы___________________________________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 (Должность,</w:t>
      </w:r>
      <w:r>
        <w:br/>
      </w:r>
      <w:r>
        <w:rPr>
          <w:rFonts w:ascii="Times New Roman"/>
          <w:b w:val="false"/>
          <w:i w:val="false"/>
          <w:color w:val="000000"/>
          <w:sz w:val="28"/>
        </w:rPr>
        <w:t>
фамилия, имя, отчество производившего отбор образцов) _____________________________________________________________________</w:t>
      </w:r>
      <w:r>
        <w:br/>
      </w:r>
      <w:r>
        <w:rPr>
          <w:rFonts w:ascii="Times New Roman"/>
          <w:b w:val="false"/>
          <w:i w:val="false"/>
          <w:color w:val="000000"/>
          <w:sz w:val="28"/>
        </w:rPr>
        <w:t>
___________________________________________Қолы______________________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Акт үш данада толтырылды</w:t>
      </w:r>
      <w:r>
        <w:br/>
      </w:r>
      <w:r>
        <w:rPr>
          <w:rFonts w:ascii="Times New Roman"/>
          <w:b w:val="false"/>
          <w:i w:val="false"/>
          <w:color w:val="000000"/>
          <w:sz w:val="28"/>
        </w:rPr>
        <w:t>
(Акт составлен в трех экземплярах</w:t>
      </w:r>
      <w:r>
        <w:br/>
      </w:r>
      <w:r>
        <w:rPr>
          <w:rFonts w:ascii="Times New Roman"/>
          <w:b w:val="false"/>
          <w:i w:val="false"/>
          <w:color w:val="000000"/>
          <w:sz w:val="28"/>
        </w:rPr>
        <w:t>
Акт әр (1-ден 5 үлгiге дейiн) әкелiнген сынамаға толтырылады</w:t>
      </w:r>
      <w:r>
        <w:br/>
      </w:r>
      <w:r>
        <w:rPr>
          <w:rFonts w:ascii="Times New Roman"/>
          <w:b w:val="false"/>
          <w:i w:val="false"/>
          <w:color w:val="000000"/>
          <w:sz w:val="28"/>
        </w:rPr>
        <w:t>
Акт заполняется на каждую представленные (от 1 до 5 образцов)</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131 қосымша</w:t>
      </w:r>
    </w:p>
    <w:bookmarkStart w:name="z474" w:id="387"/>
    <w:p>
      <w:pPr>
        <w:spacing w:after="0"/>
        <w:ind w:left="0"/>
        <w:jc w:val="both"/>
      </w:pPr>
      <w:r>
        <w:rPr>
          <w:rFonts w:ascii="Times New Roman"/>
          <w:b w:val="false"/>
          <w:i w:val="false"/>
          <w:color w:val="000000"/>
          <w:sz w:val="28"/>
        </w:rPr>
        <w:t>
Приложение 131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8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129/е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p>
      <w:pPr>
        <w:spacing w:after="0"/>
        <w:ind w:left="0"/>
        <w:jc w:val="left"/>
      </w:pPr>
      <w:r>
        <w:rPr>
          <w:rFonts w:ascii="Times New Roman"/>
          <w:b/>
          <w:i w:val="false"/>
          <w:color w:val="000000"/>
        </w:rPr>
        <w:t xml:space="preserve"> Бұқырлауға, дератизацияға берілетін наряд</w:t>
      </w:r>
      <w:r>
        <w:br/>
      </w:r>
      <w:r>
        <w:rPr>
          <w:rFonts w:ascii="Times New Roman"/>
          <w:b/>
          <w:i w:val="false"/>
          <w:color w:val="000000"/>
        </w:rPr>
        <w:t>
Наряд на дезинсекцию, дератизацию</w:t>
      </w:r>
      <w:r>
        <w:br/>
      </w:r>
      <w:r>
        <w:rPr>
          <w:rFonts w:ascii="Times New Roman"/>
          <w:b/>
          <w:i w:val="false"/>
          <w:color w:val="000000"/>
        </w:rPr>
        <w:t>
№________________</w:t>
      </w:r>
    </w:p>
    <w:p>
      <w:pPr>
        <w:spacing w:after="0"/>
        <w:ind w:left="0"/>
        <w:jc w:val="both"/>
      </w:pPr>
      <w:r>
        <w:rPr>
          <w:rFonts w:ascii="Times New Roman"/>
          <w:b w:val="false"/>
          <w:i w:val="false"/>
          <w:color w:val="000000"/>
          <w:sz w:val="28"/>
        </w:rPr>
        <w:t>1. Шаруашылық ұйымның толық атауы (Полное наименование хозяйствующего</w:t>
      </w:r>
      <w:r>
        <w:br/>
      </w:r>
      <w:r>
        <w:rPr>
          <w:rFonts w:ascii="Times New Roman"/>
          <w:b w:val="false"/>
          <w:i w:val="false"/>
          <w:color w:val="000000"/>
          <w:sz w:val="28"/>
        </w:rPr>
        <w:t>
объекта)____________</w:t>
      </w:r>
      <w:r>
        <w:br/>
      </w:r>
      <w:r>
        <w:rPr>
          <w:rFonts w:ascii="Times New Roman"/>
          <w:b w:val="false"/>
          <w:i w:val="false"/>
          <w:color w:val="000000"/>
          <w:sz w:val="28"/>
        </w:rPr>
        <w:t>
2. Мекен-жайы (Адрес) ___________________________________________</w:t>
      </w:r>
      <w:r>
        <w:br/>
      </w:r>
      <w:r>
        <w:rPr>
          <w:rFonts w:ascii="Times New Roman"/>
          <w:b w:val="false"/>
          <w:i w:val="false"/>
          <w:color w:val="000000"/>
          <w:sz w:val="28"/>
        </w:rPr>
        <w:t>
3. Жәндіктің, кеміргіштің түрі (Вид насекомого, грызуна)</w:t>
      </w:r>
      <w:r>
        <w:br/>
      </w:r>
      <w:r>
        <w:rPr>
          <w:rFonts w:ascii="Times New Roman"/>
          <w:b w:val="false"/>
          <w:i w:val="false"/>
          <w:color w:val="000000"/>
          <w:sz w:val="28"/>
        </w:rPr>
        <w:t>
________________________________________</w:t>
      </w:r>
      <w:r>
        <w:br/>
      </w:r>
      <w:r>
        <w:rPr>
          <w:rFonts w:ascii="Times New Roman"/>
          <w:b w:val="false"/>
          <w:i w:val="false"/>
          <w:color w:val="000000"/>
          <w:sz w:val="28"/>
        </w:rPr>
        <w:t>
4. Келісімшарт (алаңдарға берілетін өтінім) бойынша бұқырлау,</w:t>
      </w:r>
      <w:r>
        <w:br/>
      </w:r>
      <w:r>
        <w:rPr>
          <w:rFonts w:ascii="Times New Roman"/>
          <w:b w:val="false"/>
          <w:i w:val="false"/>
          <w:color w:val="000000"/>
          <w:sz w:val="28"/>
        </w:rPr>
        <w:t>
дератизация жүргізілген алаңның көлемі (Выполнена дезинсекция,</w:t>
      </w:r>
      <w:r>
        <w:br/>
      </w:r>
      <w:r>
        <w:rPr>
          <w:rFonts w:ascii="Times New Roman"/>
          <w:b w:val="false"/>
          <w:i w:val="false"/>
          <w:color w:val="000000"/>
          <w:sz w:val="28"/>
        </w:rPr>
        <w:t>
дератизация по договору или заявке на площади) _________м</w:t>
      </w:r>
      <w:r>
        <w:rPr>
          <w:rFonts w:ascii="Times New Roman"/>
          <w:b w:val="false"/>
          <w:i w:val="false"/>
          <w:color w:val="000000"/>
          <w:vertAlign w:val="superscript"/>
        </w:rPr>
        <w:t>2</w:t>
      </w:r>
      <w:r>
        <w:br/>
      </w:r>
      <w:r>
        <w:rPr>
          <w:rFonts w:ascii="Times New Roman"/>
          <w:b w:val="false"/>
          <w:i w:val="false"/>
          <w:color w:val="000000"/>
          <w:sz w:val="28"/>
        </w:rPr>
        <w:t>
5. Өңдеу күні (Дата обработки)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2"/>
        <w:gridCol w:w="4497"/>
        <w:gridCol w:w="3741"/>
      </w:tblGrid>
      <w:tr>
        <w:trPr>
          <w:trHeight w:val="165" w:hRule="atLeast"/>
        </w:trPr>
        <w:tc>
          <w:tcPr>
            <w:tcW w:w="4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заттар, үй-жайлар,</w:t>
            </w:r>
            <w:r>
              <w:br/>
            </w:r>
            <w:r>
              <w:rPr>
                <w:rFonts w:ascii="Times New Roman"/>
                <w:b w:val="false"/>
                <w:i w:val="false"/>
                <w:color w:val="000000"/>
                <w:sz w:val="20"/>
              </w:rPr>
              <w:t>
</w:t>
            </w:r>
            <w:r>
              <w:rPr>
                <w:rFonts w:ascii="Times New Roman"/>
                <w:b w:val="false"/>
                <w:i w:val="false"/>
                <w:color w:val="000000"/>
                <w:sz w:val="20"/>
              </w:rPr>
              <w:t>аумақтар</w:t>
            </w:r>
            <w:r>
              <w:br/>
            </w:r>
            <w:r>
              <w:rPr>
                <w:rFonts w:ascii="Times New Roman"/>
                <w:b w:val="false"/>
                <w:i w:val="false"/>
                <w:color w:val="000000"/>
                <w:sz w:val="20"/>
              </w:rPr>
              <w:t>
</w:t>
            </w:r>
            <w:r>
              <w:rPr>
                <w:rFonts w:ascii="Times New Roman"/>
                <w:b w:val="false"/>
                <w:i w:val="false"/>
                <w:color w:val="000000"/>
                <w:sz w:val="20"/>
              </w:rPr>
              <w:t>Обработаны вещи, помещения,</w:t>
            </w:r>
            <w:r>
              <w:br/>
            </w:r>
            <w:r>
              <w:rPr>
                <w:rFonts w:ascii="Times New Roman"/>
                <w:b w:val="false"/>
                <w:i w:val="false"/>
                <w:color w:val="000000"/>
                <w:sz w:val="20"/>
              </w:rPr>
              <w:t>
</w:t>
            </w:r>
            <w:r>
              <w:rPr>
                <w:rFonts w:ascii="Times New Roman"/>
                <w:b w:val="false"/>
                <w:i w:val="false"/>
                <w:color w:val="000000"/>
                <w:sz w:val="20"/>
              </w:rPr>
              <w:t>территории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Жұмсалған инсектицидтер, ратицидтер</w:t>
            </w:r>
            <w:r>
              <w:br/>
            </w:r>
            <w:r>
              <w:rPr>
                <w:rFonts w:ascii="Times New Roman"/>
                <w:b w:val="false"/>
                <w:i w:val="false"/>
                <w:color w:val="000000"/>
                <w:sz w:val="20"/>
              </w:rPr>
              <w:t>
</w:t>
            </w:r>
            <w:r>
              <w:rPr>
                <w:rFonts w:ascii="Times New Roman"/>
                <w:b w:val="false"/>
                <w:i w:val="false"/>
                <w:color w:val="000000"/>
                <w:sz w:val="20"/>
              </w:rPr>
              <w:t>Расход инсектицидов, ратициды</w:t>
            </w:r>
          </w:p>
        </w:tc>
      </w:tr>
      <w:tr>
        <w:trPr>
          <w:trHeight w:val="315" w:hRule="atLeast"/>
        </w:trPr>
        <w:tc>
          <w:tcPr>
            <w:tcW w:w="0" w:type="auto"/>
            <w:vMerge/>
            <w:tcBorders>
              <w:top w:val="nil"/>
              <w:left w:val="single" w:color="cfcfcf" w:sz="5"/>
              <w:bottom w:val="single" w:color="cfcfcf" w:sz="5"/>
              <w:right w:val="single" w:color="cfcfcf" w:sz="5"/>
            </w:tcBorders>
          </w:tcP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(кг)</w:t>
            </w:r>
            <w:r>
              <w:br/>
            </w:r>
            <w:r>
              <w:rPr>
                <w:rFonts w:ascii="Times New Roman"/>
                <w:b w:val="false"/>
                <w:i w:val="false"/>
                <w:color w:val="000000"/>
                <w:sz w:val="20"/>
              </w:rPr>
              <w:t>
</w:t>
            </w:r>
            <w:r>
              <w:rPr>
                <w:rFonts w:ascii="Times New Roman"/>
                <w:b w:val="false"/>
                <w:i w:val="false"/>
                <w:color w:val="000000"/>
                <w:sz w:val="20"/>
              </w:rPr>
              <w:t>Количество (кг)</w:t>
            </w:r>
          </w:p>
        </w:tc>
      </w:tr>
      <w:tr>
        <w:trPr>
          <w:trHeight w:val="165"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Бұқырлауды, дератизацияны орындаған адамның тегі, аты, әкесінің</w:t>
      </w:r>
      <w:r>
        <w:br/>
      </w:r>
      <w:r>
        <w:rPr>
          <w:rFonts w:ascii="Times New Roman"/>
          <w:b w:val="false"/>
          <w:i w:val="false"/>
          <w:color w:val="000000"/>
          <w:sz w:val="28"/>
        </w:rPr>
        <w:t>
аты (Фамилия, имя, отчество, лица выполнявшего дезинсекцию,</w:t>
      </w:r>
      <w:r>
        <w:br/>
      </w:r>
      <w:r>
        <w:rPr>
          <w:rFonts w:ascii="Times New Roman"/>
          <w:b w:val="false"/>
          <w:i w:val="false"/>
          <w:color w:val="000000"/>
          <w:sz w:val="28"/>
        </w:rPr>
        <w:t>
дератизацию)___________ Қолы______________________</w:t>
      </w:r>
      <w:r>
        <w:br/>
      </w:r>
      <w:r>
        <w:rPr>
          <w:rFonts w:ascii="Times New Roman"/>
          <w:b w:val="false"/>
          <w:i w:val="false"/>
          <w:color w:val="000000"/>
          <w:sz w:val="28"/>
        </w:rPr>
        <w:t>
                          (Подпись)</w:t>
      </w:r>
      <w:r>
        <w:br/>
      </w:r>
      <w:r>
        <w:rPr>
          <w:rFonts w:ascii="Times New Roman"/>
          <w:b w:val="false"/>
          <w:i w:val="false"/>
          <w:color w:val="000000"/>
          <w:sz w:val="28"/>
        </w:rPr>
        <w:t>
Жұмыс орындалды, наразылық жоқ (Работа выполнена, претензий</w:t>
      </w:r>
      <w:r>
        <w:br/>
      </w:r>
      <w:r>
        <w:rPr>
          <w:rFonts w:ascii="Times New Roman"/>
          <w:b w:val="false"/>
          <w:i w:val="false"/>
          <w:color w:val="000000"/>
          <w:sz w:val="28"/>
        </w:rPr>
        <w:t>
нет)_______________________________</w:t>
      </w:r>
      <w:r>
        <w:br/>
      </w:r>
      <w:r>
        <w:rPr>
          <w:rFonts w:ascii="Times New Roman"/>
          <w:b w:val="false"/>
          <w:i w:val="false"/>
          <w:color w:val="000000"/>
          <w:sz w:val="28"/>
        </w:rPr>
        <w:t>
Тапсырма беруші өкілінің тегі, аты, әкесінің аты мен қолы (Фамилия,</w:t>
      </w:r>
      <w:r>
        <w:br/>
      </w:r>
      <w:r>
        <w:rPr>
          <w:rFonts w:ascii="Times New Roman"/>
          <w:b w:val="false"/>
          <w:i w:val="false"/>
          <w:color w:val="000000"/>
          <w:sz w:val="28"/>
        </w:rPr>
        <w:t>
имя, отчество и подпись ответственного представителя</w:t>
      </w:r>
      <w:r>
        <w:br/>
      </w:r>
      <w:r>
        <w:rPr>
          <w:rFonts w:ascii="Times New Roman"/>
          <w:b w:val="false"/>
          <w:i w:val="false"/>
          <w:color w:val="000000"/>
          <w:sz w:val="28"/>
        </w:rPr>
        <w:t>
заказчика)_________________________Қолы____________________________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132 қосымша</w:t>
      </w:r>
    </w:p>
    <w:p>
      <w:pPr>
        <w:spacing w:after="0"/>
        <w:ind w:left="0"/>
        <w:jc w:val="both"/>
      </w:pPr>
      <w:r>
        <w:rPr>
          <w:rFonts w:ascii="Times New Roman"/>
          <w:b w:val="false"/>
          <w:i w:val="false"/>
          <w:color w:val="000000"/>
          <w:sz w:val="28"/>
        </w:rPr>
        <w:t>Приложение 132</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131/е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131/у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75" w:id="388"/>
    <w:p>
      <w:pPr>
        <w:spacing w:after="0"/>
        <w:ind w:left="0"/>
        <w:jc w:val="left"/>
      </w:pPr>
      <w:r>
        <w:rPr>
          <w:rFonts w:ascii="Times New Roman"/>
          <w:b/>
          <w:i w:val="false"/>
          <w:color w:val="000000"/>
        </w:rPr>
        <w:t xml:space="preserve"> Дайын тағам үлгілерін және олардың құнарлығын зерттеу </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готовых блюд, рационов на калорийность</w:t>
      </w:r>
      <w:r>
        <w:br/>
      </w:r>
      <w:r>
        <w:rPr>
          <w:rFonts w:ascii="Times New Roman"/>
          <w:b/>
          <w:i w:val="false"/>
          <w:color w:val="000000"/>
        </w:rPr>
        <w:t>
№ ______________</w:t>
      </w:r>
      <w:r>
        <w:br/>
      </w:r>
      <w:r>
        <w:rPr>
          <w:rFonts w:ascii="Times New Roman"/>
          <w:b/>
          <w:i w:val="false"/>
          <w:color w:val="000000"/>
        </w:rPr>
        <w:t>
(от) «____»_______________ 20 ж. (г.)</w:t>
      </w:r>
    </w:p>
    <w:bookmarkEnd w:id="388"/>
    <w:p>
      <w:pPr>
        <w:spacing w:after="0"/>
        <w:ind w:left="0"/>
        <w:jc w:val="both"/>
      </w:pPr>
      <w:r>
        <w:rPr>
          <w:rFonts w:ascii="Times New Roman"/>
          <w:b w:val="false"/>
          <w:i w:val="false"/>
          <w:color w:val="000000"/>
          <w:sz w:val="28"/>
        </w:rPr>
        <w:t>Нысанның атауы, мекен-жайы (Наименование объекта, адрес)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Тағамның, жартылай фабрикаттың атауы (Наименование блюда, полуфабриката)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Алынған күні мен уақыты (Дата и время</w:t>
      </w:r>
      <w:r>
        <w:br/>
      </w:r>
      <w:r>
        <w:rPr>
          <w:rFonts w:ascii="Times New Roman"/>
          <w:b w:val="false"/>
          <w:i w:val="false"/>
          <w:color w:val="000000"/>
          <w:sz w:val="28"/>
        </w:rPr>
        <w:t>
отбора)___________________________________________________</w:t>
      </w:r>
      <w:r>
        <w:br/>
      </w:r>
      <w:r>
        <w:rPr>
          <w:rFonts w:ascii="Times New Roman"/>
          <w:b w:val="false"/>
          <w:i w:val="false"/>
          <w:color w:val="000000"/>
          <w:sz w:val="28"/>
        </w:rPr>
        <w:t>
Жеткізілген күні мен уақыты (Дата и время</w:t>
      </w:r>
      <w:r>
        <w:br/>
      </w:r>
      <w:r>
        <w:rPr>
          <w:rFonts w:ascii="Times New Roman"/>
          <w:b w:val="false"/>
          <w:i w:val="false"/>
          <w:color w:val="000000"/>
          <w:sz w:val="28"/>
        </w:rPr>
        <w:t>
доставки)_______________________________________________</w:t>
      </w:r>
      <w:r>
        <w:br/>
      </w:r>
      <w:r>
        <w:rPr>
          <w:rFonts w:ascii="Times New Roman"/>
          <w:b w:val="false"/>
          <w:i w:val="false"/>
          <w:color w:val="000000"/>
          <w:sz w:val="28"/>
        </w:rPr>
        <w:t>
Зерттеу күні мен уақыты (Дата и время</w:t>
      </w:r>
      <w:r>
        <w:br/>
      </w:r>
      <w:r>
        <w:rPr>
          <w:rFonts w:ascii="Times New Roman"/>
          <w:b w:val="false"/>
          <w:i w:val="false"/>
          <w:color w:val="000000"/>
          <w:sz w:val="28"/>
        </w:rPr>
        <w:t>
исследования)______________________________________________</w:t>
      </w:r>
      <w:r>
        <w:br/>
      </w:r>
      <w:r>
        <w:rPr>
          <w:rFonts w:ascii="Times New Roman"/>
          <w:b w:val="false"/>
          <w:i w:val="false"/>
          <w:color w:val="000000"/>
          <w:sz w:val="28"/>
        </w:rPr>
        <w:t>
Қосымша мәліметтер (Дополнительные сведения)</w:t>
      </w:r>
      <w:r>
        <w:br/>
      </w:r>
      <w:r>
        <w:rPr>
          <w:rFonts w:ascii="Times New Roman"/>
          <w:b w:val="false"/>
          <w:i w:val="false"/>
          <w:color w:val="000000"/>
          <w:sz w:val="28"/>
        </w:rPr>
        <w:t>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493"/>
        <w:gridCol w:w="1513"/>
        <w:gridCol w:w="1113"/>
        <w:gridCol w:w="1093"/>
        <w:gridCol w:w="1133"/>
        <w:gridCol w:w="1113"/>
        <w:gridCol w:w="1253"/>
        <w:gridCol w:w="1113"/>
      </w:tblGrid>
      <w:tr>
        <w:trPr>
          <w:trHeight w:val="18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блюд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Үлестің салмағы</w:t>
            </w:r>
            <w:r>
              <w:br/>
            </w:r>
            <w:r>
              <w:rPr>
                <w:rFonts w:ascii="Times New Roman"/>
                <w:b w:val="false"/>
                <w:i w:val="false"/>
                <w:color w:val="000000"/>
                <w:sz w:val="20"/>
              </w:rPr>
              <w:t>
</w:t>
            </w:r>
            <w:r>
              <w:rPr>
                <w:rFonts w:ascii="Times New Roman"/>
                <w:b w:val="false"/>
                <w:i w:val="false"/>
                <w:color w:val="000000"/>
                <w:sz w:val="20"/>
              </w:rPr>
              <w:t>граммен</w:t>
            </w:r>
            <w:r>
              <w:br/>
            </w:r>
            <w:r>
              <w:rPr>
                <w:rFonts w:ascii="Times New Roman"/>
                <w:b w:val="false"/>
                <w:i w:val="false"/>
                <w:color w:val="000000"/>
                <w:sz w:val="20"/>
              </w:rPr>
              <w:t>
</w:t>
            </w:r>
            <w:r>
              <w:rPr>
                <w:rFonts w:ascii="Times New Roman"/>
                <w:b w:val="false"/>
                <w:i w:val="false"/>
                <w:color w:val="000000"/>
                <w:sz w:val="20"/>
              </w:rPr>
              <w:t>Вес порции</w:t>
            </w:r>
            <w:r>
              <w:br/>
            </w:r>
            <w:r>
              <w:rPr>
                <w:rFonts w:ascii="Times New Roman"/>
                <w:b w:val="false"/>
                <w:i w:val="false"/>
                <w:color w:val="000000"/>
                <w:sz w:val="20"/>
              </w:rPr>
              <w:t>
</w:t>
            </w:r>
            <w:r>
              <w:rPr>
                <w:rFonts w:ascii="Times New Roman"/>
                <w:b w:val="false"/>
                <w:i w:val="false"/>
                <w:color w:val="000000"/>
                <w:sz w:val="20"/>
              </w:rPr>
              <w:t>в граммах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граммен (г)</w:t>
            </w:r>
            <w:r>
              <w:br/>
            </w:r>
            <w:r>
              <w:rPr>
                <w:rFonts w:ascii="Times New Roman"/>
                <w:b w:val="false"/>
                <w:i w:val="false"/>
                <w:color w:val="000000"/>
                <w:sz w:val="20"/>
              </w:rPr>
              <w:t>
</w:t>
            </w:r>
            <w:r>
              <w:rPr>
                <w:rFonts w:ascii="Times New Roman"/>
                <w:b w:val="false"/>
                <w:i w:val="false"/>
                <w:color w:val="000000"/>
                <w:sz w:val="20"/>
              </w:rPr>
              <w:t>Вес в граммах (г)</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жүзін-</w:t>
            </w:r>
            <w:r>
              <w:br/>
            </w:r>
            <w:r>
              <w:rPr>
                <w:rFonts w:ascii="Times New Roman"/>
                <w:b w:val="false"/>
                <w:i w:val="false"/>
                <w:color w:val="000000"/>
                <w:sz w:val="20"/>
              </w:rPr>
              <w:t>
</w:t>
            </w:r>
            <w:r>
              <w:rPr>
                <w:rFonts w:ascii="Times New Roman"/>
                <w:b w:val="false"/>
                <w:i w:val="false"/>
                <w:color w:val="000000"/>
                <w:sz w:val="20"/>
              </w:rPr>
              <w:t>дегі</w:t>
            </w:r>
            <w:r>
              <w:br/>
            </w:r>
            <w:r>
              <w:rPr>
                <w:rFonts w:ascii="Times New Roman"/>
                <w:b w:val="false"/>
                <w:i w:val="false"/>
                <w:color w:val="000000"/>
                <w:sz w:val="20"/>
              </w:rPr>
              <w:t>
</w:t>
            </w: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бөлігі</w:t>
            </w:r>
            <w:r>
              <w:br/>
            </w:r>
            <w:r>
              <w:rPr>
                <w:rFonts w:ascii="Times New Roman"/>
                <w:b w:val="false"/>
                <w:i w:val="false"/>
                <w:color w:val="000000"/>
                <w:sz w:val="20"/>
              </w:rPr>
              <w:t>
</w:t>
            </w:r>
            <w:r>
              <w:rPr>
                <w:rFonts w:ascii="Times New Roman"/>
                <w:b w:val="false"/>
                <w:i w:val="false"/>
                <w:color w:val="000000"/>
                <w:sz w:val="20"/>
              </w:rPr>
              <w:t>Плотной</w:t>
            </w:r>
            <w:r>
              <w:br/>
            </w:r>
            <w:r>
              <w:rPr>
                <w:rFonts w:ascii="Times New Roman"/>
                <w:b w:val="false"/>
                <w:i w:val="false"/>
                <w:color w:val="000000"/>
                <w:sz w:val="20"/>
              </w:rPr>
              <w:t>
</w:t>
            </w:r>
            <w:r>
              <w:rPr>
                <w:rFonts w:ascii="Times New Roman"/>
                <w:b w:val="false"/>
                <w:i w:val="false"/>
                <w:color w:val="000000"/>
                <w:sz w:val="20"/>
              </w:rPr>
              <w:t>части</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Гарнирдің</w:t>
            </w:r>
            <w:r>
              <w:br/>
            </w:r>
            <w:r>
              <w:rPr>
                <w:rFonts w:ascii="Times New Roman"/>
                <w:b w:val="false"/>
                <w:i w:val="false"/>
                <w:color w:val="000000"/>
                <w:sz w:val="20"/>
              </w:rPr>
              <w:t>
</w:t>
            </w:r>
            <w:r>
              <w:rPr>
                <w:rFonts w:ascii="Times New Roman"/>
                <w:b w:val="false"/>
                <w:i w:val="false"/>
                <w:color w:val="000000"/>
                <w:sz w:val="20"/>
              </w:rPr>
              <w:t>гарнира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Еттің, балықтың</w:t>
            </w:r>
            <w:r>
              <w:br/>
            </w:r>
            <w:r>
              <w:rPr>
                <w:rFonts w:ascii="Times New Roman"/>
                <w:b w:val="false"/>
                <w:i w:val="false"/>
                <w:color w:val="000000"/>
                <w:sz w:val="20"/>
              </w:rPr>
              <w:t>
</w:t>
            </w:r>
            <w:r>
              <w:rPr>
                <w:rFonts w:ascii="Times New Roman"/>
                <w:b w:val="false"/>
                <w:i w:val="false"/>
                <w:color w:val="000000"/>
                <w:sz w:val="20"/>
              </w:rPr>
              <w:t>мяса, рыбы</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w:t>
            </w:r>
            <w:r>
              <w:br/>
            </w:r>
            <w:r>
              <w:rPr>
                <w:rFonts w:ascii="Times New Roman"/>
                <w:b w:val="false"/>
                <w:i w:val="false"/>
                <w:color w:val="000000"/>
                <w:sz w:val="20"/>
              </w:rPr>
              <w:t>
</w:t>
            </w:r>
            <w:r>
              <w:rPr>
                <w:rFonts w:ascii="Times New Roman"/>
                <w:b w:val="false"/>
                <w:i w:val="false"/>
                <w:color w:val="000000"/>
                <w:sz w:val="20"/>
              </w:rPr>
              <w:t>туре</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жүзінде</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w:t>
            </w:r>
            <w:r>
              <w:br/>
            </w:r>
            <w:r>
              <w:rPr>
                <w:rFonts w:ascii="Times New Roman"/>
                <w:b w:val="false"/>
                <w:i w:val="false"/>
                <w:color w:val="000000"/>
                <w:sz w:val="20"/>
              </w:rPr>
              <w:t>
</w:t>
            </w:r>
            <w:r>
              <w:rPr>
                <w:rFonts w:ascii="Times New Roman"/>
                <w:b w:val="false"/>
                <w:i w:val="false"/>
                <w:color w:val="000000"/>
                <w:sz w:val="20"/>
              </w:rPr>
              <w:t>туре</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жүзінде</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рецептуре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жүзінде</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813"/>
        <w:gridCol w:w="1813"/>
        <w:gridCol w:w="2693"/>
        <w:gridCol w:w="2293"/>
        <w:gridCol w:w="2113"/>
      </w:tblGrid>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құрамы, өлшем бірлігі - г</w:t>
            </w:r>
            <w:r>
              <w:br/>
            </w:r>
            <w:r>
              <w:rPr>
                <w:rFonts w:ascii="Times New Roman"/>
                <w:b w:val="false"/>
                <w:i w:val="false"/>
                <w:color w:val="000000"/>
                <w:sz w:val="20"/>
              </w:rPr>
              <w:t>
</w:t>
            </w:r>
            <w:r>
              <w:rPr>
                <w:rFonts w:ascii="Times New Roman"/>
                <w:b w:val="false"/>
                <w:i w:val="false"/>
                <w:color w:val="000000"/>
                <w:sz w:val="20"/>
              </w:rPr>
              <w:t>Химический состав в единицах измерения - г</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заттар</w:t>
            </w:r>
            <w:r>
              <w:br/>
            </w:r>
            <w:r>
              <w:rPr>
                <w:rFonts w:ascii="Times New Roman"/>
                <w:b w:val="false"/>
                <w:i w:val="false"/>
                <w:color w:val="000000"/>
                <w:sz w:val="20"/>
              </w:rPr>
              <w:t>
</w:t>
            </w:r>
            <w:r>
              <w:rPr>
                <w:rFonts w:ascii="Times New Roman"/>
                <w:b w:val="false"/>
                <w:i w:val="false"/>
                <w:color w:val="000000"/>
                <w:sz w:val="20"/>
              </w:rPr>
              <w:t>Сухие вещества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Белоктар-көмірсулар</w:t>
            </w:r>
            <w:r>
              <w:br/>
            </w:r>
            <w:r>
              <w:rPr>
                <w:rFonts w:ascii="Times New Roman"/>
                <w:b w:val="false"/>
                <w:i w:val="false"/>
                <w:color w:val="000000"/>
                <w:sz w:val="20"/>
              </w:rPr>
              <w:t>
</w:t>
            </w:r>
            <w:r>
              <w:rPr>
                <w:rFonts w:ascii="Times New Roman"/>
                <w:b w:val="false"/>
                <w:i w:val="false"/>
                <w:color w:val="000000"/>
                <w:sz w:val="20"/>
              </w:rPr>
              <w:t>белки-углеводы</w:t>
            </w:r>
          </w:p>
        </w:tc>
      </w:tr>
      <w:tr>
        <w:trPr>
          <w:trHeight w:val="31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 рецептуре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Минимально</w:t>
            </w:r>
            <w:r>
              <w:br/>
            </w:r>
            <w:r>
              <w:rPr>
                <w:rFonts w:ascii="Times New Roman"/>
                <w:b w:val="false"/>
                <w:i w:val="false"/>
                <w:color w:val="000000"/>
                <w:sz w:val="20"/>
              </w:rPr>
              <w:t>
</w:t>
            </w:r>
            <w:r>
              <w:rPr>
                <w:rFonts w:ascii="Times New Roman"/>
                <w:b w:val="false"/>
                <w:i w:val="false"/>
                <w:color w:val="000000"/>
                <w:sz w:val="20"/>
              </w:rPr>
              <w:t>допустимые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w:t>
            </w:r>
            <w:r>
              <w:br/>
            </w:r>
            <w:r>
              <w:rPr>
                <w:rFonts w:ascii="Times New Roman"/>
                <w:b w:val="false"/>
                <w:i w:val="false"/>
                <w:color w:val="000000"/>
                <w:sz w:val="20"/>
              </w:rPr>
              <w:t>
</w:t>
            </w:r>
            <w:r>
              <w:rPr>
                <w:rFonts w:ascii="Times New Roman"/>
                <w:b w:val="false"/>
                <w:i w:val="false"/>
                <w:color w:val="000000"/>
                <w:sz w:val="20"/>
              </w:rPr>
              <w:t>Фактически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 бойынша</w:t>
            </w:r>
            <w:r>
              <w:br/>
            </w:r>
            <w:r>
              <w:rPr>
                <w:rFonts w:ascii="Times New Roman"/>
                <w:b w:val="false"/>
                <w:i w:val="false"/>
                <w:color w:val="000000"/>
                <w:sz w:val="20"/>
              </w:rPr>
              <w:t>
</w:t>
            </w:r>
            <w:r>
              <w:rPr>
                <w:rFonts w:ascii="Times New Roman"/>
                <w:b w:val="false"/>
                <w:i w:val="false"/>
                <w:color w:val="000000"/>
                <w:sz w:val="20"/>
              </w:rPr>
              <w:t>По рецептуре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рауалы</w:t>
            </w:r>
            <w:r>
              <w:br/>
            </w:r>
            <w:r>
              <w:rPr>
                <w:rFonts w:ascii="Times New Roman"/>
                <w:b w:val="false"/>
                <w:i w:val="false"/>
                <w:color w:val="000000"/>
                <w:sz w:val="20"/>
              </w:rPr>
              <w:t>
</w:t>
            </w:r>
            <w:r>
              <w:rPr>
                <w:rFonts w:ascii="Times New Roman"/>
                <w:b w:val="false"/>
                <w:i w:val="false"/>
                <w:color w:val="000000"/>
                <w:sz w:val="20"/>
              </w:rPr>
              <w:t>Минимально</w:t>
            </w:r>
            <w:r>
              <w:br/>
            </w:r>
            <w:r>
              <w:rPr>
                <w:rFonts w:ascii="Times New Roman"/>
                <w:b w:val="false"/>
                <w:i w:val="false"/>
                <w:color w:val="000000"/>
                <w:sz w:val="20"/>
              </w:rPr>
              <w:t>
</w:t>
            </w:r>
            <w:r>
              <w:rPr>
                <w:rFonts w:ascii="Times New Roman"/>
                <w:b w:val="false"/>
                <w:i w:val="false"/>
                <w:color w:val="000000"/>
                <w:sz w:val="20"/>
              </w:rPr>
              <w:t>допустимые.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w:t>
            </w:r>
            <w:r>
              <w:br/>
            </w:r>
            <w:r>
              <w:rPr>
                <w:rFonts w:ascii="Times New Roman"/>
                <w:b w:val="false"/>
                <w:i w:val="false"/>
                <w:color w:val="000000"/>
                <w:sz w:val="20"/>
              </w:rPr>
              <w:t>
</w:t>
            </w:r>
            <w:r>
              <w:rPr>
                <w:rFonts w:ascii="Times New Roman"/>
                <w:b w:val="false"/>
                <w:i w:val="false"/>
                <w:color w:val="000000"/>
                <w:sz w:val="20"/>
              </w:rPr>
              <w:t>Фактически</w:t>
            </w:r>
          </w:p>
        </w:tc>
      </w:tr>
      <w:tr>
        <w:trPr>
          <w:trHeight w:val="18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433"/>
        <w:gridCol w:w="1293"/>
        <w:gridCol w:w="1393"/>
        <w:gridCol w:w="1453"/>
        <w:gridCol w:w="1433"/>
        <w:gridCol w:w="1413"/>
        <w:gridCol w:w="1273"/>
        <w:gridCol w:w="1373"/>
      </w:tblGrid>
      <w:tr>
        <w:trPr>
          <w:trHeight w:val="3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құрамы, өлшем бірлігі-грамм (г)</w:t>
            </w:r>
            <w:r>
              <w:br/>
            </w:r>
            <w:r>
              <w:rPr>
                <w:rFonts w:ascii="Times New Roman"/>
                <w:b w:val="false"/>
                <w:i w:val="false"/>
                <w:color w:val="000000"/>
                <w:sz w:val="20"/>
              </w:rPr>
              <w:t>
</w:t>
            </w:r>
            <w:r>
              <w:rPr>
                <w:rFonts w:ascii="Times New Roman"/>
                <w:b w:val="false"/>
                <w:i w:val="false"/>
                <w:color w:val="000000"/>
                <w:sz w:val="20"/>
              </w:rPr>
              <w:t xml:space="preserve">Химический состав в единицах измерения г </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w:t>
            </w:r>
            <w:r>
              <w:br/>
            </w:r>
            <w:r>
              <w:rPr>
                <w:rFonts w:ascii="Times New Roman"/>
                <w:b w:val="false"/>
                <w:i w:val="false"/>
                <w:color w:val="000000"/>
                <w:sz w:val="20"/>
              </w:rPr>
              <w:t>
</w:t>
            </w:r>
            <w:r>
              <w:rPr>
                <w:rFonts w:ascii="Times New Roman"/>
                <w:b w:val="false"/>
                <w:i w:val="false"/>
                <w:color w:val="000000"/>
                <w:sz w:val="20"/>
              </w:rPr>
              <w:t>Белки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r>
              <w:br/>
            </w:r>
            <w:r>
              <w:rPr>
                <w:rFonts w:ascii="Times New Roman"/>
                <w:b w:val="false"/>
                <w:i w:val="false"/>
                <w:color w:val="000000"/>
                <w:sz w:val="20"/>
              </w:rPr>
              <w:t>
</w:t>
            </w:r>
            <w:r>
              <w:rPr>
                <w:rFonts w:ascii="Times New Roman"/>
                <w:b w:val="false"/>
                <w:i w:val="false"/>
                <w:color w:val="000000"/>
                <w:sz w:val="20"/>
              </w:rPr>
              <w:t>Жиры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Көмірсулар</w:t>
            </w:r>
            <w:r>
              <w:br/>
            </w:r>
            <w:r>
              <w:rPr>
                <w:rFonts w:ascii="Times New Roman"/>
                <w:b w:val="false"/>
                <w:i w:val="false"/>
                <w:color w:val="000000"/>
                <w:sz w:val="20"/>
              </w:rPr>
              <w:t>
</w:t>
            </w:r>
            <w:r>
              <w:rPr>
                <w:rFonts w:ascii="Times New Roman"/>
                <w:b w:val="false"/>
                <w:i w:val="false"/>
                <w:color w:val="000000"/>
                <w:sz w:val="20"/>
              </w:rPr>
              <w:t>Углеводы</w:t>
            </w:r>
          </w:p>
        </w:tc>
      </w:tr>
      <w:tr>
        <w:trPr>
          <w:trHeight w:val="22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рецептуре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Минима-</w:t>
            </w:r>
            <w:r>
              <w:br/>
            </w:r>
            <w:r>
              <w:rPr>
                <w:rFonts w:ascii="Times New Roman"/>
                <w:b w:val="false"/>
                <w:i w:val="false"/>
                <w:color w:val="000000"/>
                <w:sz w:val="20"/>
              </w:rPr>
              <w:t>
</w:t>
            </w:r>
            <w:r>
              <w:rPr>
                <w:rFonts w:ascii="Times New Roman"/>
                <w:b w:val="false"/>
                <w:i w:val="false"/>
                <w:color w:val="000000"/>
                <w:sz w:val="20"/>
              </w:rPr>
              <w:t>льно</w:t>
            </w:r>
            <w:r>
              <w:br/>
            </w:r>
            <w:r>
              <w:rPr>
                <w:rFonts w:ascii="Times New Roman"/>
                <w:b w:val="false"/>
                <w:i w:val="false"/>
                <w:color w:val="000000"/>
                <w:sz w:val="20"/>
              </w:rPr>
              <w:t>
</w:t>
            </w:r>
            <w:r>
              <w:rPr>
                <w:rFonts w:ascii="Times New Roman"/>
                <w:b w:val="false"/>
                <w:i w:val="false"/>
                <w:color w:val="000000"/>
                <w:sz w:val="20"/>
              </w:rPr>
              <w:t>допусти-</w:t>
            </w:r>
            <w:r>
              <w:br/>
            </w:r>
            <w:r>
              <w:rPr>
                <w:rFonts w:ascii="Times New Roman"/>
                <w:b w:val="false"/>
                <w:i w:val="false"/>
                <w:color w:val="000000"/>
                <w:sz w:val="20"/>
              </w:rPr>
              <w:t>
</w:t>
            </w:r>
            <w:r>
              <w:rPr>
                <w:rFonts w:ascii="Times New Roman"/>
                <w:b w:val="false"/>
                <w:i w:val="false"/>
                <w:color w:val="000000"/>
                <w:sz w:val="20"/>
              </w:rPr>
              <w:t>мые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жүзінде</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рецептуре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Минима-</w:t>
            </w:r>
            <w:r>
              <w:br/>
            </w:r>
            <w:r>
              <w:rPr>
                <w:rFonts w:ascii="Times New Roman"/>
                <w:b w:val="false"/>
                <w:i w:val="false"/>
                <w:color w:val="000000"/>
                <w:sz w:val="20"/>
              </w:rPr>
              <w:t>
</w:t>
            </w:r>
            <w:r>
              <w:rPr>
                <w:rFonts w:ascii="Times New Roman"/>
                <w:b w:val="false"/>
                <w:i w:val="false"/>
                <w:color w:val="000000"/>
                <w:sz w:val="20"/>
              </w:rPr>
              <w:t>льно</w:t>
            </w:r>
            <w:r>
              <w:br/>
            </w:r>
            <w:r>
              <w:rPr>
                <w:rFonts w:ascii="Times New Roman"/>
                <w:b w:val="false"/>
                <w:i w:val="false"/>
                <w:color w:val="000000"/>
                <w:sz w:val="20"/>
              </w:rPr>
              <w:t>
</w:t>
            </w:r>
            <w:r>
              <w:rPr>
                <w:rFonts w:ascii="Times New Roman"/>
                <w:b w:val="false"/>
                <w:i w:val="false"/>
                <w:color w:val="000000"/>
                <w:sz w:val="20"/>
              </w:rPr>
              <w:t>допусти-</w:t>
            </w:r>
            <w:r>
              <w:br/>
            </w:r>
            <w:r>
              <w:rPr>
                <w:rFonts w:ascii="Times New Roman"/>
                <w:b w:val="false"/>
                <w:i w:val="false"/>
                <w:color w:val="000000"/>
                <w:sz w:val="20"/>
              </w:rPr>
              <w:t>
</w:t>
            </w:r>
            <w:r>
              <w:rPr>
                <w:rFonts w:ascii="Times New Roman"/>
                <w:b w:val="false"/>
                <w:i w:val="false"/>
                <w:color w:val="000000"/>
                <w:sz w:val="20"/>
              </w:rPr>
              <w:t>мые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жүзінде</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рецептуре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Мини-</w:t>
            </w:r>
            <w:r>
              <w:br/>
            </w:r>
            <w:r>
              <w:rPr>
                <w:rFonts w:ascii="Times New Roman"/>
                <w:b w:val="false"/>
                <w:i w:val="false"/>
                <w:color w:val="000000"/>
                <w:sz w:val="20"/>
              </w:rPr>
              <w:t>
</w:t>
            </w:r>
            <w:r>
              <w:rPr>
                <w:rFonts w:ascii="Times New Roman"/>
                <w:b w:val="false"/>
                <w:i w:val="false"/>
                <w:color w:val="000000"/>
                <w:sz w:val="20"/>
              </w:rPr>
              <w:t>мально</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жүзінде</w:t>
            </w:r>
            <w:r>
              <w:br/>
            </w:r>
            <w:r>
              <w:rPr>
                <w:rFonts w:ascii="Times New Roman"/>
                <w:b w:val="false"/>
                <w:i w:val="false"/>
                <w:color w:val="000000"/>
                <w:sz w:val="20"/>
              </w:rPr>
              <w:t>
</w:t>
            </w:r>
            <w:r>
              <w:rPr>
                <w:rFonts w:ascii="Times New Roman"/>
                <w:b w:val="false"/>
                <w:i w:val="false"/>
                <w:color w:val="000000"/>
                <w:sz w:val="20"/>
              </w:rPr>
              <w:t>Фактически</w:t>
            </w:r>
          </w:p>
        </w:tc>
      </w:tr>
      <w:tr>
        <w:trPr>
          <w:trHeight w:val="28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693"/>
        <w:gridCol w:w="1253"/>
        <w:gridCol w:w="1293"/>
        <w:gridCol w:w="1173"/>
        <w:gridCol w:w="1633"/>
        <w:gridCol w:w="1793"/>
        <w:gridCol w:w="2293"/>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Құнарлылығы</w:t>
            </w:r>
            <w:r>
              <w:br/>
            </w:r>
            <w:r>
              <w:rPr>
                <w:rFonts w:ascii="Times New Roman"/>
                <w:b w:val="false"/>
                <w:i w:val="false"/>
                <w:color w:val="000000"/>
                <w:sz w:val="20"/>
              </w:rPr>
              <w:t>
</w:t>
            </w:r>
            <w:r>
              <w:rPr>
                <w:rFonts w:ascii="Times New Roman"/>
                <w:b w:val="false"/>
                <w:i w:val="false"/>
                <w:color w:val="000000"/>
                <w:sz w:val="20"/>
              </w:rPr>
              <w:t>Калорийность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Ауытқуы</w:t>
            </w:r>
            <w:r>
              <w:br/>
            </w:r>
            <w:r>
              <w:rPr>
                <w:rFonts w:ascii="Times New Roman"/>
                <w:b w:val="false"/>
                <w:i w:val="false"/>
                <w:color w:val="000000"/>
                <w:sz w:val="20"/>
              </w:rPr>
              <w:t>
</w:t>
            </w:r>
            <w:r>
              <w:rPr>
                <w:rFonts w:ascii="Times New Roman"/>
                <w:b w:val="false"/>
                <w:i w:val="false"/>
                <w:color w:val="000000"/>
                <w:sz w:val="20"/>
              </w:rPr>
              <w:t xml:space="preserve">Отклонение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вит. болуы</w:t>
            </w:r>
            <w:r>
              <w:br/>
            </w:r>
            <w:r>
              <w:rPr>
                <w:rFonts w:ascii="Times New Roman"/>
                <w:b w:val="false"/>
                <w:i w:val="false"/>
                <w:color w:val="000000"/>
                <w:sz w:val="20"/>
              </w:rPr>
              <w:t>
</w:t>
            </w:r>
            <w:r>
              <w:rPr>
                <w:rFonts w:ascii="Times New Roman"/>
                <w:b w:val="false"/>
                <w:i w:val="false"/>
                <w:color w:val="000000"/>
                <w:sz w:val="20"/>
              </w:rPr>
              <w:t>(мг %)</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вит. «С»(мг%)</w:t>
            </w:r>
          </w:p>
        </w:tc>
      </w:tr>
      <w:tr>
        <w:trPr>
          <w:trHeight w:val="36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w:t>
            </w:r>
            <w:r>
              <w:br/>
            </w:r>
            <w:r>
              <w:rPr>
                <w:rFonts w:ascii="Times New Roman"/>
                <w:b w:val="false"/>
                <w:i w:val="false"/>
                <w:color w:val="000000"/>
                <w:sz w:val="20"/>
              </w:rPr>
              <w:t>
</w:t>
            </w:r>
            <w:r>
              <w:rPr>
                <w:rFonts w:ascii="Times New Roman"/>
                <w:b w:val="false"/>
                <w:i w:val="false"/>
                <w:color w:val="000000"/>
                <w:sz w:val="20"/>
              </w:rPr>
              <w:t>жүзінде</w:t>
            </w:r>
            <w:r>
              <w:br/>
            </w:r>
            <w:r>
              <w:rPr>
                <w:rFonts w:ascii="Times New Roman"/>
                <w:b w:val="false"/>
                <w:i w:val="false"/>
                <w:color w:val="000000"/>
                <w:sz w:val="20"/>
              </w:rPr>
              <w:t>
</w:t>
            </w: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ческая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w:t>
            </w:r>
            <w:r>
              <w:br/>
            </w:r>
            <w:r>
              <w:rPr>
                <w:rFonts w:ascii="Times New Roman"/>
                <w:b w:val="false"/>
                <w:i w:val="false"/>
                <w:color w:val="000000"/>
                <w:sz w:val="20"/>
              </w:rPr>
              <w:t>
</w:t>
            </w: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Минимально</w:t>
            </w:r>
            <w:r>
              <w:br/>
            </w:r>
            <w:r>
              <w:rPr>
                <w:rFonts w:ascii="Times New Roman"/>
                <w:b w:val="false"/>
                <w:i w:val="false"/>
                <w:color w:val="000000"/>
                <w:sz w:val="20"/>
              </w:rPr>
              <w:t>
</w:t>
            </w:r>
            <w:r>
              <w:rPr>
                <w:rFonts w:ascii="Times New Roman"/>
                <w:b w:val="false"/>
                <w:i w:val="false"/>
                <w:color w:val="000000"/>
                <w:sz w:val="20"/>
              </w:rPr>
              <w:t>допустимые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жүзінде</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w:t>
            </w:r>
            <w:r>
              <w:br/>
            </w:r>
            <w:r>
              <w:rPr>
                <w:rFonts w:ascii="Times New Roman"/>
                <w:b w:val="false"/>
                <w:i w:val="false"/>
                <w:color w:val="000000"/>
                <w:sz w:val="20"/>
              </w:rPr>
              <w:t>
</w:t>
            </w:r>
            <w:r>
              <w:rPr>
                <w:rFonts w:ascii="Times New Roman"/>
                <w:b w:val="false"/>
                <w:i w:val="false"/>
                <w:color w:val="000000"/>
                <w:sz w:val="20"/>
              </w:rPr>
              <w:t>Белки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r>
              <w:br/>
            </w:r>
            <w:r>
              <w:rPr>
                <w:rFonts w:ascii="Times New Roman"/>
                <w:b w:val="false"/>
                <w:i w:val="false"/>
                <w:color w:val="000000"/>
                <w:sz w:val="20"/>
              </w:rPr>
              <w:t>
</w:t>
            </w:r>
            <w:r>
              <w:rPr>
                <w:rFonts w:ascii="Times New Roman"/>
                <w:b w:val="false"/>
                <w:i w:val="false"/>
                <w:color w:val="000000"/>
                <w:sz w:val="20"/>
              </w:rPr>
              <w:t>Жиры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w:t>
            </w:r>
            <w:r>
              <w:br/>
            </w:r>
            <w:r>
              <w:rPr>
                <w:rFonts w:ascii="Times New Roman"/>
                <w:b w:val="false"/>
                <w:i w:val="false"/>
                <w:color w:val="000000"/>
                <w:sz w:val="20"/>
              </w:rPr>
              <w:t>
</w:t>
            </w:r>
            <w:r>
              <w:rPr>
                <w:rFonts w:ascii="Times New Roman"/>
                <w:b w:val="false"/>
                <w:i w:val="false"/>
                <w:color w:val="000000"/>
                <w:sz w:val="20"/>
              </w:rPr>
              <w:t>сулар</w:t>
            </w:r>
            <w:r>
              <w:br/>
            </w:r>
            <w:r>
              <w:rPr>
                <w:rFonts w:ascii="Times New Roman"/>
                <w:b w:val="false"/>
                <w:i w:val="false"/>
                <w:color w:val="000000"/>
                <w:sz w:val="20"/>
              </w:rPr>
              <w:t>
</w:t>
            </w:r>
            <w:r>
              <w:rPr>
                <w:rFonts w:ascii="Times New Roman"/>
                <w:b w:val="false"/>
                <w:i w:val="false"/>
                <w:color w:val="000000"/>
                <w:sz w:val="20"/>
              </w:rPr>
              <w:t>Углеводы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Құнарлылығы</w:t>
            </w:r>
            <w:r>
              <w:br/>
            </w:r>
            <w:r>
              <w:rPr>
                <w:rFonts w:ascii="Times New Roman"/>
                <w:b w:val="false"/>
                <w:i w:val="false"/>
                <w:color w:val="000000"/>
                <w:sz w:val="20"/>
              </w:rPr>
              <w:t>
</w:t>
            </w:r>
            <w:r>
              <w:rPr>
                <w:rFonts w:ascii="Times New Roman"/>
                <w:b w:val="false"/>
                <w:i w:val="false"/>
                <w:color w:val="000000"/>
                <w:sz w:val="20"/>
              </w:rPr>
              <w:t>Калорийность</w:t>
            </w:r>
          </w:p>
        </w:tc>
        <w:tc>
          <w:tcPr>
            <w:tcW w:w="0" w:type="auto"/>
            <w:vMerge/>
            <w:tcBorders>
              <w:top w:val="nil"/>
              <w:left w:val="single" w:color="cfcfcf" w:sz="5"/>
              <w:bottom w:val="single" w:color="cfcfcf" w:sz="5"/>
              <w:right w:val="single" w:color="cfcfcf" w:sz="5"/>
            </w:tcBorders>
          </w:tcPr>
          <w:p/>
        </w:tc>
      </w:tr>
      <w:tr>
        <w:trPr>
          <w:trHeight w:val="28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p>
      <w:pPr>
        <w:spacing w:after="0"/>
        <w:ind w:left="0"/>
        <w:jc w:val="both"/>
      </w:pPr>
      <w:r>
        <w:rPr>
          <w:rFonts w:ascii="Times New Roman"/>
          <w:b w:val="false"/>
          <w:i w:val="false"/>
          <w:color w:val="000000"/>
          <w:sz w:val="28"/>
        </w:rPr>
        <w:t>Үлгі(нің) НҚ-ға сәйкестігіне зерттеулер жүргізілді ( Исследование</w:t>
      </w:r>
      <w:r>
        <w:br/>
      </w:r>
      <w:r>
        <w:rPr>
          <w:rFonts w:ascii="Times New Roman"/>
          <w:b w:val="false"/>
          <w:i w:val="false"/>
          <w:color w:val="000000"/>
          <w:sz w:val="28"/>
        </w:rPr>
        <w:t>
проб проводились на соответствие НД) _______________________________</w:t>
      </w:r>
      <w:r>
        <w:br/>
      </w:r>
      <w:r>
        <w:rPr>
          <w:rFonts w:ascii="Times New Roman"/>
          <w:b w:val="false"/>
          <w:i w:val="false"/>
          <w:color w:val="000000"/>
          <w:sz w:val="28"/>
        </w:rPr>
        <w:t>
Зерттеу жүргізген (Исследование проводил) 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r>
        <w:br/>
      </w:r>
      <w:r>
        <w:rPr>
          <w:rFonts w:ascii="Times New Roman"/>
          <w:b w:val="false"/>
          <w:i w:val="false"/>
          <w:color w:val="000000"/>
          <w:sz w:val="28"/>
        </w:rPr>
        <w:t>
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w:t>
      </w:r>
      <w:r>
        <w:br/>
      </w:r>
      <w:r>
        <w:rPr>
          <w:rFonts w:ascii="Times New Roman"/>
          <w:b w:val="false"/>
          <w:i w:val="false"/>
          <w:color w:val="000000"/>
          <w:sz w:val="28"/>
        </w:rPr>
        <w:t>
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bookmarkStart w:name="z476" w:id="38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133 қосымша </w:t>
      </w:r>
    </w:p>
    <w:bookmarkEnd w:id="389"/>
    <w:p>
      <w:pPr>
        <w:spacing w:after="0"/>
        <w:ind w:left="0"/>
        <w:jc w:val="both"/>
      </w:pPr>
      <w:r>
        <w:rPr>
          <w:rFonts w:ascii="Times New Roman"/>
          <w:b w:val="false"/>
          <w:i w:val="false"/>
          <w:color w:val="000000"/>
          <w:sz w:val="28"/>
        </w:rPr>
        <w:t xml:space="preserve">Приложение 133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477" w:id="390"/>
    <w:p>
      <w:pPr>
        <w:spacing w:after="0"/>
        <w:ind w:left="0"/>
        <w:jc w:val="both"/>
      </w:pPr>
      <w:r>
        <w:rPr>
          <w:rFonts w:ascii="Times New Roman"/>
          <w:b w:val="false"/>
          <w:i w:val="false"/>
          <w:color w:val="000000"/>
          <w:sz w:val="28"/>
        </w:rPr>
        <w:t>
Форма</w:t>
      </w:r>
    </w:p>
    <w:bookmarkEnd w:id="390"/>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132/у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78" w:id="391"/>
    <w:p>
      <w:pPr>
        <w:spacing w:after="0"/>
        <w:ind w:left="0"/>
        <w:jc w:val="left"/>
      </w:pPr>
      <w:r>
        <w:rPr>
          <w:rFonts w:ascii="Times New Roman"/>
          <w:b/>
          <w:i w:val="false"/>
          <w:color w:val="000000"/>
        </w:rPr>
        <w:t xml:space="preserve"> Елді мекендер ауасы үлгілерін алу және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образца атмосферного воздуха населенных мест</w:t>
      </w:r>
    </w:p>
    <w:bookmarkEnd w:id="391"/>
    <w:p>
      <w:pPr>
        <w:spacing w:after="0"/>
        <w:ind w:left="0"/>
        <w:jc w:val="both"/>
      </w:pPr>
      <w:r>
        <w:rPr>
          <w:rFonts w:ascii="Times New Roman"/>
          <w:b w:val="false"/>
          <w:i w:val="false"/>
          <w:color w:val="000000"/>
          <w:sz w:val="28"/>
        </w:rPr>
        <w:t>№__________</w:t>
      </w:r>
      <w:r>
        <w:br/>
      </w:r>
      <w:r>
        <w:rPr>
          <w:rFonts w:ascii="Times New Roman"/>
          <w:b w:val="false"/>
          <w:i w:val="false"/>
          <w:color w:val="000000"/>
          <w:sz w:val="28"/>
        </w:rPr>
        <w:t>
(от) «___» _______________ 20 ж. (г.)</w:t>
      </w:r>
    </w:p>
    <w:p>
      <w:pPr>
        <w:spacing w:after="0"/>
        <w:ind w:left="0"/>
        <w:jc w:val="both"/>
      </w:pPr>
      <w:r>
        <w:rPr>
          <w:rFonts w:ascii="Times New Roman"/>
          <w:b w:val="false"/>
          <w:i w:val="false"/>
          <w:color w:val="000000"/>
          <w:sz w:val="28"/>
        </w:rPr>
        <w:t>Ауа үлгісін алған орын (Место отбора образца воздуха) _______________</w:t>
      </w:r>
      <w:r>
        <w:br/>
      </w:r>
      <w:r>
        <w:rPr>
          <w:rFonts w:ascii="Times New Roman"/>
          <w:b w:val="false"/>
          <w:i w:val="false"/>
          <w:color w:val="000000"/>
          <w:sz w:val="28"/>
        </w:rPr>
        <w:t>
Үлгінің түрі (бір жолғы, тәуліктік орташа) (Вид образца (разовая,</w:t>
      </w:r>
      <w:r>
        <w:br/>
      </w:r>
      <w:r>
        <w:rPr>
          <w:rFonts w:ascii="Times New Roman"/>
          <w:b w:val="false"/>
          <w:i w:val="false"/>
          <w:color w:val="000000"/>
          <w:sz w:val="28"/>
        </w:rPr>
        <w:t>
среднесуточная)) ____________________________________________________</w:t>
      </w:r>
      <w:r>
        <w:br/>
      </w:r>
      <w:r>
        <w:rPr>
          <w:rFonts w:ascii="Times New Roman"/>
          <w:b w:val="false"/>
          <w:i w:val="false"/>
          <w:color w:val="000000"/>
          <w:sz w:val="28"/>
        </w:rPr>
        <w:t>
НҚ-ға сәйкес алынған үлгі (НД, в соответствии с которой произведен</w:t>
      </w:r>
      <w:r>
        <w:br/>
      </w:r>
      <w:r>
        <w:rPr>
          <w:rFonts w:ascii="Times New Roman"/>
          <w:b w:val="false"/>
          <w:i w:val="false"/>
          <w:color w:val="000000"/>
          <w:sz w:val="28"/>
        </w:rPr>
        <w:t>
отбор образца)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Үлгілердің алыну күні мен уақыты (Дата и время отбора образца)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Үлгілерді алуда қолданылған өлшем құралы (Средства измерений,</w:t>
      </w:r>
      <w:r>
        <w:br/>
      </w:r>
      <w:r>
        <w:rPr>
          <w:rFonts w:ascii="Times New Roman"/>
          <w:b w:val="false"/>
          <w:i w:val="false"/>
          <w:color w:val="000000"/>
          <w:sz w:val="28"/>
        </w:rPr>
        <w:t>
применяемые при отборе образца)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сәйкестігі туралы мәлімет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Өңірдің сипаттамасы (Характеристика местности): </w:t>
      </w:r>
      <w:r>
        <w:br/>
      </w:r>
      <w:r>
        <w:rPr>
          <w:rFonts w:ascii="Times New Roman"/>
          <w:b w:val="false"/>
          <w:i w:val="false"/>
          <w:color w:val="000000"/>
          <w:sz w:val="28"/>
        </w:rPr>
        <w:t>
рельефі (рельеф) ___________________________________________________,</w:t>
      </w:r>
      <w:r>
        <w:br/>
      </w:r>
      <w:r>
        <w:rPr>
          <w:rFonts w:ascii="Times New Roman"/>
          <w:b w:val="false"/>
          <w:i w:val="false"/>
          <w:color w:val="000000"/>
          <w:sz w:val="28"/>
        </w:rPr>
        <w:t>
жасыл желектер (зеленый массив) _____________________________________</w:t>
      </w:r>
      <w:r>
        <w:br/>
      </w:r>
      <w:r>
        <w:rPr>
          <w:rFonts w:ascii="Times New Roman"/>
          <w:b w:val="false"/>
          <w:i w:val="false"/>
          <w:color w:val="000000"/>
          <w:sz w:val="28"/>
        </w:rPr>
        <w:t>
оның биіктігі (его высота) ______________________________ ластану</w:t>
      </w:r>
      <w:r>
        <w:br/>
      </w:r>
      <w:r>
        <w:rPr>
          <w:rFonts w:ascii="Times New Roman"/>
          <w:b w:val="false"/>
          <w:i w:val="false"/>
          <w:color w:val="000000"/>
          <w:sz w:val="28"/>
        </w:rPr>
        <w:t>
көзінен ара қашықтығы (расстояние от источника загрязнения)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Жақын орналасқан нысандар (Близлежащие объекты)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Лақтырынды лас заттардың биіктігі мен қуаты (Высота и мощность</w:t>
      </w:r>
      <w:r>
        <w:br/>
      </w:r>
      <w:r>
        <w:rPr>
          <w:rFonts w:ascii="Times New Roman"/>
          <w:b w:val="false"/>
          <w:i w:val="false"/>
          <w:color w:val="000000"/>
          <w:sz w:val="28"/>
        </w:rPr>
        <w:t>
выброса) ____________________________________________________________</w:t>
      </w:r>
      <w:r>
        <w:br/>
      </w:r>
      <w:r>
        <w:rPr>
          <w:rFonts w:ascii="Times New Roman"/>
          <w:b w:val="false"/>
          <w:i w:val="false"/>
          <w:color w:val="000000"/>
          <w:sz w:val="28"/>
        </w:rPr>
        <w:t>
Алау түрі (Вид пламени) _____________________________________________</w:t>
      </w:r>
      <w:r>
        <w:br/>
      </w:r>
      <w:r>
        <w:rPr>
          <w:rFonts w:ascii="Times New Roman"/>
          <w:b w:val="false"/>
          <w:i w:val="false"/>
          <w:color w:val="000000"/>
          <w:sz w:val="28"/>
        </w:rPr>
        <w:t>
Ластану көзі мен ауа сынамаларын алу нүктесі көрсетілген өңірдің</w:t>
      </w:r>
      <w:r>
        <w:br/>
      </w:r>
      <w:r>
        <w:rPr>
          <w:rFonts w:ascii="Times New Roman"/>
          <w:b w:val="false"/>
          <w:i w:val="false"/>
          <w:color w:val="000000"/>
          <w:sz w:val="28"/>
        </w:rPr>
        <w:t>
сызбасы (үй-жай ауасының сынамаларын алу нүктесінің реттік нөмірі)</w:t>
      </w:r>
      <w:r>
        <w:br/>
      </w:r>
      <w:r>
        <w:rPr>
          <w:rFonts w:ascii="Times New Roman"/>
          <w:b w:val="false"/>
          <w:i w:val="false"/>
          <w:color w:val="000000"/>
          <w:sz w:val="28"/>
        </w:rPr>
        <w:t>
(Схема местности, с указанием источника загрязнения и точек отбора</w:t>
      </w:r>
      <w:r>
        <w:br/>
      </w:r>
      <w:r>
        <w:rPr>
          <w:rFonts w:ascii="Times New Roman"/>
          <w:b w:val="false"/>
          <w:i w:val="false"/>
          <w:color w:val="000000"/>
          <w:sz w:val="28"/>
        </w:rPr>
        <w:t>
образца воздуха (порядковый номер отбора образца воздуха помещений))</w:t>
      </w:r>
      <w:r>
        <w:br/>
      </w:r>
      <w:r>
        <w:rPr>
          <w:rFonts w:ascii="Times New Roman"/>
          <w:b w:val="false"/>
          <w:i w:val="false"/>
          <w:color w:val="000000"/>
          <w:sz w:val="28"/>
        </w:rPr>
        <w:t>
Үлгіні алған адамның лауазымы, тегі, аты, әкесінің аты (Должность,</w:t>
      </w:r>
      <w:r>
        <w:br/>
      </w:r>
      <w:r>
        <w:rPr>
          <w:rFonts w:ascii="Times New Roman"/>
          <w:b w:val="false"/>
          <w:i w:val="false"/>
          <w:color w:val="000000"/>
          <w:sz w:val="28"/>
        </w:rPr>
        <w:t>
фамилия, имя, отчество лица производившего отбор образца) _____________________________________________________________________</w:t>
      </w:r>
      <w:r>
        <w:br/>
      </w:r>
      <w:r>
        <w:rPr>
          <w:rFonts w:ascii="Times New Roman"/>
          <w:b w:val="false"/>
          <w:i w:val="false"/>
          <w:color w:val="000000"/>
          <w:sz w:val="28"/>
        </w:rPr>
        <w:t>
____________________________________ қолы (подпись) _________________</w:t>
      </w:r>
      <w:r>
        <w:br/>
      </w:r>
      <w:r>
        <w:rPr>
          <w:rFonts w:ascii="Times New Roman"/>
          <w:b w:val="false"/>
          <w:i w:val="false"/>
          <w:color w:val="000000"/>
          <w:sz w:val="28"/>
        </w:rPr>
        <w:t>
Аудан өкілінің атқаратын қызметі, тегі, аты, әкесінің аты (Занимаемая</w:t>
      </w:r>
      <w:r>
        <w:br/>
      </w:r>
      <w:r>
        <w:rPr>
          <w:rFonts w:ascii="Times New Roman"/>
          <w:b w:val="false"/>
          <w:i w:val="false"/>
          <w:color w:val="000000"/>
          <w:sz w:val="28"/>
        </w:rPr>
        <w:t>
должность представителя района,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 қолы (подпись) _________________</w:t>
      </w:r>
      <w:r>
        <w:br/>
      </w:r>
      <w:r>
        <w:rPr>
          <w:rFonts w:ascii="Times New Roman"/>
          <w:b w:val="false"/>
          <w:i w:val="false"/>
          <w:color w:val="000000"/>
          <w:sz w:val="28"/>
        </w:rPr>
        <w:t>
      Хаттама екі дана болып толтырылады (Протокол заполняется в двух экземплярах)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2"/>
        <w:gridCol w:w="2349"/>
        <w:gridCol w:w="3143"/>
        <w:gridCol w:w="2723"/>
        <w:gridCol w:w="1533"/>
        <w:gridCol w:w="1650"/>
      </w:tblGrid>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Нөмірлері</w:t>
            </w:r>
            <w:r>
              <w:br/>
            </w:r>
            <w:r>
              <w:rPr>
                <w:rFonts w:ascii="Times New Roman"/>
                <w:b w:val="false"/>
                <w:i w:val="false"/>
                <w:color w:val="000000"/>
                <w:sz w:val="20"/>
              </w:rPr>
              <w:t>
</w:t>
            </w:r>
            <w:r>
              <w:rPr>
                <w:rFonts w:ascii="Times New Roman"/>
                <w:b w:val="false"/>
                <w:i w:val="false"/>
                <w:color w:val="000000"/>
                <w:sz w:val="20"/>
              </w:rPr>
              <w:t>Номера</w:t>
            </w:r>
          </w:p>
        </w:tc>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 алған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Точка отбора</w:t>
            </w:r>
            <w:r>
              <w:br/>
            </w:r>
            <w:r>
              <w:rPr>
                <w:rFonts w:ascii="Times New Roman"/>
                <w:b w:val="false"/>
                <w:i w:val="false"/>
                <w:color w:val="000000"/>
                <w:sz w:val="20"/>
              </w:rPr>
              <w:t>
</w:t>
            </w:r>
            <w:r>
              <w:rPr>
                <w:rFonts w:ascii="Times New Roman"/>
                <w:b w:val="false"/>
                <w:i w:val="false"/>
                <w:color w:val="000000"/>
                <w:sz w:val="20"/>
              </w:rPr>
              <w:t>образцов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факторлар</w:t>
            </w:r>
            <w:r>
              <w:br/>
            </w:r>
            <w:r>
              <w:rPr>
                <w:rFonts w:ascii="Times New Roman"/>
                <w:b w:val="false"/>
                <w:i w:val="false"/>
                <w:color w:val="000000"/>
                <w:sz w:val="20"/>
              </w:rPr>
              <w:t>
</w:t>
            </w:r>
            <w:r>
              <w:rPr>
                <w:rFonts w:ascii="Times New Roman"/>
                <w:b w:val="false"/>
                <w:i w:val="false"/>
                <w:color w:val="000000"/>
                <w:sz w:val="20"/>
              </w:rPr>
              <w:t>Метеорологические факторы</w:t>
            </w:r>
          </w:p>
        </w:tc>
      </w:tr>
      <w:tr>
        <w:trPr>
          <w:trHeight w:val="120" w:hRule="atLeast"/>
        </w:trPr>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Сүзгіштердің,</w:t>
            </w:r>
            <w:r>
              <w:br/>
            </w:r>
            <w:r>
              <w:rPr>
                <w:rFonts w:ascii="Times New Roman"/>
                <w:b w:val="false"/>
                <w:i w:val="false"/>
                <w:color w:val="000000"/>
                <w:sz w:val="20"/>
              </w:rPr>
              <w:t>
</w:t>
            </w:r>
            <w:r>
              <w:rPr>
                <w:rFonts w:ascii="Times New Roman"/>
                <w:b w:val="false"/>
                <w:i w:val="false"/>
                <w:color w:val="000000"/>
                <w:sz w:val="20"/>
              </w:rPr>
              <w:t>жұтқыштардың</w:t>
            </w:r>
            <w:r>
              <w:br/>
            </w:r>
            <w:r>
              <w:rPr>
                <w:rFonts w:ascii="Times New Roman"/>
                <w:b w:val="false"/>
                <w:i w:val="false"/>
                <w:color w:val="000000"/>
                <w:sz w:val="20"/>
              </w:rPr>
              <w:t>
</w:t>
            </w:r>
            <w:r>
              <w:rPr>
                <w:rFonts w:ascii="Times New Roman"/>
                <w:b w:val="false"/>
                <w:i w:val="false"/>
                <w:color w:val="000000"/>
                <w:sz w:val="20"/>
              </w:rPr>
              <w:t>Фильтров,</w:t>
            </w:r>
            <w:r>
              <w:br/>
            </w:r>
            <w:r>
              <w:rPr>
                <w:rFonts w:ascii="Times New Roman"/>
                <w:b w:val="false"/>
                <w:i w:val="false"/>
                <w:color w:val="000000"/>
                <w:sz w:val="20"/>
              </w:rPr>
              <w:t>
</w:t>
            </w:r>
            <w:r>
              <w:rPr>
                <w:rFonts w:ascii="Times New Roman"/>
                <w:b w:val="false"/>
                <w:i w:val="false"/>
                <w:color w:val="000000"/>
                <w:sz w:val="20"/>
              </w:rPr>
              <w:t>поглотителей</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Кескіні</w:t>
            </w:r>
            <w:r>
              <w:br/>
            </w:r>
            <w:r>
              <w:rPr>
                <w:rFonts w:ascii="Times New Roman"/>
                <w:b w:val="false"/>
                <w:i w:val="false"/>
                <w:color w:val="000000"/>
                <w:sz w:val="20"/>
              </w:rPr>
              <w:t>
</w:t>
            </w:r>
            <w:r>
              <w:rPr>
                <w:rFonts w:ascii="Times New Roman"/>
                <w:b w:val="false"/>
                <w:i w:val="false"/>
                <w:color w:val="000000"/>
                <w:sz w:val="20"/>
              </w:rPr>
              <w:t>бойынша алу</w:t>
            </w:r>
            <w:r>
              <w:br/>
            </w:r>
            <w:r>
              <w:rPr>
                <w:rFonts w:ascii="Times New Roman"/>
                <w:b w:val="false"/>
                <w:i w:val="false"/>
                <w:color w:val="000000"/>
                <w:sz w:val="20"/>
              </w:rPr>
              <w:t>
</w:t>
            </w:r>
            <w:r>
              <w:rPr>
                <w:rFonts w:ascii="Times New Roman"/>
                <w:b w:val="false"/>
                <w:i w:val="false"/>
                <w:color w:val="000000"/>
                <w:sz w:val="20"/>
              </w:rPr>
              <w:t>нүктелерінің</w:t>
            </w:r>
            <w:r>
              <w:br/>
            </w:r>
            <w:r>
              <w:rPr>
                <w:rFonts w:ascii="Times New Roman"/>
                <w:b w:val="false"/>
                <w:i w:val="false"/>
                <w:color w:val="000000"/>
                <w:sz w:val="20"/>
              </w:rPr>
              <w:t>
</w:t>
            </w:r>
            <w:r>
              <w:rPr>
                <w:rFonts w:ascii="Times New Roman"/>
                <w:b w:val="false"/>
                <w:i w:val="false"/>
                <w:color w:val="000000"/>
                <w:sz w:val="20"/>
              </w:rPr>
              <w:t>Точек отбора</w:t>
            </w:r>
            <w:r>
              <w:br/>
            </w:r>
            <w:r>
              <w:rPr>
                <w:rFonts w:ascii="Times New Roman"/>
                <w:b w:val="false"/>
                <w:i w:val="false"/>
                <w:color w:val="000000"/>
                <w:sz w:val="20"/>
              </w:rPr>
              <w:t>
</w:t>
            </w:r>
            <w:r>
              <w:rPr>
                <w:rFonts w:ascii="Times New Roman"/>
                <w:b w:val="false"/>
                <w:i w:val="false"/>
                <w:color w:val="000000"/>
                <w:sz w:val="20"/>
              </w:rPr>
              <w:t>по эскизу</w:t>
            </w:r>
          </w:p>
        </w:tc>
        <w:tc>
          <w:tcPr>
            <w:tcW w:w="0" w:type="auto"/>
            <w:vMerge/>
            <w:tcBorders>
              <w:top w:val="nil"/>
              <w:left w:val="single" w:color="cfcfcf" w:sz="5"/>
              <w:bottom w:val="single" w:color="cfcfcf" w:sz="5"/>
              <w:right w:val="single" w:color="cfcfcf" w:sz="5"/>
            </w:tcBorders>
          </w:tcP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w:t>
            </w:r>
            <w:r>
              <w:br/>
            </w:r>
            <w:r>
              <w:rPr>
                <w:rFonts w:ascii="Times New Roman"/>
                <w:b w:val="false"/>
                <w:i w:val="false"/>
                <w:color w:val="000000"/>
                <w:sz w:val="20"/>
              </w:rPr>
              <w:t>
</w:t>
            </w:r>
            <w:r>
              <w:rPr>
                <w:rFonts w:ascii="Times New Roman"/>
                <w:b w:val="false"/>
                <w:i w:val="false"/>
                <w:color w:val="000000"/>
                <w:sz w:val="20"/>
              </w:rPr>
              <w:t>қысым, мм. сын.</w:t>
            </w:r>
            <w:r>
              <w:br/>
            </w:r>
            <w:r>
              <w:rPr>
                <w:rFonts w:ascii="Times New Roman"/>
                <w:b w:val="false"/>
                <w:i w:val="false"/>
                <w:color w:val="000000"/>
                <w:sz w:val="20"/>
              </w:rPr>
              <w:t>
</w:t>
            </w: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Атмосферное</w:t>
            </w:r>
            <w:r>
              <w:br/>
            </w:r>
            <w:r>
              <w:rPr>
                <w:rFonts w:ascii="Times New Roman"/>
                <w:b w:val="false"/>
                <w:i w:val="false"/>
                <w:color w:val="000000"/>
                <w:sz w:val="20"/>
              </w:rPr>
              <w:t>
</w:t>
            </w:r>
            <w:r>
              <w:rPr>
                <w:rFonts w:ascii="Times New Roman"/>
                <w:b w:val="false"/>
                <w:i w:val="false"/>
                <w:color w:val="000000"/>
                <w:sz w:val="20"/>
              </w:rPr>
              <w:t>давление мм.</w:t>
            </w:r>
            <w:r>
              <w:br/>
            </w:r>
            <w:r>
              <w:rPr>
                <w:rFonts w:ascii="Times New Roman"/>
                <w:b w:val="false"/>
                <w:i w:val="false"/>
                <w:color w:val="000000"/>
                <w:sz w:val="20"/>
              </w:rPr>
              <w:t>
</w:t>
            </w:r>
            <w:r>
              <w:rPr>
                <w:rFonts w:ascii="Times New Roman"/>
                <w:b w:val="false"/>
                <w:i w:val="false"/>
                <w:color w:val="000000"/>
                <w:sz w:val="20"/>
              </w:rPr>
              <w:t>рт. 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температурасы</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vertAlign w:val="superscript"/>
              </w:rPr>
              <w:t>0</w:t>
            </w:r>
            <w:r>
              <w:br/>
            </w:r>
            <w:r>
              <w:rPr>
                <w:rFonts w:ascii="Times New Roman"/>
                <w:b w:val="false"/>
                <w:i w:val="false"/>
                <w:color w:val="000000"/>
                <w:sz w:val="20"/>
              </w:rPr>
              <w:t>
</w:t>
            </w:r>
            <w:r>
              <w:rPr>
                <w:rFonts w:ascii="Times New Roman"/>
                <w:b w:val="false"/>
                <w:i w:val="false"/>
                <w:color w:val="000000"/>
                <w:sz w:val="20"/>
              </w:rPr>
              <w:t>Температура воздуха</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r>
              <w:br/>
            </w:r>
            <w:r>
              <w:rPr>
                <w:rFonts w:ascii="Times New Roman"/>
                <w:b w:val="false"/>
                <w:i w:val="false"/>
                <w:color w:val="000000"/>
                <w:sz w:val="20"/>
              </w:rPr>
              <w:t>
</w:t>
            </w:r>
            <w:r>
              <w:rPr>
                <w:rFonts w:ascii="Times New Roman"/>
                <w:b w:val="false"/>
                <w:i w:val="false"/>
                <w:color w:val="000000"/>
                <w:sz w:val="20"/>
              </w:rPr>
              <w:t>Сухого</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w:t>
            </w:r>
            <w:r>
              <w:br/>
            </w:r>
            <w:r>
              <w:rPr>
                <w:rFonts w:ascii="Times New Roman"/>
                <w:b w:val="false"/>
                <w:i w:val="false"/>
                <w:color w:val="000000"/>
                <w:sz w:val="20"/>
              </w:rPr>
              <w:t>
</w:t>
            </w:r>
            <w:r>
              <w:rPr>
                <w:rFonts w:ascii="Times New Roman"/>
                <w:b w:val="false"/>
                <w:i w:val="false"/>
                <w:color w:val="000000"/>
                <w:sz w:val="20"/>
              </w:rPr>
              <w:t>Влажного</w:t>
            </w:r>
          </w:p>
        </w:tc>
      </w:tr>
      <w:tr>
        <w:trPr>
          <w:trHeight w:val="285"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2291"/>
        <w:gridCol w:w="1901"/>
        <w:gridCol w:w="1684"/>
        <w:gridCol w:w="1662"/>
        <w:gridCol w:w="1641"/>
        <w:gridCol w:w="2185"/>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факторлар</w:t>
            </w:r>
            <w:r>
              <w:br/>
            </w:r>
            <w:r>
              <w:rPr>
                <w:rFonts w:ascii="Times New Roman"/>
                <w:b w:val="false"/>
                <w:i w:val="false"/>
                <w:color w:val="000000"/>
                <w:sz w:val="20"/>
              </w:rPr>
              <w:t>
</w:t>
            </w:r>
            <w:r>
              <w:rPr>
                <w:rFonts w:ascii="Times New Roman"/>
                <w:b w:val="false"/>
                <w:i w:val="false"/>
                <w:color w:val="000000"/>
                <w:sz w:val="20"/>
              </w:rPr>
              <w:t>Метеорологические факторы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 уақыты (сағ.,мин)</w:t>
            </w:r>
            <w:r>
              <w:br/>
            </w:r>
            <w:r>
              <w:rPr>
                <w:rFonts w:ascii="Times New Roman"/>
                <w:b w:val="false"/>
                <w:i w:val="false"/>
                <w:color w:val="000000"/>
                <w:sz w:val="20"/>
              </w:rPr>
              <w:t>
</w:t>
            </w:r>
            <w:r>
              <w:rPr>
                <w:rFonts w:ascii="Times New Roman"/>
                <w:b w:val="false"/>
                <w:i w:val="false"/>
                <w:color w:val="000000"/>
                <w:sz w:val="20"/>
              </w:rPr>
              <w:t>Время отбора (час,мин)</w:t>
            </w:r>
          </w:p>
        </w:tc>
      </w:tr>
      <w:tr>
        <w:trPr>
          <w:trHeight w:val="120" w:hRule="atLeast"/>
        </w:trPr>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w:t>
            </w:r>
            <w:r>
              <w:br/>
            </w:r>
            <w:r>
              <w:rPr>
                <w:rFonts w:ascii="Times New Roman"/>
                <w:b w:val="false"/>
                <w:i w:val="false"/>
                <w:color w:val="000000"/>
                <w:sz w:val="20"/>
              </w:rPr>
              <w:t>
</w:t>
            </w:r>
            <w:r>
              <w:rPr>
                <w:rFonts w:ascii="Times New Roman"/>
                <w:b w:val="false"/>
                <w:i w:val="false"/>
                <w:color w:val="000000"/>
                <w:sz w:val="20"/>
              </w:rPr>
              <w:t>ылғалдылығы</w:t>
            </w:r>
            <w:r>
              <w:br/>
            </w:r>
            <w:r>
              <w:rPr>
                <w:rFonts w:ascii="Times New Roman"/>
                <w:b w:val="false"/>
                <w:i w:val="false"/>
                <w:color w:val="000000"/>
                <w:sz w:val="20"/>
              </w:rPr>
              <w:t>
</w:t>
            </w:r>
            <w:r>
              <w:rPr>
                <w:rFonts w:ascii="Times New Roman"/>
                <w:b w:val="false"/>
                <w:i w:val="false"/>
                <w:color w:val="000000"/>
                <w:sz w:val="20"/>
              </w:rPr>
              <w:t>Относительная</w:t>
            </w:r>
            <w:r>
              <w:br/>
            </w:r>
            <w:r>
              <w:rPr>
                <w:rFonts w:ascii="Times New Roman"/>
                <w:b w:val="false"/>
                <w:i w:val="false"/>
                <w:color w:val="000000"/>
                <w:sz w:val="20"/>
              </w:rPr>
              <w:t>
</w:t>
            </w:r>
            <w:r>
              <w:rPr>
                <w:rFonts w:ascii="Times New Roman"/>
                <w:b w:val="false"/>
                <w:i w:val="false"/>
                <w:color w:val="000000"/>
                <w:sz w:val="20"/>
              </w:rPr>
              <w:t>влажность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w:t>
            </w:r>
            <w:r>
              <w:rPr>
                <w:rFonts w:ascii="Times New Roman"/>
                <w:b w:val="false"/>
                <w:i w:val="false"/>
                <w:color w:val="000000"/>
                <w:sz w:val="20"/>
              </w:rPr>
              <w:t>Ветер</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w:t>
            </w:r>
            <w:r>
              <w:br/>
            </w:r>
            <w:r>
              <w:rPr>
                <w:rFonts w:ascii="Times New Roman"/>
                <w:b w:val="false"/>
                <w:i w:val="false"/>
                <w:color w:val="000000"/>
                <w:sz w:val="20"/>
              </w:rPr>
              <w:t>
</w:t>
            </w:r>
            <w:r>
              <w:rPr>
                <w:rFonts w:ascii="Times New Roman"/>
                <w:b w:val="false"/>
                <w:i w:val="false"/>
                <w:color w:val="000000"/>
                <w:sz w:val="20"/>
              </w:rPr>
              <w:t>райының</w:t>
            </w:r>
            <w:r>
              <w:br/>
            </w:r>
            <w:r>
              <w:rPr>
                <w:rFonts w:ascii="Times New Roman"/>
                <w:b w:val="false"/>
                <w:i w:val="false"/>
                <w:color w:val="000000"/>
                <w:sz w:val="20"/>
              </w:rPr>
              <w:t>
</w:t>
            </w:r>
            <w:r>
              <w:rPr>
                <w:rFonts w:ascii="Times New Roman"/>
                <w:b w:val="false"/>
                <w:i w:val="false"/>
                <w:color w:val="000000"/>
                <w:sz w:val="20"/>
              </w:rPr>
              <w:t>жағдайы</w:t>
            </w:r>
            <w:r>
              <w:br/>
            </w:r>
            <w:r>
              <w:rPr>
                <w:rFonts w:ascii="Times New Roman"/>
                <w:b w:val="false"/>
                <w:i w:val="false"/>
                <w:color w:val="000000"/>
                <w:sz w:val="20"/>
              </w:rPr>
              <w:t>
</w:t>
            </w:r>
            <w:r>
              <w:rPr>
                <w:rFonts w:ascii="Times New Roman"/>
                <w:b w:val="false"/>
                <w:i w:val="false"/>
                <w:color w:val="000000"/>
                <w:sz w:val="20"/>
              </w:rPr>
              <w:t>Состояние</w:t>
            </w:r>
            <w:r>
              <w:br/>
            </w:r>
            <w:r>
              <w:rPr>
                <w:rFonts w:ascii="Times New Roman"/>
                <w:b w:val="false"/>
                <w:i w:val="false"/>
                <w:color w:val="000000"/>
                <w:sz w:val="20"/>
              </w:rPr>
              <w:t>
</w:t>
            </w:r>
            <w:r>
              <w:rPr>
                <w:rFonts w:ascii="Times New Roman"/>
                <w:b w:val="false"/>
                <w:i w:val="false"/>
                <w:color w:val="000000"/>
                <w:sz w:val="20"/>
              </w:rPr>
              <w:t>погоды</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Начало</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Конец</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л/минутпен</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аспирации, в</w:t>
            </w:r>
            <w:r>
              <w:br/>
            </w:r>
            <w:r>
              <w:rPr>
                <w:rFonts w:ascii="Times New Roman"/>
                <w:b w:val="false"/>
                <w:i w:val="false"/>
                <w:color w:val="000000"/>
                <w:sz w:val="20"/>
              </w:rPr>
              <w:t>
</w:t>
            </w:r>
            <w:r>
              <w:rPr>
                <w:rFonts w:ascii="Times New Roman"/>
                <w:b w:val="false"/>
                <w:i w:val="false"/>
                <w:color w:val="000000"/>
                <w:sz w:val="20"/>
              </w:rPr>
              <w:t>л/мин</w:t>
            </w:r>
          </w:p>
        </w:tc>
      </w:tr>
      <w:tr>
        <w:trPr>
          <w:trHeight w:val="255" w:hRule="atLeast"/>
        </w:trPr>
        <w:tc>
          <w:tcPr>
            <w:tcW w:w="0" w:type="auto"/>
            <w:vMerge/>
            <w:tcBorders>
              <w:top w:val="nil"/>
              <w:left w:val="single" w:color="cfcfcf" w:sz="5"/>
              <w:bottom w:val="single" w:color="cfcfcf" w:sz="5"/>
              <w:right w:val="single" w:color="cfcfcf" w:sz="5"/>
            </w:tcBorders>
          </w:tcP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Бағыты </w:t>
            </w:r>
            <w:r>
              <w:br/>
            </w:r>
            <w:r>
              <w:rPr>
                <w:rFonts w:ascii="Times New Roman"/>
                <w:b w:val="false"/>
                <w:i w:val="false"/>
                <w:color w:val="000000"/>
                <w:sz w:val="20"/>
              </w:rPr>
              <w:t>
</w:t>
            </w:r>
            <w:r>
              <w:rPr>
                <w:rFonts w:ascii="Times New Roman"/>
                <w:b w:val="false"/>
                <w:i w:val="false"/>
                <w:color w:val="000000"/>
                <w:sz w:val="20"/>
              </w:rPr>
              <w:t>Направление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м/сек.</w:t>
            </w:r>
            <w:r>
              <w:br/>
            </w:r>
            <w:r>
              <w:rPr>
                <w:rFonts w:ascii="Times New Roman"/>
                <w:b w:val="false"/>
                <w:i w:val="false"/>
                <w:color w:val="000000"/>
                <w:sz w:val="20"/>
              </w:rPr>
              <w:t>
</w:t>
            </w:r>
            <w:r>
              <w:rPr>
                <w:rFonts w:ascii="Times New Roman"/>
                <w:b w:val="false"/>
                <w:i w:val="false"/>
                <w:color w:val="000000"/>
                <w:sz w:val="20"/>
              </w:rPr>
              <w:t>Скорость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Жұтқыштар мен сүзгіштердің нөмірі атмосфералық ауаны зерттеу нәтижелерін тіркеу журналынан көшіріп жазылады (Номера поглотителей и фильтров переписываются из журнала регистрации результатов исследования атмосферного воздуха).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2053"/>
        <w:gridCol w:w="2265"/>
        <w:gridCol w:w="2259"/>
        <w:gridCol w:w="2259"/>
        <w:gridCol w:w="2763"/>
      </w:tblGrid>
      <w:tr>
        <w:trPr>
          <w:trHeight w:val="180" w:hRule="atLeast"/>
        </w:trPr>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w:t>
            </w:r>
            <w:r>
              <w:br/>
            </w:r>
            <w:r>
              <w:rPr>
                <w:rFonts w:ascii="Times New Roman"/>
                <w:b w:val="false"/>
                <w:i w:val="false"/>
                <w:color w:val="000000"/>
                <w:sz w:val="20"/>
              </w:rPr>
              <w:t>
</w:t>
            </w:r>
            <w:r>
              <w:rPr>
                <w:rFonts w:ascii="Times New Roman"/>
                <w:b w:val="false"/>
                <w:i w:val="false"/>
                <w:color w:val="000000"/>
                <w:sz w:val="20"/>
              </w:rPr>
              <w:t xml:space="preserve">заттың, </w:t>
            </w:r>
            <w:r>
              <w:br/>
            </w:r>
            <w:r>
              <w:rPr>
                <w:rFonts w:ascii="Times New Roman"/>
                <w:b w:val="false"/>
                <w:i w:val="false"/>
                <w:color w:val="000000"/>
                <w:sz w:val="20"/>
              </w:rPr>
              <w:t>
</w:t>
            </w:r>
            <w:r>
              <w:rPr>
                <w:rFonts w:ascii="Times New Roman"/>
                <w:b w:val="false"/>
                <w:i w:val="false"/>
                <w:color w:val="000000"/>
                <w:sz w:val="20"/>
              </w:rPr>
              <w:t>ингредиенттің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определяемого</w:t>
            </w:r>
            <w:r>
              <w:br/>
            </w:r>
            <w:r>
              <w:rPr>
                <w:rFonts w:ascii="Times New Roman"/>
                <w:b w:val="false"/>
                <w:i w:val="false"/>
                <w:color w:val="000000"/>
                <w:sz w:val="20"/>
              </w:rPr>
              <w:t>
</w:t>
            </w: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ингредиента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 қанықтығын зерттеу нәтижесі</w:t>
            </w:r>
            <w:r>
              <w:br/>
            </w:r>
            <w:r>
              <w:rPr>
                <w:rFonts w:ascii="Times New Roman"/>
                <w:b w:val="false"/>
                <w:i w:val="false"/>
                <w:color w:val="000000"/>
                <w:sz w:val="20"/>
              </w:rPr>
              <w:t>
</w:t>
            </w:r>
            <w:r>
              <w:rPr>
                <w:rFonts w:ascii="Times New Roman"/>
                <w:b w:val="false"/>
                <w:i w:val="false"/>
                <w:color w:val="000000"/>
                <w:sz w:val="20"/>
              </w:rPr>
              <w:t>Единицы измерения, результат исследования концентрации</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Сәйкестiгiмен</w:t>
            </w:r>
            <w:r>
              <w:br/>
            </w:r>
            <w:r>
              <w:rPr>
                <w:rFonts w:ascii="Times New Roman"/>
                <w:b w:val="false"/>
                <w:i w:val="false"/>
                <w:color w:val="000000"/>
                <w:sz w:val="20"/>
              </w:rPr>
              <w:t>
</w:t>
            </w:r>
            <w:r>
              <w:rPr>
                <w:rFonts w:ascii="Times New Roman"/>
                <w:b w:val="false"/>
                <w:i w:val="false"/>
                <w:color w:val="000000"/>
                <w:sz w:val="20"/>
              </w:rPr>
              <w:t xml:space="preserve">зерттеу </w:t>
            </w:r>
            <w:r>
              <w:br/>
            </w:r>
            <w:r>
              <w:rPr>
                <w:rFonts w:ascii="Times New Roman"/>
                <w:b w:val="false"/>
                <w:i w:val="false"/>
                <w:color w:val="000000"/>
                <w:sz w:val="20"/>
              </w:rPr>
              <w:t>
</w:t>
            </w:r>
            <w:r>
              <w:rPr>
                <w:rFonts w:ascii="Times New Roman"/>
                <w:b w:val="false"/>
                <w:i w:val="false"/>
                <w:color w:val="000000"/>
                <w:sz w:val="20"/>
              </w:rPr>
              <w:t>өткiзiлген</w:t>
            </w:r>
            <w:r>
              <w:br/>
            </w:r>
            <w:r>
              <w:rPr>
                <w:rFonts w:ascii="Times New Roman"/>
                <w:b w:val="false"/>
                <w:i w:val="false"/>
                <w:color w:val="000000"/>
                <w:sz w:val="20"/>
              </w:rPr>
              <w:t>
</w:t>
            </w:r>
            <w:r>
              <w:rPr>
                <w:rFonts w:ascii="Times New Roman"/>
                <w:b w:val="false"/>
                <w:i w:val="false"/>
                <w:color w:val="000000"/>
                <w:sz w:val="20"/>
              </w:rPr>
              <w:t>нормативтік</w:t>
            </w:r>
            <w:r>
              <w:br/>
            </w:r>
            <w:r>
              <w:rPr>
                <w:rFonts w:ascii="Times New Roman"/>
                <w:b w:val="false"/>
                <w:i w:val="false"/>
                <w:color w:val="000000"/>
                <w:sz w:val="20"/>
              </w:rPr>
              <w:t>
</w:t>
            </w:r>
            <w:r>
              <w:rPr>
                <w:rFonts w:ascii="Times New Roman"/>
                <w:b w:val="false"/>
                <w:i w:val="false"/>
                <w:color w:val="000000"/>
                <w:sz w:val="20"/>
              </w:rPr>
              <w:t>құжаттама</w:t>
            </w:r>
            <w:r>
              <w:br/>
            </w:r>
            <w:r>
              <w:rPr>
                <w:rFonts w:ascii="Times New Roman"/>
                <w:b w:val="false"/>
                <w:i w:val="false"/>
                <w:color w:val="000000"/>
                <w:sz w:val="20"/>
              </w:rPr>
              <w:t>
</w:t>
            </w:r>
            <w:r>
              <w:rPr>
                <w:rFonts w:ascii="Times New Roman"/>
                <w:b w:val="false"/>
                <w:i w:val="false"/>
                <w:color w:val="000000"/>
                <w:sz w:val="20"/>
              </w:rPr>
              <w:t>Нормативная</w:t>
            </w:r>
            <w:r>
              <w:br/>
            </w:r>
            <w:r>
              <w:rPr>
                <w:rFonts w:ascii="Times New Roman"/>
                <w:b w:val="false"/>
                <w:i w:val="false"/>
                <w:color w:val="000000"/>
                <w:sz w:val="20"/>
              </w:rPr>
              <w:t>
</w:t>
            </w:r>
            <w:r>
              <w:rPr>
                <w:rFonts w:ascii="Times New Roman"/>
                <w:b w:val="false"/>
                <w:i w:val="false"/>
                <w:color w:val="000000"/>
                <w:sz w:val="20"/>
              </w:rPr>
              <w:t>документация</w:t>
            </w:r>
            <w:r>
              <w:br/>
            </w:r>
            <w:r>
              <w:rPr>
                <w:rFonts w:ascii="Times New Roman"/>
                <w:b w:val="false"/>
                <w:i w:val="false"/>
                <w:color w:val="000000"/>
                <w:sz w:val="20"/>
              </w:rPr>
              <w:t>
</w:t>
            </w:r>
            <w:r>
              <w:rPr>
                <w:rFonts w:ascii="Times New Roman"/>
                <w:b w:val="false"/>
                <w:i w:val="false"/>
                <w:color w:val="000000"/>
                <w:sz w:val="20"/>
              </w:rPr>
              <w:t xml:space="preserve">в соответствии </w:t>
            </w:r>
            <w:r>
              <w:br/>
            </w:r>
            <w:r>
              <w:rPr>
                <w:rFonts w:ascii="Times New Roman"/>
                <w:b w:val="false"/>
                <w:i w:val="false"/>
                <w:color w:val="000000"/>
                <w:sz w:val="20"/>
              </w:rPr>
              <w:t>
</w:t>
            </w:r>
            <w:r>
              <w:rPr>
                <w:rFonts w:ascii="Times New Roman"/>
                <w:b w:val="false"/>
                <w:i w:val="false"/>
                <w:color w:val="000000"/>
                <w:sz w:val="20"/>
              </w:rPr>
              <w:t xml:space="preserve">с которой </w:t>
            </w:r>
            <w:r>
              <w:br/>
            </w:r>
            <w:r>
              <w:rPr>
                <w:rFonts w:ascii="Times New Roman"/>
                <w:b w:val="false"/>
                <w:i w:val="false"/>
                <w:color w:val="000000"/>
                <w:sz w:val="20"/>
              </w:rPr>
              <w:t>
</w:t>
            </w:r>
            <w:r>
              <w:rPr>
                <w:rFonts w:ascii="Times New Roman"/>
                <w:b w:val="false"/>
                <w:i w:val="false"/>
                <w:color w:val="000000"/>
                <w:sz w:val="20"/>
              </w:rPr>
              <w:t xml:space="preserve">проводились </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Максимальді-бір жолғы</w:t>
            </w:r>
            <w:r>
              <w:br/>
            </w:r>
            <w:r>
              <w:rPr>
                <w:rFonts w:ascii="Times New Roman"/>
                <w:b w:val="false"/>
                <w:i w:val="false"/>
                <w:color w:val="000000"/>
                <w:sz w:val="20"/>
              </w:rPr>
              <w:t>
</w:t>
            </w:r>
            <w:r>
              <w:rPr>
                <w:rFonts w:ascii="Times New Roman"/>
                <w:b w:val="false"/>
                <w:i w:val="false"/>
                <w:color w:val="000000"/>
                <w:sz w:val="20"/>
              </w:rPr>
              <w:t>Максимально-разовая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орташа</w:t>
            </w:r>
            <w:r>
              <w:br/>
            </w:r>
            <w:r>
              <w:rPr>
                <w:rFonts w:ascii="Times New Roman"/>
                <w:b w:val="false"/>
                <w:i w:val="false"/>
                <w:color w:val="000000"/>
                <w:sz w:val="20"/>
              </w:rPr>
              <w:t>
</w:t>
            </w:r>
            <w:r>
              <w:rPr>
                <w:rFonts w:ascii="Times New Roman"/>
                <w:b w:val="false"/>
                <w:i w:val="false"/>
                <w:color w:val="000000"/>
                <w:sz w:val="20"/>
              </w:rPr>
              <w:t>Среднесуточная</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РЕШШ</w:t>
            </w:r>
            <w:r>
              <w:br/>
            </w:r>
            <w:r>
              <w:rPr>
                <w:rFonts w:ascii="Times New Roman"/>
                <w:b w:val="false"/>
                <w:i w:val="false"/>
                <w:color w:val="000000"/>
                <w:sz w:val="20"/>
              </w:rPr>
              <w:t>
</w:t>
            </w:r>
            <w:r>
              <w:rPr>
                <w:rFonts w:ascii="Times New Roman"/>
                <w:b w:val="false"/>
                <w:i w:val="false"/>
                <w:color w:val="000000"/>
                <w:sz w:val="20"/>
              </w:rPr>
              <w:t>ПДК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РЕШШ</w:t>
            </w:r>
            <w:r>
              <w:br/>
            </w:r>
            <w:r>
              <w:rPr>
                <w:rFonts w:ascii="Times New Roman"/>
                <w:b w:val="false"/>
                <w:i w:val="false"/>
                <w:color w:val="000000"/>
                <w:sz w:val="20"/>
              </w:rPr>
              <w:t>
</w:t>
            </w:r>
            <w:r>
              <w:rPr>
                <w:rFonts w:ascii="Times New Roman"/>
                <w:b w:val="false"/>
                <w:i w:val="false"/>
                <w:color w:val="000000"/>
                <w:sz w:val="20"/>
              </w:rPr>
              <w:t>ПДК</w:t>
            </w:r>
          </w:p>
        </w:tc>
        <w:tc>
          <w:tcPr>
            <w:tcW w:w="0" w:type="auto"/>
            <w:vMerge/>
            <w:tcBorders>
              <w:top w:val="nil"/>
              <w:left w:val="single" w:color="cfcfcf" w:sz="5"/>
              <w:bottom w:val="single" w:color="cfcfcf" w:sz="5"/>
              <w:right w:val="single" w:color="cfcfcf" w:sz="5"/>
            </w:tcBorders>
          </w:tcPr>
          <w:p/>
        </w:tc>
      </w:tr>
      <w:tr>
        <w:trPr>
          <w:trHeight w:val="28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Үлгілердің (дің) НҚ-ға сәйкестiгiне зерттеулер жүргiзiлдi</w:t>
      </w:r>
      <w:r>
        <w:br/>
      </w:r>
      <w:r>
        <w:rPr>
          <w:rFonts w:ascii="Times New Roman"/>
          <w:b w:val="false"/>
          <w:i w:val="false"/>
          <w:color w:val="000000"/>
          <w:sz w:val="28"/>
        </w:rPr>
        <w:t>
(Исследования проб (ы)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w:t>
      </w:r>
      <w:r>
        <w:rPr>
          <w:rFonts w:ascii="Times New Roman"/>
          <w:b w:val="false"/>
          <w:i w:val="false"/>
          <w:color w:val="000000"/>
          <w:sz w:val="28"/>
        </w:rPr>
        <w:t>                                                   лауазымы, тегі, аты, әкесінің аты,</w:t>
      </w:r>
      <w:r>
        <w:br/>
      </w:r>
      <w:r>
        <w:rPr>
          <w:rFonts w:ascii="Times New Roman"/>
          <w:b w:val="false"/>
          <w:i w:val="false"/>
          <w:color w:val="000000"/>
          <w:sz w:val="28"/>
        </w:rPr>
        <w:t>
</w:t>
      </w:r>
      <w:r>
        <w:rPr>
          <w:rFonts w:ascii="Times New Roman"/>
          <w:b w:val="false"/>
          <w:i w:val="false"/>
          <w:color w:val="000000"/>
          <w:sz w:val="28"/>
        </w:rPr>
        <w:t>                                    қолы (должность, фамилия, имя, отчество, подпись)</w:t>
      </w:r>
      <w:r>
        <w:br/>
      </w:r>
      <w:r>
        <w:rPr>
          <w:rFonts w:ascii="Times New Roman"/>
          <w:b w:val="false"/>
          <w:i w:val="false"/>
          <w:color w:val="000000"/>
          <w:sz w:val="28"/>
        </w:rPr>
        <w:t>
Зертхана меңгерушісінің қолы, тегі, аты, әкесінің аты (фамилия, имя, отчество, подпись заведующего лабораторией)</w:t>
      </w:r>
      <w:r>
        <w:br/>
      </w:r>
      <w:r>
        <w:rPr>
          <w:rFonts w:ascii="Times New Roman"/>
          <w:b w:val="false"/>
          <w:i w:val="false"/>
          <w:color w:val="000000"/>
          <w:sz w:val="28"/>
        </w:rPr>
        <w:t>
</w:t>
      </w:r>
      <w:r>
        <w:rPr>
          <w:rFonts w:ascii="Times New Roman"/>
          <w:b/>
          <w:i w:val="false"/>
          <w:color w:val="000000"/>
          <w:sz w:val="28"/>
        </w:rPr>
        <w:t>________________________________________________________</w:t>
      </w:r>
      <w:r>
        <w:rPr>
          <w:rFonts w:ascii="Times New Roman"/>
          <w:b/>
          <w:i w:val="false"/>
          <w:color w:val="000000"/>
          <w:sz w:val="28"/>
        </w:rPr>
        <w:t>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басшысы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тегі, аты, әкесінің аты қолы (фамилия, имя, отчество, подпись)</w:t>
      </w:r>
    </w:p>
    <w:bookmarkStart w:name="z479" w:id="39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134 қосымша </w:t>
      </w:r>
    </w:p>
    <w:bookmarkEnd w:id="392"/>
    <w:p>
      <w:pPr>
        <w:spacing w:after="0"/>
        <w:ind w:left="0"/>
        <w:jc w:val="both"/>
      </w:pPr>
      <w:r>
        <w:rPr>
          <w:rFonts w:ascii="Times New Roman"/>
          <w:b w:val="false"/>
          <w:i w:val="false"/>
          <w:color w:val="000000"/>
          <w:sz w:val="28"/>
        </w:rPr>
        <w:t xml:space="preserve">Приложение 134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480" w:id="393"/>
    <w:p>
      <w:pPr>
        <w:spacing w:after="0"/>
        <w:ind w:left="0"/>
        <w:jc w:val="both"/>
      </w:pPr>
      <w:r>
        <w:rPr>
          <w:rFonts w:ascii="Times New Roman"/>
          <w:b w:val="false"/>
          <w:i w:val="false"/>
          <w:color w:val="000000"/>
          <w:sz w:val="28"/>
        </w:rPr>
        <w:t>
Форма</w:t>
      </w:r>
    </w:p>
    <w:bookmarkEnd w:id="393"/>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133/е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133/у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81" w:id="394"/>
    <w:p>
      <w:pPr>
        <w:spacing w:after="0"/>
        <w:ind w:left="0"/>
        <w:jc w:val="left"/>
      </w:pPr>
      <w:r>
        <w:rPr>
          <w:rFonts w:ascii="Times New Roman"/>
          <w:b/>
          <w:i w:val="false"/>
          <w:color w:val="000000"/>
        </w:rPr>
        <w:t xml:space="preserve"> Жабық үй-жайлардың (жұмыс аумағының) ауасынан</w:t>
      </w:r>
      <w:r>
        <w:br/>
      </w:r>
      <w:r>
        <w:rPr>
          <w:rFonts w:ascii="Times New Roman"/>
          <w:b/>
          <w:i w:val="false"/>
          <w:color w:val="000000"/>
        </w:rPr>
        <w:t>
үлгі алу мен зерттеудің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отбора и исследования образцов воздуха закрытых помещений</w:t>
      </w:r>
      <w:r>
        <w:br/>
      </w:r>
      <w:r>
        <w:rPr>
          <w:rFonts w:ascii="Times New Roman"/>
          <w:b/>
          <w:i w:val="false"/>
          <w:color w:val="000000"/>
        </w:rPr>
        <w:t>
(рабочей зоны)</w:t>
      </w:r>
    </w:p>
    <w:bookmarkEnd w:id="394"/>
    <w:p>
      <w:pPr>
        <w:spacing w:after="0"/>
        <w:ind w:left="0"/>
        <w:jc w:val="both"/>
      </w:pPr>
      <w:r>
        <w:rPr>
          <w:rFonts w:ascii="Times New Roman"/>
          <w:b w:val="false"/>
          <w:i w:val="false"/>
          <w:color w:val="000000"/>
          <w:sz w:val="28"/>
        </w:rPr>
        <w:t>№ _____________</w:t>
      </w:r>
      <w:r>
        <w:br/>
      </w:r>
      <w:r>
        <w:rPr>
          <w:rFonts w:ascii="Times New Roman"/>
          <w:b w:val="false"/>
          <w:i w:val="false"/>
          <w:color w:val="000000"/>
          <w:sz w:val="28"/>
        </w:rPr>
        <w:t>
(от) «__» __________________ 20 ж.(г.)</w:t>
      </w:r>
    </w:p>
    <w:p>
      <w:pPr>
        <w:spacing w:after="0"/>
        <w:ind w:left="0"/>
        <w:jc w:val="both"/>
      </w:pPr>
      <w:r>
        <w:rPr>
          <w:rFonts w:ascii="Times New Roman"/>
          <w:b w:val="false"/>
          <w:i w:val="false"/>
          <w:color w:val="000000"/>
          <w:sz w:val="28"/>
        </w:rPr>
        <w:t>1. Нысанның атауы, мекен-жайы (Наименование объекта,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Ауа үлгілерін алу орны (Место отбора проб воздуха)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(шаруашылық жүргізуші субъектінің атауы, мекен-жайы, цех,</w:t>
      </w:r>
      <w:r>
        <w:br/>
      </w:r>
      <w:r>
        <w:rPr>
          <w:rFonts w:ascii="Times New Roman"/>
          <w:b w:val="false"/>
          <w:i w:val="false"/>
          <w:color w:val="000000"/>
          <w:sz w:val="28"/>
        </w:rPr>
        <w:t>
                  учаске, бөлме класс және басқалар)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(цех, участок, отд., помещение, здание, комната, класс и другие)</w:t>
      </w:r>
      <w:r>
        <w:br/>
      </w:r>
      <w:r>
        <w:rPr>
          <w:rFonts w:ascii="Times New Roman"/>
          <w:b w:val="false"/>
          <w:i w:val="false"/>
          <w:color w:val="000000"/>
          <w:sz w:val="28"/>
        </w:rPr>
        <w:t>
3. Үлгі келесі НҚ-ға сай алынды (НД,согласно которой произведен</w:t>
      </w:r>
      <w:r>
        <w:br/>
      </w:r>
      <w:r>
        <w:rPr>
          <w:rFonts w:ascii="Times New Roman"/>
          <w:b w:val="false"/>
          <w:i w:val="false"/>
          <w:color w:val="000000"/>
          <w:sz w:val="28"/>
        </w:rPr>
        <w:t>
отбор)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Үлгінің алыну күні және уақыты (Дата и время отбора)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Жеткізілген күні мен уақыты (Дата и время доставки)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Тасымалдау жағдайы (Условия транспортировки)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Сақтау жағдайы (Условия хранения)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Үлгіні алғанда қолданылатын өлшем құралдары (Средства измерений,</w:t>
      </w:r>
      <w:r>
        <w:br/>
      </w:r>
      <w:r>
        <w:rPr>
          <w:rFonts w:ascii="Times New Roman"/>
          <w:b w:val="false"/>
          <w:i w:val="false"/>
          <w:color w:val="000000"/>
          <w:sz w:val="28"/>
        </w:rPr>
        <w:t>
применяемые при отборе проб)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Мемлекеттік тексеру туралы деректер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Үй-жайдың сипаттамасы (Характеристика помещения):</w:t>
      </w:r>
      <w:r>
        <w:br/>
      </w:r>
      <w:r>
        <w:rPr>
          <w:rFonts w:ascii="Times New Roman"/>
          <w:b w:val="false"/>
          <w:i w:val="false"/>
          <w:color w:val="000000"/>
          <w:sz w:val="28"/>
        </w:rPr>
        <w:t>
___________________ м</w:t>
      </w:r>
      <w:r>
        <w:rPr>
          <w:rFonts w:ascii="Times New Roman"/>
          <w:b w:val="false"/>
          <w:i w:val="false"/>
          <w:color w:val="000000"/>
          <w:vertAlign w:val="superscript"/>
        </w:rPr>
        <w:t>2</w:t>
      </w:r>
      <w:r>
        <w:rPr>
          <w:rFonts w:ascii="Times New Roman"/>
          <w:b w:val="false"/>
          <w:i w:val="false"/>
          <w:color w:val="000000"/>
          <w:sz w:val="28"/>
        </w:rPr>
        <w:t>,көлемі (кубатура )__________ м</w:t>
      </w:r>
      <w:r>
        <w:rPr>
          <w:rFonts w:ascii="Times New Roman"/>
          <w:b w:val="false"/>
          <w:i w:val="false"/>
          <w:color w:val="000000"/>
          <w:vertAlign w:val="superscript"/>
        </w:rPr>
        <w:t>3</w:t>
      </w:r>
      <w:r>
        <w:br/>
      </w:r>
      <w:r>
        <w:rPr>
          <w:rFonts w:ascii="Times New Roman"/>
          <w:b w:val="false"/>
          <w:i w:val="false"/>
          <w:color w:val="000000"/>
          <w:sz w:val="28"/>
        </w:rPr>
        <w:t>
11. Жұмыс істейтін адамдар саны (Количество работающих человек)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Алу жағдайы (Условия отбора)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Технологиялық үрдістің сипаттамасы (Характеристика</w:t>
      </w:r>
      <w:r>
        <w:br/>
      </w:r>
      <w:r>
        <w:rPr>
          <w:rFonts w:ascii="Times New Roman"/>
          <w:b w:val="false"/>
          <w:i w:val="false"/>
          <w:color w:val="000000"/>
          <w:sz w:val="28"/>
        </w:rPr>
        <w:t>
технологического процесса): жұмыс істейтін құрал-жабдықтардың пайызы</w:t>
      </w:r>
      <w:r>
        <w:br/>
      </w:r>
      <w:r>
        <w:rPr>
          <w:rFonts w:ascii="Times New Roman"/>
          <w:b w:val="false"/>
          <w:i w:val="false"/>
          <w:color w:val="000000"/>
          <w:sz w:val="28"/>
        </w:rPr>
        <w:t>
(Процент работающего оборудования)___________________________________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Режимі (Режим) ______________________, қолмен орындайтын</w:t>
      </w:r>
      <w:r>
        <w:br/>
      </w:r>
      <w:r>
        <w:rPr>
          <w:rFonts w:ascii="Times New Roman"/>
          <w:b w:val="false"/>
          <w:i w:val="false"/>
          <w:color w:val="000000"/>
          <w:sz w:val="28"/>
        </w:rPr>
        <w:t>
операциялар (наличие ручных операций)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Ластанудың негізгі көздері (Основные источники загрязнения)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Ауаның ластану көздері мен ауа сынамаларды алған жерлердің (алу</w:t>
      </w:r>
      <w:r>
        <w:br/>
      </w:r>
      <w:r>
        <w:rPr>
          <w:rFonts w:ascii="Times New Roman"/>
          <w:b w:val="false"/>
          <w:i w:val="false"/>
          <w:color w:val="000000"/>
          <w:sz w:val="28"/>
        </w:rPr>
        <w:t>
нүктелерінің реттік нөмірі) көрсетілуімен үй-жайдың (аумақтың алаңның</w:t>
      </w:r>
      <w:r>
        <w:br/>
      </w:r>
      <w:r>
        <w:rPr>
          <w:rFonts w:ascii="Times New Roman"/>
          <w:b w:val="false"/>
          <w:i w:val="false"/>
          <w:color w:val="000000"/>
          <w:sz w:val="28"/>
        </w:rPr>
        <w:t>
жұмыс орнының және басқалардың) кескіні (Эскиз помещения (территории,</w:t>
      </w:r>
      <w:r>
        <w:br/>
      </w:r>
      <w:r>
        <w:rPr>
          <w:rFonts w:ascii="Times New Roman"/>
          <w:b w:val="false"/>
          <w:i w:val="false"/>
          <w:color w:val="000000"/>
          <w:sz w:val="28"/>
        </w:rPr>
        <w:t>
площадки, рабочего места и другие) с указанием источника загрязнения</w:t>
      </w:r>
      <w:r>
        <w:br/>
      </w:r>
      <w:r>
        <w:rPr>
          <w:rFonts w:ascii="Times New Roman"/>
          <w:b w:val="false"/>
          <w:i w:val="false"/>
          <w:color w:val="000000"/>
          <w:sz w:val="28"/>
        </w:rPr>
        <w:t>
и точек отбора проб воздуха (порядковые номера точек отбора))</w:t>
      </w:r>
      <w:r>
        <w:br/>
      </w:r>
      <w:r>
        <w:rPr>
          <w:rFonts w:ascii="Times New Roman"/>
          <w:b w:val="false"/>
          <w:i w:val="false"/>
          <w:color w:val="000000"/>
          <w:sz w:val="28"/>
        </w:rPr>
        <w:t>
17. Ауа үлгісін алуға қатысқан тексерілетін нысан өкілінің лауазымы,</w:t>
      </w:r>
      <w:r>
        <w:br/>
      </w:r>
      <w:r>
        <w:rPr>
          <w:rFonts w:ascii="Times New Roman"/>
          <w:b w:val="false"/>
          <w:i w:val="false"/>
          <w:color w:val="000000"/>
          <w:sz w:val="28"/>
        </w:rPr>
        <w:t>
тегі, аты, әкесінің аты (Должность, фамилия, имя, отчество</w:t>
      </w:r>
      <w:r>
        <w:br/>
      </w:r>
      <w:r>
        <w:rPr>
          <w:rFonts w:ascii="Times New Roman"/>
          <w:b w:val="false"/>
          <w:i w:val="false"/>
          <w:color w:val="000000"/>
          <w:sz w:val="28"/>
        </w:rPr>
        <w:t>
представителя обследуемого объекта, присутствующего при отборе</w:t>
      </w:r>
      <w:r>
        <w:br/>
      </w:r>
      <w:r>
        <w:rPr>
          <w:rFonts w:ascii="Times New Roman"/>
          <w:b w:val="false"/>
          <w:i w:val="false"/>
          <w:color w:val="000000"/>
          <w:sz w:val="28"/>
        </w:rPr>
        <w:t>
воздуха) ___________________________________________________________</w:t>
      </w:r>
      <w:r>
        <w:br/>
      </w:r>
      <w:r>
        <w:rPr>
          <w:rFonts w:ascii="Times New Roman"/>
          <w:b w:val="false"/>
          <w:i w:val="false"/>
          <w:color w:val="000000"/>
          <w:sz w:val="28"/>
        </w:rPr>
        <w:t>
_______________________________________ қолы (подпись) ______________</w:t>
      </w:r>
      <w:r>
        <w:br/>
      </w:r>
      <w:r>
        <w:rPr>
          <w:rFonts w:ascii="Times New Roman"/>
          <w:b w:val="false"/>
          <w:i w:val="false"/>
          <w:color w:val="000000"/>
          <w:sz w:val="28"/>
        </w:rPr>
        <w:t>
18. Ауа үлгісін алған адамның лауазымы Т.А.Ә. (Должность,</w:t>
      </w:r>
      <w:r>
        <w:br/>
      </w:r>
      <w:r>
        <w:rPr>
          <w:rFonts w:ascii="Times New Roman"/>
          <w:b w:val="false"/>
          <w:i w:val="false"/>
          <w:color w:val="000000"/>
          <w:sz w:val="28"/>
        </w:rPr>
        <w:t>
Ф.И.О., проводившего отбор воздуха) _________________________________</w:t>
      </w:r>
      <w:r>
        <w:br/>
      </w:r>
      <w:r>
        <w:rPr>
          <w:rFonts w:ascii="Times New Roman"/>
          <w:b w:val="false"/>
          <w:i w:val="false"/>
          <w:color w:val="000000"/>
          <w:sz w:val="28"/>
        </w:rPr>
        <w:t>
_______________________________________ қолы(подпись )______________</w:t>
      </w:r>
      <w:r>
        <w:br/>
      </w:r>
      <w:r>
        <w:rPr>
          <w:rFonts w:ascii="Times New Roman"/>
          <w:b w:val="false"/>
          <w:i w:val="false"/>
          <w:color w:val="000000"/>
          <w:sz w:val="28"/>
        </w:rPr>
        <w:t>
19.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20. Метеорологиялық факторлар мен атмосфералық ауаны өлшеу нәтижелері</w:t>
      </w:r>
      <w:r>
        <w:br/>
      </w:r>
      <w:r>
        <w:rPr>
          <w:rFonts w:ascii="Times New Roman"/>
          <w:b w:val="false"/>
          <w:i w:val="false"/>
          <w:color w:val="000000"/>
          <w:sz w:val="28"/>
        </w:rPr>
        <w:t>
(Результаты измерения метеорологических факторов и атмосферного</w:t>
      </w:r>
      <w:r>
        <w:br/>
      </w:r>
      <w:r>
        <w:rPr>
          <w:rFonts w:ascii="Times New Roman"/>
          <w:b w:val="false"/>
          <w:i w:val="false"/>
          <w:color w:val="000000"/>
          <w:sz w:val="28"/>
        </w:rPr>
        <w:t>
воздуха)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2198"/>
        <w:gridCol w:w="2154"/>
        <w:gridCol w:w="2479"/>
        <w:gridCol w:w="1290"/>
        <w:gridCol w:w="1419"/>
        <w:gridCol w:w="2286"/>
      </w:tblGrid>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Нөмірлері</w:t>
            </w:r>
            <w:r>
              <w:br/>
            </w:r>
            <w:r>
              <w:rPr>
                <w:rFonts w:ascii="Times New Roman"/>
                <w:b w:val="false"/>
                <w:i w:val="false"/>
                <w:color w:val="000000"/>
                <w:sz w:val="20"/>
              </w:rPr>
              <w:t>
</w:t>
            </w:r>
            <w:r>
              <w:rPr>
                <w:rFonts w:ascii="Times New Roman"/>
                <w:b w:val="false"/>
                <w:i w:val="false"/>
                <w:color w:val="000000"/>
                <w:sz w:val="20"/>
              </w:rPr>
              <w:t>Номера</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алу</w:t>
            </w:r>
            <w:r>
              <w:br/>
            </w:r>
            <w:r>
              <w:rPr>
                <w:rFonts w:ascii="Times New Roman"/>
                <w:b w:val="false"/>
                <w:i w:val="false"/>
                <w:color w:val="000000"/>
                <w:sz w:val="20"/>
              </w:rPr>
              <w:t>
</w:t>
            </w:r>
            <w:r>
              <w:rPr>
                <w:rFonts w:ascii="Times New Roman"/>
                <w:b w:val="false"/>
                <w:i w:val="false"/>
                <w:color w:val="000000"/>
                <w:sz w:val="20"/>
              </w:rPr>
              <w:t>нүктелерінің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точек отбора</w:t>
            </w:r>
            <w:r>
              <w:br/>
            </w:r>
            <w:r>
              <w:rPr>
                <w:rFonts w:ascii="Times New Roman"/>
                <w:b w:val="false"/>
                <w:i w:val="false"/>
                <w:color w:val="000000"/>
                <w:sz w:val="20"/>
              </w:rPr>
              <w:t>
</w:t>
            </w:r>
            <w:r>
              <w:rPr>
                <w:rFonts w:ascii="Times New Roman"/>
                <w:b w:val="false"/>
                <w:i w:val="false"/>
                <w:color w:val="000000"/>
                <w:sz w:val="20"/>
              </w:rPr>
              <w:t>проб</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w:t>
            </w:r>
            <w:r>
              <w:br/>
            </w:r>
            <w:r>
              <w:rPr>
                <w:rFonts w:ascii="Times New Roman"/>
                <w:b w:val="false"/>
                <w:i w:val="false"/>
                <w:color w:val="000000"/>
                <w:sz w:val="20"/>
              </w:rPr>
              <w:t>
</w:t>
            </w:r>
            <w:r>
              <w:rPr>
                <w:rFonts w:ascii="Times New Roman"/>
                <w:b w:val="false"/>
                <w:i w:val="false"/>
                <w:color w:val="000000"/>
                <w:sz w:val="20"/>
              </w:rPr>
              <w:t xml:space="preserve">қысым </w:t>
            </w:r>
            <w:r>
              <w:br/>
            </w:r>
            <w:r>
              <w:rPr>
                <w:rFonts w:ascii="Times New Roman"/>
                <w:b w:val="false"/>
                <w:i w:val="false"/>
                <w:color w:val="000000"/>
                <w:sz w:val="20"/>
              </w:rPr>
              <w:t>
</w:t>
            </w:r>
            <w:r>
              <w:rPr>
                <w:rFonts w:ascii="Times New Roman"/>
                <w:b w:val="false"/>
                <w:i w:val="false"/>
                <w:color w:val="000000"/>
                <w:sz w:val="20"/>
              </w:rPr>
              <w:t>(мм рт ст)</w:t>
            </w:r>
            <w:r>
              <w:br/>
            </w:r>
            <w:r>
              <w:rPr>
                <w:rFonts w:ascii="Times New Roman"/>
                <w:b w:val="false"/>
                <w:i w:val="false"/>
                <w:color w:val="000000"/>
                <w:sz w:val="20"/>
              </w:rPr>
              <w:t>
</w:t>
            </w:r>
            <w:r>
              <w:rPr>
                <w:rFonts w:ascii="Times New Roman"/>
                <w:b w:val="false"/>
                <w:i w:val="false"/>
                <w:color w:val="000000"/>
                <w:sz w:val="20"/>
              </w:rPr>
              <w:t>Атмосферное</w:t>
            </w:r>
            <w:r>
              <w:br/>
            </w:r>
            <w:r>
              <w:rPr>
                <w:rFonts w:ascii="Times New Roman"/>
                <w:b w:val="false"/>
                <w:i w:val="false"/>
                <w:color w:val="000000"/>
                <w:sz w:val="20"/>
              </w:rPr>
              <w:t>
</w:t>
            </w:r>
            <w:r>
              <w:rPr>
                <w:rFonts w:ascii="Times New Roman"/>
                <w:b w:val="false"/>
                <w:i w:val="false"/>
                <w:color w:val="000000"/>
                <w:sz w:val="20"/>
              </w:rPr>
              <w:t>давление</w:t>
            </w:r>
            <w:r>
              <w:br/>
            </w:r>
            <w:r>
              <w:rPr>
                <w:rFonts w:ascii="Times New Roman"/>
                <w:b w:val="false"/>
                <w:i w:val="false"/>
                <w:color w:val="000000"/>
                <w:sz w:val="20"/>
              </w:rPr>
              <w:t>
</w:t>
            </w:r>
            <w:r>
              <w:rPr>
                <w:rFonts w:ascii="Times New Roman"/>
                <w:b w:val="false"/>
                <w:i w:val="false"/>
                <w:color w:val="000000"/>
                <w:sz w:val="20"/>
              </w:rPr>
              <w:t>(мм рт 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жағдайлар</w:t>
            </w:r>
            <w:r>
              <w:br/>
            </w:r>
            <w:r>
              <w:rPr>
                <w:rFonts w:ascii="Times New Roman"/>
                <w:b w:val="false"/>
                <w:i w:val="false"/>
                <w:color w:val="000000"/>
                <w:sz w:val="20"/>
              </w:rPr>
              <w:t>
</w:t>
            </w:r>
            <w:r>
              <w:rPr>
                <w:rFonts w:ascii="Times New Roman"/>
                <w:b w:val="false"/>
                <w:i w:val="false"/>
                <w:color w:val="000000"/>
                <w:sz w:val="20"/>
              </w:rPr>
              <w:t>Метеорологические условия</w:t>
            </w:r>
          </w:p>
        </w:tc>
      </w:tr>
      <w:tr>
        <w:trPr>
          <w:trHeight w:val="57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Сорғыштардың,</w:t>
            </w:r>
            <w:r>
              <w:br/>
            </w:r>
            <w:r>
              <w:rPr>
                <w:rFonts w:ascii="Times New Roman"/>
                <w:b w:val="false"/>
                <w:i w:val="false"/>
                <w:color w:val="000000"/>
                <w:sz w:val="20"/>
              </w:rPr>
              <w:t>
</w:t>
            </w:r>
            <w:r>
              <w:rPr>
                <w:rFonts w:ascii="Times New Roman"/>
                <w:b w:val="false"/>
                <w:i w:val="false"/>
                <w:color w:val="000000"/>
                <w:sz w:val="20"/>
              </w:rPr>
              <w:t>сүзгілердің</w:t>
            </w:r>
            <w:r>
              <w:br/>
            </w:r>
            <w:r>
              <w:rPr>
                <w:rFonts w:ascii="Times New Roman"/>
                <w:b w:val="false"/>
                <w:i w:val="false"/>
                <w:color w:val="000000"/>
                <w:sz w:val="20"/>
              </w:rPr>
              <w:t>
</w:t>
            </w:r>
            <w:r>
              <w:rPr>
                <w:rFonts w:ascii="Times New Roman"/>
                <w:b w:val="false"/>
                <w:i w:val="false"/>
                <w:color w:val="000000"/>
                <w:sz w:val="20"/>
              </w:rPr>
              <w:t>Поглотителей,</w:t>
            </w:r>
            <w:r>
              <w:br/>
            </w:r>
            <w:r>
              <w:rPr>
                <w:rFonts w:ascii="Times New Roman"/>
                <w:b w:val="false"/>
                <w:i w:val="false"/>
                <w:color w:val="000000"/>
                <w:sz w:val="20"/>
              </w:rPr>
              <w:t>
</w:t>
            </w:r>
            <w:r>
              <w:rPr>
                <w:rFonts w:ascii="Times New Roman"/>
                <w:b w:val="false"/>
                <w:i w:val="false"/>
                <w:color w:val="000000"/>
                <w:sz w:val="20"/>
              </w:rPr>
              <w:t>фильтров</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Кескіні</w:t>
            </w:r>
            <w:r>
              <w:br/>
            </w:r>
            <w:r>
              <w:rPr>
                <w:rFonts w:ascii="Times New Roman"/>
                <w:b w:val="false"/>
                <w:i w:val="false"/>
                <w:color w:val="000000"/>
                <w:sz w:val="20"/>
              </w:rPr>
              <w:t>
</w:t>
            </w:r>
            <w:r>
              <w:rPr>
                <w:rFonts w:ascii="Times New Roman"/>
                <w:b w:val="false"/>
                <w:i w:val="false"/>
                <w:color w:val="000000"/>
                <w:sz w:val="20"/>
              </w:rPr>
              <w:t>бойынша алу</w:t>
            </w:r>
            <w:r>
              <w:br/>
            </w:r>
            <w:r>
              <w:rPr>
                <w:rFonts w:ascii="Times New Roman"/>
                <w:b w:val="false"/>
                <w:i w:val="false"/>
                <w:color w:val="000000"/>
                <w:sz w:val="20"/>
              </w:rPr>
              <w:t>
</w:t>
            </w:r>
            <w:r>
              <w:rPr>
                <w:rFonts w:ascii="Times New Roman"/>
                <w:b w:val="false"/>
                <w:i w:val="false"/>
                <w:color w:val="000000"/>
                <w:sz w:val="20"/>
              </w:rPr>
              <w:t>нүктелерінің</w:t>
            </w:r>
            <w:r>
              <w:br/>
            </w:r>
            <w:r>
              <w:rPr>
                <w:rFonts w:ascii="Times New Roman"/>
                <w:b w:val="false"/>
                <w:i w:val="false"/>
                <w:color w:val="000000"/>
                <w:sz w:val="20"/>
              </w:rPr>
              <w:t>
</w:t>
            </w:r>
            <w:r>
              <w:rPr>
                <w:rFonts w:ascii="Times New Roman"/>
                <w:b w:val="false"/>
                <w:i w:val="false"/>
                <w:color w:val="000000"/>
                <w:sz w:val="20"/>
              </w:rPr>
              <w:t>Точек отбора</w:t>
            </w:r>
            <w:r>
              <w:br/>
            </w:r>
            <w:r>
              <w:rPr>
                <w:rFonts w:ascii="Times New Roman"/>
                <w:b w:val="false"/>
                <w:i w:val="false"/>
                <w:color w:val="000000"/>
                <w:sz w:val="20"/>
              </w:rPr>
              <w:t>
</w:t>
            </w:r>
            <w:r>
              <w:rPr>
                <w:rFonts w:ascii="Times New Roman"/>
                <w:b w:val="false"/>
                <w:i w:val="false"/>
                <w:color w:val="000000"/>
                <w:sz w:val="20"/>
              </w:rPr>
              <w:t>по эскизу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w:t>
            </w:r>
            <w:r>
              <w:br/>
            </w:r>
            <w:r>
              <w:rPr>
                <w:rFonts w:ascii="Times New Roman"/>
                <w:b w:val="false"/>
                <w:i w:val="false"/>
                <w:color w:val="000000"/>
                <w:sz w:val="20"/>
              </w:rPr>
              <w:t>
</w:t>
            </w:r>
            <w:r>
              <w:rPr>
                <w:rFonts w:ascii="Times New Roman"/>
                <w:b w:val="false"/>
                <w:i w:val="false"/>
                <w:color w:val="000000"/>
                <w:sz w:val="20"/>
              </w:rPr>
              <w:t>температурасы</w:t>
            </w:r>
            <w:r>
              <w:br/>
            </w:r>
            <w:r>
              <w:rPr>
                <w:rFonts w:ascii="Times New Roman"/>
                <w:b w:val="false"/>
                <w:i w:val="false"/>
                <w:color w:val="000000"/>
                <w:sz w:val="20"/>
              </w:rPr>
              <w:t>
</w:t>
            </w:r>
            <w:r>
              <w:rPr>
                <w:rFonts w:ascii="Times New Roman"/>
                <w:b w:val="false"/>
                <w:i w:val="false"/>
                <w:color w:val="000000"/>
                <w:sz w:val="20"/>
              </w:rPr>
              <w:t>Температура</w:t>
            </w:r>
            <w:r>
              <w:br/>
            </w:r>
            <w:r>
              <w:rPr>
                <w:rFonts w:ascii="Times New Roman"/>
                <w:b w:val="false"/>
                <w:i w:val="false"/>
                <w:color w:val="000000"/>
                <w:sz w:val="20"/>
              </w:rPr>
              <w:t>
</w:t>
            </w:r>
            <w:r>
              <w:rPr>
                <w:rFonts w:ascii="Times New Roman"/>
                <w:b w:val="false"/>
                <w:i w:val="false"/>
                <w:color w:val="000000"/>
                <w:sz w:val="20"/>
              </w:rPr>
              <w:t>воздуха (</w:t>
            </w:r>
            <w:r>
              <w:rPr>
                <w:rFonts w:ascii="Times New Roman"/>
                <w:b w:val="false"/>
                <w:i w:val="false"/>
                <w:color w:val="000000"/>
                <w:vertAlign w:val="superscript"/>
              </w:rPr>
              <w:t>о</w:t>
            </w:r>
            <w:r>
              <w:rPr>
                <w:rFonts w:ascii="Times New Roman"/>
                <w:b w:val="false"/>
                <w:i w:val="false"/>
                <w:color w:val="000000"/>
                <w:sz w:val="20"/>
              </w:rPr>
              <w:t>С)</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w:t>
            </w:r>
            <w:r>
              <w:br/>
            </w:r>
            <w:r>
              <w:rPr>
                <w:rFonts w:ascii="Times New Roman"/>
                <w:b w:val="false"/>
                <w:i w:val="false"/>
                <w:color w:val="000000"/>
                <w:sz w:val="20"/>
              </w:rPr>
              <w:t>
</w:t>
            </w:r>
            <w:r>
              <w:rPr>
                <w:rFonts w:ascii="Times New Roman"/>
                <w:b w:val="false"/>
                <w:i w:val="false"/>
                <w:color w:val="000000"/>
                <w:sz w:val="20"/>
              </w:rPr>
              <w:t>ылғалдылық</w:t>
            </w:r>
            <w:r>
              <w:br/>
            </w:r>
            <w:r>
              <w:rPr>
                <w:rFonts w:ascii="Times New Roman"/>
                <w:b w:val="false"/>
                <w:i w:val="false"/>
                <w:color w:val="000000"/>
                <w:sz w:val="20"/>
              </w:rPr>
              <w:t>
</w:t>
            </w:r>
            <w:r>
              <w:rPr>
                <w:rFonts w:ascii="Times New Roman"/>
                <w:b w:val="false"/>
                <w:i w:val="false"/>
                <w:color w:val="000000"/>
                <w:sz w:val="20"/>
              </w:rPr>
              <w:t>Относительная</w:t>
            </w:r>
            <w:r>
              <w:br/>
            </w:r>
            <w:r>
              <w:rPr>
                <w:rFonts w:ascii="Times New Roman"/>
                <w:b w:val="false"/>
                <w:i w:val="false"/>
                <w:color w:val="000000"/>
                <w:sz w:val="20"/>
              </w:rPr>
              <w:t>
</w:t>
            </w:r>
            <w:r>
              <w:rPr>
                <w:rFonts w:ascii="Times New Roman"/>
                <w:b w:val="false"/>
                <w:i w:val="false"/>
                <w:color w:val="000000"/>
                <w:sz w:val="20"/>
              </w:rPr>
              <w:t>влажность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r>
              <w:br/>
            </w:r>
            <w:r>
              <w:rPr>
                <w:rFonts w:ascii="Times New Roman"/>
                <w:b w:val="false"/>
                <w:i w:val="false"/>
                <w:color w:val="000000"/>
                <w:sz w:val="20"/>
              </w:rPr>
              <w:t>
</w:t>
            </w:r>
            <w:r>
              <w:rPr>
                <w:rFonts w:ascii="Times New Roman"/>
                <w:b w:val="false"/>
                <w:i w:val="false"/>
                <w:color w:val="000000"/>
                <w:sz w:val="20"/>
              </w:rPr>
              <w:t>Сухого</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w:t>
            </w:r>
            <w:r>
              <w:br/>
            </w:r>
            <w:r>
              <w:rPr>
                <w:rFonts w:ascii="Times New Roman"/>
                <w:b w:val="false"/>
                <w:i w:val="false"/>
                <w:color w:val="000000"/>
                <w:sz w:val="20"/>
              </w:rPr>
              <w:t>
</w:t>
            </w:r>
            <w:r>
              <w:rPr>
                <w:rFonts w:ascii="Times New Roman"/>
                <w:b w:val="false"/>
                <w:i w:val="false"/>
                <w:color w:val="000000"/>
                <w:sz w:val="20"/>
              </w:rPr>
              <w:t>Влажного</w:t>
            </w:r>
          </w:p>
        </w:tc>
        <w:tc>
          <w:tcPr>
            <w:tcW w:w="0" w:type="auto"/>
            <w:vMerge/>
            <w:tcBorders>
              <w:top w:val="nil"/>
              <w:left w:val="single" w:color="cfcfcf" w:sz="5"/>
              <w:bottom w:val="single" w:color="cfcfcf" w:sz="5"/>
              <w:right w:val="single" w:color="cfcfcf" w:sz="5"/>
            </w:tcBorders>
          </w:tcPr>
          <w:p/>
        </w:tc>
      </w:tr>
      <w:tr>
        <w:trPr>
          <w:trHeight w:val="49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2062"/>
        <w:gridCol w:w="2260"/>
        <w:gridCol w:w="2634"/>
        <w:gridCol w:w="2855"/>
        <w:gridCol w:w="2217"/>
      </w:tblGrid>
      <w:tr>
        <w:trPr>
          <w:trHeight w:val="555" w:hRule="atLeast"/>
        </w:trPr>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движения</w:t>
            </w:r>
            <w:r>
              <w:br/>
            </w:r>
            <w:r>
              <w:rPr>
                <w:rFonts w:ascii="Times New Roman"/>
                <w:b w:val="false"/>
                <w:i w:val="false"/>
                <w:color w:val="000000"/>
                <w:sz w:val="20"/>
              </w:rPr>
              <w:t>
</w:t>
            </w:r>
            <w:r>
              <w:rPr>
                <w:rFonts w:ascii="Times New Roman"/>
                <w:b w:val="false"/>
                <w:i w:val="false"/>
                <w:color w:val="000000"/>
                <w:sz w:val="20"/>
              </w:rPr>
              <w:t>воздуха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Арақашықтық (м)</w:t>
            </w:r>
            <w:r>
              <w:br/>
            </w:r>
            <w:r>
              <w:rPr>
                <w:rFonts w:ascii="Times New Roman"/>
                <w:b w:val="false"/>
                <w:i w:val="false"/>
                <w:color w:val="000000"/>
                <w:sz w:val="20"/>
              </w:rPr>
              <w:t>
</w:t>
            </w:r>
            <w:r>
              <w:rPr>
                <w:rFonts w:ascii="Times New Roman"/>
                <w:b w:val="false"/>
                <w:i w:val="false"/>
                <w:color w:val="000000"/>
                <w:sz w:val="20"/>
              </w:rPr>
              <w:t>Расстояние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алу уақыты</w:t>
            </w:r>
            <w:r>
              <w:br/>
            </w:r>
            <w:r>
              <w:rPr>
                <w:rFonts w:ascii="Times New Roman"/>
                <w:b w:val="false"/>
                <w:i w:val="false"/>
                <w:color w:val="000000"/>
                <w:sz w:val="20"/>
              </w:rPr>
              <w:t>
</w:t>
            </w:r>
            <w:r>
              <w:rPr>
                <w:rFonts w:ascii="Times New Roman"/>
                <w:b w:val="false"/>
                <w:i w:val="false"/>
                <w:color w:val="000000"/>
                <w:sz w:val="20"/>
              </w:rPr>
              <w:t>Время отбора проб</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 xml:space="preserve">(л/мин) </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аспирации</w:t>
            </w:r>
            <w:r>
              <w:br/>
            </w:r>
            <w:r>
              <w:rPr>
                <w:rFonts w:ascii="Times New Roman"/>
                <w:b w:val="false"/>
                <w:i w:val="false"/>
                <w:color w:val="000000"/>
                <w:sz w:val="20"/>
              </w:rPr>
              <w:t>
</w:t>
            </w:r>
            <w:r>
              <w:rPr>
                <w:rFonts w:ascii="Times New Roman"/>
                <w:b w:val="false"/>
                <w:i w:val="false"/>
                <w:color w:val="000000"/>
                <w:sz w:val="20"/>
              </w:rPr>
              <w:t>(л/мин)</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Начало</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Окончание</w:t>
            </w: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w:t>
            </w:r>
            <w:r>
              <w:br/>
            </w:r>
            <w:r>
              <w:rPr>
                <w:rFonts w:ascii="Times New Roman"/>
                <w:b w:val="false"/>
                <w:i w:val="false"/>
                <w:color w:val="000000"/>
                <w:sz w:val="20"/>
              </w:rPr>
              <w:t>
</w:t>
            </w:r>
            <w:r>
              <w:rPr>
                <w:rFonts w:ascii="Times New Roman"/>
                <w:b w:val="false"/>
                <w:i w:val="false"/>
                <w:color w:val="000000"/>
                <w:sz w:val="20"/>
              </w:rPr>
              <w:t>От пола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w:t>
            </w:r>
            <w:r>
              <w:br/>
            </w:r>
            <w:r>
              <w:rPr>
                <w:rFonts w:ascii="Times New Roman"/>
                <w:b w:val="false"/>
                <w:i w:val="false"/>
                <w:color w:val="000000"/>
                <w:sz w:val="20"/>
              </w:rPr>
              <w:t>
</w:t>
            </w:r>
            <w:r>
              <w:rPr>
                <w:rFonts w:ascii="Times New Roman"/>
                <w:b w:val="false"/>
                <w:i w:val="false"/>
                <w:color w:val="000000"/>
                <w:sz w:val="20"/>
              </w:rPr>
              <w:t>көзінен</w:t>
            </w:r>
            <w:r>
              <w:br/>
            </w:r>
            <w:r>
              <w:rPr>
                <w:rFonts w:ascii="Times New Roman"/>
                <w:b w:val="false"/>
                <w:i w:val="false"/>
                <w:color w:val="000000"/>
                <w:sz w:val="20"/>
              </w:rPr>
              <w:t>
</w:t>
            </w:r>
            <w:r>
              <w:rPr>
                <w:rFonts w:ascii="Times New Roman"/>
                <w:b w:val="false"/>
                <w:i w:val="false"/>
                <w:color w:val="000000"/>
                <w:sz w:val="20"/>
              </w:rPr>
              <w:t>От источника</w:t>
            </w:r>
            <w:r>
              <w:br/>
            </w:r>
            <w:r>
              <w:rPr>
                <w:rFonts w:ascii="Times New Roman"/>
                <w:b w:val="false"/>
                <w:i w:val="false"/>
                <w:color w:val="000000"/>
                <w:sz w:val="20"/>
              </w:rPr>
              <w:t>
</w:t>
            </w:r>
            <w:r>
              <w:rPr>
                <w:rFonts w:ascii="Times New Roman"/>
                <w:b w:val="false"/>
                <w:i w:val="false"/>
                <w:color w:val="000000"/>
                <w:sz w:val="20"/>
              </w:rPr>
              <w:t>загрязнения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0"/>
        <w:gridCol w:w="4398"/>
        <w:gridCol w:w="3354"/>
        <w:gridCol w:w="1998"/>
      </w:tblGrid>
      <w:tr>
        <w:trPr>
          <w:trHeight w:val="75" w:hRule="atLeast"/>
        </w:trPr>
        <w:tc>
          <w:tcPr>
            <w:tcW w:w="4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көрсеткіштің,</w:t>
            </w:r>
            <w:r>
              <w:br/>
            </w:r>
            <w:r>
              <w:rPr>
                <w:rFonts w:ascii="Times New Roman"/>
                <w:b w:val="false"/>
                <w:i w:val="false"/>
                <w:color w:val="000000"/>
                <w:sz w:val="20"/>
              </w:rPr>
              <w:t>
</w:t>
            </w:r>
            <w:r>
              <w:rPr>
                <w:rFonts w:ascii="Times New Roman"/>
                <w:b w:val="false"/>
                <w:i w:val="false"/>
                <w:color w:val="000000"/>
                <w:sz w:val="20"/>
              </w:rPr>
              <w:t>зат ингредиентінің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определяемого показателя,</w:t>
            </w:r>
            <w:r>
              <w:br/>
            </w:r>
            <w:r>
              <w:rPr>
                <w:rFonts w:ascii="Times New Roman"/>
                <w:b w:val="false"/>
                <w:i w:val="false"/>
                <w:color w:val="000000"/>
                <w:sz w:val="20"/>
              </w:rPr>
              <w:t>
</w:t>
            </w:r>
            <w:r>
              <w:rPr>
                <w:rFonts w:ascii="Times New Roman"/>
                <w:b w:val="false"/>
                <w:i w:val="false"/>
                <w:color w:val="000000"/>
                <w:sz w:val="20"/>
              </w:rPr>
              <w:t>ингредиента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нәтижелері (мг/м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Результаты исследования (мг/м</w:t>
            </w:r>
            <w:r>
              <w:rPr>
                <w:rFonts w:ascii="Times New Roman"/>
                <w:b w:val="false"/>
                <w:i w:val="false"/>
                <w:color w:val="000000"/>
                <w:vertAlign w:val="superscript"/>
              </w:rPr>
              <w:t>3</w:t>
            </w:r>
            <w:r>
              <w:rPr>
                <w:rFonts w:ascii="Times New Roman"/>
                <w:b w:val="false"/>
                <w:i w:val="false"/>
                <w:color w:val="000000"/>
                <w:sz w:val="20"/>
              </w:rPr>
              <w:t>)</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әдістемесі</w:t>
            </w:r>
            <w:r>
              <w:br/>
            </w:r>
            <w:r>
              <w:rPr>
                <w:rFonts w:ascii="Times New Roman"/>
                <w:b w:val="false"/>
                <w:i w:val="false"/>
                <w:color w:val="000000"/>
                <w:sz w:val="20"/>
              </w:rPr>
              <w:t>
</w:t>
            </w:r>
            <w:r>
              <w:rPr>
                <w:rFonts w:ascii="Times New Roman"/>
                <w:b w:val="false"/>
                <w:i w:val="false"/>
                <w:color w:val="000000"/>
                <w:sz w:val="20"/>
              </w:rPr>
              <w:t>Методика</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75" w:hRule="atLeast"/>
        </w:trPr>
        <w:tc>
          <w:tcPr>
            <w:tcW w:w="0" w:type="auto"/>
            <w:vMerge/>
            <w:tcBorders>
              <w:top w:val="nil"/>
              <w:left w:val="single" w:color="cfcfcf" w:sz="5"/>
              <w:bottom w:val="single" w:color="cfcfcf" w:sz="5"/>
              <w:right w:val="single" w:color="cfcfcf" w:sz="5"/>
            </w:tcBorders>
          </w:tcP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қанықтық</w:t>
            </w:r>
            <w:r>
              <w:br/>
            </w:r>
            <w:r>
              <w:rPr>
                <w:rFonts w:ascii="Times New Roman"/>
                <w:b w:val="false"/>
                <w:i w:val="false"/>
                <w:color w:val="000000"/>
                <w:sz w:val="20"/>
              </w:rPr>
              <w:t>
</w:t>
            </w:r>
            <w:r>
              <w:rPr>
                <w:rFonts w:ascii="Times New Roman"/>
                <w:b w:val="false"/>
                <w:i w:val="false"/>
                <w:color w:val="000000"/>
                <w:sz w:val="20"/>
              </w:rPr>
              <w:t>Обнаруженная концентрация</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РЕШШ, ЗҚДА және</w:t>
            </w:r>
            <w:r>
              <w:br/>
            </w:r>
            <w:r>
              <w:rPr>
                <w:rFonts w:ascii="Times New Roman"/>
                <w:b w:val="false"/>
                <w:i w:val="false"/>
                <w:color w:val="000000"/>
                <w:sz w:val="20"/>
              </w:rPr>
              <w:t>
</w:t>
            </w: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ПДК, ОБУВ и другие</w:t>
            </w:r>
          </w:p>
        </w:tc>
        <w:tc>
          <w:tcPr>
            <w:tcW w:w="0" w:type="auto"/>
            <w:vMerge/>
            <w:tcBorders>
              <w:top w:val="nil"/>
              <w:left w:val="single" w:color="cfcfcf" w:sz="5"/>
              <w:bottom w:val="single" w:color="cfcfcf" w:sz="5"/>
              <w:right w:val="single" w:color="cfcfcf" w:sz="5"/>
            </w:tcBorders>
          </w:tcP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Сорғыштар мен сүзгілердің нөмірлері осы үлгінің (№ ___) артқы бетіне</w:t>
      </w:r>
      <w:r>
        <w:br/>
      </w:r>
      <w:r>
        <w:rPr>
          <w:rFonts w:ascii="Times New Roman"/>
          <w:b w:val="false"/>
          <w:i w:val="false"/>
          <w:color w:val="000000"/>
          <w:sz w:val="28"/>
        </w:rPr>
        <w:t>
сай жүргізілетін жабық үй-жайлардың ауасын зерттеу нәтижелерін</w:t>
      </w:r>
      <w:r>
        <w:br/>
      </w:r>
      <w:r>
        <w:rPr>
          <w:rFonts w:ascii="Times New Roman"/>
          <w:b w:val="false"/>
          <w:i w:val="false"/>
          <w:color w:val="000000"/>
          <w:sz w:val="28"/>
        </w:rPr>
        <w:t>
тіркейтін журналдан көшіріліп жазылады.</w:t>
      </w:r>
      <w:r>
        <w:br/>
      </w:r>
      <w:r>
        <w:rPr>
          <w:rFonts w:ascii="Times New Roman"/>
          <w:b w:val="false"/>
          <w:i w:val="false"/>
          <w:color w:val="000000"/>
          <w:sz w:val="28"/>
        </w:rPr>
        <w:t>
Номера поглотителей и фильтров переписываются из журнала регистрации</w:t>
      </w:r>
      <w:r>
        <w:br/>
      </w:r>
      <w:r>
        <w:rPr>
          <w:rFonts w:ascii="Times New Roman"/>
          <w:b w:val="false"/>
          <w:i w:val="false"/>
          <w:color w:val="000000"/>
          <w:sz w:val="28"/>
        </w:rPr>
        <w:t>
результатов исследования воздуха закрытых помещений, который ведется</w:t>
      </w:r>
      <w:r>
        <w:br/>
      </w:r>
      <w:r>
        <w:rPr>
          <w:rFonts w:ascii="Times New Roman"/>
          <w:b w:val="false"/>
          <w:i w:val="false"/>
          <w:color w:val="000000"/>
          <w:sz w:val="28"/>
        </w:rPr>
        <w:t>
в соответствии с разворотом данной формы.</w:t>
      </w:r>
      <w:r>
        <w:br/>
      </w:r>
      <w:r>
        <w:rPr>
          <w:rFonts w:ascii="Times New Roman"/>
          <w:b w:val="false"/>
          <w:i w:val="false"/>
          <w:color w:val="000000"/>
          <w:sz w:val="28"/>
        </w:rPr>
        <w:t>
Үлгілердің (нің) НҚ-ға сәйкестiгiне зерттеулер жүргiзiлді</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Зерттеу жүргізген (Исследование проводил)</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r>
        <w:br/>
      </w:r>
      <w:r>
        <w:rPr>
          <w:rFonts w:ascii="Times New Roman"/>
          <w:b w:val="false"/>
          <w:i w:val="false"/>
          <w:color w:val="000000"/>
          <w:sz w:val="28"/>
        </w:rPr>
        <w:t>
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басшысы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bookmarkStart w:name="z482" w:id="39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135 қосымша </w:t>
      </w:r>
    </w:p>
    <w:bookmarkEnd w:id="395"/>
    <w:p>
      <w:pPr>
        <w:spacing w:after="0"/>
        <w:ind w:left="0"/>
        <w:jc w:val="both"/>
      </w:pPr>
      <w:r>
        <w:rPr>
          <w:rFonts w:ascii="Times New Roman"/>
          <w:b w:val="false"/>
          <w:i w:val="false"/>
          <w:color w:val="000000"/>
          <w:sz w:val="28"/>
        </w:rPr>
        <w:t xml:space="preserve">Приложение 135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134/у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83" w:id="396"/>
    <w:p>
      <w:pPr>
        <w:spacing w:after="0"/>
        <w:ind w:left="0"/>
        <w:jc w:val="left"/>
      </w:pPr>
      <w:r>
        <w:rPr>
          <w:rFonts w:ascii="Times New Roman"/>
          <w:b/>
          <w:i w:val="false"/>
          <w:color w:val="000000"/>
        </w:rPr>
        <w:t xml:space="preserve"> Орталықтандырылған және орталықтандырылмаған сумен қамтамасыз</w:t>
      </w:r>
      <w:r>
        <w:br/>
      </w:r>
      <w:r>
        <w:rPr>
          <w:rFonts w:ascii="Times New Roman"/>
          <w:b/>
          <w:i w:val="false"/>
          <w:color w:val="000000"/>
        </w:rPr>
        <w:t>
ету жүйесінің ауыз су үлгілерін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образцов питьевой воды централизованного и</w:t>
      </w:r>
      <w:r>
        <w:br/>
      </w:r>
      <w:r>
        <w:rPr>
          <w:rFonts w:ascii="Times New Roman"/>
          <w:b/>
          <w:i w:val="false"/>
          <w:color w:val="000000"/>
        </w:rPr>
        <w:t>
нецентрализованного водоснабжения</w:t>
      </w:r>
      <w:r>
        <w:br/>
      </w:r>
      <w:r>
        <w:rPr>
          <w:rFonts w:ascii="Times New Roman"/>
          <w:b/>
          <w:i w:val="false"/>
          <w:color w:val="000000"/>
        </w:rPr>
        <w:t>
№ __________</w:t>
      </w:r>
      <w:r>
        <w:br/>
      </w:r>
      <w:r>
        <w:rPr>
          <w:rFonts w:ascii="Times New Roman"/>
          <w:b/>
          <w:i w:val="false"/>
          <w:color w:val="000000"/>
        </w:rPr>
        <w:t>
(от) «__» _______________ күні 20 ж. (г.)</w:t>
      </w:r>
    </w:p>
    <w:bookmarkEnd w:id="396"/>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Үлгі алынған орын (Место отбора образца) _________________________</w:t>
      </w:r>
      <w:r>
        <w:br/>
      </w:r>
      <w:r>
        <w:rPr>
          <w:rFonts w:ascii="Times New Roman"/>
          <w:b w:val="false"/>
          <w:i w:val="false"/>
          <w:color w:val="000000"/>
          <w:sz w:val="28"/>
        </w:rPr>
        <w:t>
3. Үлгілерді алу мақсаты (Цель исследования) ________________________</w:t>
      </w:r>
      <w:r>
        <w:br/>
      </w:r>
      <w:r>
        <w:rPr>
          <w:rFonts w:ascii="Times New Roman"/>
          <w:b w:val="false"/>
          <w:i w:val="false"/>
          <w:color w:val="000000"/>
          <w:sz w:val="28"/>
        </w:rPr>
        <w:t>
4. Алынған күні мен уақыты (Дата и время отбора) ____________________</w:t>
      </w:r>
      <w:r>
        <w:br/>
      </w:r>
      <w:r>
        <w:rPr>
          <w:rFonts w:ascii="Times New Roman"/>
          <w:b w:val="false"/>
          <w:i w:val="false"/>
          <w:color w:val="000000"/>
          <w:sz w:val="28"/>
        </w:rPr>
        <w:t>
5. Жеткізілген күні мен уақыты (Дата и время доставки) ______________</w:t>
      </w:r>
      <w:r>
        <w:br/>
      </w:r>
      <w:r>
        <w:rPr>
          <w:rFonts w:ascii="Times New Roman"/>
          <w:b w:val="false"/>
          <w:i w:val="false"/>
          <w:color w:val="000000"/>
          <w:sz w:val="28"/>
        </w:rPr>
        <w:t>
6. Зерттеу күні мен уақыты (Дата и время исследования) ______________</w:t>
      </w:r>
      <w:r>
        <w:br/>
      </w:r>
      <w:r>
        <w:rPr>
          <w:rFonts w:ascii="Times New Roman"/>
          <w:b w:val="false"/>
          <w:i w:val="false"/>
          <w:color w:val="000000"/>
          <w:sz w:val="28"/>
        </w:rPr>
        <w:t>
7. Үлгі алу әдiсiне НҚ (НД на метод отбора) _________________________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________________________________</w:t>
      </w:r>
      <w:r>
        <w:br/>
      </w:r>
      <w:r>
        <w:rPr>
          <w:rFonts w:ascii="Times New Roman"/>
          <w:b w:val="false"/>
          <w:i w:val="false"/>
          <w:color w:val="000000"/>
          <w:sz w:val="28"/>
        </w:rPr>
        <w:t>
10. Су үлгілерін бұзылудан сақтау әдiстерi (Методы консервации</w:t>
      </w:r>
      <w:r>
        <w:br/>
      </w:r>
      <w:r>
        <w:rPr>
          <w:rFonts w:ascii="Times New Roman"/>
          <w:b w:val="false"/>
          <w:i w:val="false"/>
          <w:color w:val="000000"/>
          <w:sz w:val="28"/>
        </w:rPr>
        <w:t>
образца воды) _____________</w:t>
      </w:r>
      <w:r>
        <w:br/>
      </w:r>
      <w:r>
        <w:rPr>
          <w:rFonts w:ascii="Times New Roman"/>
          <w:b w:val="false"/>
          <w:i w:val="false"/>
          <w:color w:val="000000"/>
          <w:sz w:val="28"/>
        </w:rPr>
        <w:t>
Иісі (Запах) ____ 20</w:t>
      </w:r>
      <w:r>
        <w:rPr>
          <w:rFonts w:ascii="Times New Roman"/>
          <w:b w:val="false"/>
          <w:i w:val="false"/>
          <w:color w:val="000000"/>
          <w:vertAlign w:val="superscript"/>
        </w:rPr>
        <w:t>0</w:t>
      </w:r>
      <w:r>
        <w:rPr>
          <w:rFonts w:ascii="Times New Roman"/>
          <w:b w:val="false"/>
          <w:i w:val="false"/>
          <w:color w:val="000000"/>
          <w:sz w:val="28"/>
        </w:rPr>
        <w:t>С кезіндегі баллдары (баллы при 20</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_____ 60</w:t>
      </w:r>
      <w:r>
        <w:rPr>
          <w:rFonts w:ascii="Times New Roman"/>
          <w:b w:val="false"/>
          <w:i w:val="false"/>
          <w:color w:val="000000"/>
          <w:vertAlign w:val="superscript"/>
        </w:rPr>
        <w:t>0</w:t>
      </w:r>
      <w:r>
        <w:rPr>
          <w:rFonts w:ascii="Times New Roman"/>
          <w:b w:val="false"/>
          <w:i w:val="false"/>
          <w:color w:val="000000"/>
          <w:sz w:val="28"/>
        </w:rPr>
        <w:t>С кезіндегі баллдары (баллы при 60</w:t>
      </w:r>
      <w:r>
        <w:rPr>
          <w:rFonts w:ascii="Times New Roman"/>
          <w:b w:val="false"/>
          <w:i w:val="false"/>
          <w:color w:val="000000"/>
          <w:vertAlign w:val="superscript"/>
        </w:rPr>
        <w:t>0</w:t>
      </w:r>
      <w:r>
        <w:rPr>
          <w:rFonts w:ascii="Times New Roman"/>
          <w:b w:val="false"/>
          <w:i w:val="false"/>
          <w:color w:val="000000"/>
          <w:sz w:val="28"/>
        </w:rPr>
        <w:t xml:space="preserve">С) </w:t>
      </w:r>
      <w:r>
        <w:br/>
      </w:r>
      <w:r>
        <w:rPr>
          <w:rFonts w:ascii="Times New Roman"/>
          <w:b w:val="false"/>
          <w:i w:val="false"/>
          <w:color w:val="000000"/>
          <w:sz w:val="28"/>
        </w:rPr>
        <w:t>
Дәмі (Привкус) ________________ 20</w:t>
      </w:r>
      <w:r>
        <w:rPr>
          <w:rFonts w:ascii="Times New Roman"/>
          <w:b w:val="false"/>
          <w:i w:val="false"/>
          <w:color w:val="000000"/>
          <w:vertAlign w:val="superscript"/>
        </w:rPr>
        <w:t>0</w:t>
      </w:r>
      <w:r>
        <w:rPr>
          <w:rFonts w:ascii="Times New Roman"/>
          <w:b w:val="false"/>
          <w:i w:val="false"/>
          <w:color w:val="000000"/>
          <w:sz w:val="28"/>
        </w:rPr>
        <w:t>С кезіндегі баллдары (баллы при 20</w:t>
      </w:r>
      <w:r>
        <w:rPr>
          <w:rFonts w:ascii="Times New Roman"/>
          <w:b w:val="false"/>
          <w:i w:val="false"/>
          <w:color w:val="000000"/>
          <w:vertAlign w:val="superscript"/>
        </w:rPr>
        <w:t>0</w:t>
      </w:r>
      <w:r>
        <w:rPr>
          <w:rFonts w:ascii="Times New Roman"/>
          <w:b w:val="false"/>
          <w:i w:val="false"/>
          <w:color w:val="000000"/>
          <w:sz w:val="28"/>
        </w:rPr>
        <w:t xml:space="preserve">С) </w:t>
      </w:r>
      <w:r>
        <w:br/>
      </w:r>
      <w:r>
        <w:rPr>
          <w:rFonts w:ascii="Times New Roman"/>
          <w:b w:val="false"/>
          <w:i w:val="false"/>
          <w:color w:val="000000"/>
          <w:sz w:val="28"/>
        </w:rPr>
        <w:t>
түстілігі (цветность) ___________________________ градустар (градусы)</w:t>
      </w:r>
      <w:r>
        <w:br/>
      </w:r>
      <w:r>
        <w:rPr>
          <w:rFonts w:ascii="Times New Roman"/>
          <w:b w:val="false"/>
          <w:i w:val="false"/>
          <w:color w:val="000000"/>
          <w:sz w:val="28"/>
        </w:rPr>
        <w:t>
Лайлылығы (Мутность) ____________________ стандарттық шкала бойынша</w:t>
      </w:r>
      <w:r>
        <w:br/>
      </w:r>
      <w:r>
        <w:rPr>
          <w:rFonts w:ascii="Times New Roman"/>
          <w:b w:val="false"/>
          <w:i w:val="false"/>
          <w:color w:val="000000"/>
          <w:sz w:val="28"/>
        </w:rPr>
        <w:t>
мг/дм</w:t>
      </w:r>
      <w:r>
        <w:rPr>
          <w:rFonts w:ascii="Times New Roman"/>
          <w:b w:val="false"/>
          <w:i w:val="false"/>
          <w:color w:val="000000"/>
          <w:vertAlign w:val="superscript"/>
        </w:rPr>
        <w:t>3</w:t>
      </w:r>
      <w:r>
        <w:rPr>
          <w:rFonts w:ascii="Times New Roman"/>
          <w:b w:val="false"/>
          <w:i w:val="false"/>
          <w:color w:val="000000"/>
          <w:sz w:val="28"/>
        </w:rPr>
        <w:t xml:space="preserve"> (по стандартной шкале)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9"/>
        <w:gridCol w:w="2310"/>
        <w:gridCol w:w="2122"/>
        <w:gridCol w:w="4399"/>
      </w:tblGrid>
      <w:tr>
        <w:trPr>
          <w:trHeight w:val="18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w:t>
            </w:r>
            <w:r>
              <w:br/>
            </w:r>
            <w:r>
              <w:rPr>
                <w:rFonts w:ascii="Times New Roman"/>
                <w:b w:val="false"/>
                <w:i w:val="false"/>
                <w:color w:val="000000"/>
                <w:sz w:val="20"/>
              </w:rPr>
              <w:t>
</w:t>
            </w:r>
            <w:r>
              <w:rPr>
                <w:rFonts w:ascii="Times New Roman"/>
                <w:b w:val="false"/>
                <w:i w:val="false"/>
                <w:color w:val="000000"/>
                <w:sz w:val="20"/>
              </w:rPr>
              <w:t>қанықтық</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концентрация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w:t>
            </w:r>
            <w:r>
              <w:br/>
            </w:r>
            <w:r>
              <w:rPr>
                <w:rFonts w:ascii="Times New Roman"/>
                <w:b w:val="false"/>
                <w:i w:val="false"/>
                <w:color w:val="000000"/>
                <w:sz w:val="20"/>
              </w:rPr>
              <w:t>
</w:t>
            </w: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Нормативные</w:t>
            </w:r>
            <w:r>
              <w:br/>
            </w:r>
            <w:r>
              <w:rPr>
                <w:rFonts w:ascii="Times New Roman"/>
                <w:b w:val="false"/>
                <w:i w:val="false"/>
                <w:color w:val="000000"/>
                <w:sz w:val="20"/>
              </w:rPr>
              <w:t>
</w:t>
            </w:r>
            <w:r>
              <w:rPr>
                <w:rFonts w:ascii="Times New Roman"/>
                <w:b w:val="false"/>
                <w:i w:val="false"/>
                <w:color w:val="000000"/>
                <w:sz w:val="20"/>
              </w:rPr>
              <w:t>показатели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нормативтік</w:t>
            </w:r>
            <w:r>
              <w:br/>
            </w:r>
            <w:r>
              <w:rPr>
                <w:rFonts w:ascii="Times New Roman"/>
                <w:b w:val="false"/>
                <w:i w:val="false"/>
                <w:color w:val="000000"/>
                <w:sz w:val="20"/>
              </w:rPr>
              <w:t>
</w:t>
            </w:r>
            <w:r>
              <w:rPr>
                <w:rFonts w:ascii="Times New Roman"/>
                <w:b w:val="false"/>
                <w:i w:val="false"/>
                <w:color w:val="000000"/>
                <w:sz w:val="20"/>
              </w:rPr>
              <w:t xml:space="preserve">құқықтық актілердің </w:t>
            </w:r>
            <w:r>
              <w:br/>
            </w:r>
            <w:r>
              <w:rPr>
                <w:rFonts w:ascii="Times New Roman"/>
                <w:b w:val="false"/>
                <w:i w:val="false"/>
                <w:color w:val="000000"/>
                <w:sz w:val="20"/>
              </w:rPr>
              <w:t>
</w:t>
            </w:r>
            <w:r>
              <w:rPr>
                <w:rFonts w:ascii="Times New Roman"/>
                <w:b w:val="false"/>
                <w:i w:val="false"/>
                <w:color w:val="000000"/>
                <w:sz w:val="20"/>
              </w:rPr>
              <w:t>(бұдан әрі – НҚА) атауы</w:t>
            </w:r>
            <w:r>
              <w:br/>
            </w:r>
            <w:r>
              <w:rPr>
                <w:rFonts w:ascii="Times New Roman"/>
                <w:b w:val="false"/>
                <w:i w:val="false"/>
                <w:color w:val="000000"/>
                <w:sz w:val="20"/>
              </w:rPr>
              <w:t>
</w:t>
            </w:r>
            <w:r>
              <w:rPr>
                <w:rFonts w:ascii="Times New Roman"/>
                <w:b w:val="false"/>
                <w:i w:val="false"/>
                <w:color w:val="000000"/>
                <w:sz w:val="20"/>
              </w:rPr>
              <w:t>Наименование действующих</w:t>
            </w:r>
            <w:r>
              <w:br/>
            </w:r>
            <w:r>
              <w:rPr>
                <w:rFonts w:ascii="Times New Roman"/>
                <w:b w:val="false"/>
                <w:i w:val="false"/>
                <w:color w:val="000000"/>
                <w:sz w:val="20"/>
              </w:rPr>
              <w:t>
</w:t>
            </w:r>
            <w:r>
              <w:rPr>
                <w:rFonts w:ascii="Times New Roman"/>
                <w:b w:val="false"/>
                <w:i w:val="false"/>
                <w:color w:val="000000"/>
                <w:sz w:val="20"/>
              </w:rPr>
              <w:t>нормативных правовых</w:t>
            </w:r>
            <w:r>
              <w:br/>
            </w:r>
            <w:r>
              <w:rPr>
                <w:rFonts w:ascii="Times New Roman"/>
                <w:b w:val="false"/>
                <w:i w:val="false"/>
                <w:color w:val="000000"/>
                <w:sz w:val="20"/>
              </w:rPr>
              <w:t>
</w:t>
            </w:r>
            <w:r>
              <w:rPr>
                <w:rFonts w:ascii="Times New Roman"/>
                <w:b w:val="false"/>
                <w:i w:val="false"/>
                <w:color w:val="000000"/>
                <w:sz w:val="20"/>
              </w:rPr>
              <w:t>актов (далее - НПА)</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хлор (остаточный хлор)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хлор (Свободный хлор)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Байланыстағы хлор (Связанный</w:t>
            </w:r>
            <w:r>
              <w:br/>
            </w:r>
            <w:r>
              <w:rPr>
                <w:rFonts w:ascii="Times New Roman"/>
                <w:b w:val="false"/>
                <w:i w:val="false"/>
                <w:color w:val="000000"/>
                <w:sz w:val="20"/>
              </w:rPr>
              <w:t>
</w:t>
            </w:r>
            <w:r>
              <w:rPr>
                <w:rFonts w:ascii="Times New Roman"/>
                <w:b w:val="false"/>
                <w:i w:val="false"/>
                <w:color w:val="000000"/>
                <w:sz w:val="20"/>
              </w:rPr>
              <w:t>хлор)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озон (Остаточный озон)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Тотығуы (Окисляемость) мгО</w:t>
            </w:r>
            <w:r>
              <w:rPr>
                <w:rFonts w:ascii="Times New Roman"/>
                <w:b w:val="false"/>
                <w:i w:val="false"/>
                <w:color w:val="000000"/>
                <w:vertAlign w:val="subscript"/>
              </w:rPr>
              <w:t>2</w:t>
            </w:r>
            <w:r>
              <w:rPr>
                <w:rFonts w:ascii="Times New Roman"/>
                <w:b w:val="false"/>
                <w:i w:val="false"/>
                <w:color w:val="000000"/>
                <w:sz w:val="20"/>
              </w:rPr>
              <w:t>/дм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азоты (Азот аммиака)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Нитриттер азоты</w:t>
            </w:r>
            <w:r>
              <w:br/>
            </w:r>
            <w:r>
              <w:rPr>
                <w:rFonts w:ascii="Times New Roman"/>
                <w:b w:val="false"/>
                <w:i w:val="false"/>
                <w:color w:val="000000"/>
                <w:sz w:val="20"/>
              </w:rPr>
              <w:t>
</w:t>
            </w:r>
            <w:r>
              <w:rPr>
                <w:rFonts w:ascii="Times New Roman"/>
                <w:b w:val="false"/>
                <w:i w:val="false"/>
                <w:color w:val="000000"/>
                <w:sz w:val="20"/>
              </w:rPr>
              <w:t>(Азот нитритов)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 азоты</w:t>
            </w:r>
            <w:r>
              <w:br/>
            </w:r>
            <w:r>
              <w:rPr>
                <w:rFonts w:ascii="Times New Roman"/>
                <w:b w:val="false"/>
                <w:i w:val="false"/>
                <w:color w:val="000000"/>
                <w:sz w:val="20"/>
              </w:rPr>
              <w:t>
</w:t>
            </w:r>
            <w:r>
              <w:rPr>
                <w:rFonts w:ascii="Times New Roman"/>
                <w:b w:val="false"/>
                <w:i w:val="false"/>
                <w:color w:val="000000"/>
                <w:sz w:val="20"/>
              </w:rPr>
              <w:t>(Азот нитратов)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кермектік</w:t>
            </w:r>
            <w:r>
              <w:br/>
            </w:r>
            <w:r>
              <w:rPr>
                <w:rFonts w:ascii="Times New Roman"/>
                <w:b w:val="false"/>
                <w:i w:val="false"/>
                <w:color w:val="000000"/>
                <w:sz w:val="20"/>
              </w:rPr>
              <w:t>
</w:t>
            </w:r>
            <w:r>
              <w:rPr>
                <w:rFonts w:ascii="Times New Roman"/>
                <w:b w:val="false"/>
                <w:i w:val="false"/>
                <w:color w:val="000000"/>
                <w:sz w:val="20"/>
              </w:rPr>
              <w:t>(Общая жесткость) моль/дм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қалдық</w:t>
            </w:r>
            <w:r>
              <w:br/>
            </w:r>
            <w:r>
              <w:rPr>
                <w:rFonts w:ascii="Times New Roman"/>
                <w:b w:val="false"/>
                <w:i w:val="false"/>
                <w:color w:val="000000"/>
                <w:sz w:val="20"/>
              </w:rPr>
              <w:t>
</w:t>
            </w:r>
            <w:r>
              <w:rPr>
                <w:rFonts w:ascii="Times New Roman"/>
                <w:b w:val="false"/>
                <w:i w:val="false"/>
                <w:color w:val="000000"/>
                <w:sz w:val="20"/>
              </w:rPr>
              <w:t>(Сухой остаток)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Хлоридтер (Хлориды)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Сульфаттар (Сульфаты)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(Железо)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(Медь)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 (Ве2+)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(В)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 (Se)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(Cr 6+)</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(Cr 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(Ni)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(Цинк)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 (Мышьяк)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(Свинец)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аллюминий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(Остаточный аллюминий)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Полиакриламид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Полифосфаттар</w:t>
            </w:r>
            <w:r>
              <w:br/>
            </w:r>
            <w:r>
              <w:rPr>
                <w:rFonts w:ascii="Times New Roman"/>
                <w:b w:val="false"/>
                <w:i w:val="false"/>
                <w:color w:val="000000"/>
                <w:sz w:val="20"/>
              </w:rPr>
              <w:t>
</w:t>
            </w:r>
            <w:r>
              <w:rPr>
                <w:rFonts w:ascii="Times New Roman"/>
                <w:b w:val="false"/>
                <w:i w:val="false"/>
                <w:color w:val="000000"/>
                <w:sz w:val="20"/>
              </w:rPr>
              <w:t>(Полифосфаты)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Ртуть (Сынап) мг/дм</w:t>
            </w:r>
            <w:r>
              <w:rPr>
                <w:rFonts w:ascii="Times New Roman"/>
                <w:b w:val="false"/>
                <w:i w:val="false"/>
                <w:color w:val="000000"/>
                <w:vertAlign w:val="superscript"/>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жағдайға тән</w:t>
            </w:r>
            <w:r>
              <w:br/>
            </w:r>
            <w:r>
              <w:rPr>
                <w:rFonts w:ascii="Times New Roman"/>
                <w:b w:val="false"/>
                <w:i w:val="false"/>
                <w:color w:val="000000"/>
                <w:sz w:val="20"/>
              </w:rPr>
              <w:t>
</w:t>
            </w:r>
            <w:r>
              <w:rPr>
                <w:rFonts w:ascii="Times New Roman"/>
                <w:b w:val="false"/>
                <w:i w:val="false"/>
                <w:color w:val="000000"/>
                <w:sz w:val="20"/>
              </w:rPr>
              <w:t>арнаулы заттар</w:t>
            </w:r>
            <w:r>
              <w:br/>
            </w:r>
            <w:r>
              <w:rPr>
                <w:rFonts w:ascii="Times New Roman"/>
                <w:b w:val="false"/>
                <w:i w:val="false"/>
                <w:color w:val="000000"/>
                <w:sz w:val="20"/>
              </w:rPr>
              <w:t>
</w:t>
            </w:r>
            <w:r>
              <w:rPr>
                <w:rFonts w:ascii="Times New Roman"/>
                <w:b w:val="false"/>
                <w:i w:val="false"/>
                <w:color w:val="000000"/>
                <w:sz w:val="20"/>
              </w:rPr>
              <w:t>(Специфические вещества,</w:t>
            </w:r>
            <w:r>
              <w:br/>
            </w:r>
            <w:r>
              <w:rPr>
                <w:rFonts w:ascii="Times New Roman"/>
                <w:b w:val="false"/>
                <w:i w:val="false"/>
                <w:color w:val="000000"/>
                <w:sz w:val="20"/>
              </w:rPr>
              <w:t>
</w:t>
            </w:r>
            <w:r>
              <w:rPr>
                <w:rFonts w:ascii="Times New Roman"/>
                <w:b w:val="false"/>
                <w:i w:val="false"/>
                <w:color w:val="000000"/>
                <w:sz w:val="20"/>
              </w:rPr>
              <w:t>характерные для  местных</w:t>
            </w:r>
            <w:r>
              <w:br/>
            </w:r>
            <w:r>
              <w:rPr>
                <w:rFonts w:ascii="Times New Roman"/>
                <w:b w:val="false"/>
                <w:i w:val="false"/>
                <w:color w:val="000000"/>
                <w:sz w:val="20"/>
              </w:rPr>
              <w:t>
</w:t>
            </w:r>
            <w:r>
              <w:rPr>
                <w:rFonts w:ascii="Times New Roman"/>
                <w:b w:val="false"/>
                <w:i w:val="false"/>
                <w:color w:val="000000"/>
                <w:sz w:val="20"/>
              </w:rPr>
              <w:t>условий)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 болып толтырады (Протокол составляется в</w:t>
      </w:r>
      <w:r>
        <w:br/>
      </w:r>
      <w:r>
        <w:rPr>
          <w:rFonts w:ascii="Times New Roman"/>
          <w:b w:val="false"/>
          <w:i w:val="false"/>
          <w:color w:val="000000"/>
          <w:sz w:val="28"/>
        </w:rPr>
        <w:t xml:space="preserve">
                              2-х экземплярах </w:t>
      </w:r>
    </w:p>
    <w:p>
      <w:pPr>
        <w:spacing w:after="0"/>
        <w:ind w:left="0"/>
        <w:jc w:val="both"/>
      </w:pPr>
      <w:r>
        <w:rPr>
          <w:rFonts w:ascii="Times New Roman"/>
          <w:b w:val="false"/>
          <w:i w:val="false"/>
          <w:color w:val="000000"/>
          <w:sz w:val="28"/>
        </w:rPr>
        <w:t>Зерттеу жүргізген (Исследование проводил)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p>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136 қосымша </w:t>
      </w:r>
    </w:p>
    <w:bookmarkStart w:name="z484" w:id="397"/>
    <w:p>
      <w:pPr>
        <w:spacing w:after="0"/>
        <w:ind w:left="0"/>
        <w:jc w:val="both"/>
      </w:pPr>
      <w:r>
        <w:rPr>
          <w:rFonts w:ascii="Times New Roman"/>
          <w:b w:val="false"/>
          <w:i w:val="false"/>
          <w:color w:val="000000"/>
          <w:sz w:val="28"/>
        </w:rPr>
        <w:t xml:space="preserve">
Приложение 136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9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135/у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85" w:id="398"/>
    <w:p>
      <w:pPr>
        <w:spacing w:after="0"/>
        <w:ind w:left="0"/>
        <w:jc w:val="left"/>
      </w:pPr>
      <w:r>
        <w:rPr>
          <w:rFonts w:ascii="Times New Roman"/>
          <w:b/>
          <w:i w:val="false"/>
          <w:color w:val="000000"/>
        </w:rPr>
        <w:t xml:space="preserve"> Тағам өнімдерінен алынған үлгілерді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образцов пищевых продуктов</w:t>
      </w:r>
      <w:r>
        <w:br/>
      </w:r>
      <w:r>
        <w:rPr>
          <w:rFonts w:ascii="Times New Roman"/>
          <w:b/>
          <w:i w:val="false"/>
          <w:color w:val="000000"/>
        </w:rPr>
        <w:t>
№ ______________</w:t>
      </w:r>
      <w:r>
        <w:br/>
      </w:r>
      <w:r>
        <w:rPr>
          <w:rFonts w:ascii="Times New Roman"/>
          <w:b/>
          <w:i w:val="false"/>
          <w:color w:val="000000"/>
        </w:rPr>
        <w:t xml:space="preserve">
(от) «__» _______________ 20 ж. (г.) </w:t>
      </w:r>
    </w:p>
    <w:bookmarkEnd w:id="398"/>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Үлгі алынған орын (Место отбора образца) _________________________</w:t>
      </w:r>
      <w:r>
        <w:br/>
      </w:r>
      <w:r>
        <w:rPr>
          <w:rFonts w:ascii="Times New Roman"/>
          <w:b w:val="false"/>
          <w:i w:val="false"/>
          <w:color w:val="000000"/>
          <w:sz w:val="28"/>
        </w:rPr>
        <w:t>
3. Үлгі атауы (Наменование образца) _________________________________</w:t>
      </w:r>
      <w:r>
        <w:br/>
      </w:r>
      <w:r>
        <w:rPr>
          <w:rFonts w:ascii="Times New Roman"/>
          <w:b w:val="false"/>
          <w:i w:val="false"/>
          <w:color w:val="000000"/>
          <w:sz w:val="28"/>
        </w:rPr>
        <w:t>
4. Саны (Количество) ________________________________________________</w:t>
      </w:r>
      <w:r>
        <w:br/>
      </w:r>
      <w:r>
        <w:rPr>
          <w:rFonts w:ascii="Times New Roman"/>
          <w:b w:val="false"/>
          <w:i w:val="false"/>
          <w:color w:val="000000"/>
          <w:sz w:val="28"/>
        </w:rPr>
        <w:t>
5. Үлгілер алу мақсаты (Цель исследования) __________________________</w:t>
      </w:r>
      <w:r>
        <w:br/>
      </w:r>
      <w:r>
        <w:rPr>
          <w:rFonts w:ascii="Times New Roman"/>
          <w:b w:val="false"/>
          <w:i w:val="false"/>
          <w:color w:val="000000"/>
          <w:sz w:val="28"/>
        </w:rPr>
        <w:t>
6. Алынған күні мен уақыты (Дата и время отбора) ____________________</w:t>
      </w:r>
      <w:r>
        <w:br/>
      </w:r>
      <w:r>
        <w:rPr>
          <w:rFonts w:ascii="Times New Roman"/>
          <w:b w:val="false"/>
          <w:i w:val="false"/>
          <w:color w:val="000000"/>
          <w:sz w:val="28"/>
        </w:rPr>
        <w:t>
7. Жеткізілген күні мен уақыты (Дата и время доставки) ______________</w:t>
      </w:r>
      <w:r>
        <w:br/>
      </w:r>
      <w:r>
        <w:rPr>
          <w:rFonts w:ascii="Times New Roman"/>
          <w:b w:val="false"/>
          <w:i w:val="false"/>
          <w:color w:val="000000"/>
          <w:sz w:val="28"/>
        </w:rPr>
        <w:t>
8. Үлгі алу әдiсiне НҚ (НД на метод отбора) _________________________</w:t>
      </w:r>
      <w:r>
        <w:br/>
      </w:r>
      <w:r>
        <w:rPr>
          <w:rFonts w:ascii="Times New Roman"/>
          <w:b w:val="false"/>
          <w:i w:val="false"/>
          <w:color w:val="000000"/>
          <w:sz w:val="28"/>
        </w:rPr>
        <w:t>
9. Тасымалдау жағдайы (Условия транспортировки) _____________________</w:t>
      </w:r>
      <w:r>
        <w:br/>
      </w:r>
      <w:r>
        <w:rPr>
          <w:rFonts w:ascii="Times New Roman"/>
          <w:b w:val="false"/>
          <w:i w:val="false"/>
          <w:color w:val="000000"/>
          <w:sz w:val="28"/>
        </w:rPr>
        <w:t>
10. Сақтау жағдайы (Условия хранения) _______________________________</w:t>
      </w:r>
      <w:r>
        <w:br/>
      </w:r>
      <w:r>
        <w:rPr>
          <w:rFonts w:ascii="Times New Roman"/>
          <w:b w:val="false"/>
          <w:i w:val="false"/>
          <w:color w:val="000000"/>
          <w:sz w:val="28"/>
        </w:rPr>
        <w:t>
11. Қосымша мәліметтер (Дополнительные сведения) ____________________</w:t>
      </w:r>
    </w:p>
    <w:p>
      <w:pPr>
        <w:spacing w:after="0"/>
        <w:ind w:left="0"/>
        <w:jc w:val="both"/>
      </w:pPr>
      <w:r>
        <w:rPr>
          <w:rFonts w:ascii="Times New Roman"/>
          <w:b w:val="false"/>
          <w:i w:val="false"/>
          <w:color w:val="000000"/>
          <w:sz w:val="28"/>
        </w:rPr>
        <w:t>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5"/>
        <w:gridCol w:w="2727"/>
        <w:gridCol w:w="2686"/>
        <w:gridCol w:w="3272"/>
      </w:tblGrid>
      <w:tr>
        <w:trPr>
          <w:trHeight w:val="25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Ингредиенттер және басқалар</w:t>
            </w:r>
            <w:r>
              <w:br/>
            </w:r>
            <w:r>
              <w:rPr>
                <w:rFonts w:ascii="Times New Roman"/>
                <w:b w:val="false"/>
                <w:i w:val="false"/>
                <w:color w:val="000000"/>
                <w:sz w:val="20"/>
              </w:rPr>
              <w:t>
</w:t>
            </w:r>
            <w:r>
              <w:rPr>
                <w:rFonts w:ascii="Times New Roman"/>
                <w:b w:val="false"/>
                <w:i w:val="false"/>
                <w:color w:val="000000"/>
                <w:sz w:val="20"/>
              </w:rPr>
              <w:t>көрсеткіштерінің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ингредиентов и других</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w:t>
            </w:r>
            <w:r>
              <w:br/>
            </w:r>
            <w:r>
              <w:rPr>
                <w:rFonts w:ascii="Times New Roman"/>
                <w:b w:val="false"/>
                <w:i w:val="false"/>
                <w:color w:val="000000"/>
                <w:sz w:val="20"/>
              </w:rPr>
              <w:t>
</w:t>
            </w:r>
            <w:r>
              <w:rPr>
                <w:rFonts w:ascii="Times New Roman"/>
                <w:b w:val="false"/>
                <w:i w:val="false"/>
                <w:color w:val="000000"/>
                <w:sz w:val="20"/>
              </w:rPr>
              <w:t xml:space="preserve">шоғырлану </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концентрация</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w:t>
            </w:r>
            <w:r>
              <w:br/>
            </w:r>
            <w:r>
              <w:rPr>
                <w:rFonts w:ascii="Times New Roman"/>
                <w:b w:val="false"/>
                <w:i w:val="false"/>
                <w:color w:val="000000"/>
                <w:sz w:val="20"/>
              </w:rPr>
              <w:t>
</w:t>
            </w: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Нормативные</w:t>
            </w:r>
            <w:r>
              <w:br/>
            </w:r>
            <w:r>
              <w:rPr>
                <w:rFonts w:ascii="Times New Roman"/>
                <w:b w:val="false"/>
                <w:i w:val="false"/>
                <w:color w:val="000000"/>
                <w:sz w:val="20"/>
              </w:rPr>
              <w:t>
</w:t>
            </w:r>
            <w:r>
              <w:rPr>
                <w:rFonts w:ascii="Times New Roman"/>
                <w:b w:val="false"/>
                <w:i w:val="false"/>
                <w:color w:val="000000"/>
                <w:sz w:val="20"/>
              </w:rPr>
              <w:t>показатели</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әдістеріне</w:t>
            </w:r>
            <w:r>
              <w:br/>
            </w:r>
            <w:r>
              <w:rPr>
                <w:rFonts w:ascii="Times New Roman"/>
                <w:b w:val="false"/>
                <w:i w:val="false"/>
                <w:color w:val="000000"/>
                <w:sz w:val="20"/>
              </w:rPr>
              <w:t>
</w:t>
            </w:r>
            <w:r>
              <w:rPr>
                <w:rFonts w:ascii="Times New Roman"/>
                <w:b w:val="false"/>
                <w:i w:val="false"/>
                <w:color w:val="000000"/>
                <w:sz w:val="20"/>
              </w:rPr>
              <w:t>қолданылған НҚ</w:t>
            </w:r>
            <w:r>
              <w:br/>
            </w:r>
            <w:r>
              <w:rPr>
                <w:rFonts w:ascii="Times New Roman"/>
                <w:b w:val="false"/>
                <w:i w:val="false"/>
                <w:color w:val="000000"/>
                <w:sz w:val="20"/>
              </w:rPr>
              <w:t>
</w:t>
            </w:r>
            <w:r>
              <w:rPr>
                <w:rFonts w:ascii="Times New Roman"/>
                <w:b w:val="false"/>
                <w:i w:val="false"/>
                <w:color w:val="000000"/>
                <w:sz w:val="20"/>
              </w:rPr>
              <w:t>НД на методы</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25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Үлгілердің (нің) НҚ-ға сәйкестiгiне зерттеулер жүргiзiлдi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137 қосымша </w:t>
      </w:r>
    </w:p>
    <w:bookmarkStart w:name="z486" w:id="399"/>
    <w:p>
      <w:pPr>
        <w:spacing w:after="0"/>
        <w:ind w:left="0"/>
        <w:jc w:val="both"/>
      </w:pPr>
      <w:r>
        <w:rPr>
          <w:rFonts w:ascii="Times New Roman"/>
          <w:b w:val="false"/>
          <w:i w:val="false"/>
          <w:color w:val="000000"/>
          <w:sz w:val="28"/>
        </w:rPr>
        <w:t xml:space="preserve">
Приложение 137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9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136/у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87" w:id="400"/>
    <w:p>
      <w:pPr>
        <w:spacing w:after="0"/>
        <w:ind w:left="0"/>
        <w:jc w:val="left"/>
      </w:pPr>
      <w:r>
        <w:rPr>
          <w:rFonts w:ascii="Times New Roman"/>
          <w:b/>
          <w:i w:val="false"/>
          <w:color w:val="000000"/>
        </w:rPr>
        <w:t xml:space="preserve"> Жер үстi суы нысандарының және ағынды су үлгілерін зерттеудің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образцов воды поверхностных</w:t>
      </w:r>
      <w:r>
        <w:br/>
      </w:r>
      <w:r>
        <w:rPr>
          <w:rFonts w:ascii="Times New Roman"/>
          <w:b/>
          <w:i w:val="false"/>
          <w:color w:val="000000"/>
        </w:rPr>
        <w:t>
водных объектов и сточных вод</w:t>
      </w:r>
      <w:r>
        <w:br/>
      </w:r>
      <w:r>
        <w:rPr>
          <w:rFonts w:ascii="Times New Roman"/>
          <w:b/>
          <w:i w:val="false"/>
          <w:color w:val="000000"/>
        </w:rPr>
        <w:t>
№ _________</w:t>
      </w:r>
      <w:r>
        <w:br/>
      </w:r>
      <w:r>
        <w:rPr>
          <w:rFonts w:ascii="Times New Roman"/>
          <w:b/>
          <w:i w:val="false"/>
          <w:color w:val="000000"/>
        </w:rPr>
        <w:t>
(от) «___» ______________ күні 20 ж. (г.)</w:t>
      </w:r>
    </w:p>
    <w:bookmarkEnd w:id="400"/>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Үлгі атауы (Наменование образца) _________________________________</w:t>
      </w:r>
      <w:r>
        <w:br/>
      </w:r>
      <w:r>
        <w:rPr>
          <w:rFonts w:ascii="Times New Roman"/>
          <w:b w:val="false"/>
          <w:i w:val="false"/>
          <w:color w:val="000000"/>
          <w:sz w:val="28"/>
        </w:rPr>
        <w:t>
3. Үлгі алынған орын (Место отбора образца) _________________________</w:t>
      </w:r>
      <w:r>
        <w:br/>
      </w:r>
      <w:r>
        <w:rPr>
          <w:rFonts w:ascii="Times New Roman"/>
          <w:b w:val="false"/>
          <w:i w:val="false"/>
          <w:color w:val="000000"/>
          <w:sz w:val="28"/>
        </w:rPr>
        <w:t>
4. Үлгілер алу мақсаты (Цель исследования) __________________________</w:t>
      </w:r>
      <w:r>
        <w:br/>
      </w:r>
      <w:r>
        <w:rPr>
          <w:rFonts w:ascii="Times New Roman"/>
          <w:b w:val="false"/>
          <w:i w:val="false"/>
          <w:color w:val="000000"/>
          <w:sz w:val="28"/>
        </w:rPr>
        <w:t>
5. Алынған күні мен уақыты (Дата и время отбора) ____________________</w:t>
      </w:r>
      <w:r>
        <w:br/>
      </w:r>
      <w:r>
        <w:rPr>
          <w:rFonts w:ascii="Times New Roman"/>
          <w:b w:val="false"/>
          <w:i w:val="false"/>
          <w:color w:val="000000"/>
          <w:sz w:val="28"/>
        </w:rPr>
        <w:t>
6. Жеткізілген күні мен уақыты (Дата и время доставки) ______________</w:t>
      </w:r>
      <w:r>
        <w:br/>
      </w:r>
      <w:r>
        <w:rPr>
          <w:rFonts w:ascii="Times New Roman"/>
          <w:b w:val="false"/>
          <w:i w:val="false"/>
          <w:color w:val="000000"/>
          <w:sz w:val="28"/>
        </w:rPr>
        <w:t>
7. Зерттеу күні мен уақыты (Дата и время исследования) ______________</w:t>
      </w:r>
      <w:r>
        <w:br/>
      </w:r>
      <w:r>
        <w:rPr>
          <w:rFonts w:ascii="Times New Roman"/>
          <w:b w:val="false"/>
          <w:i w:val="false"/>
          <w:color w:val="000000"/>
          <w:sz w:val="28"/>
        </w:rPr>
        <w:t>
8. Үлгі алу әдiсiне НҚ (НД на метод отбора) _________________________</w:t>
      </w:r>
      <w:r>
        <w:br/>
      </w:r>
      <w:r>
        <w:rPr>
          <w:rFonts w:ascii="Times New Roman"/>
          <w:b w:val="false"/>
          <w:i w:val="false"/>
          <w:color w:val="000000"/>
          <w:sz w:val="28"/>
        </w:rPr>
        <w:t>
9. Тасымалдау жағдайы (Условия транспортировки) _____________________</w:t>
      </w:r>
      <w:r>
        <w:br/>
      </w:r>
      <w:r>
        <w:rPr>
          <w:rFonts w:ascii="Times New Roman"/>
          <w:b w:val="false"/>
          <w:i w:val="false"/>
          <w:color w:val="000000"/>
          <w:sz w:val="28"/>
        </w:rPr>
        <w:t>
10. Сақтау жағдайы (Условия хранения)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35"/>
        <w:gridCol w:w="4313"/>
        <w:gridCol w:w="3013"/>
        <w:gridCol w:w="2353"/>
        <w:gridCol w:w="2513"/>
      </w:tblGrid>
      <w:tr>
        <w:trPr>
          <w:trHeight w:val="12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Көрсеткiштердiң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Обнаруженная концентрация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Нормативтiк </w:t>
            </w:r>
            <w:r>
              <w:br/>
            </w:r>
            <w:r>
              <w:rPr>
                <w:rFonts w:ascii="Times New Roman"/>
                <w:b w:val="false"/>
                <w:i w:val="false"/>
                <w:color w:val="000000"/>
                <w:sz w:val="20"/>
              </w:rPr>
              <w:t>
</w:t>
            </w:r>
            <w:r>
              <w:rPr>
                <w:rFonts w:ascii="Times New Roman"/>
                <w:b w:val="false"/>
                <w:i w:val="false"/>
                <w:color w:val="000000"/>
                <w:sz w:val="20"/>
              </w:rPr>
              <w:t>көрсеткiштер</w:t>
            </w:r>
            <w:r>
              <w:br/>
            </w:r>
            <w:r>
              <w:rPr>
                <w:rFonts w:ascii="Times New Roman"/>
                <w:b w:val="false"/>
                <w:i w:val="false"/>
                <w:color w:val="000000"/>
                <w:sz w:val="20"/>
              </w:rPr>
              <w:t>
</w:t>
            </w:r>
            <w:r>
              <w:rPr>
                <w:rFonts w:ascii="Times New Roman"/>
                <w:b w:val="false"/>
                <w:i w:val="false"/>
                <w:color w:val="000000"/>
                <w:sz w:val="20"/>
              </w:rPr>
              <w:t xml:space="preserve">Нормативные </w:t>
            </w:r>
            <w:r>
              <w:br/>
            </w:r>
            <w:r>
              <w:rPr>
                <w:rFonts w:ascii="Times New Roman"/>
                <w:b w:val="false"/>
                <w:i w:val="false"/>
                <w:color w:val="000000"/>
                <w:sz w:val="20"/>
              </w:rPr>
              <w:t>
</w:t>
            </w:r>
            <w:r>
              <w:rPr>
                <w:rFonts w:ascii="Times New Roman"/>
                <w:b w:val="false"/>
                <w:i w:val="false"/>
                <w:color w:val="000000"/>
                <w:sz w:val="20"/>
              </w:rPr>
              <w:t>показатели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әдiсiне</w:t>
            </w:r>
            <w:r>
              <w:br/>
            </w:r>
            <w:r>
              <w:rPr>
                <w:rFonts w:ascii="Times New Roman"/>
                <w:b w:val="false"/>
                <w:i w:val="false"/>
                <w:color w:val="000000"/>
                <w:sz w:val="20"/>
              </w:rPr>
              <w:t>
</w:t>
            </w:r>
            <w:r>
              <w:rPr>
                <w:rFonts w:ascii="Times New Roman"/>
                <w:b w:val="false"/>
                <w:i w:val="false"/>
                <w:color w:val="000000"/>
                <w:sz w:val="20"/>
              </w:rPr>
              <w:t>қолданылған НҚ </w:t>
            </w:r>
            <w:r>
              <w:br/>
            </w:r>
            <w:r>
              <w:rPr>
                <w:rFonts w:ascii="Times New Roman"/>
                <w:b w:val="false"/>
                <w:i w:val="false"/>
                <w:color w:val="000000"/>
                <w:sz w:val="20"/>
              </w:rPr>
              <w:t>
</w:t>
            </w:r>
            <w:r>
              <w:rPr>
                <w:rFonts w:ascii="Times New Roman"/>
                <w:b w:val="false"/>
                <w:i w:val="false"/>
                <w:color w:val="000000"/>
                <w:sz w:val="20"/>
              </w:rPr>
              <w:t xml:space="preserve">НД на методы </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Иiсi</w:t>
            </w:r>
            <w:r>
              <w:br/>
            </w:r>
            <w:r>
              <w:rPr>
                <w:rFonts w:ascii="Times New Roman"/>
                <w:b w:val="false"/>
                <w:i w:val="false"/>
                <w:color w:val="000000"/>
                <w:sz w:val="20"/>
              </w:rPr>
              <w:t>
</w:t>
            </w:r>
            <w:r>
              <w:rPr>
                <w:rFonts w:ascii="Times New Roman"/>
                <w:b w:val="false"/>
                <w:i w:val="false"/>
                <w:color w:val="000000"/>
                <w:sz w:val="20"/>
              </w:rPr>
              <w:t>Запах</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Қарқындылығы, баллмен</w:t>
            </w:r>
            <w:r>
              <w:br/>
            </w:r>
            <w:r>
              <w:rPr>
                <w:rFonts w:ascii="Times New Roman"/>
                <w:b w:val="false"/>
                <w:i w:val="false"/>
                <w:color w:val="000000"/>
                <w:sz w:val="20"/>
              </w:rPr>
              <w:t>
</w:t>
            </w:r>
            <w:r>
              <w:rPr>
                <w:rFonts w:ascii="Times New Roman"/>
                <w:b w:val="false"/>
                <w:i w:val="false"/>
                <w:color w:val="000000"/>
                <w:sz w:val="20"/>
              </w:rPr>
              <w:t>Интенсивность в баллах</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 (суреттеледі)</w:t>
            </w:r>
            <w:r>
              <w:br/>
            </w:r>
            <w:r>
              <w:rPr>
                <w:rFonts w:ascii="Times New Roman"/>
                <w:b w:val="false"/>
                <w:i w:val="false"/>
                <w:color w:val="000000"/>
                <w:sz w:val="20"/>
              </w:rPr>
              <w:t>
</w:t>
            </w:r>
            <w:r>
              <w:rPr>
                <w:rFonts w:ascii="Times New Roman"/>
                <w:b w:val="false"/>
                <w:i w:val="false"/>
                <w:color w:val="000000"/>
                <w:sz w:val="20"/>
              </w:rPr>
              <w:t>Характер (описать)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Жоғалу шегi (еселегенде)</w:t>
            </w:r>
            <w:r>
              <w:br/>
            </w:r>
            <w:r>
              <w:rPr>
                <w:rFonts w:ascii="Times New Roman"/>
                <w:b w:val="false"/>
                <w:i w:val="false"/>
                <w:color w:val="000000"/>
                <w:sz w:val="20"/>
              </w:rPr>
              <w:t>
</w:t>
            </w:r>
            <w:r>
              <w:rPr>
                <w:rFonts w:ascii="Times New Roman"/>
                <w:b w:val="false"/>
                <w:i w:val="false"/>
                <w:color w:val="000000"/>
                <w:sz w:val="20"/>
              </w:rPr>
              <w:t>Порог исчезновения (в</w:t>
            </w:r>
            <w:r>
              <w:br/>
            </w:r>
            <w:r>
              <w:rPr>
                <w:rFonts w:ascii="Times New Roman"/>
                <w:b w:val="false"/>
                <w:i w:val="false"/>
                <w:color w:val="000000"/>
                <w:sz w:val="20"/>
              </w:rPr>
              <w:t>
</w:t>
            </w:r>
            <w:r>
              <w:rPr>
                <w:rFonts w:ascii="Times New Roman"/>
                <w:b w:val="false"/>
                <w:i w:val="false"/>
                <w:color w:val="000000"/>
                <w:sz w:val="20"/>
              </w:rPr>
              <w:t>разведении)</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Түстiлiгi, градуспен</w:t>
            </w:r>
            <w:r>
              <w:br/>
            </w:r>
            <w:r>
              <w:rPr>
                <w:rFonts w:ascii="Times New Roman"/>
                <w:b w:val="false"/>
                <w:i w:val="false"/>
                <w:color w:val="000000"/>
                <w:sz w:val="20"/>
              </w:rPr>
              <w:t>
</w:t>
            </w:r>
            <w:r>
              <w:rPr>
                <w:rFonts w:ascii="Times New Roman"/>
                <w:b w:val="false"/>
                <w:i w:val="false"/>
                <w:color w:val="000000"/>
                <w:sz w:val="20"/>
              </w:rPr>
              <w:t>Цветность в градусах</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 (суреттеу)</w:t>
            </w:r>
            <w:r>
              <w:br/>
            </w:r>
            <w:r>
              <w:rPr>
                <w:rFonts w:ascii="Times New Roman"/>
                <w:b w:val="false"/>
                <w:i w:val="false"/>
                <w:color w:val="000000"/>
                <w:sz w:val="20"/>
              </w:rPr>
              <w:t>
</w:t>
            </w:r>
            <w:r>
              <w:rPr>
                <w:rFonts w:ascii="Times New Roman"/>
                <w:b w:val="false"/>
                <w:i w:val="false"/>
                <w:color w:val="000000"/>
                <w:sz w:val="20"/>
              </w:rPr>
              <w:t>Цвет (описать)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Түсiнiң жоғалу шегi (еселегенде)</w:t>
            </w:r>
            <w:r>
              <w:br/>
            </w:r>
            <w:r>
              <w:rPr>
                <w:rFonts w:ascii="Times New Roman"/>
                <w:b w:val="false"/>
                <w:i w:val="false"/>
                <w:color w:val="000000"/>
                <w:sz w:val="20"/>
              </w:rPr>
              <w:t>
</w:t>
            </w:r>
            <w:r>
              <w:rPr>
                <w:rFonts w:ascii="Times New Roman"/>
                <w:b w:val="false"/>
                <w:i w:val="false"/>
                <w:color w:val="000000"/>
                <w:sz w:val="20"/>
              </w:rPr>
              <w:t>Порог исчезновения цвета</w:t>
            </w:r>
            <w:r>
              <w:br/>
            </w:r>
            <w:r>
              <w:rPr>
                <w:rFonts w:ascii="Times New Roman"/>
                <w:b w:val="false"/>
                <w:i w:val="false"/>
                <w:color w:val="000000"/>
                <w:sz w:val="20"/>
              </w:rPr>
              <w:t>
</w:t>
            </w:r>
            <w:r>
              <w:rPr>
                <w:rFonts w:ascii="Times New Roman"/>
                <w:b w:val="false"/>
                <w:i w:val="false"/>
                <w:color w:val="000000"/>
                <w:sz w:val="20"/>
              </w:rPr>
              <w:t>(в разведении)</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 тұнба (суреттеу)</w:t>
            </w:r>
            <w:r>
              <w:br/>
            </w:r>
            <w:r>
              <w:rPr>
                <w:rFonts w:ascii="Times New Roman"/>
                <w:b w:val="false"/>
                <w:i w:val="false"/>
                <w:color w:val="000000"/>
                <w:sz w:val="20"/>
              </w:rPr>
              <w:t>
</w:t>
            </w:r>
            <w:r>
              <w:rPr>
                <w:rFonts w:ascii="Times New Roman"/>
                <w:b w:val="false"/>
                <w:i w:val="false"/>
                <w:color w:val="000000"/>
                <w:sz w:val="20"/>
              </w:rPr>
              <w:t>Муть, осадок (описать)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Мөлдiрлiгi</w:t>
            </w:r>
            <w:r>
              <w:br/>
            </w:r>
            <w:r>
              <w:rPr>
                <w:rFonts w:ascii="Times New Roman"/>
                <w:b w:val="false"/>
                <w:i w:val="false"/>
                <w:color w:val="000000"/>
                <w:sz w:val="20"/>
              </w:rPr>
              <w:t>
</w:t>
            </w:r>
            <w:r>
              <w:rPr>
                <w:rFonts w:ascii="Times New Roman"/>
                <w:b w:val="false"/>
                <w:i w:val="false"/>
                <w:color w:val="000000"/>
                <w:sz w:val="20"/>
              </w:rPr>
              <w:t xml:space="preserve">прозрачность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Жүзiп жүрген қоспалар, қабыршақ</w:t>
            </w:r>
            <w:r>
              <w:br/>
            </w:r>
            <w:r>
              <w:rPr>
                <w:rFonts w:ascii="Times New Roman"/>
                <w:b w:val="false"/>
                <w:i w:val="false"/>
                <w:color w:val="000000"/>
                <w:sz w:val="20"/>
              </w:rPr>
              <w:t>
</w:t>
            </w:r>
            <w:r>
              <w:rPr>
                <w:rFonts w:ascii="Times New Roman"/>
                <w:b w:val="false"/>
                <w:i w:val="false"/>
                <w:color w:val="000000"/>
                <w:sz w:val="20"/>
              </w:rPr>
              <w:t>Плавающие примеси, пленка мг/дмі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 заттар,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Взвешанные вещества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Ерiтiлген оттегi мгО</w:t>
            </w:r>
            <w:r>
              <w:rPr>
                <w:rFonts w:ascii="Times New Roman"/>
                <w:b w:val="false"/>
                <w:i w:val="false"/>
                <w:color w:val="000000"/>
                <w:vertAlign w:val="subscript"/>
              </w:rPr>
              <w:t>2</w:t>
            </w:r>
            <w:r>
              <w:rPr>
                <w:rFonts w:ascii="Times New Roman"/>
                <w:b w:val="false"/>
                <w:i w:val="false"/>
                <w:color w:val="000000"/>
                <w:sz w:val="20"/>
              </w:rPr>
              <w:t>/дм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Растворенный кислород</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БПК-5, мг02/ дм</w:t>
            </w:r>
            <w:r>
              <w:rPr>
                <w:rFonts w:ascii="Times New Roman"/>
                <w:b w:val="false"/>
                <w:i w:val="false"/>
                <w:color w:val="000000"/>
                <w:vertAlign w:val="superscript"/>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БПК-20, мг02/ дм</w:t>
            </w:r>
            <w:r>
              <w:rPr>
                <w:rFonts w:ascii="Times New Roman"/>
                <w:b w:val="false"/>
                <w:i w:val="false"/>
                <w:color w:val="000000"/>
                <w:vertAlign w:val="superscript"/>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Тотығуы мг02/ 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Окисляемость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ХПК, мг02/дм</w:t>
            </w:r>
            <w:r>
              <w:rPr>
                <w:rFonts w:ascii="Times New Roman"/>
                <w:b w:val="false"/>
                <w:i w:val="false"/>
                <w:color w:val="000000"/>
                <w:vertAlign w:val="superscript"/>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Сiлтiлiгi мг-экв/дм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Щелочность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Қышқылдығы мг-экв/дм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Кислотность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кермектiгi моль/дм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Жесткость общая</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қалдық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Сухой остаток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мг/дм</w:t>
            </w:r>
            <w:r>
              <w:rPr>
                <w:rFonts w:ascii="Times New Roman"/>
                <w:b w:val="false"/>
                <w:i w:val="false"/>
                <w:color w:val="000000"/>
                <w:vertAlign w:val="superscript"/>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мг/дм</w:t>
            </w:r>
            <w:r>
              <w:rPr>
                <w:rFonts w:ascii="Times New Roman"/>
                <w:b w:val="false"/>
                <w:i w:val="false"/>
                <w:color w:val="000000"/>
                <w:vertAlign w:val="superscript"/>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темiр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Железо общее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Хлоридтер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Хлориды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Сульфаттар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Сульфаты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Аммиактың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Аммиака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Нитриттердiң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Нитритов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Нитраттардың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Нитратов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 мг/дм</w:t>
            </w:r>
            <w:r>
              <w:rPr>
                <w:rFonts w:ascii="Times New Roman"/>
                <w:b w:val="false"/>
                <w:i w:val="false"/>
                <w:color w:val="000000"/>
                <w:vertAlign w:val="superscript"/>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өнiмдерi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Нефтепродукты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Фенолдар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Фенолы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Цианидтер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Цианиды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Медь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Свинец</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Цинк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валенттi хром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Хром трехвалентный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 валенттi хром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Хром шестивалентный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Ртуть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мг/дм</w:t>
            </w:r>
            <w:r>
              <w:rPr>
                <w:rFonts w:ascii="Times New Roman"/>
                <w:b w:val="false"/>
                <w:i w:val="false"/>
                <w:color w:val="000000"/>
                <w:vertAlign w:val="superscript"/>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мг/дм</w:t>
            </w:r>
            <w:r>
              <w:rPr>
                <w:rFonts w:ascii="Times New Roman"/>
                <w:b w:val="false"/>
                <w:i w:val="false"/>
                <w:color w:val="000000"/>
                <w:vertAlign w:val="superscript"/>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СБАЗ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СПАВ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уран</w:t>
            </w:r>
            <w:r>
              <w:br/>
            </w:r>
            <w:r>
              <w:rPr>
                <w:rFonts w:ascii="Times New Roman"/>
                <w:b w:val="false"/>
                <w:i w:val="false"/>
                <w:color w:val="000000"/>
                <w:sz w:val="20"/>
              </w:rPr>
              <w:t>
</w:t>
            </w:r>
            <w:r>
              <w:rPr>
                <w:rFonts w:ascii="Times New Roman"/>
                <w:b w:val="false"/>
                <w:i w:val="false"/>
                <w:color w:val="000000"/>
                <w:sz w:val="20"/>
              </w:rPr>
              <w:t>Уран естественный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торий</w:t>
            </w:r>
            <w:r>
              <w:br/>
            </w:r>
            <w:r>
              <w:rPr>
                <w:rFonts w:ascii="Times New Roman"/>
                <w:b w:val="false"/>
                <w:i w:val="false"/>
                <w:color w:val="000000"/>
                <w:sz w:val="20"/>
              </w:rPr>
              <w:t>
</w:t>
            </w:r>
            <w:r>
              <w:rPr>
                <w:rFonts w:ascii="Times New Roman"/>
                <w:b w:val="false"/>
                <w:i w:val="false"/>
                <w:color w:val="000000"/>
                <w:sz w:val="20"/>
              </w:rPr>
              <w:t>Торий естественный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Радий 226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210</w:t>
            </w:r>
            <w:r>
              <w:br/>
            </w:r>
            <w:r>
              <w:rPr>
                <w:rFonts w:ascii="Times New Roman"/>
                <w:b w:val="false"/>
                <w:i w:val="false"/>
                <w:color w:val="000000"/>
                <w:sz w:val="20"/>
              </w:rPr>
              <w:t>
</w:t>
            </w:r>
            <w:r>
              <w:rPr>
                <w:rFonts w:ascii="Times New Roman"/>
                <w:b w:val="false"/>
                <w:i w:val="false"/>
                <w:color w:val="000000"/>
                <w:sz w:val="20"/>
              </w:rPr>
              <w:t>Свинец</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 90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 137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заттар</w:t>
            </w:r>
            <w:r>
              <w:br/>
            </w:r>
            <w:r>
              <w:rPr>
                <w:rFonts w:ascii="Times New Roman"/>
                <w:b w:val="false"/>
                <w:i w:val="false"/>
                <w:color w:val="000000"/>
                <w:sz w:val="20"/>
              </w:rPr>
              <w:t>
</w:t>
            </w:r>
            <w:r>
              <w:rPr>
                <w:rFonts w:ascii="Times New Roman"/>
                <w:b w:val="false"/>
                <w:i w:val="false"/>
                <w:color w:val="000000"/>
                <w:sz w:val="20"/>
              </w:rPr>
              <w:t>Другие вещества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 Зерттеу жүргізген (Исследование проводил)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p>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138 қосымша </w:t>
      </w:r>
    </w:p>
    <w:bookmarkStart w:name="z488" w:id="401"/>
    <w:p>
      <w:pPr>
        <w:spacing w:after="0"/>
        <w:ind w:left="0"/>
        <w:jc w:val="both"/>
      </w:pPr>
      <w:r>
        <w:rPr>
          <w:rFonts w:ascii="Times New Roman"/>
          <w:b w:val="false"/>
          <w:i w:val="false"/>
          <w:color w:val="000000"/>
          <w:sz w:val="28"/>
        </w:rPr>
        <w:t xml:space="preserve">
Приложение 138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0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137/у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89" w:id="402"/>
    <w:p>
      <w:pPr>
        <w:spacing w:after="0"/>
        <w:ind w:left="0"/>
        <w:jc w:val="left"/>
      </w:pPr>
      <w:r>
        <w:rPr>
          <w:rFonts w:ascii="Times New Roman"/>
          <w:b/>
          <w:i w:val="false"/>
          <w:color w:val="000000"/>
        </w:rPr>
        <w:t xml:space="preserve"> Дезинфекциялау заттарды зерттеудiң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дезинфекционных средств</w:t>
      </w:r>
      <w:r>
        <w:br/>
      </w:r>
      <w:r>
        <w:rPr>
          <w:rFonts w:ascii="Times New Roman"/>
          <w:b/>
          <w:i w:val="false"/>
          <w:color w:val="000000"/>
        </w:rPr>
        <w:t>
№ ___________</w:t>
      </w:r>
      <w:r>
        <w:br/>
      </w:r>
      <w:r>
        <w:rPr>
          <w:rFonts w:ascii="Times New Roman"/>
          <w:b/>
          <w:i w:val="false"/>
          <w:color w:val="000000"/>
        </w:rPr>
        <w:t>
(от) «___» __________ күнi 20 ж.(г.)</w:t>
      </w:r>
    </w:p>
    <w:bookmarkEnd w:id="402"/>
    <w:p>
      <w:pPr>
        <w:spacing w:after="0"/>
        <w:ind w:left="0"/>
        <w:jc w:val="both"/>
      </w:pPr>
      <w:r>
        <w:rPr>
          <w:rFonts w:ascii="Times New Roman"/>
          <w:b w:val="false"/>
          <w:i w:val="false"/>
          <w:color w:val="000000"/>
          <w:sz w:val="28"/>
        </w:rPr>
        <w:t>1. Шаруашылық жүргiзушi субъекттiң, ұйымның атауы, мекен-жайы</w:t>
      </w:r>
      <w:r>
        <w:br/>
      </w:r>
      <w:r>
        <w:rPr>
          <w:rFonts w:ascii="Times New Roman"/>
          <w:b w:val="false"/>
          <w:i w:val="false"/>
          <w:color w:val="000000"/>
          <w:sz w:val="28"/>
        </w:rPr>
        <w:t>
(Наименование хозяйствующего субъекта, организации, адрес)</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Үлгіні алған уақыт (Время отбора) _______________ жеткiзген уақыт</w:t>
      </w:r>
      <w:r>
        <w:br/>
      </w:r>
      <w:r>
        <w:rPr>
          <w:rFonts w:ascii="Times New Roman"/>
          <w:b w:val="false"/>
          <w:i w:val="false"/>
          <w:color w:val="000000"/>
          <w:sz w:val="28"/>
        </w:rPr>
        <w:t>
(доставки) __________________</w:t>
      </w:r>
      <w:r>
        <w:br/>
      </w:r>
      <w:r>
        <w:rPr>
          <w:rFonts w:ascii="Times New Roman"/>
          <w:b w:val="false"/>
          <w:i w:val="false"/>
          <w:color w:val="000000"/>
          <w:sz w:val="28"/>
        </w:rPr>
        <w:t>
3. Қосымша деректер (Дополнительные сведения) ______________________</w:t>
      </w:r>
      <w:r>
        <w:br/>
      </w:r>
      <w:r>
        <w:rPr>
          <w:rFonts w:ascii="Times New Roman"/>
          <w:b w:val="false"/>
          <w:i w:val="false"/>
          <w:color w:val="000000"/>
          <w:sz w:val="28"/>
        </w:rPr>
        <w:t>
4. Зерттеу мақсаты (Цель исследования) _____________________________</w:t>
      </w:r>
    </w:p>
    <w:p>
      <w:pPr>
        <w:spacing w:after="0"/>
        <w:ind w:left="0"/>
        <w:jc w:val="both"/>
      </w:pPr>
      <w:r>
        <w:rPr>
          <w:rFonts w:ascii="Times New Roman"/>
          <w:b w:val="false"/>
          <w:i w:val="false"/>
          <w:color w:val="000000"/>
          <w:sz w:val="28"/>
        </w:rPr>
        <w:t>Зерттеу нәтижесi (Результат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093"/>
        <w:gridCol w:w="2496"/>
        <w:gridCol w:w="3175"/>
        <w:gridCol w:w="2136"/>
        <w:gridCol w:w="2518"/>
      </w:tblGrid>
      <w:tr>
        <w:trPr>
          <w:trHeight w:val="1575"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 xml:space="preserve">Номер </w:t>
            </w:r>
            <w:r>
              <w:br/>
            </w:r>
            <w:r>
              <w:rPr>
                <w:rFonts w:ascii="Times New Roman"/>
                <w:b w:val="false"/>
                <w:i w:val="false"/>
                <w:color w:val="000000"/>
                <w:sz w:val="20"/>
              </w:rPr>
              <w:t>
</w:t>
            </w:r>
            <w:r>
              <w:rPr>
                <w:rFonts w:ascii="Times New Roman"/>
                <w:b w:val="false"/>
                <w:i w:val="false"/>
                <w:color w:val="000000"/>
                <w:sz w:val="20"/>
              </w:rPr>
              <w:t>образца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Үлгілерді </w:t>
            </w:r>
            <w:r>
              <w:br/>
            </w:r>
            <w:r>
              <w:rPr>
                <w:rFonts w:ascii="Times New Roman"/>
                <w:b w:val="false"/>
                <w:i w:val="false"/>
                <w:color w:val="000000"/>
                <w:sz w:val="20"/>
              </w:rPr>
              <w:t>
</w:t>
            </w:r>
            <w:r>
              <w:rPr>
                <w:rFonts w:ascii="Times New Roman"/>
                <w:b w:val="false"/>
                <w:i w:val="false"/>
                <w:color w:val="000000"/>
                <w:sz w:val="20"/>
              </w:rPr>
              <w:t xml:space="preserve">алған орын </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 xml:space="preserve">отбора </w:t>
            </w:r>
            <w:r>
              <w:br/>
            </w:r>
            <w:r>
              <w:rPr>
                <w:rFonts w:ascii="Times New Roman"/>
                <w:b w:val="false"/>
                <w:i w:val="false"/>
                <w:color w:val="000000"/>
                <w:sz w:val="20"/>
              </w:rPr>
              <w:t>
</w:t>
            </w:r>
            <w:r>
              <w:rPr>
                <w:rFonts w:ascii="Times New Roman"/>
                <w:b w:val="false"/>
                <w:i w:val="false"/>
                <w:color w:val="000000"/>
                <w:sz w:val="20"/>
              </w:rPr>
              <w:t>образца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w:t>
            </w:r>
            <w:r>
              <w:br/>
            </w:r>
            <w:r>
              <w:rPr>
                <w:rFonts w:ascii="Times New Roman"/>
                <w:b w:val="false"/>
                <w:i w:val="false"/>
                <w:color w:val="000000"/>
                <w:sz w:val="20"/>
              </w:rPr>
              <w:t>
</w:t>
            </w:r>
            <w:r>
              <w:rPr>
                <w:rFonts w:ascii="Times New Roman"/>
                <w:b w:val="false"/>
                <w:i w:val="false"/>
                <w:color w:val="000000"/>
                <w:sz w:val="20"/>
              </w:rPr>
              <w:t>агрегаттық</w:t>
            </w:r>
            <w:r>
              <w:br/>
            </w:r>
            <w:r>
              <w:rPr>
                <w:rFonts w:ascii="Times New Roman"/>
                <w:b w:val="false"/>
                <w:i w:val="false"/>
                <w:color w:val="000000"/>
                <w:sz w:val="20"/>
              </w:rPr>
              <w:t>
</w:t>
            </w:r>
            <w:r>
              <w:rPr>
                <w:rFonts w:ascii="Times New Roman"/>
                <w:b w:val="false"/>
                <w:i w:val="false"/>
                <w:color w:val="000000"/>
                <w:sz w:val="20"/>
              </w:rPr>
              <w:t>күйi</w:t>
            </w:r>
            <w:r>
              <w:br/>
            </w:r>
            <w:r>
              <w:rPr>
                <w:rFonts w:ascii="Times New Roman"/>
                <w:b w:val="false"/>
                <w:i w:val="false"/>
                <w:color w:val="000000"/>
                <w:sz w:val="20"/>
              </w:rPr>
              <w:t>
</w:t>
            </w:r>
            <w:r>
              <w:rPr>
                <w:rFonts w:ascii="Times New Roman"/>
                <w:b w:val="false"/>
                <w:i w:val="false"/>
                <w:color w:val="000000"/>
                <w:sz w:val="20"/>
              </w:rPr>
              <w:t xml:space="preserve">Агрегатное </w:t>
            </w:r>
            <w:r>
              <w:br/>
            </w:r>
            <w:r>
              <w:rPr>
                <w:rFonts w:ascii="Times New Roman"/>
                <w:b w:val="false"/>
                <w:i w:val="false"/>
                <w:color w:val="000000"/>
                <w:sz w:val="20"/>
              </w:rPr>
              <w:t>
</w:t>
            </w:r>
            <w:r>
              <w:rPr>
                <w:rFonts w:ascii="Times New Roman"/>
                <w:b w:val="false"/>
                <w:i w:val="false"/>
                <w:color w:val="000000"/>
                <w:sz w:val="20"/>
              </w:rPr>
              <w:t xml:space="preserve">состояние </w:t>
            </w:r>
            <w:r>
              <w:br/>
            </w:r>
            <w:r>
              <w:rPr>
                <w:rFonts w:ascii="Times New Roman"/>
                <w:b w:val="false"/>
                <w:i w:val="false"/>
                <w:color w:val="000000"/>
                <w:sz w:val="20"/>
              </w:rPr>
              <w:t>
</w:t>
            </w:r>
            <w:r>
              <w:rPr>
                <w:rFonts w:ascii="Times New Roman"/>
                <w:b w:val="false"/>
                <w:i w:val="false"/>
                <w:color w:val="000000"/>
                <w:sz w:val="20"/>
              </w:rPr>
              <w:t>веществ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Белсендi заттың </w:t>
            </w:r>
            <w:r>
              <w:br/>
            </w:r>
            <w:r>
              <w:rPr>
                <w:rFonts w:ascii="Times New Roman"/>
                <w:b w:val="false"/>
                <w:i w:val="false"/>
                <w:color w:val="000000"/>
                <w:sz w:val="20"/>
              </w:rPr>
              <w:t>
</w:t>
            </w:r>
            <w:r>
              <w:rPr>
                <w:rFonts w:ascii="Times New Roman"/>
                <w:b w:val="false"/>
                <w:i w:val="false"/>
                <w:color w:val="000000"/>
                <w:sz w:val="20"/>
              </w:rPr>
              <w:t>анықталған құрамы</w:t>
            </w:r>
            <w:r>
              <w:br/>
            </w:r>
            <w:r>
              <w:rPr>
                <w:rFonts w:ascii="Times New Roman"/>
                <w:b w:val="false"/>
                <w:i w:val="false"/>
                <w:color w:val="000000"/>
                <w:sz w:val="20"/>
              </w:rPr>
              <w:t>
</w:t>
            </w:r>
            <w:r>
              <w:rPr>
                <w:rFonts w:ascii="Times New Roman"/>
                <w:b w:val="false"/>
                <w:i w:val="false"/>
                <w:color w:val="000000"/>
                <w:sz w:val="20"/>
              </w:rPr>
              <w:t xml:space="preserve">Обнаруженное </w:t>
            </w:r>
            <w:r>
              <w:br/>
            </w:r>
            <w:r>
              <w:rPr>
                <w:rFonts w:ascii="Times New Roman"/>
                <w:b w:val="false"/>
                <w:i w:val="false"/>
                <w:color w:val="000000"/>
                <w:sz w:val="20"/>
              </w:rPr>
              <w:t>
</w:t>
            </w:r>
            <w:r>
              <w:rPr>
                <w:rFonts w:ascii="Times New Roman"/>
                <w:b w:val="false"/>
                <w:i w:val="false"/>
                <w:color w:val="000000"/>
                <w:sz w:val="20"/>
              </w:rPr>
              <w:t xml:space="preserve">содержание </w:t>
            </w:r>
            <w:r>
              <w:br/>
            </w:r>
            <w:r>
              <w:rPr>
                <w:rFonts w:ascii="Times New Roman"/>
                <w:b w:val="false"/>
                <w:i w:val="false"/>
                <w:color w:val="000000"/>
                <w:sz w:val="20"/>
              </w:rPr>
              <w:t>
</w:t>
            </w:r>
            <w:r>
              <w:rPr>
                <w:rFonts w:ascii="Times New Roman"/>
                <w:b w:val="false"/>
                <w:i w:val="false"/>
                <w:color w:val="000000"/>
                <w:sz w:val="20"/>
              </w:rPr>
              <w:t>активного вещества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Нормативтi </w:t>
            </w:r>
            <w:r>
              <w:br/>
            </w:r>
            <w:r>
              <w:rPr>
                <w:rFonts w:ascii="Times New Roman"/>
                <w:b w:val="false"/>
                <w:i w:val="false"/>
                <w:color w:val="000000"/>
                <w:sz w:val="20"/>
              </w:rPr>
              <w:t>
</w:t>
            </w:r>
            <w:r>
              <w:rPr>
                <w:rFonts w:ascii="Times New Roman"/>
                <w:b w:val="false"/>
                <w:i w:val="false"/>
                <w:color w:val="000000"/>
                <w:sz w:val="20"/>
              </w:rPr>
              <w:t>көрсеткiш</w:t>
            </w:r>
            <w:r>
              <w:br/>
            </w:r>
            <w:r>
              <w:rPr>
                <w:rFonts w:ascii="Times New Roman"/>
                <w:b w:val="false"/>
                <w:i w:val="false"/>
                <w:color w:val="000000"/>
                <w:sz w:val="20"/>
              </w:rPr>
              <w:t>
</w:t>
            </w:r>
            <w:r>
              <w:rPr>
                <w:rFonts w:ascii="Times New Roman"/>
                <w:b w:val="false"/>
                <w:i w:val="false"/>
                <w:color w:val="000000"/>
                <w:sz w:val="20"/>
              </w:rPr>
              <w:t xml:space="preserve">Нормативный </w:t>
            </w:r>
            <w:r>
              <w:br/>
            </w:r>
            <w:r>
              <w:rPr>
                <w:rFonts w:ascii="Times New Roman"/>
                <w:b w:val="false"/>
                <w:i w:val="false"/>
                <w:color w:val="000000"/>
                <w:sz w:val="20"/>
              </w:rPr>
              <w:t>
</w:t>
            </w:r>
            <w:r>
              <w:rPr>
                <w:rFonts w:ascii="Times New Roman"/>
                <w:b w:val="false"/>
                <w:i w:val="false"/>
                <w:color w:val="000000"/>
                <w:sz w:val="20"/>
              </w:rPr>
              <w:t>показатель</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w:t>
            </w:r>
            <w:r>
              <w:br/>
            </w:r>
            <w:r>
              <w:rPr>
                <w:rFonts w:ascii="Times New Roman"/>
                <w:b w:val="false"/>
                <w:i w:val="false"/>
                <w:color w:val="000000"/>
                <w:sz w:val="20"/>
              </w:rPr>
              <w:t>
</w:t>
            </w:r>
            <w:r>
              <w:rPr>
                <w:rFonts w:ascii="Times New Roman"/>
                <w:b w:val="false"/>
                <w:i w:val="false"/>
                <w:color w:val="000000"/>
                <w:sz w:val="20"/>
              </w:rPr>
              <w:t>әдiстерiне НҚ</w:t>
            </w:r>
            <w:r>
              <w:br/>
            </w:r>
            <w:r>
              <w:rPr>
                <w:rFonts w:ascii="Times New Roman"/>
                <w:b w:val="false"/>
                <w:i w:val="false"/>
                <w:color w:val="000000"/>
                <w:sz w:val="20"/>
              </w:rPr>
              <w:t>
</w:t>
            </w:r>
            <w:r>
              <w:rPr>
                <w:rFonts w:ascii="Times New Roman"/>
                <w:b w:val="false"/>
                <w:i w:val="false"/>
                <w:color w:val="000000"/>
                <w:sz w:val="20"/>
              </w:rPr>
              <w:t xml:space="preserve">НД на методы </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225"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Үлгінің (лердің) НҚ-ға сәйкестiгiне зерттеулер жүргiзiлдi</w:t>
      </w:r>
      <w:r>
        <w:br/>
      </w:r>
      <w:r>
        <w:rPr>
          <w:rFonts w:ascii="Times New Roman"/>
          <w:b w:val="false"/>
          <w:i w:val="false"/>
          <w:color w:val="000000"/>
          <w:sz w:val="28"/>
        </w:rPr>
        <w:t>
(Исследования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r>
        <w:br/>
      </w:r>
      <w:r>
        <w:rPr>
          <w:rFonts w:ascii="Times New Roman"/>
          <w:b w:val="false"/>
          <w:i w:val="false"/>
          <w:color w:val="000000"/>
          <w:sz w:val="28"/>
        </w:rPr>
        <w:t>
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139 қосымша </w:t>
      </w:r>
    </w:p>
    <w:bookmarkStart w:name="z490" w:id="403"/>
    <w:p>
      <w:pPr>
        <w:spacing w:after="0"/>
        <w:ind w:left="0"/>
        <w:jc w:val="both"/>
      </w:pPr>
      <w:r>
        <w:rPr>
          <w:rFonts w:ascii="Times New Roman"/>
          <w:b w:val="false"/>
          <w:i w:val="false"/>
          <w:color w:val="000000"/>
          <w:sz w:val="28"/>
        </w:rPr>
        <w:t xml:space="preserve">
Приложение 139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0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138/у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91" w:id="404"/>
    <w:p>
      <w:pPr>
        <w:spacing w:after="0"/>
        <w:ind w:left="0"/>
        <w:jc w:val="left"/>
      </w:pPr>
      <w:r>
        <w:rPr>
          <w:rFonts w:ascii="Times New Roman"/>
          <w:b/>
          <w:i w:val="false"/>
          <w:color w:val="000000"/>
        </w:rPr>
        <w:t xml:space="preserve"> Полимерлік және басқа материалдардан жасалған бұйымдар (ыдыс</w:t>
      </w:r>
      <w:r>
        <w:br/>
      </w:r>
      <w:r>
        <w:rPr>
          <w:rFonts w:ascii="Times New Roman"/>
          <w:b/>
          <w:i w:val="false"/>
          <w:color w:val="000000"/>
        </w:rPr>
        <w:t>
аяқ, шаруашылық бұйымдар, ойыншықтар, киiмдер және басқалар)</w:t>
      </w:r>
      <w:r>
        <w:br/>
      </w:r>
      <w:r>
        <w:rPr>
          <w:rFonts w:ascii="Times New Roman"/>
          <w:b/>
          <w:i w:val="false"/>
          <w:color w:val="000000"/>
        </w:rPr>
        <w:t>
үлгілерін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образца полимерных и других материалов, изделий из</w:t>
      </w:r>
      <w:r>
        <w:br/>
      </w:r>
      <w:r>
        <w:rPr>
          <w:rFonts w:ascii="Times New Roman"/>
          <w:b/>
          <w:i w:val="false"/>
          <w:color w:val="000000"/>
        </w:rPr>
        <w:t xml:space="preserve">
них, химических веществ и композиций </w:t>
      </w:r>
      <w:r>
        <w:br/>
      </w:r>
      <w:r>
        <w:rPr>
          <w:rFonts w:ascii="Times New Roman"/>
          <w:b/>
          <w:i w:val="false"/>
          <w:color w:val="000000"/>
        </w:rPr>
        <w:t>
№ __________</w:t>
      </w:r>
      <w:r>
        <w:br/>
      </w:r>
      <w:r>
        <w:rPr>
          <w:rFonts w:ascii="Times New Roman"/>
          <w:b/>
          <w:i w:val="false"/>
          <w:color w:val="000000"/>
        </w:rPr>
        <w:t>
(от) «__» _______________ 20 ж. (г.)</w:t>
      </w:r>
    </w:p>
    <w:bookmarkEnd w:id="404"/>
    <w:p>
      <w:pPr>
        <w:spacing w:after="0"/>
        <w:ind w:left="0"/>
        <w:jc w:val="both"/>
      </w:pPr>
      <w:r>
        <w:rPr>
          <w:rFonts w:ascii="Times New Roman"/>
          <w:b w:val="false"/>
          <w:i w:val="false"/>
          <w:color w:val="000000"/>
          <w:sz w:val="28"/>
        </w:rPr>
        <w:t>1. Нысанның атауы, мекен-жайы (Наименование объекта,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Бұйымның атауы (Наименование изделия) ____________________________</w:t>
      </w:r>
      <w:r>
        <w:br/>
      </w:r>
      <w:r>
        <w:rPr>
          <w:rFonts w:ascii="Times New Roman"/>
          <w:b w:val="false"/>
          <w:i w:val="false"/>
          <w:color w:val="000000"/>
          <w:sz w:val="28"/>
        </w:rPr>
        <w:t>
3. Бұйымдар жасалған материалға НҚ (НД на метериалы, из которого</w:t>
      </w:r>
      <w:r>
        <w:br/>
      </w:r>
      <w:r>
        <w:rPr>
          <w:rFonts w:ascii="Times New Roman"/>
          <w:b w:val="false"/>
          <w:i w:val="false"/>
          <w:color w:val="000000"/>
          <w:sz w:val="28"/>
        </w:rPr>
        <w:t>
выполнено изделие)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Зерттеудің басталу күні (Дата начала исследования) _______________</w:t>
      </w:r>
      <w:r>
        <w:br/>
      </w:r>
      <w:r>
        <w:rPr>
          <w:rFonts w:ascii="Times New Roman"/>
          <w:b w:val="false"/>
          <w:i w:val="false"/>
          <w:color w:val="000000"/>
          <w:sz w:val="28"/>
        </w:rPr>
        <w:t>
аяқталуы (окончания) __________________</w:t>
      </w:r>
      <w:r>
        <w:br/>
      </w:r>
      <w:r>
        <w:rPr>
          <w:rFonts w:ascii="Times New Roman"/>
          <w:b w:val="false"/>
          <w:i w:val="false"/>
          <w:color w:val="000000"/>
          <w:sz w:val="28"/>
        </w:rPr>
        <w:t>
5. Үлгінің жазбаша сипаты (Описание образца) 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Ингредиенттердің қоршаған орта нысандарына көшуі</w:t>
      </w:r>
      <w:r>
        <w:br/>
      </w:r>
      <w:r>
        <w:rPr>
          <w:rFonts w:ascii="Times New Roman"/>
          <w:b w:val="false"/>
          <w:i w:val="false"/>
          <w:color w:val="000000"/>
          <w:sz w:val="28"/>
        </w:rPr>
        <w:t>
(ауа, су, үлгі ортасы)</w:t>
      </w:r>
      <w:r>
        <w:br/>
      </w:r>
      <w:r>
        <w:rPr>
          <w:rFonts w:ascii="Times New Roman"/>
          <w:b w:val="false"/>
          <w:i w:val="false"/>
          <w:color w:val="000000"/>
          <w:sz w:val="28"/>
        </w:rPr>
        <w:t>
(Миграция ингредиентов в объекты окружающей среды (воздух, вода,</w:t>
      </w:r>
      <w:r>
        <w:br/>
      </w:r>
      <w:r>
        <w:rPr>
          <w:rFonts w:ascii="Times New Roman"/>
          <w:b w:val="false"/>
          <w:i w:val="false"/>
          <w:color w:val="000000"/>
          <w:sz w:val="28"/>
        </w:rPr>
        <w:t>
модельная среда))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2152"/>
        <w:gridCol w:w="2364"/>
        <w:gridCol w:w="2872"/>
        <w:gridCol w:w="2471"/>
      </w:tblGrid>
      <w:tr>
        <w:trPr>
          <w:trHeight w:val="22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Ингредиенттер</w:t>
            </w:r>
            <w:r>
              <w:br/>
            </w:r>
            <w:r>
              <w:rPr>
                <w:rFonts w:ascii="Times New Roman"/>
                <w:b w:val="false"/>
                <w:i w:val="false"/>
                <w:color w:val="000000"/>
                <w:sz w:val="20"/>
              </w:rPr>
              <w:t>
</w:t>
            </w: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 ингредиентов</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ортасы</w:t>
            </w:r>
            <w:r>
              <w:br/>
            </w:r>
            <w:r>
              <w:rPr>
                <w:rFonts w:ascii="Times New Roman"/>
                <w:b w:val="false"/>
                <w:i w:val="false"/>
                <w:color w:val="000000"/>
                <w:sz w:val="20"/>
              </w:rPr>
              <w:t>
</w:t>
            </w:r>
            <w:r>
              <w:rPr>
                <w:rFonts w:ascii="Times New Roman"/>
                <w:b w:val="false"/>
                <w:i w:val="false"/>
                <w:color w:val="000000"/>
                <w:sz w:val="20"/>
              </w:rPr>
              <w:t xml:space="preserve">Модельная </w:t>
            </w:r>
            <w:r>
              <w:br/>
            </w:r>
            <w:r>
              <w:rPr>
                <w:rFonts w:ascii="Times New Roman"/>
                <w:b w:val="false"/>
                <w:i w:val="false"/>
                <w:color w:val="000000"/>
                <w:sz w:val="20"/>
              </w:rPr>
              <w:t>
</w:t>
            </w:r>
            <w:r>
              <w:rPr>
                <w:rFonts w:ascii="Times New Roman"/>
                <w:b w:val="false"/>
                <w:i w:val="false"/>
                <w:color w:val="000000"/>
                <w:sz w:val="20"/>
              </w:rPr>
              <w:t>среда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(параметры</w:t>
            </w:r>
            <w:r>
              <w:br/>
            </w:r>
            <w:r>
              <w:rPr>
                <w:rFonts w:ascii="Times New Roman"/>
                <w:b w:val="false"/>
                <w:i w:val="false"/>
                <w:color w:val="000000"/>
                <w:sz w:val="20"/>
              </w:rPr>
              <w:t>
</w:t>
            </w:r>
            <w:r>
              <w:rPr>
                <w:rFonts w:ascii="Times New Roman"/>
                <w:b w:val="false"/>
                <w:i w:val="false"/>
                <w:color w:val="000000"/>
                <w:sz w:val="20"/>
              </w:rPr>
              <w:t>токсичности)</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концентрация</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әдістеріне НҚ</w:t>
            </w:r>
            <w:r>
              <w:br/>
            </w:r>
            <w:r>
              <w:rPr>
                <w:rFonts w:ascii="Times New Roman"/>
                <w:b w:val="false"/>
                <w:i w:val="false"/>
                <w:color w:val="000000"/>
                <w:sz w:val="20"/>
              </w:rPr>
              <w:t>
</w:t>
            </w:r>
            <w:r>
              <w:rPr>
                <w:rFonts w:ascii="Times New Roman"/>
                <w:b w:val="false"/>
                <w:i w:val="false"/>
                <w:color w:val="000000"/>
                <w:sz w:val="20"/>
              </w:rPr>
              <w:t xml:space="preserve">НД на методы </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22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 (лер) зерттеулерi НҚ сәйкестiгiне жүргiзiлдi (Исследования проб</w:t>
      </w:r>
      <w:r>
        <w:br/>
      </w:r>
      <w:r>
        <w:rPr>
          <w:rFonts w:ascii="Times New Roman"/>
          <w:b w:val="false"/>
          <w:i w:val="false"/>
          <w:color w:val="000000"/>
          <w:sz w:val="28"/>
        </w:rPr>
        <w:t>
(ы)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Зерттеу жүргiзген адамның Т.А.Ә. </w:t>
      </w:r>
      <w:r>
        <w:br/>
      </w:r>
      <w:r>
        <w:rPr>
          <w:rFonts w:ascii="Times New Roman"/>
          <w:b w:val="false"/>
          <w:i w:val="false"/>
          <w:color w:val="000000"/>
          <w:sz w:val="28"/>
        </w:rPr>
        <w:t>
(Ф.И.О. лица, проводившего исследование) ____________________________</w:t>
      </w:r>
      <w:r>
        <w:br/>
      </w:r>
      <w:r>
        <w:rPr>
          <w:rFonts w:ascii="Times New Roman"/>
          <w:b w:val="false"/>
          <w:i w:val="false"/>
          <w:color w:val="000000"/>
          <w:sz w:val="28"/>
        </w:rPr>
        <w:t>
Зертхана меңгерушісінің қолы, Т.А.Ә.</w:t>
      </w:r>
      <w:r>
        <w:br/>
      </w:r>
      <w:r>
        <w:rPr>
          <w:rFonts w:ascii="Times New Roman"/>
          <w:b w:val="false"/>
          <w:i w:val="false"/>
          <w:color w:val="000000"/>
          <w:sz w:val="28"/>
        </w:rPr>
        <w:t>
(Ф.И.О., подпись заведующего лабораторией) __________________________</w:t>
      </w:r>
    </w:p>
    <w:p>
      <w:pPr>
        <w:spacing w:after="0"/>
        <w:ind w:left="0"/>
        <w:jc w:val="both"/>
      </w:pPr>
      <w:r>
        <w:rPr>
          <w:rFonts w:ascii="Times New Roman"/>
          <w:b w:val="false"/>
          <w:i w:val="false"/>
          <w:color w:val="000000"/>
          <w:sz w:val="28"/>
        </w:rPr>
        <w:t>Мөр орны       Мемлекеттік санитариялық-эпидемиологиялық қызмет</w:t>
      </w:r>
      <w:r>
        <w:br/>
      </w:r>
      <w:r>
        <w:rPr>
          <w:rFonts w:ascii="Times New Roman"/>
          <w:b w:val="false"/>
          <w:i w:val="false"/>
          <w:color w:val="000000"/>
          <w:sz w:val="28"/>
        </w:rPr>
        <w:t xml:space="preserve">
               ұйымының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Т.А.Ә., қолы (Ф.И.О., подпись)</w:t>
      </w:r>
      <w:r>
        <w:br/>
      </w: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140 қосымша </w:t>
      </w:r>
    </w:p>
    <w:bookmarkStart w:name="z492" w:id="405"/>
    <w:p>
      <w:pPr>
        <w:spacing w:after="0"/>
        <w:ind w:left="0"/>
        <w:jc w:val="both"/>
      </w:pPr>
      <w:r>
        <w:rPr>
          <w:rFonts w:ascii="Times New Roman"/>
          <w:b w:val="false"/>
          <w:i w:val="false"/>
          <w:color w:val="000000"/>
          <w:sz w:val="28"/>
        </w:rPr>
        <w:t xml:space="preserve">
Приложение 140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0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139/е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139/у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93" w:id="406"/>
    <w:p>
      <w:pPr>
        <w:spacing w:after="0"/>
        <w:ind w:left="0"/>
        <w:jc w:val="left"/>
      </w:pPr>
      <w:r>
        <w:rPr>
          <w:rFonts w:ascii="Times New Roman"/>
          <w:b/>
          <w:i w:val="false"/>
          <w:color w:val="000000"/>
        </w:rPr>
        <w:t xml:space="preserve"> Сыртқы ортадан, тағам өнімдерінен және азық-түлікке арналған</w:t>
      </w:r>
      <w:r>
        <w:br/>
      </w:r>
      <w:r>
        <w:rPr>
          <w:rFonts w:ascii="Times New Roman"/>
          <w:b/>
          <w:i w:val="false"/>
          <w:color w:val="000000"/>
        </w:rPr>
        <w:t>
өсімдік өнімдерінен алынған үлгілердегі пестицидтердің қалдық</w:t>
      </w:r>
      <w:r>
        <w:br/>
      </w:r>
      <w:r>
        <w:rPr>
          <w:rFonts w:ascii="Times New Roman"/>
          <w:b/>
          <w:i w:val="false"/>
          <w:color w:val="000000"/>
        </w:rPr>
        <w:t>
мөлшерін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сельскохозяйственной продукции и продуктов</w:t>
      </w:r>
      <w:r>
        <w:br/>
      </w:r>
      <w:r>
        <w:rPr>
          <w:rFonts w:ascii="Times New Roman"/>
          <w:b/>
          <w:i w:val="false"/>
          <w:color w:val="000000"/>
        </w:rPr>
        <w:t>
питания, воды хозяйственно-питьевого назначения и воздуха</w:t>
      </w:r>
      <w:r>
        <w:br/>
      </w:r>
      <w:r>
        <w:rPr>
          <w:rFonts w:ascii="Times New Roman"/>
          <w:b/>
          <w:i w:val="false"/>
          <w:color w:val="000000"/>
        </w:rPr>
        <w:t>
рабочей зоны для определения остаточных количеств пестицидов</w:t>
      </w:r>
      <w:r>
        <w:br/>
      </w:r>
      <w:r>
        <w:rPr>
          <w:rFonts w:ascii="Times New Roman"/>
          <w:b/>
          <w:i w:val="false"/>
          <w:color w:val="000000"/>
        </w:rPr>
        <w:t>
№ __________</w:t>
      </w:r>
      <w:r>
        <w:br/>
      </w:r>
      <w:r>
        <w:rPr>
          <w:rFonts w:ascii="Times New Roman"/>
          <w:b/>
          <w:i w:val="false"/>
          <w:color w:val="000000"/>
        </w:rPr>
        <w:t>
(от) «__» _______________ 20___ ж. (г.)</w:t>
      </w:r>
    </w:p>
    <w:bookmarkEnd w:id="406"/>
    <w:p>
      <w:pPr>
        <w:spacing w:after="0"/>
        <w:ind w:left="0"/>
        <w:jc w:val="both"/>
      </w:pPr>
      <w:r>
        <w:rPr>
          <w:rFonts w:ascii="Times New Roman"/>
          <w:b w:val="false"/>
          <w:i w:val="false"/>
          <w:color w:val="000000"/>
          <w:sz w:val="28"/>
        </w:rPr>
        <w:t>1. Нысан атауы, мекенжайы (Наименование объекта,адрес) ______________</w:t>
      </w:r>
      <w:r>
        <w:br/>
      </w:r>
      <w:r>
        <w:rPr>
          <w:rFonts w:ascii="Times New Roman"/>
          <w:b w:val="false"/>
          <w:i w:val="false"/>
          <w:color w:val="000000"/>
          <w:sz w:val="28"/>
        </w:rPr>
        <w:t>
2. Үлгі алынған орын (Место отбора образца) _________________________</w:t>
      </w:r>
      <w:r>
        <w:br/>
      </w:r>
      <w:r>
        <w:rPr>
          <w:rFonts w:ascii="Times New Roman"/>
          <w:b w:val="false"/>
          <w:i w:val="false"/>
          <w:color w:val="000000"/>
          <w:sz w:val="28"/>
        </w:rPr>
        <w:t>
3. Үлгі атауы (Наменование образца) _________________________________</w:t>
      </w:r>
      <w:r>
        <w:br/>
      </w:r>
      <w:r>
        <w:rPr>
          <w:rFonts w:ascii="Times New Roman"/>
          <w:b w:val="false"/>
          <w:i w:val="false"/>
          <w:color w:val="000000"/>
          <w:sz w:val="28"/>
        </w:rPr>
        <w:t>
4. Үлгілер алу мақсаты (Цель исследования) __________________________</w:t>
      </w:r>
      <w:r>
        <w:br/>
      </w:r>
      <w:r>
        <w:rPr>
          <w:rFonts w:ascii="Times New Roman"/>
          <w:b w:val="false"/>
          <w:i w:val="false"/>
          <w:color w:val="000000"/>
          <w:sz w:val="28"/>
        </w:rPr>
        <w:t>
5. Алынған күні мен уақыты (Дата и время отбора) ____________________</w:t>
      </w:r>
      <w:r>
        <w:br/>
      </w:r>
      <w:r>
        <w:rPr>
          <w:rFonts w:ascii="Times New Roman"/>
          <w:b w:val="false"/>
          <w:i w:val="false"/>
          <w:color w:val="000000"/>
          <w:sz w:val="28"/>
        </w:rPr>
        <w:t>
6. Жеткізілген күні мен уақыты (Дата и время доставки) ______________</w:t>
      </w:r>
      <w:r>
        <w:br/>
      </w:r>
      <w:r>
        <w:rPr>
          <w:rFonts w:ascii="Times New Roman"/>
          <w:b w:val="false"/>
          <w:i w:val="false"/>
          <w:color w:val="000000"/>
          <w:sz w:val="28"/>
        </w:rPr>
        <w:t>
7. Үлгі алу әдiсiне НҚ (НД на метод отбора) _________________________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________________________________</w:t>
      </w:r>
      <w:r>
        <w:br/>
      </w:r>
      <w:r>
        <w:rPr>
          <w:rFonts w:ascii="Times New Roman"/>
          <w:b w:val="false"/>
          <w:i w:val="false"/>
          <w:color w:val="000000"/>
          <w:sz w:val="28"/>
        </w:rPr>
        <w:t>
10. Қосымша мәліметтер (Дополнительные сведения) ____________________</w:t>
      </w:r>
    </w:p>
    <w:p>
      <w:pPr>
        <w:spacing w:after="0"/>
        <w:ind w:left="0"/>
        <w:jc w:val="both"/>
      </w:pPr>
      <w:r>
        <w:rPr>
          <w:rFonts w:ascii="Times New Roman"/>
          <w:b w:val="false"/>
          <w:i w:val="false"/>
          <w:color w:val="000000"/>
          <w:sz w:val="28"/>
        </w:rPr>
        <w:t>Зерттеу нәтижелері</w:t>
      </w:r>
      <w:r>
        <w:br/>
      </w:r>
      <w:r>
        <w:rPr>
          <w:rFonts w:ascii="Times New Roman"/>
          <w:b w:val="false"/>
          <w:i w:val="false"/>
          <w:color w:val="000000"/>
          <w:sz w:val="28"/>
        </w:rPr>
        <w:t>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4292"/>
        <w:gridCol w:w="1004"/>
        <w:gridCol w:w="3344"/>
        <w:gridCol w:w="3177"/>
      </w:tblGrid>
      <w:tr>
        <w:trPr>
          <w:trHeight w:val="285"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Пестицидтердің анықталған</w:t>
            </w:r>
            <w:r>
              <w:br/>
            </w:r>
            <w:r>
              <w:rPr>
                <w:rFonts w:ascii="Times New Roman"/>
                <w:b w:val="false"/>
                <w:i w:val="false"/>
                <w:color w:val="000000"/>
                <w:sz w:val="20"/>
              </w:rPr>
              <w:t>
</w:t>
            </w:r>
            <w:r>
              <w:rPr>
                <w:rFonts w:ascii="Times New Roman"/>
                <w:b w:val="false"/>
                <w:i w:val="false"/>
                <w:color w:val="000000"/>
                <w:sz w:val="20"/>
              </w:rPr>
              <w:t>қалдық құрамдары</w:t>
            </w:r>
            <w:r>
              <w:br/>
            </w:r>
            <w:r>
              <w:rPr>
                <w:rFonts w:ascii="Times New Roman"/>
                <w:b w:val="false"/>
                <w:i w:val="false"/>
                <w:color w:val="000000"/>
                <w:sz w:val="20"/>
              </w:rPr>
              <w:t>
</w:t>
            </w:r>
            <w:r>
              <w:rPr>
                <w:rFonts w:ascii="Times New Roman"/>
                <w:b w:val="false"/>
                <w:i w:val="false"/>
                <w:color w:val="000000"/>
                <w:sz w:val="20"/>
              </w:rPr>
              <w:t>Обнаруженное остаточное</w:t>
            </w:r>
            <w:r>
              <w:br/>
            </w:r>
            <w:r>
              <w:rPr>
                <w:rFonts w:ascii="Times New Roman"/>
                <w:b w:val="false"/>
                <w:i w:val="false"/>
                <w:color w:val="000000"/>
                <w:sz w:val="20"/>
              </w:rPr>
              <w:t>
</w:t>
            </w:r>
            <w:r>
              <w:rPr>
                <w:rFonts w:ascii="Times New Roman"/>
                <w:b w:val="false"/>
                <w:i w:val="false"/>
                <w:color w:val="000000"/>
                <w:sz w:val="20"/>
              </w:rPr>
              <w:t>содержание пестицидов</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w:t>
            </w:r>
            <w:r>
              <w:br/>
            </w:r>
            <w:r>
              <w:rPr>
                <w:rFonts w:ascii="Times New Roman"/>
                <w:b w:val="false"/>
                <w:i w:val="false"/>
                <w:color w:val="000000"/>
                <w:sz w:val="20"/>
              </w:rPr>
              <w:t>
</w:t>
            </w: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РЕМД, мг/кг</w:t>
            </w:r>
            <w:r>
              <w:br/>
            </w:r>
            <w:r>
              <w:rPr>
                <w:rFonts w:ascii="Times New Roman"/>
                <w:b w:val="false"/>
                <w:i w:val="false"/>
                <w:color w:val="000000"/>
                <w:sz w:val="20"/>
              </w:rPr>
              <w:t>
</w:t>
            </w:r>
            <w:r>
              <w:rPr>
                <w:rFonts w:ascii="Times New Roman"/>
                <w:b w:val="false"/>
                <w:i w:val="false"/>
                <w:color w:val="000000"/>
                <w:sz w:val="20"/>
              </w:rPr>
              <w:t>Нормативные</w:t>
            </w:r>
            <w:r>
              <w:br/>
            </w:r>
            <w:r>
              <w:rPr>
                <w:rFonts w:ascii="Times New Roman"/>
                <w:b w:val="false"/>
                <w:i w:val="false"/>
                <w:color w:val="000000"/>
                <w:sz w:val="20"/>
              </w:rPr>
              <w:t>
</w:t>
            </w:r>
            <w:r>
              <w:rPr>
                <w:rFonts w:ascii="Times New Roman"/>
                <w:b w:val="false"/>
                <w:i w:val="false"/>
                <w:color w:val="000000"/>
                <w:sz w:val="20"/>
              </w:rPr>
              <w:t>показатели МДУ,</w:t>
            </w:r>
            <w:r>
              <w:br/>
            </w:r>
            <w:r>
              <w:rPr>
                <w:rFonts w:ascii="Times New Roman"/>
                <w:b w:val="false"/>
                <w:i w:val="false"/>
                <w:color w:val="000000"/>
                <w:sz w:val="20"/>
              </w:rPr>
              <w:t>
</w:t>
            </w:r>
            <w:r>
              <w:rPr>
                <w:rFonts w:ascii="Times New Roman"/>
                <w:b w:val="false"/>
                <w:i w:val="false"/>
                <w:color w:val="000000"/>
                <w:sz w:val="20"/>
              </w:rPr>
              <w:t>мг/кг</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әдістеріне</w:t>
            </w:r>
            <w:r>
              <w:br/>
            </w:r>
            <w:r>
              <w:rPr>
                <w:rFonts w:ascii="Times New Roman"/>
                <w:b w:val="false"/>
                <w:i w:val="false"/>
                <w:color w:val="000000"/>
                <w:sz w:val="20"/>
              </w:rPr>
              <w:t>
</w:t>
            </w:r>
            <w:r>
              <w:rPr>
                <w:rFonts w:ascii="Times New Roman"/>
                <w:b w:val="false"/>
                <w:i w:val="false"/>
                <w:color w:val="000000"/>
                <w:sz w:val="20"/>
              </w:rPr>
              <w:t>қолданылған НҚ</w:t>
            </w:r>
            <w:r>
              <w:br/>
            </w:r>
            <w:r>
              <w:rPr>
                <w:rFonts w:ascii="Times New Roman"/>
                <w:b w:val="false"/>
                <w:i w:val="false"/>
                <w:color w:val="000000"/>
                <w:sz w:val="20"/>
              </w:rPr>
              <w:t>
</w:t>
            </w:r>
            <w:r>
              <w:rPr>
                <w:rFonts w:ascii="Times New Roman"/>
                <w:b w:val="false"/>
                <w:i w:val="false"/>
                <w:color w:val="000000"/>
                <w:sz w:val="20"/>
              </w:rPr>
              <w:t>НД на методы</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285"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141 қосымша </w:t>
      </w:r>
    </w:p>
    <w:bookmarkStart w:name="z494" w:id="407"/>
    <w:p>
      <w:pPr>
        <w:spacing w:after="0"/>
        <w:ind w:left="0"/>
        <w:jc w:val="both"/>
      </w:pPr>
      <w:r>
        <w:rPr>
          <w:rFonts w:ascii="Times New Roman"/>
          <w:b w:val="false"/>
          <w:i w:val="false"/>
          <w:color w:val="000000"/>
          <w:sz w:val="28"/>
        </w:rPr>
        <w:t xml:space="preserve">
Приложение 141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0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140/е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 xml:space="preserve">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140/у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95" w:id="408"/>
    <w:p>
      <w:pPr>
        <w:spacing w:after="0"/>
        <w:ind w:left="0"/>
        <w:jc w:val="left"/>
      </w:pPr>
      <w:r>
        <w:rPr>
          <w:rFonts w:ascii="Times New Roman"/>
          <w:b/>
          <w:i w:val="false"/>
          <w:color w:val="000000"/>
        </w:rPr>
        <w:t xml:space="preserve"> Өсімдік өсіру өнімдері үлгілерін нитратқа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растениеводческой продукции на содержание нитратов</w:t>
      </w:r>
      <w:r>
        <w:br/>
      </w:r>
      <w:r>
        <w:rPr>
          <w:rFonts w:ascii="Times New Roman"/>
          <w:b/>
          <w:i w:val="false"/>
          <w:color w:val="000000"/>
        </w:rPr>
        <w:t>
№ ______________</w:t>
      </w:r>
      <w:r>
        <w:br/>
      </w:r>
      <w:r>
        <w:rPr>
          <w:rFonts w:ascii="Times New Roman"/>
          <w:b/>
          <w:i w:val="false"/>
          <w:color w:val="000000"/>
        </w:rPr>
        <w:t>
(от) «__» _______________ 20 ж. (г.)</w:t>
      </w:r>
    </w:p>
    <w:bookmarkEnd w:id="408"/>
    <w:p>
      <w:pPr>
        <w:spacing w:after="0"/>
        <w:ind w:left="0"/>
        <w:jc w:val="both"/>
      </w:pPr>
      <w:r>
        <w:rPr>
          <w:rFonts w:ascii="Times New Roman"/>
          <w:b w:val="false"/>
          <w:i w:val="false"/>
          <w:color w:val="000000"/>
          <w:sz w:val="28"/>
        </w:rPr>
        <w:t>1. Нысан атауы, мекенжайы (Наименование объекта, адрес)______________</w:t>
      </w:r>
      <w:r>
        <w:br/>
      </w:r>
      <w:r>
        <w:rPr>
          <w:rFonts w:ascii="Times New Roman"/>
          <w:b w:val="false"/>
          <w:i w:val="false"/>
          <w:color w:val="000000"/>
          <w:sz w:val="28"/>
        </w:rPr>
        <w:t>
2. Үлгі алынған орын (Место отбора образца) _________________________</w:t>
      </w:r>
      <w:r>
        <w:br/>
      </w:r>
      <w:r>
        <w:rPr>
          <w:rFonts w:ascii="Times New Roman"/>
          <w:b w:val="false"/>
          <w:i w:val="false"/>
          <w:color w:val="000000"/>
          <w:sz w:val="28"/>
        </w:rPr>
        <w:t>
3. Материалдың, бұйымның атауы (Наименование образца) _______________</w:t>
      </w:r>
      <w:r>
        <w:br/>
      </w:r>
      <w:r>
        <w:rPr>
          <w:rFonts w:ascii="Times New Roman"/>
          <w:b w:val="false"/>
          <w:i w:val="false"/>
          <w:color w:val="000000"/>
          <w:sz w:val="28"/>
        </w:rPr>
        <w:t>
4. Үлгілер алу мақсаты (Цель исследования) __________________________</w:t>
      </w:r>
      <w:r>
        <w:br/>
      </w:r>
      <w:r>
        <w:rPr>
          <w:rFonts w:ascii="Times New Roman"/>
          <w:b w:val="false"/>
          <w:i w:val="false"/>
          <w:color w:val="000000"/>
          <w:sz w:val="28"/>
        </w:rPr>
        <w:t>
5. Партия мөлшері (Величина партии) _________________________________</w:t>
      </w:r>
      <w:r>
        <w:br/>
      </w:r>
      <w:r>
        <w:rPr>
          <w:rFonts w:ascii="Times New Roman"/>
          <w:b w:val="false"/>
          <w:i w:val="false"/>
          <w:color w:val="000000"/>
          <w:sz w:val="28"/>
        </w:rPr>
        <w:t>
6. Алынған күні мен уақыты (Дата и время отбора) ____________________</w:t>
      </w:r>
      <w:r>
        <w:br/>
      </w:r>
      <w:r>
        <w:rPr>
          <w:rFonts w:ascii="Times New Roman"/>
          <w:b w:val="false"/>
          <w:i w:val="false"/>
          <w:color w:val="000000"/>
          <w:sz w:val="28"/>
        </w:rPr>
        <w:t>
7. Жеткізілген күні мен уақыты (Дата и время доставки) ______________</w:t>
      </w:r>
      <w:r>
        <w:br/>
      </w:r>
      <w:r>
        <w:rPr>
          <w:rFonts w:ascii="Times New Roman"/>
          <w:b w:val="false"/>
          <w:i w:val="false"/>
          <w:color w:val="000000"/>
          <w:sz w:val="28"/>
        </w:rPr>
        <w:t>
8. Қосымша мәліметтер (Дополнительные сведения) _____________________</w:t>
      </w:r>
    </w:p>
    <w:p>
      <w:pPr>
        <w:spacing w:after="0"/>
        <w:ind w:left="0"/>
        <w:jc w:val="both"/>
      </w:pPr>
      <w:r>
        <w:rPr>
          <w:rFonts w:ascii="Times New Roman"/>
          <w:b w:val="false"/>
          <w:i w:val="false"/>
          <w:color w:val="000000"/>
          <w:sz w:val="28"/>
        </w:rPr>
        <w:t>Зерттеу нәтижелері</w:t>
      </w:r>
      <w:r>
        <w:br/>
      </w:r>
      <w:r>
        <w:rPr>
          <w:rFonts w:ascii="Times New Roman"/>
          <w:b w:val="false"/>
          <w:i w:val="false"/>
          <w:color w:val="000000"/>
          <w:sz w:val="28"/>
        </w:rPr>
        <w:t>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4025"/>
        <w:gridCol w:w="990"/>
        <w:gridCol w:w="3631"/>
        <w:gridCol w:w="2447"/>
      </w:tblGrid>
      <w:tr>
        <w:trPr>
          <w:trHeight w:val="255"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Нитраттардың анықталған</w:t>
            </w:r>
            <w:r>
              <w:br/>
            </w:r>
            <w:r>
              <w:rPr>
                <w:rFonts w:ascii="Times New Roman"/>
                <w:b w:val="false"/>
                <w:i w:val="false"/>
                <w:color w:val="000000"/>
                <w:sz w:val="20"/>
              </w:rPr>
              <w:t>
</w:t>
            </w:r>
            <w:r>
              <w:rPr>
                <w:rFonts w:ascii="Times New Roman"/>
                <w:b w:val="false"/>
                <w:i w:val="false"/>
                <w:color w:val="000000"/>
                <w:sz w:val="20"/>
              </w:rPr>
              <w:t>қалдық құрамы</w:t>
            </w:r>
            <w:r>
              <w:br/>
            </w:r>
            <w:r>
              <w:rPr>
                <w:rFonts w:ascii="Times New Roman"/>
                <w:b w:val="false"/>
                <w:i w:val="false"/>
                <w:color w:val="000000"/>
                <w:sz w:val="20"/>
              </w:rPr>
              <w:t>
</w:t>
            </w:r>
            <w:r>
              <w:rPr>
                <w:rFonts w:ascii="Times New Roman"/>
                <w:b w:val="false"/>
                <w:i w:val="false"/>
                <w:color w:val="000000"/>
                <w:sz w:val="20"/>
              </w:rPr>
              <w:t>Обнаруженное остаточное</w:t>
            </w:r>
            <w:r>
              <w:br/>
            </w:r>
            <w:r>
              <w:rPr>
                <w:rFonts w:ascii="Times New Roman"/>
                <w:b w:val="false"/>
                <w:i w:val="false"/>
                <w:color w:val="000000"/>
                <w:sz w:val="20"/>
              </w:rPr>
              <w:t>
</w:t>
            </w:r>
            <w:r>
              <w:rPr>
                <w:rFonts w:ascii="Times New Roman"/>
                <w:b w:val="false"/>
                <w:i w:val="false"/>
                <w:color w:val="000000"/>
                <w:sz w:val="20"/>
              </w:rPr>
              <w:t>содержание нитратов</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РЕМД, мг/кг</w:t>
            </w:r>
            <w:r>
              <w:br/>
            </w:r>
            <w:r>
              <w:rPr>
                <w:rFonts w:ascii="Times New Roman"/>
                <w:b w:val="false"/>
                <w:i w:val="false"/>
                <w:color w:val="000000"/>
                <w:sz w:val="20"/>
              </w:rPr>
              <w:t>
</w:t>
            </w:r>
            <w:r>
              <w:rPr>
                <w:rFonts w:ascii="Times New Roman"/>
                <w:b w:val="false"/>
                <w:i w:val="false"/>
                <w:color w:val="000000"/>
                <w:sz w:val="20"/>
              </w:rPr>
              <w:t>нормативті</w:t>
            </w:r>
            <w:r>
              <w:br/>
            </w:r>
            <w:r>
              <w:rPr>
                <w:rFonts w:ascii="Times New Roman"/>
                <w:b w:val="false"/>
                <w:i w:val="false"/>
                <w:color w:val="000000"/>
                <w:sz w:val="20"/>
              </w:rPr>
              <w:t>
</w:t>
            </w:r>
            <w:r>
              <w:rPr>
                <w:rFonts w:ascii="Times New Roman"/>
                <w:b w:val="false"/>
                <w:i w:val="false"/>
                <w:color w:val="000000"/>
                <w:sz w:val="20"/>
              </w:rPr>
              <w:t>көрсеткіштері</w:t>
            </w:r>
            <w:r>
              <w:br/>
            </w:r>
            <w:r>
              <w:rPr>
                <w:rFonts w:ascii="Times New Roman"/>
                <w:b w:val="false"/>
                <w:i w:val="false"/>
                <w:color w:val="000000"/>
                <w:sz w:val="20"/>
              </w:rPr>
              <w:t>
</w:t>
            </w:r>
            <w:r>
              <w:rPr>
                <w:rFonts w:ascii="Times New Roman"/>
                <w:b w:val="false"/>
                <w:i w:val="false"/>
                <w:color w:val="000000"/>
                <w:sz w:val="20"/>
              </w:rPr>
              <w:t>Нормативные</w:t>
            </w:r>
            <w:r>
              <w:br/>
            </w:r>
            <w:r>
              <w:rPr>
                <w:rFonts w:ascii="Times New Roman"/>
                <w:b w:val="false"/>
                <w:i w:val="false"/>
                <w:color w:val="000000"/>
                <w:sz w:val="20"/>
              </w:rPr>
              <w:t>
</w:t>
            </w:r>
            <w:r>
              <w:rPr>
                <w:rFonts w:ascii="Times New Roman"/>
                <w:b w:val="false"/>
                <w:i w:val="false"/>
                <w:color w:val="000000"/>
                <w:sz w:val="20"/>
              </w:rPr>
              <w:t>показатели МДУ, мг/кг</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әдістеріне</w:t>
            </w:r>
            <w:r>
              <w:br/>
            </w:r>
            <w:r>
              <w:rPr>
                <w:rFonts w:ascii="Times New Roman"/>
                <w:b w:val="false"/>
                <w:i w:val="false"/>
                <w:color w:val="000000"/>
                <w:sz w:val="20"/>
              </w:rPr>
              <w:t>
</w:t>
            </w:r>
            <w:r>
              <w:rPr>
                <w:rFonts w:ascii="Times New Roman"/>
                <w:b w:val="false"/>
                <w:i w:val="false"/>
                <w:color w:val="000000"/>
                <w:sz w:val="20"/>
              </w:rPr>
              <w:t>қолданылған НҚ</w:t>
            </w:r>
            <w:r>
              <w:br/>
            </w:r>
            <w:r>
              <w:rPr>
                <w:rFonts w:ascii="Times New Roman"/>
                <w:b w:val="false"/>
                <w:i w:val="false"/>
                <w:color w:val="000000"/>
                <w:sz w:val="20"/>
              </w:rPr>
              <w:t>
</w:t>
            </w:r>
            <w:r>
              <w:rPr>
                <w:rFonts w:ascii="Times New Roman"/>
                <w:b w:val="false"/>
                <w:i w:val="false"/>
                <w:color w:val="000000"/>
                <w:sz w:val="20"/>
              </w:rPr>
              <w:t>НД на методы</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255"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142 қосымша </w:t>
      </w:r>
    </w:p>
    <w:bookmarkStart w:name="z496" w:id="409"/>
    <w:p>
      <w:pPr>
        <w:spacing w:after="0"/>
        <w:ind w:left="0"/>
        <w:jc w:val="both"/>
      </w:pPr>
      <w:r>
        <w:rPr>
          <w:rFonts w:ascii="Times New Roman"/>
          <w:b w:val="false"/>
          <w:i w:val="false"/>
          <w:color w:val="000000"/>
          <w:sz w:val="28"/>
        </w:rPr>
        <w:t xml:space="preserve">
Приложение 142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0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141/у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97" w:id="410"/>
    <w:p>
      <w:pPr>
        <w:spacing w:after="0"/>
        <w:ind w:left="0"/>
        <w:jc w:val="left"/>
      </w:pPr>
      <w:r>
        <w:rPr>
          <w:rFonts w:ascii="Times New Roman"/>
          <w:b/>
          <w:i w:val="false"/>
          <w:color w:val="000000"/>
        </w:rPr>
        <w:t xml:space="preserve"> Жарықты өлшеу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измерений освещенности</w:t>
      </w:r>
      <w:r>
        <w:br/>
      </w:r>
      <w:r>
        <w:rPr>
          <w:rFonts w:ascii="Times New Roman"/>
          <w:b/>
          <w:i w:val="false"/>
          <w:color w:val="000000"/>
        </w:rPr>
        <w:t>
№ _____________</w:t>
      </w:r>
      <w:r>
        <w:br/>
      </w:r>
      <w:r>
        <w:rPr>
          <w:rFonts w:ascii="Times New Roman"/>
          <w:b/>
          <w:i w:val="false"/>
          <w:color w:val="000000"/>
        </w:rPr>
        <w:t>
«___» _______________ 20___ж.(г.)</w:t>
      </w:r>
    </w:p>
    <w:bookmarkEnd w:id="410"/>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цех, учаске, сынып, бөлме, мекен-жайы (цех, участок, класс, комната)</w:t>
      </w:r>
      <w:r>
        <w:br/>
      </w:r>
      <w:r>
        <w:rPr>
          <w:rFonts w:ascii="Times New Roman"/>
          <w:b w:val="false"/>
          <w:i w:val="false"/>
          <w:color w:val="000000"/>
          <w:sz w:val="28"/>
        </w:rPr>
        <w:t>
2. Өлшеулер мақсаты ( Цель измерения ) ______________________________</w:t>
      </w:r>
      <w:r>
        <w:br/>
      </w:r>
      <w:r>
        <w:rPr>
          <w:rFonts w:ascii="Times New Roman"/>
          <w:b w:val="false"/>
          <w:i w:val="false"/>
          <w:color w:val="000000"/>
          <w:sz w:val="28"/>
        </w:rPr>
        <w:t>
3. Өлшеулер тексерілетін нысан өкiлiнiң қатысуымен жүргiзiлдi</w:t>
      </w:r>
      <w:r>
        <w:br/>
      </w:r>
      <w:r>
        <w:rPr>
          <w:rFonts w:ascii="Times New Roman"/>
          <w:b w:val="false"/>
          <w:i w:val="false"/>
          <w:color w:val="000000"/>
          <w:sz w:val="28"/>
        </w:rPr>
        <w:t>
(Измерения проводились в присутствии представителя обследуемого</w:t>
      </w:r>
      <w:r>
        <w:br/>
      </w:r>
      <w:r>
        <w:rPr>
          <w:rFonts w:ascii="Times New Roman"/>
          <w:b w:val="false"/>
          <w:i w:val="false"/>
          <w:color w:val="000000"/>
          <w:sz w:val="28"/>
        </w:rPr>
        <w:t>
объекта) ____________________________________________________________</w:t>
      </w:r>
      <w:r>
        <w:br/>
      </w:r>
      <w:r>
        <w:rPr>
          <w:rFonts w:ascii="Times New Roman"/>
          <w:b w:val="false"/>
          <w:i w:val="false"/>
          <w:color w:val="000000"/>
          <w:sz w:val="28"/>
        </w:rPr>
        <w:t>
4. Фотоэлектрлiк люксметр түрі (Фотоэлектрический люксметр типа)</w:t>
      </w:r>
      <w:r>
        <w:br/>
      </w:r>
      <w:r>
        <w:rPr>
          <w:rFonts w:ascii="Times New Roman"/>
          <w:b w:val="false"/>
          <w:i w:val="false"/>
          <w:color w:val="000000"/>
          <w:sz w:val="28"/>
        </w:rPr>
        <w:t>
_________________________________</w:t>
      </w:r>
      <w:r>
        <w:br/>
      </w:r>
      <w:r>
        <w:rPr>
          <w:rFonts w:ascii="Times New Roman"/>
          <w:b w:val="false"/>
          <w:i w:val="false"/>
          <w:color w:val="000000"/>
          <w:sz w:val="28"/>
        </w:rPr>
        <w:t>
инвентарлық нөмірі (инвентарный )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5. Мемлекеттік тексеру туралы деректер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күнi мен куәлiктiң нөмiрi (дата и номер свидетельства)</w:t>
      </w:r>
      <w:r>
        <w:br/>
      </w:r>
      <w:r>
        <w:rPr>
          <w:rFonts w:ascii="Times New Roman"/>
          <w:b w:val="false"/>
          <w:i w:val="false"/>
          <w:color w:val="000000"/>
          <w:sz w:val="28"/>
        </w:rPr>
        <w:t>
6. Өлшеулер жүргізуге және қорытынды беруге негіз болған НҚ (НД, в</w:t>
      </w:r>
      <w:r>
        <w:br/>
      </w:r>
      <w:r>
        <w:rPr>
          <w:rFonts w:ascii="Times New Roman"/>
          <w:b w:val="false"/>
          <w:i w:val="false"/>
          <w:color w:val="000000"/>
          <w:sz w:val="28"/>
        </w:rPr>
        <w:t>
соответствии которой проводились измерения)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атап өтiңiз (перечислить)</w:t>
      </w:r>
      <w:r>
        <w:br/>
      </w:r>
      <w:r>
        <w:rPr>
          <w:rFonts w:ascii="Times New Roman"/>
          <w:b w:val="false"/>
          <w:i w:val="false"/>
          <w:color w:val="000000"/>
          <w:sz w:val="28"/>
        </w:rPr>
        <w:t>
7. Жабдықтардың, шамдардың орналасуы, жарық беретін құрылғылардың</w:t>
      </w:r>
      <w:r>
        <w:br/>
      </w:r>
      <w:r>
        <w:rPr>
          <w:rFonts w:ascii="Times New Roman"/>
          <w:b w:val="false"/>
          <w:i w:val="false"/>
          <w:color w:val="000000"/>
          <w:sz w:val="28"/>
        </w:rPr>
        <w:t>
орналасуы (терезе, жарық беретін шамдар) көрсетілген және өлшеу</w:t>
      </w:r>
      <w:r>
        <w:br/>
      </w:r>
      <w:r>
        <w:rPr>
          <w:rFonts w:ascii="Times New Roman"/>
          <w:b w:val="false"/>
          <w:i w:val="false"/>
          <w:color w:val="000000"/>
          <w:sz w:val="28"/>
        </w:rPr>
        <w:t>
нүктелері енгiзiлген үй-жайдың кескіні (Эскиз помещения с указанием</w:t>
      </w:r>
      <w:r>
        <w:br/>
      </w:r>
      <w:r>
        <w:rPr>
          <w:rFonts w:ascii="Times New Roman"/>
          <w:b w:val="false"/>
          <w:i w:val="false"/>
          <w:color w:val="000000"/>
          <w:sz w:val="28"/>
        </w:rPr>
        <w:t>
расстановки оборудования, размещения светильников, расположения</w:t>
      </w:r>
      <w:r>
        <w:br/>
      </w:r>
      <w:r>
        <w:rPr>
          <w:rFonts w:ascii="Times New Roman"/>
          <w:b w:val="false"/>
          <w:i w:val="false"/>
          <w:color w:val="000000"/>
          <w:sz w:val="28"/>
        </w:rPr>
        <w:t>
светонесущих конструкций (окон, световых фонарей) и нанесением точек</w:t>
      </w:r>
      <w:r>
        <w:br/>
      </w:r>
      <w:r>
        <w:rPr>
          <w:rFonts w:ascii="Times New Roman"/>
          <w:b w:val="false"/>
          <w:i w:val="false"/>
          <w:color w:val="000000"/>
          <w:sz w:val="28"/>
        </w:rPr>
        <w:t>
замеров)</w:t>
      </w:r>
      <w:r>
        <w:br/>
      </w:r>
      <w:r>
        <w:rPr>
          <w:rFonts w:ascii="Times New Roman"/>
          <w:b w:val="false"/>
          <w:i w:val="false"/>
          <w:color w:val="000000"/>
          <w:sz w:val="28"/>
        </w:rPr>
        <w:t>
8. Жасанды жарық өлшеу нәтижелері (Результаты измерения искусственной</w:t>
      </w:r>
      <w:r>
        <w:br/>
      </w:r>
      <w:r>
        <w:rPr>
          <w:rFonts w:ascii="Times New Roman"/>
          <w:b w:val="false"/>
          <w:i w:val="false"/>
          <w:color w:val="000000"/>
          <w:sz w:val="28"/>
        </w:rPr>
        <w:t>
освещенности)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478"/>
        <w:gridCol w:w="1543"/>
        <w:gridCol w:w="1303"/>
        <w:gridCol w:w="1412"/>
        <w:gridCol w:w="1303"/>
        <w:gridCol w:w="1238"/>
        <w:gridCol w:w="1937"/>
        <w:gridCol w:w="2070"/>
      </w:tblGrid>
      <w:tr>
        <w:trPr>
          <w:trHeight w:val="30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 xml:space="preserve">нөмірі </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нүктенің</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точки по</w:t>
            </w:r>
            <w:r>
              <w:br/>
            </w:r>
            <w:r>
              <w:rPr>
                <w:rFonts w:ascii="Times New Roman"/>
                <w:b w:val="false"/>
                <w:i w:val="false"/>
                <w:color w:val="000000"/>
                <w:sz w:val="20"/>
              </w:rPr>
              <w:t>
</w:t>
            </w:r>
            <w:r>
              <w:rPr>
                <w:rFonts w:ascii="Times New Roman"/>
                <w:b w:val="false"/>
                <w:i w:val="false"/>
                <w:color w:val="000000"/>
                <w:sz w:val="20"/>
              </w:rPr>
              <w:t>эскизу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измерения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разряды</w:t>
            </w:r>
            <w:r>
              <w:br/>
            </w:r>
            <w:r>
              <w:rPr>
                <w:rFonts w:ascii="Times New Roman"/>
                <w:b w:val="false"/>
                <w:i w:val="false"/>
                <w:color w:val="000000"/>
                <w:sz w:val="20"/>
              </w:rPr>
              <w:t>
</w:t>
            </w:r>
            <w:r>
              <w:rPr>
                <w:rFonts w:ascii="Times New Roman"/>
                <w:b w:val="false"/>
                <w:i w:val="false"/>
                <w:color w:val="000000"/>
                <w:sz w:val="20"/>
              </w:rPr>
              <w:t>Разряд</w:t>
            </w:r>
            <w:r>
              <w:br/>
            </w:r>
            <w:r>
              <w:rPr>
                <w:rFonts w:ascii="Times New Roman"/>
                <w:b w:val="false"/>
                <w:i w:val="false"/>
                <w:color w:val="000000"/>
                <w:sz w:val="20"/>
              </w:rPr>
              <w:t>
</w:t>
            </w:r>
            <w:r>
              <w:rPr>
                <w:rFonts w:ascii="Times New Roman"/>
                <w:b w:val="false"/>
                <w:i w:val="false"/>
                <w:color w:val="000000"/>
                <w:sz w:val="20"/>
              </w:rPr>
              <w:t>работы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разряд</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разряд</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w:t>
            </w:r>
            <w:r>
              <w:br/>
            </w:r>
            <w:r>
              <w:rPr>
                <w:rFonts w:ascii="Times New Roman"/>
                <w:b w:val="false"/>
                <w:i w:val="false"/>
                <w:color w:val="000000"/>
                <w:sz w:val="20"/>
              </w:rPr>
              <w:t>
</w:t>
            </w:r>
            <w:r>
              <w:rPr>
                <w:rFonts w:ascii="Times New Roman"/>
                <w:b w:val="false"/>
                <w:i w:val="false"/>
                <w:color w:val="000000"/>
                <w:sz w:val="20"/>
              </w:rPr>
              <w:t>жүйесі</w:t>
            </w:r>
            <w:r>
              <w:br/>
            </w:r>
            <w:r>
              <w:rPr>
                <w:rFonts w:ascii="Times New Roman"/>
                <w:b w:val="false"/>
                <w:i w:val="false"/>
                <w:color w:val="000000"/>
                <w:sz w:val="20"/>
              </w:rPr>
              <w:t>
</w:t>
            </w: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Система</w:t>
            </w:r>
            <w:r>
              <w:br/>
            </w:r>
            <w:r>
              <w:rPr>
                <w:rFonts w:ascii="Times New Roman"/>
                <w:b w:val="false"/>
                <w:i w:val="false"/>
                <w:color w:val="000000"/>
                <w:sz w:val="20"/>
              </w:rPr>
              <w:t>
</w:t>
            </w:r>
            <w:r>
              <w:rPr>
                <w:rFonts w:ascii="Times New Roman"/>
                <w:b w:val="false"/>
                <w:i w:val="false"/>
                <w:color w:val="000000"/>
                <w:sz w:val="20"/>
              </w:rPr>
              <w:t>освеще-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общее и</w:t>
            </w:r>
            <w:r>
              <w:br/>
            </w:r>
            <w:r>
              <w:rPr>
                <w:rFonts w:ascii="Times New Roman"/>
                <w:b w:val="false"/>
                <w:i w:val="false"/>
                <w:color w:val="000000"/>
                <w:sz w:val="20"/>
              </w:rPr>
              <w:t>
</w:t>
            </w:r>
            <w:r>
              <w:rPr>
                <w:rFonts w:ascii="Times New Roman"/>
                <w:b w:val="false"/>
                <w:i w:val="false"/>
                <w:color w:val="000000"/>
                <w:sz w:val="20"/>
              </w:rPr>
              <w:t>комби-</w:t>
            </w:r>
            <w:r>
              <w:br/>
            </w:r>
            <w:r>
              <w:rPr>
                <w:rFonts w:ascii="Times New Roman"/>
                <w:b w:val="false"/>
                <w:i w:val="false"/>
                <w:color w:val="000000"/>
                <w:sz w:val="20"/>
              </w:rPr>
              <w:t>
</w:t>
            </w:r>
            <w:r>
              <w:rPr>
                <w:rFonts w:ascii="Times New Roman"/>
                <w:b w:val="false"/>
                <w:i w:val="false"/>
                <w:color w:val="000000"/>
                <w:sz w:val="20"/>
              </w:rPr>
              <w:t>ниро-</w:t>
            </w:r>
            <w:r>
              <w:br/>
            </w:r>
            <w:r>
              <w:rPr>
                <w:rFonts w:ascii="Times New Roman"/>
                <w:b w:val="false"/>
                <w:i w:val="false"/>
                <w:color w:val="000000"/>
                <w:sz w:val="20"/>
              </w:rPr>
              <w:t>
</w:t>
            </w:r>
            <w:r>
              <w:rPr>
                <w:rFonts w:ascii="Times New Roman"/>
                <w:b w:val="false"/>
                <w:i w:val="false"/>
                <w:color w:val="000000"/>
                <w:sz w:val="20"/>
              </w:rPr>
              <w:t>ванное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Шамның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типі</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 xml:space="preserve">маркасы </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тип и</w:t>
            </w:r>
            <w:r>
              <w:br/>
            </w:r>
            <w:r>
              <w:rPr>
                <w:rFonts w:ascii="Times New Roman"/>
                <w:b w:val="false"/>
                <w:i w:val="false"/>
                <w:color w:val="000000"/>
                <w:sz w:val="20"/>
              </w:rPr>
              <w:t>
</w:t>
            </w:r>
            <w:r>
              <w:rPr>
                <w:rFonts w:ascii="Times New Roman"/>
                <w:b w:val="false"/>
                <w:i w:val="false"/>
                <w:color w:val="000000"/>
                <w:sz w:val="20"/>
              </w:rPr>
              <w:t>марка</w:t>
            </w:r>
            <w:r>
              <w:br/>
            </w:r>
            <w:r>
              <w:rPr>
                <w:rFonts w:ascii="Times New Roman"/>
                <w:b w:val="false"/>
                <w:i w:val="false"/>
                <w:color w:val="000000"/>
                <w:sz w:val="20"/>
              </w:rPr>
              <w:t>
</w:t>
            </w:r>
            <w:r>
              <w:rPr>
                <w:rFonts w:ascii="Times New Roman"/>
                <w:b w:val="false"/>
                <w:i w:val="false"/>
                <w:color w:val="000000"/>
                <w:sz w:val="20"/>
              </w:rPr>
              <w:t>ламп</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жарықтандыру лк</w:t>
            </w:r>
            <w:r>
              <w:br/>
            </w:r>
            <w:r>
              <w:rPr>
                <w:rFonts w:ascii="Times New Roman"/>
                <w:b w:val="false"/>
                <w:i w:val="false"/>
                <w:color w:val="000000"/>
                <w:sz w:val="20"/>
              </w:rPr>
              <w:t>
</w:t>
            </w:r>
            <w:r>
              <w:rPr>
                <w:rFonts w:ascii="Times New Roman"/>
                <w:b w:val="false"/>
                <w:i w:val="false"/>
                <w:color w:val="000000"/>
                <w:sz w:val="20"/>
              </w:rPr>
              <w:t>Освещен-</w:t>
            </w:r>
            <w:r>
              <w:br/>
            </w:r>
            <w:r>
              <w:rPr>
                <w:rFonts w:ascii="Times New Roman"/>
                <w:b w:val="false"/>
                <w:i w:val="false"/>
                <w:color w:val="000000"/>
                <w:sz w:val="20"/>
              </w:rPr>
              <w:t>
</w:t>
            </w:r>
            <w:r>
              <w:rPr>
                <w:rFonts w:ascii="Times New Roman"/>
                <w:b w:val="false"/>
                <w:i w:val="false"/>
                <w:color w:val="000000"/>
                <w:sz w:val="20"/>
              </w:rPr>
              <w:t>ность в</w:t>
            </w:r>
            <w:r>
              <w:br/>
            </w:r>
            <w:r>
              <w:rPr>
                <w:rFonts w:ascii="Times New Roman"/>
                <w:b w:val="false"/>
                <w:i w:val="false"/>
                <w:color w:val="000000"/>
                <w:sz w:val="20"/>
              </w:rPr>
              <w:t>
</w:t>
            </w:r>
            <w:r>
              <w:rPr>
                <w:rFonts w:ascii="Times New Roman"/>
                <w:b w:val="false"/>
                <w:i w:val="false"/>
                <w:color w:val="000000"/>
                <w:sz w:val="20"/>
              </w:rPr>
              <w:t>люксах</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 xml:space="preserve">етілген </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по нормам,</w:t>
            </w:r>
            <w:r>
              <w:br/>
            </w:r>
            <w:r>
              <w:rPr>
                <w:rFonts w:ascii="Times New Roman"/>
                <w:b w:val="false"/>
                <w:i w:val="false"/>
                <w:color w:val="000000"/>
                <w:sz w:val="20"/>
              </w:rPr>
              <w:t>
</w:t>
            </w:r>
            <w:r>
              <w:rPr>
                <w:rFonts w:ascii="Times New Roman"/>
                <w:b w:val="false"/>
                <w:i w:val="false"/>
                <w:color w:val="000000"/>
                <w:sz w:val="20"/>
              </w:rPr>
              <w:t>лк</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9. Табиғи  жарық (Естественная освещенность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2566"/>
        <w:gridCol w:w="1788"/>
        <w:gridCol w:w="1355"/>
        <w:gridCol w:w="2026"/>
        <w:gridCol w:w="2286"/>
        <w:gridCol w:w="2113"/>
      </w:tblGrid>
      <w:tr>
        <w:trPr>
          <w:trHeight w:val="1215"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 xml:space="preserve">нөмірі </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 бойынша</w:t>
            </w:r>
            <w:r>
              <w:br/>
            </w:r>
            <w:r>
              <w:rPr>
                <w:rFonts w:ascii="Times New Roman"/>
                <w:b w:val="false"/>
                <w:i w:val="false"/>
                <w:color w:val="000000"/>
                <w:sz w:val="20"/>
              </w:rPr>
              <w:t>
</w:t>
            </w:r>
            <w:r>
              <w:rPr>
                <w:rFonts w:ascii="Times New Roman"/>
                <w:b w:val="false"/>
                <w:i w:val="false"/>
                <w:color w:val="000000"/>
                <w:sz w:val="20"/>
              </w:rPr>
              <w:t>нүкте нөмірі</w:t>
            </w:r>
            <w:r>
              <w:br/>
            </w:r>
            <w:r>
              <w:rPr>
                <w:rFonts w:ascii="Times New Roman"/>
                <w:b w:val="false"/>
                <w:i w:val="false"/>
                <w:color w:val="000000"/>
                <w:sz w:val="20"/>
              </w:rPr>
              <w:t>
</w:t>
            </w:r>
            <w:r>
              <w:rPr>
                <w:rFonts w:ascii="Times New Roman"/>
                <w:b w:val="false"/>
                <w:i w:val="false"/>
                <w:color w:val="000000"/>
                <w:sz w:val="20"/>
              </w:rPr>
              <w:t>Номер точки по</w:t>
            </w:r>
            <w:r>
              <w:br/>
            </w:r>
            <w:r>
              <w:rPr>
                <w:rFonts w:ascii="Times New Roman"/>
                <w:b w:val="false"/>
                <w:i w:val="false"/>
                <w:color w:val="000000"/>
                <w:sz w:val="20"/>
              </w:rPr>
              <w:t>
</w:t>
            </w:r>
            <w:r>
              <w:rPr>
                <w:rFonts w:ascii="Times New Roman"/>
                <w:b w:val="false"/>
                <w:i w:val="false"/>
                <w:color w:val="000000"/>
                <w:sz w:val="20"/>
              </w:rPr>
              <w:t>эскизу</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измерения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разряды</w:t>
            </w:r>
            <w:r>
              <w:br/>
            </w:r>
            <w:r>
              <w:rPr>
                <w:rFonts w:ascii="Times New Roman"/>
                <w:b w:val="false"/>
                <w:i w:val="false"/>
                <w:color w:val="000000"/>
                <w:sz w:val="20"/>
              </w:rPr>
              <w:t>
</w:t>
            </w:r>
            <w:r>
              <w:rPr>
                <w:rFonts w:ascii="Times New Roman"/>
                <w:b w:val="false"/>
                <w:i w:val="false"/>
                <w:color w:val="000000"/>
                <w:sz w:val="20"/>
              </w:rPr>
              <w:t>Разряд</w:t>
            </w:r>
            <w:r>
              <w:br/>
            </w:r>
            <w:r>
              <w:rPr>
                <w:rFonts w:ascii="Times New Roman"/>
                <w:b w:val="false"/>
                <w:i w:val="false"/>
                <w:color w:val="000000"/>
                <w:sz w:val="20"/>
              </w:rPr>
              <w:t>
</w:t>
            </w:r>
            <w:r>
              <w:rPr>
                <w:rFonts w:ascii="Times New Roman"/>
                <w:b w:val="false"/>
                <w:i w:val="false"/>
                <w:color w:val="000000"/>
                <w:sz w:val="20"/>
              </w:rPr>
              <w:t>работы</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Тәуліктің</w:t>
            </w:r>
            <w:r>
              <w:br/>
            </w:r>
            <w:r>
              <w:rPr>
                <w:rFonts w:ascii="Times New Roman"/>
                <w:b w:val="false"/>
                <w:i w:val="false"/>
                <w:color w:val="000000"/>
                <w:sz w:val="20"/>
              </w:rPr>
              <w:t>
</w:t>
            </w: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Время суток</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замеров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w:t>
            </w:r>
            <w:r>
              <w:br/>
            </w:r>
            <w:r>
              <w:rPr>
                <w:rFonts w:ascii="Times New Roman"/>
                <w:b w:val="false"/>
                <w:i w:val="false"/>
                <w:color w:val="000000"/>
                <w:sz w:val="20"/>
              </w:rPr>
              <w:t>
</w:t>
            </w:r>
            <w:r>
              <w:rPr>
                <w:rFonts w:ascii="Times New Roman"/>
                <w:b w:val="false"/>
                <w:i w:val="false"/>
                <w:color w:val="000000"/>
                <w:sz w:val="20"/>
              </w:rPr>
              <w:t>құрастырылған</w:t>
            </w:r>
            <w:r>
              <w:br/>
            </w:r>
            <w:r>
              <w:rPr>
                <w:rFonts w:ascii="Times New Roman"/>
                <w:b w:val="false"/>
                <w:i w:val="false"/>
                <w:color w:val="000000"/>
                <w:sz w:val="20"/>
              </w:rPr>
              <w:t>
</w:t>
            </w:r>
            <w:r>
              <w:rPr>
                <w:rFonts w:ascii="Times New Roman"/>
                <w:b w:val="false"/>
                <w:i w:val="false"/>
                <w:color w:val="000000"/>
                <w:sz w:val="20"/>
              </w:rPr>
              <w:t>жарықтану кезінде</w:t>
            </w:r>
            <w:r>
              <w:br/>
            </w:r>
            <w:r>
              <w:rPr>
                <w:rFonts w:ascii="Times New Roman"/>
                <w:b w:val="false"/>
                <w:i w:val="false"/>
                <w:color w:val="000000"/>
                <w:sz w:val="20"/>
              </w:rPr>
              <w:t>
</w:t>
            </w:r>
            <w:r>
              <w:rPr>
                <w:rFonts w:ascii="Times New Roman"/>
                <w:b w:val="false"/>
                <w:i w:val="false"/>
                <w:color w:val="000000"/>
                <w:sz w:val="20"/>
              </w:rPr>
              <w:t>При верхнем или</w:t>
            </w:r>
            <w:r>
              <w:br/>
            </w:r>
            <w:r>
              <w:rPr>
                <w:rFonts w:ascii="Times New Roman"/>
                <w:b w:val="false"/>
                <w:i w:val="false"/>
                <w:color w:val="000000"/>
                <w:sz w:val="20"/>
              </w:rPr>
              <w:t>
</w:t>
            </w:r>
            <w:r>
              <w:rPr>
                <w:rFonts w:ascii="Times New Roman"/>
                <w:b w:val="false"/>
                <w:i w:val="false"/>
                <w:color w:val="000000"/>
                <w:sz w:val="20"/>
              </w:rPr>
              <w:t>комбинированном</w:t>
            </w:r>
            <w:r>
              <w:br/>
            </w:r>
            <w:r>
              <w:rPr>
                <w:rFonts w:ascii="Times New Roman"/>
                <w:b w:val="false"/>
                <w:i w:val="false"/>
                <w:color w:val="000000"/>
                <w:sz w:val="20"/>
              </w:rPr>
              <w:t>
</w:t>
            </w:r>
            <w:r>
              <w:rPr>
                <w:rFonts w:ascii="Times New Roman"/>
                <w:b w:val="false"/>
                <w:i w:val="false"/>
                <w:color w:val="000000"/>
                <w:sz w:val="20"/>
              </w:rPr>
              <w:t>освещении</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w:t>
            </w:r>
            <w:r>
              <w:br/>
            </w:r>
            <w:r>
              <w:rPr>
                <w:rFonts w:ascii="Times New Roman"/>
                <w:b w:val="false"/>
                <w:i w:val="false"/>
                <w:color w:val="000000"/>
                <w:sz w:val="20"/>
              </w:rPr>
              <w:t>
</w:t>
            </w:r>
            <w:r>
              <w:rPr>
                <w:rFonts w:ascii="Times New Roman"/>
                <w:b w:val="false"/>
                <w:i w:val="false"/>
                <w:color w:val="000000"/>
                <w:sz w:val="20"/>
              </w:rPr>
              <w:t>ішінің</w:t>
            </w:r>
            <w:r>
              <w:br/>
            </w:r>
            <w:r>
              <w:rPr>
                <w:rFonts w:ascii="Times New Roman"/>
                <w:b w:val="false"/>
                <w:i w:val="false"/>
                <w:color w:val="000000"/>
                <w:sz w:val="20"/>
              </w:rPr>
              <w:t>
</w:t>
            </w:r>
            <w:r>
              <w:rPr>
                <w:rFonts w:ascii="Times New Roman"/>
                <w:b w:val="false"/>
                <w:i w:val="false"/>
                <w:color w:val="000000"/>
                <w:sz w:val="20"/>
              </w:rPr>
              <w:t>жарық тануы</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помещения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жарық</w:t>
            </w:r>
            <w:r>
              <w:br/>
            </w:r>
            <w:r>
              <w:rPr>
                <w:rFonts w:ascii="Times New Roman"/>
                <w:b w:val="false"/>
                <w:i w:val="false"/>
                <w:color w:val="000000"/>
                <w:sz w:val="20"/>
              </w:rPr>
              <w:t>
</w:t>
            </w:r>
            <w:r>
              <w:rPr>
                <w:rFonts w:ascii="Times New Roman"/>
                <w:b w:val="false"/>
                <w:i w:val="false"/>
                <w:color w:val="000000"/>
                <w:sz w:val="20"/>
              </w:rPr>
              <w:t>Наружная</w:t>
            </w:r>
            <w:r>
              <w:br/>
            </w:r>
            <w:r>
              <w:rPr>
                <w:rFonts w:ascii="Times New Roman"/>
                <w:b w:val="false"/>
                <w:i w:val="false"/>
                <w:color w:val="000000"/>
                <w:sz w:val="20"/>
              </w:rPr>
              <w:t>
</w:t>
            </w:r>
            <w:r>
              <w:rPr>
                <w:rFonts w:ascii="Times New Roman"/>
                <w:b w:val="false"/>
                <w:i w:val="false"/>
                <w:color w:val="000000"/>
                <w:sz w:val="20"/>
              </w:rPr>
              <w:t>освещенность</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2616"/>
        <w:gridCol w:w="2596"/>
        <w:gridCol w:w="2025"/>
        <w:gridCol w:w="2026"/>
        <w:gridCol w:w="2598"/>
      </w:tblGrid>
      <w:tr>
        <w:trPr>
          <w:trHeight w:val="12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құрастырылған</w:t>
            </w:r>
            <w:r>
              <w:br/>
            </w:r>
            <w:r>
              <w:rPr>
                <w:rFonts w:ascii="Times New Roman"/>
                <w:b w:val="false"/>
                <w:i w:val="false"/>
                <w:color w:val="000000"/>
                <w:sz w:val="20"/>
              </w:rPr>
              <w:t>
</w:t>
            </w:r>
            <w:r>
              <w:rPr>
                <w:rFonts w:ascii="Times New Roman"/>
                <w:b w:val="false"/>
                <w:i w:val="false"/>
                <w:color w:val="000000"/>
                <w:sz w:val="20"/>
              </w:rPr>
              <w:t>жарықтану кезінде</w:t>
            </w:r>
            <w:r>
              <w:br/>
            </w:r>
            <w:r>
              <w:rPr>
                <w:rFonts w:ascii="Times New Roman"/>
                <w:b w:val="false"/>
                <w:i w:val="false"/>
                <w:color w:val="000000"/>
                <w:sz w:val="20"/>
              </w:rPr>
              <w:t>
</w:t>
            </w:r>
            <w:r>
              <w:rPr>
                <w:rFonts w:ascii="Times New Roman"/>
                <w:b w:val="false"/>
                <w:i w:val="false"/>
                <w:color w:val="000000"/>
                <w:sz w:val="20"/>
              </w:rPr>
              <w:t>При верхнем или</w:t>
            </w:r>
            <w:r>
              <w:br/>
            </w:r>
            <w:r>
              <w:rPr>
                <w:rFonts w:ascii="Times New Roman"/>
                <w:b w:val="false"/>
                <w:i w:val="false"/>
                <w:color w:val="000000"/>
                <w:sz w:val="20"/>
              </w:rPr>
              <w:t>
</w:t>
            </w:r>
            <w:r>
              <w:rPr>
                <w:rFonts w:ascii="Times New Roman"/>
                <w:b w:val="false"/>
                <w:i w:val="false"/>
                <w:color w:val="000000"/>
                <w:sz w:val="20"/>
              </w:rPr>
              <w:t>комбинированном освещении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Бүйірінен жарық түсіру кезінде</w:t>
            </w:r>
          </w:p>
          <w:p>
            <w:pPr>
              <w:spacing w:after="20"/>
              <w:ind w:left="20"/>
              <w:jc w:val="both"/>
            </w:pPr>
            <w:r>
              <w:rPr>
                <w:rFonts w:ascii="Times New Roman"/>
                <w:b w:val="false"/>
                <w:i w:val="false"/>
                <w:color w:val="000000"/>
                <w:sz w:val="20"/>
              </w:rPr>
              <w:t>При боковом освещении</w:t>
            </w:r>
          </w:p>
        </w:tc>
      </w:tr>
      <w:tr>
        <w:trPr>
          <w:trHeight w:val="1095"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 орташа</w:t>
            </w:r>
            <w:r>
              <w:br/>
            </w:r>
            <w:r>
              <w:rPr>
                <w:rFonts w:ascii="Times New Roman"/>
                <w:b w:val="false"/>
                <w:i w:val="false"/>
                <w:color w:val="000000"/>
                <w:sz w:val="20"/>
              </w:rPr>
              <w:t>
</w:t>
            </w:r>
            <w:r>
              <w:rPr>
                <w:rFonts w:ascii="Times New Roman"/>
                <w:b w:val="false"/>
                <w:i w:val="false"/>
                <w:color w:val="000000"/>
                <w:sz w:val="20"/>
              </w:rPr>
              <w:t>мәні КЕО</w:t>
            </w:r>
            <w:r>
              <w:br/>
            </w:r>
            <w:r>
              <w:rPr>
                <w:rFonts w:ascii="Times New Roman"/>
                <w:b w:val="false"/>
                <w:i w:val="false"/>
                <w:color w:val="000000"/>
                <w:sz w:val="20"/>
              </w:rPr>
              <w:t>
</w:t>
            </w:r>
            <w:r>
              <w:rPr>
                <w:rFonts w:ascii="Times New Roman"/>
                <w:b w:val="false"/>
                <w:i w:val="false"/>
                <w:color w:val="000000"/>
                <w:sz w:val="20"/>
              </w:rPr>
              <w:t>среднее</w:t>
            </w:r>
            <w:r>
              <w:br/>
            </w:r>
            <w:r>
              <w:rPr>
                <w:rFonts w:ascii="Times New Roman"/>
                <w:b w:val="false"/>
                <w:i w:val="false"/>
                <w:color w:val="000000"/>
                <w:sz w:val="20"/>
              </w:rPr>
              <w:t>
</w:t>
            </w:r>
            <w:r>
              <w:rPr>
                <w:rFonts w:ascii="Times New Roman"/>
                <w:b w:val="false"/>
                <w:i w:val="false"/>
                <w:color w:val="000000"/>
                <w:sz w:val="20"/>
              </w:rPr>
              <w:t>значение</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бойынша</w:t>
            </w:r>
            <w:r>
              <w:br/>
            </w:r>
            <w:r>
              <w:rPr>
                <w:rFonts w:ascii="Times New Roman"/>
                <w:b w:val="false"/>
                <w:i w:val="false"/>
                <w:color w:val="000000"/>
                <w:sz w:val="20"/>
              </w:rPr>
              <w:t>
</w:t>
            </w:r>
            <w:r>
              <w:rPr>
                <w:rFonts w:ascii="Times New Roman"/>
                <w:b w:val="false"/>
                <w:i w:val="false"/>
                <w:color w:val="000000"/>
                <w:sz w:val="20"/>
              </w:rPr>
              <w:t>рұқсат етілген</w:t>
            </w:r>
            <w:r>
              <w:br/>
            </w:r>
            <w:r>
              <w:rPr>
                <w:rFonts w:ascii="Times New Roman"/>
                <w:b w:val="false"/>
                <w:i w:val="false"/>
                <w:color w:val="000000"/>
                <w:sz w:val="20"/>
              </w:rPr>
              <w:t>
</w:t>
            </w:r>
            <w:r>
              <w:rPr>
                <w:rFonts w:ascii="Times New Roman"/>
                <w:b w:val="false"/>
                <w:i w:val="false"/>
                <w:color w:val="000000"/>
                <w:sz w:val="20"/>
              </w:rPr>
              <w:t>Допустимая по</w:t>
            </w:r>
            <w:r>
              <w:br/>
            </w:r>
            <w:r>
              <w:rPr>
                <w:rFonts w:ascii="Times New Roman"/>
                <w:b w:val="false"/>
                <w:i w:val="false"/>
                <w:color w:val="000000"/>
                <w:sz w:val="20"/>
              </w:rPr>
              <w:t>
</w:t>
            </w:r>
            <w:r>
              <w:rPr>
                <w:rFonts w:ascii="Times New Roman"/>
                <w:b w:val="false"/>
                <w:i w:val="false"/>
                <w:color w:val="000000"/>
                <w:sz w:val="20"/>
              </w:rPr>
              <w:t>нормам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ішінің</w:t>
            </w:r>
            <w:r>
              <w:br/>
            </w:r>
            <w:r>
              <w:rPr>
                <w:rFonts w:ascii="Times New Roman"/>
                <w:b w:val="false"/>
                <w:i w:val="false"/>
                <w:color w:val="000000"/>
                <w:sz w:val="20"/>
              </w:rPr>
              <w:t>
</w:t>
            </w:r>
            <w:r>
              <w:rPr>
                <w:rFonts w:ascii="Times New Roman"/>
                <w:b w:val="false"/>
                <w:i w:val="false"/>
                <w:color w:val="000000"/>
                <w:sz w:val="20"/>
              </w:rPr>
              <w:t>жарық талуы</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помещения</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r>
              <w:br/>
            </w:r>
            <w:r>
              <w:rPr>
                <w:rFonts w:ascii="Times New Roman"/>
                <w:b w:val="false"/>
                <w:i w:val="false"/>
                <w:color w:val="000000"/>
                <w:sz w:val="20"/>
              </w:rPr>
              <w:t>
</w:t>
            </w:r>
            <w:r>
              <w:rPr>
                <w:rFonts w:ascii="Times New Roman"/>
                <w:b w:val="false"/>
                <w:i w:val="false"/>
                <w:color w:val="000000"/>
                <w:sz w:val="20"/>
              </w:rPr>
              <w:t>жарық</w:t>
            </w:r>
            <w:r>
              <w:br/>
            </w:r>
            <w:r>
              <w:rPr>
                <w:rFonts w:ascii="Times New Roman"/>
                <w:b w:val="false"/>
                <w:i w:val="false"/>
                <w:color w:val="000000"/>
                <w:sz w:val="20"/>
              </w:rPr>
              <w:t>
</w:t>
            </w:r>
            <w:r>
              <w:rPr>
                <w:rFonts w:ascii="Times New Roman"/>
                <w:b w:val="false"/>
                <w:i w:val="false"/>
                <w:color w:val="000000"/>
                <w:sz w:val="20"/>
              </w:rPr>
              <w:t>Наружная</w:t>
            </w:r>
            <w:r>
              <w:br/>
            </w:r>
            <w:r>
              <w:rPr>
                <w:rFonts w:ascii="Times New Roman"/>
                <w:b w:val="false"/>
                <w:i w:val="false"/>
                <w:color w:val="000000"/>
                <w:sz w:val="20"/>
              </w:rPr>
              <w:t>
</w:t>
            </w:r>
            <w:r>
              <w:rPr>
                <w:rFonts w:ascii="Times New Roman"/>
                <w:b w:val="false"/>
                <w:i w:val="false"/>
                <w:color w:val="000000"/>
                <w:sz w:val="20"/>
              </w:rPr>
              <w:t>освещенность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 орташа</w:t>
            </w:r>
            <w:r>
              <w:br/>
            </w:r>
            <w:r>
              <w:rPr>
                <w:rFonts w:ascii="Times New Roman"/>
                <w:b w:val="false"/>
                <w:i w:val="false"/>
                <w:color w:val="000000"/>
                <w:sz w:val="20"/>
              </w:rPr>
              <w:t>
</w:t>
            </w:r>
            <w:r>
              <w:rPr>
                <w:rFonts w:ascii="Times New Roman"/>
                <w:b w:val="false"/>
                <w:i w:val="false"/>
                <w:color w:val="000000"/>
                <w:sz w:val="20"/>
              </w:rPr>
              <w:t>мәні КЕО</w:t>
            </w:r>
            <w:r>
              <w:br/>
            </w:r>
            <w:r>
              <w:rPr>
                <w:rFonts w:ascii="Times New Roman"/>
                <w:b w:val="false"/>
                <w:i w:val="false"/>
                <w:color w:val="000000"/>
                <w:sz w:val="20"/>
              </w:rPr>
              <w:t>
</w:t>
            </w:r>
            <w:r>
              <w:rPr>
                <w:rFonts w:ascii="Times New Roman"/>
                <w:b w:val="false"/>
                <w:i w:val="false"/>
                <w:color w:val="000000"/>
                <w:sz w:val="20"/>
              </w:rPr>
              <w:t>среднее</w:t>
            </w:r>
            <w:r>
              <w:br/>
            </w:r>
            <w:r>
              <w:rPr>
                <w:rFonts w:ascii="Times New Roman"/>
                <w:b w:val="false"/>
                <w:i w:val="false"/>
                <w:color w:val="000000"/>
                <w:sz w:val="20"/>
              </w:rPr>
              <w:t>
</w:t>
            </w:r>
            <w:r>
              <w:rPr>
                <w:rFonts w:ascii="Times New Roman"/>
                <w:b w:val="false"/>
                <w:i w:val="false"/>
                <w:color w:val="000000"/>
                <w:sz w:val="20"/>
              </w:rPr>
              <w:t>значение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бойынша</w:t>
            </w:r>
            <w:r>
              <w:br/>
            </w:r>
            <w:r>
              <w:rPr>
                <w:rFonts w:ascii="Times New Roman"/>
                <w:b w:val="false"/>
                <w:i w:val="false"/>
                <w:color w:val="000000"/>
                <w:sz w:val="20"/>
              </w:rPr>
              <w:t>
</w:t>
            </w:r>
            <w:r>
              <w:rPr>
                <w:rFonts w:ascii="Times New Roman"/>
                <w:b w:val="false"/>
                <w:i w:val="false"/>
                <w:color w:val="000000"/>
                <w:sz w:val="20"/>
              </w:rPr>
              <w:t>рұқсат етілген</w:t>
            </w:r>
            <w:r>
              <w:br/>
            </w:r>
            <w:r>
              <w:rPr>
                <w:rFonts w:ascii="Times New Roman"/>
                <w:b w:val="false"/>
                <w:i w:val="false"/>
                <w:color w:val="000000"/>
                <w:sz w:val="20"/>
              </w:rPr>
              <w:t>
</w:t>
            </w:r>
            <w:r>
              <w:rPr>
                <w:rFonts w:ascii="Times New Roman"/>
                <w:b w:val="false"/>
                <w:i w:val="false"/>
                <w:color w:val="000000"/>
                <w:sz w:val="20"/>
              </w:rPr>
              <w:t>Допустимая по</w:t>
            </w:r>
            <w:r>
              <w:br/>
            </w:r>
            <w:r>
              <w:rPr>
                <w:rFonts w:ascii="Times New Roman"/>
                <w:b w:val="false"/>
                <w:i w:val="false"/>
                <w:color w:val="000000"/>
                <w:sz w:val="20"/>
              </w:rPr>
              <w:t>
</w:t>
            </w:r>
            <w:r>
              <w:rPr>
                <w:rFonts w:ascii="Times New Roman"/>
                <w:b w:val="false"/>
                <w:i w:val="false"/>
                <w:color w:val="000000"/>
                <w:sz w:val="20"/>
              </w:rPr>
              <w:t>нормам</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143 қосымша </w:t>
      </w:r>
    </w:p>
    <w:bookmarkStart w:name="z498" w:id="411"/>
    <w:p>
      <w:pPr>
        <w:spacing w:after="0"/>
        <w:ind w:left="0"/>
        <w:jc w:val="both"/>
      </w:pPr>
      <w:r>
        <w:rPr>
          <w:rFonts w:ascii="Times New Roman"/>
          <w:b w:val="false"/>
          <w:i w:val="false"/>
          <w:color w:val="000000"/>
          <w:sz w:val="28"/>
        </w:rPr>
        <w:t xml:space="preserve">
Приложение 143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1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142/у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99" w:id="412"/>
    <w:p>
      <w:pPr>
        <w:spacing w:after="0"/>
        <w:ind w:left="0"/>
        <w:jc w:val="left"/>
      </w:pPr>
      <w:r>
        <w:rPr>
          <w:rFonts w:ascii="Times New Roman"/>
          <w:b/>
          <w:i w:val="false"/>
          <w:color w:val="000000"/>
        </w:rPr>
        <w:t xml:space="preserve"> Метеорологиялық факторларды өлшеу және оларды зерттеу</w:t>
      </w:r>
      <w:r>
        <w:br/>
      </w:r>
      <w:r>
        <w:rPr>
          <w:rFonts w:ascii="Times New Roman"/>
          <w:b/>
          <w:i w:val="false"/>
          <w:color w:val="000000"/>
        </w:rPr>
        <w:t>
нәтижелерін беруді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измерений и выдачи результатов исследований</w:t>
      </w:r>
      <w:r>
        <w:br/>
      </w:r>
      <w:r>
        <w:rPr>
          <w:rFonts w:ascii="Times New Roman"/>
          <w:b/>
          <w:i w:val="false"/>
          <w:color w:val="000000"/>
        </w:rPr>
        <w:t>
метеорологических факторов</w:t>
      </w:r>
      <w:r>
        <w:br/>
      </w:r>
      <w:r>
        <w:rPr>
          <w:rFonts w:ascii="Times New Roman"/>
          <w:b/>
          <w:i w:val="false"/>
          <w:color w:val="000000"/>
        </w:rPr>
        <w:t>
Басталуы (Начат) «___» _______________20 ж. (г.)</w:t>
      </w:r>
      <w:r>
        <w:br/>
      </w:r>
      <w:r>
        <w:rPr>
          <w:rFonts w:ascii="Times New Roman"/>
          <w:b/>
          <w:i w:val="false"/>
          <w:color w:val="000000"/>
        </w:rPr>
        <w:t>
Аяқталуы (Окончен)«___» _______________20 ж. (г.)</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975"/>
        <w:gridCol w:w="2045"/>
        <w:gridCol w:w="1870"/>
        <w:gridCol w:w="1433"/>
        <w:gridCol w:w="2263"/>
        <w:gridCol w:w="1783"/>
        <w:gridCol w:w="2178"/>
      </w:tblGrid>
      <w:tr>
        <w:trPr>
          <w:trHeight w:val="66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бөлім</w:t>
            </w:r>
            <w:r>
              <w:br/>
            </w:r>
            <w:r>
              <w:rPr>
                <w:rFonts w:ascii="Times New Roman"/>
                <w:b w:val="false"/>
                <w:i w:val="false"/>
                <w:color w:val="000000"/>
                <w:sz w:val="20"/>
              </w:rPr>
              <w:t>
</w:t>
            </w:r>
            <w:r>
              <w:rPr>
                <w:rFonts w:ascii="Times New Roman"/>
                <w:b w:val="false"/>
                <w:i w:val="false"/>
                <w:color w:val="000000"/>
                <w:sz w:val="20"/>
              </w:rPr>
              <w:t>Цех,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температурасы </w:t>
            </w:r>
            <w:r>
              <w:rPr>
                <w:rFonts w:ascii="Times New Roman"/>
                <w:b w:val="false"/>
                <w:i w:val="false"/>
                <w:color w:val="000000"/>
                <w:vertAlign w:val="superscript"/>
              </w:rPr>
              <w:t>0</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 xml:space="preserve">Температура воздуха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салыстырмалы</w:t>
            </w:r>
            <w:r>
              <w:br/>
            </w:r>
            <w:r>
              <w:rPr>
                <w:rFonts w:ascii="Times New Roman"/>
                <w:b w:val="false"/>
                <w:i w:val="false"/>
                <w:color w:val="000000"/>
                <w:sz w:val="20"/>
              </w:rPr>
              <w:t>
</w:t>
            </w:r>
            <w:r>
              <w:rPr>
                <w:rFonts w:ascii="Times New Roman"/>
                <w:b w:val="false"/>
                <w:i w:val="false"/>
                <w:color w:val="000000"/>
                <w:sz w:val="20"/>
              </w:rPr>
              <w:t>ылғалдылығы %</w:t>
            </w:r>
            <w:r>
              <w:br/>
            </w:r>
            <w:r>
              <w:rPr>
                <w:rFonts w:ascii="Times New Roman"/>
                <w:b w:val="false"/>
                <w:i w:val="false"/>
                <w:color w:val="000000"/>
                <w:sz w:val="20"/>
              </w:rPr>
              <w:t>
</w:t>
            </w:r>
            <w:r>
              <w:rPr>
                <w:rFonts w:ascii="Times New Roman"/>
                <w:b w:val="false"/>
                <w:i w:val="false"/>
                <w:color w:val="000000"/>
                <w:sz w:val="20"/>
              </w:rPr>
              <w:t>Относительная влажность</w:t>
            </w:r>
            <w:r>
              <w:br/>
            </w:r>
            <w:r>
              <w:rPr>
                <w:rFonts w:ascii="Times New Roman"/>
                <w:b w:val="false"/>
                <w:i w:val="false"/>
                <w:color w:val="000000"/>
                <w:sz w:val="20"/>
              </w:rPr>
              <w:t>
</w:t>
            </w:r>
            <w:r>
              <w:rPr>
                <w:rFonts w:ascii="Times New Roman"/>
                <w:b w:val="false"/>
                <w:i w:val="false"/>
                <w:color w:val="000000"/>
                <w:sz w:val="20"/>
              </w:rPr>
              <w:t>воздуха в %</w:t>
            </w:r>
          </w:p>
        </w:tc>
      </w:tr>
      <w:tr>
        <w:trPr>
          <w:trHeight w:val="22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Измеренная</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 xml:space="preserve">бойынша </w:t>
            </w:r>
            <w:r>
              <w:br/>
            </w:r>
            <w:r>
              <w:rPr>
                <w:rFonts w:ascii="Times New Roman"/>
                <w:b w:val="false"/>
                <w:i w:val="false"/>
                <w:color w:val="000000"/>
                <w:sz w:val="20"/>
              </w:rPr>
              <w:t>
</w:t>
            </w:r>
            <w:r>
              <w:rPr>
                <w:rFonts w:ascii="Times New Roman"/>
                <w:b w:val="false"/>
                <w:i w:val="false"/>
                <w:color w:val="000000"/>
                <w:sz w:val="20"/>
              </w:rPr>
              <w:t>оңтайлы/</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оптимальная/</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по нормам</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измеренная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оңтайлы/</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доптимальная/</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по нормам</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343"/>
        <w:gridCol w:w="1106"/>
        <w:gridCol w:w="1225"/>
        <w:gridCol w:w="1186"/>
        <w:gridCol w:w="1384"/>
        <w:gridCol w:w="1583"/>
        <w:gridCol w:w="1326"/>
        <w:gridCol w:w="1286"/>
        <w:gridCol w:w="2219"/>
      </w:tblGrid>
      <w:tr>
        <w:trPr>
          <w:trHeight w:val="6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w:t>
            </w:r>
            <w:r>
              <w:br/>
            </w:r>
            <w:r>
              <w:rPr>
                <w:rFonts w:ascii="Times New Roman"/>
                <w:b w:val="false"/>
                <w:i w:val="false"/>
                <w:color w:val="000000"/>
                <w:sz w:val="20"/>
              </w:rPr>
              <w:t>
</w:t>
            </w:r>
            <w:r>
              <w:rPr>
                <w:rFonts w:ascii="Times New Roman"/>
                <w:b w:val="false"/>
                <w:i w:val="false"/>
                <w:color w:val="000000"/>
                <w:sz w:val="20"/>
              </w:rPr>
              <w:t>қозғалу</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движения</w:t>
            </w:r>
            <w:r>
              <w:br/>
            </w:r>
            <w:r>
              <w:rPr>
                <w:rFonts w:ascii="Times New Roman"/>
                <w:b w:val="false"/>
                <w:i w:val="false"/>
                <w:color w:val="000000"/>
                <w:sz w:val="20"/>
              </w:rPr>
              <w:t>
</w:t>
            </w:r>
            <w:r>
              <w:rPr>
                <w:rFonts w:ascii="Times New Roman"/>
                <w:b w:val="false"/>
                <w:i w:val="false"/>
                <w:color w:val="000000"/>
                <w:sz w:val="20"/>
              </w:rPr>
              <w:t xml:space="preserve">воздуха </w:t>
            </w:r>
            <w:r>
              <w:br/>
            </w:r>
            <w:r>
              <w:rPr>
                <w:rFonts w:ascii="Times New Roman"/>
                <w:b w:val="false"/>
                <w:i w:val="false"/>
                <w:color w:val="000000"/>
                <w:sz w:val="20"/>
              </w:rPr>
              <w:t>
</w:t>
            </w:r>
            <w:r>
              <w:rPr>
                <w:rFonts w:ascii="Times New Roman"/>
                <w:b w:val="false"/>
                <w:i w:val="false"/>
                <w:color w:val="000000"/>
                <w:sz w:val="20"/>
              </w:rPr>
              <w:t xml:space="preserve">не более м/с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шығару</w:t>
            </w:r>
            <w:r>
              <w:br/>
            </w:r>
            <w:r>
              <w:rPr>
                <w:rFonts w:ascii="Times New Roman"/>
                <w:b w:val="false"/>
                <w:i w:val="false"/>
                <w:color w:val="000000"/>
                <w:sz w:val="20"/>
              </w:rPr>
              <w:t>
</w:t>
            </w:r>
            <w:r>
              <w:rPr>
                <w:rFonts w:ascii="Times New Roman"/>
                <w:b w:val="false"/>
                <w:i w:val="false"/>
                <w:color w:val="000000"/>
                <w:sz w:val="20"/>
              </w:rPr>
              <w:t>Тепловое излучение</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r>
              <w:br/>
            </w:r>
            <w:r>
              <w:rPr>
                <w:rFonts w:ascii="Times New Roman"/>
                <w:b w:val="false"/>
                <w:i w:val="false"/>
                <w:color w:val="000000"/>
                <w:sz w:val="20"/>
              </w:rPr>
              <w:t>
</w:t>
            </w:r>
            <w:r>
              <w:rPr>
                <w:rFonts w:ascii="Times New Roman"/>
                <w:b w:val="false"/>
                <w:i w:val="false"/>
                <w:color w:val="000000"/>
                <w:sz w:val="20"/>
              </w:rPr>
              <w:t>саны /оның</w:t>
            </w:r>
            <w:r>
              <w:br/>
            </w:r>
            <w:r>
              <w:rPr>
                <w:rFonts w:ascii="Times New Roman"/>
                <w:b w:val="false"/>
                <w:i w:val="false"/>
                <w:color w:val="000000"/>
                <w:sz w:val="20"/>
              </w:rPr>
              <w:t>
</w:t>
            </w:r>
            <w:r>
              <w:rPr>
                <w:rFonts w:ascii="Times New Roman"/>
                <w:b w:val="false"/>
                <w:i w:val="false"/>
                <w:color w:val="000000"/>
                <w:sz w:val="20"/>
              </w:rPr>
              <w:t xml:space="preserve">ішінде </w:t>
            </w:r>
            <w:r>
              <w:br/>
            </w:r>
            <w:r>
              <w:rPr>
                <w:rFonts w:ascii="Times New Roman"/>
                <w:b w:val="false"/>
                <w:i w:val="false"/>
                <w:color w:val="000000"/>
                <w:sz w:val="20"/>
              </w:rPr>
              <w:t>
</w:t>
            </w:r>
            <w:r>
              <w:rPr>
                <w:rFonts w:ascii="Times New Roman"/>
                <w:b w:val="false"/>
                <w:i w:val="false"/>
                <w:color w:val="000000"/>
                <w:sz w:val="20"/>
              </w:rPr>
              <w:t>РЕШД–дан</w:t>
            </w:r>
            <w:r>
              <w:br/>
            </w:r>
            <w:r>
              <w:rPr>
                <w:rFonts w:ascii="Times New Roman"/>
                <w:b w:val="false"/>
                <w:i w:val="false"/>
                <w:color w:val="000000"/>
                <w:sz w:val="20"/>
              </w:rPr>
              <w:t>
</w:t>
            </w:r>
            <w:r>
              <w:rPr>
                <w:rFonts w:ascii="Times New Roman"/>
                <w:b w:val="false"/>
                <w:i w:val="false"/>
                <w:color w:val="000000"/>
                <w:sz w:val="20"/>
              </w:rPr>
              <w:t xml:space="preserve">жоғары </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замеров/из</w:t>
            </w:r>
            <w:r>
              <w:br/>
            </w:r>
            <w:r>
              <w:rPr>
                <w:rFonts w:ascii="Times New Roman"/>
                <w:b w:val="false"/>
                <w:i w:val="false"/>
                <w:color w:val="000000"/>
                <w:sz w:val="20"/>
              </w:rPr>
              <w:t>
</w:t>
            </w:r>
            <w:r>
              <w:rPr>
                <w:rFonts w:ascii="Times New Roman"/>
                <w:b w:val="false"/>
                <w:i w:val="false"/>
                <w:color w:val="000000"/>
                <w:sz w:val="20"/>
              </w:rPr>
              <w:t>них выше</w:t>
            </w:r>
            <w:r>
              <w:br/>
            </w:r>
            <w:r>
              <w:rPr>
                <w:rFonts w:ascii="Times New Roman"/>
                <w:b w:val="false"/>
                <w:i w:val="false"/>
                <w:color w:val="000000"/>
                <w:sz w:val="20"/>
              </w:rPr>
              <w:t>
</w:t>
            </w:r>
            <w:r>
              <w:rPr>
                <w:rFonts w:ascii="Times New Roman"/>
                <w:b w:val="false"/>
                <w:i w:val="false"/>
                <w:color w:val="000000"/>
                <w:sz w:val="20"/>
              </w:rPr>
              <w:t>ПДУ</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құралдар</w:t>
            </w:r>
            <w:r>
              <w:br/>
            </w:r>
            <w:r>
              <w:rPr>
                <w:rFonts w:ascii="Times New Roman"/>
                <w:b w:val="false"/>
                <w:i w:val="false"/>
                <w:color w:val="000000"/>
                <w:sz w:val="20"/>
              </w:rPr>
              <w:t>
</w:t>
            </w:r>
            <w:r>
              <w:rPr>
                <w:rFonts w:ascii="Times New Roman"/>
                <w:b w:val="false"/>
                <w:i w:val="false"/>
                <w:color w:val="000000"/>
                <w:sz w:val="20"/>
              </w:rPr>
              <w:t>Приборы</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измерения</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p>
          <w:p>
            <w:pPr>
              <w:spacing w:after="20"/>
              <w:ind w:left="20"/>
              <w:jc w:val="both"/>
            </w:pP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 xml:space="preserve">лица </w:t>
            </w:r>
            <w:r>
              <w:br/>
            </w:r>
            <w:r>
              <w:rPr>
                <w:rFonts w:ascii="Times New Roman"/>
                <w:b w:val="false"/>
                <w:i w:val="false"/>
                <w:color w:val="000000"/>
                <w:sz w:val="20"/>
              </w:rPr>
              <w:t>
</w:t>
            </w:r>
            <w:r>
              <w:rPr>
                <w:rFonts w:ascii="Times New Roman"/>
                <w:b w:val="false"/>
                <w:i w:val="false"/>
                <w:color w:val="000000"/>
                <w:sz w:val="20"/>
              </w:rPr>
              <w:t>прово-</w:t>
            </w:r>
            <w:r>
              <w:br/>
            </w:r>
            <w:r>
              <w:rPr>
                <w:rFonts w:ascii="Times New Roman"/>
                <w:b w:val="false"/>
                <w:i w:val="false"/>
                <w:color w:val="000000"/>
                <w:sz w:val="20"/>
              </w:rPr>
              <w:t>
</w:t>
            </w:r>
            <w:r>
              <w:rPr>
                <w:rFonts w:ascii="Times New Roman"/>
                <w:b w:val="false"/>
                <w:i w:val="false"/>
                <w:color w:val="000000"/>
                <w:sz w:val="20"/>
              </w:rPr>
              <w:t>дившего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дование</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 күні</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протокол</w:t>
            </w:r>
          </w:p>
        </w:tc>
      </w:tr>
      <w:tr>
        <w:trPr>
          <w:trHeight w:val="660" w:hRule="atLeast"/>
        </w:trPr>
        <w:tc>
          <w:tcPr>
            <w:tcW w:w="0" w:type="auto"/>
            <w:gridSpan w:val="2"/>
            <w:vMerge/>
            <w:tcBorders>
              <w:top w:val="nil"/>
              <w:left w:val="single" w:color="cfcfcf" w:sz="5"/>
              <w:bottom w:val="single" w:color="cfcfcf" w:sz="5"/>
              <w:right w:val="single" w:color="cfcfcf" w:sz="5"/>
            </w:tcBorders>
          </w:tcP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w:t>
            </w:r>
            <w:r>
              <w:br/>
            </w:r>
            <w:r>
              <w:rPr>
                <w:rFonts w:ascii="Times New Roman"/>
                <w:b w:val="false"/>
                <w:i w:val="false"/>
                <w:color w:val="000000"/>
                <w:sz w:val="20"/>
              </w:rPr>
              <w:t>
</w:t>
            </w:r>
            <w:r>
              <w:rPr>
                <w:rFonts w:ascii="Times New Roman"/>
                <w:b w:val="false"/>
                <w:i w:val="false"/>
                <w:color w:val="000000"/>
                <w:sz w:val="20"/>
              </w:rPr>
              <w:t>шығару</w:t>
            </w:r>
            <w:r>
              <w:br/>
            </w:r>
            <w:r>
              <w:rPr>
                <w:rFonts w:ascii="Times New Roman"/>
                <w:b w:val="false"/>
                <w:i w:val="false"/>
                <w:color w:val="000000"/>
                <w:sz w:val="20"/>
              </w:rPr>
              <w:t>
</w:t>
            </w:r>
            <w:r>
              <w:rPr>
                <w:rFonts w:ascii="Times New Roman"/>
                <w:b w:val="false"/>
                <w:i w:val="false"/>
                <w:color w:val="000000"/>
                <w:sz w:val="20"/>
              </w:rPr>
              <w:t>көзінің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ника</w:t>
            </w:r>
            <w:r>
              <w:br/>
            </w:r>
            <w:r>
              <w:rPr>
                <w:rFonts w:ascii="Times New Roman"/>
                <w:b w:val="false"/>
                <w:i w:val="false"/>
                <w:color w:val="000000"/>
                <w:sz w:val="20"/>
              </w:rPr>
              <w:t>
</w:t>
            </w:r>
            <w:r>
              <w:rPr>
                <w:rFonts w:ascii="Times New Roman"/>
                <w:b w:val="false"/>
                <w:i w:val="false"/>
                <w:color w:val="000000"/>
                <w:sz w:val="20"/>
              </w:rPr>
              <w:t>излу-</w:t>
            </w:r>
            <w:r>
              <w:br/>
            </w:r>
            <w:r>
              <w:rPr>
                <w:rFonts w:ascii="Times New Roman"/>
                <w:b w:val="false"/>
                <w:i w:val="false"/>
                <w:color w:val="000000"/>
                <w:sz w:val="20"/>
              </w:rPr>
              <w:t>
</w:t>
            </w:r>
            <w:r>
              <w:rPr>
                <w:rFonts w:ascii="Times New Roman"/>
                <w:b w:val="false"/>
                <w:i w:val="false"/>
                <w:color w:val="000000"/>
                <w:sz w:val="20"/>
              </w:rPr>
              <w:t>чения</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w:t>
            </w:r>
            <w:r>
              <w:br/>
            </w:r>
            <w:r>
              <w:rPr>
                <w:rFonts w:ascii="Times New Roman"/>
                <w:b w:val="false"/>
                <w:i w:val="false"/>
                <w:color w:val="000000"/>
                <w:sz w:val="20"/>
              </w:rPr>
              <w:t>
</w:t>
            </w:r>
            <w:r>
              <w:rPr>
                <w:rFonts w:ascii="Times New Roman"/>
                <w:b w:val="false"/>
                <w:i w:val="false"/>
                <w:color w:val="000000"/>
                <w:sz w:val="20"/>
              </w:rPr>
              <w:t>көзінен</w:t>
            </w:r>
            <w:r>
              <w:br/>
            </w:r>
            <w:r>
              <w:rPr>
                <w:rFonts w:ascii="Times New Roman"/>
                <w:b w:val="false"/>
                <w:i w:val="false"/>
                <w:color w:val="000000"/>
                <w:sz w:val="20"/>
              </w:rPr>
              <w:t>
</w:t>
            </w:r>
            <w:r>
              <w:rPr>
                <w:rFonts w:ascii="Times New Roman"/>
                <w:b w:val="false"/>
                <w:i w:val="false"/>
                <w:color w:val="000000"/>
                <w:sz w:val="20"/>
              </w:rPr>
              <w:t>ара</w:t>
            </w:r>
            <w:r>
              <w:br/>
            </w:r>
            <w:r>
              <w:rPr>
                <w:rFonts w:ascii="Times New Roman"/>
                <w:b w:val="false"/>
                <w:i w:val="false"/>
                <w:color w:val="000000"/>
                <w:sz w:val="20"/>
              </w:rPr>
              <w:t>
</w:t>
            </w:r>
            <w:r>
              <w:rPr>
                <w:rFonts w:ascii="Times New Roman"/>
                <w:b w:val="false"/>
                <w:i w:val="false"/>
                <w:color w:val="000000"/>
                <w:sz w:val="20"/>
              </w:rPr>
              <w:t>қашықтық,</w:t>
            </w:r>
            <w:r>
              <w:br/>
            </w:r>
            <w:r>
              <w:rPr>
                <w:rFonts w:ascii="Times New Roman"/>
                <w:b w:val="false"/>
                <w:i w:val="false"/>
                <w:color w:val="000000"/>
                <w:sz w:val="20"/>
              </w:rPr>
              <w:t>
</w:t>
            </w:r>
            <w:r>
              <w:rPr>
                <w:rFonts w:ascii="Times New Roman"/>
                <w:b w:val="false"/>
                <w:i w:val="false"/>
                <w:color w:val="000000"/>
                <w:sz w:val="20"/>
              </w:rPr>
              <w:t>санти-</w:t>
            </w:r>
            <w:r>
              <w:br/>
            </w:r>
            <w:r>
              <w:rPr>
                <w:rFonts w:ascii="Times New Roman"/>
                <w:b w:val="false"/>
                <w:i w:val="false"/>
                <w:color w:val="000000"/>
                <w:sz w:val="20"/>
              </w:rPr>
              <w:t>
</w:t>
            </w:r>
            <w:r>
              <w:rPr>
                <w:rFonts w:ascii="Times New Roman"/>
                <w:b w:val="false"/>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Расс-</w:t>
            </w:r>
            <w:r>
              <w:br/>
            </w:r>
            <w:r>
              <w:rPr>
                <w:rFonts w:ascii="Times New Roman"/>
                <w:b w:val="false"/>
                <w:i w:val="false"/>
                <w:color w:val="000000"/>
                <w:sz w:val="20"/>
              </w:rPr>
              <w:t>
</w:t>
            </w:r>
            <w:r>
              <w:rPr>
                <w:rFonts w:ascii="Times New Roman"/>
                <w:b w:val="false"/>
                <w:i w:val="false"/>
                <w:color w:val="000000"/>
                <w:sz w:val="20"/>
              </w:rPr>
              <w:t>тояние</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ника в</w:t>
            </w:r>
            <w:r>
              <w:br/>
            </w:r>
            <w:r>
              <w:rPr>
                <w:rFonts w:ascii="Times New Roman"/>
                <w:b w:val="false"/>
                <w:i w:val="false"/>
                <w:color w:val="000000"/>
                <w:sz w:val="20"/>
              </w:rPr>
              <w:t>
</w:t>
            </w:r>
            <w:r>
              <w:rPr>
                <w:rFonts w:ascii="Times New Roman"/>
                <w:b w:val="false"/>
                <w:i w:val="false"/>
                <w:color w:val="000000"/>
                <w:sz w:val="20"/>
              </w:rPr>
              <w:t>см</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Вт/м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ренная</w:t>
            </w:r>
            <w:r>
              <w:br/>
            </w:r>
            <w:r>
              <w:rPr>
                <w:rFonts w:ascii="Times New Roman"/>
                <w:b w:val="false"/>
                <w:i w:val="false"/>
                <w:color w:val="000000"/>
                <w:sz w:val="20"/>
              </w:rPr>
              <w:t>
</w:t>
            </w:r>
            <w:r>
              <w:rPr>
                <w:rFonts w:ascii="Times New Roman"/>
                <w:b w:val="false"/>
                <w:i w:val="false"/>
                <w:color w:val="000000"/>
                <w:sz w:val="20"/>
              </w:rPr>
              <w:t>Вт/ м</w:t>
            </w:r>
            <w:r>
              <w:rPr>
                <w:rFonts w:ascii="Times New Roman"/>
                <w:b w:val="false"/>
                <w:i w:val="false"/>
                <w:color w:val="000000"/>
                <w:vertAlign w:val="superscript"/>
              </w:rPr>
              <w:t>2</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Вт/м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тимое по</w:t>
            </w:r>
            <w:r>
              <w:br/>
            </w:r>
            <w:r>
              <w:rPr>
                <w:rFonts w:ascii="Times New Roman"/>
                <w:b w:val="false"/>
                <w:i w:val="false"/>
                <w:color w:val="000000"/>
                <w:sz w:val="20"/>
              </w:rPr>
              <w:t>
</w:t>
            </w:r>
            <w:r>
              <w:rPr>
                <w:rFonts w:ascii="Times New Roman"/>
                <w:b w:val="false"/>
                <w:i w:val="false"/>
                <w:color w:val="000000"/>
                <w:sz w:val="20"/>
              </w:rPr>
              <w:t>нормам</w:t>
            </w:r>
            <w:r>
              <w:br/>
            </w:r>
            <w:r>
              <w:rPr>
                <w:rFonts w:ascii="Times New Roman"/>
                <w:b w:val="false"/>
                <w:i w:val="false"/>
                <w:color w:val="000000"/>
                <w:sz w:val="20"/>
              </w:rPr>
              <w:t>
</w:t>
            </w:r>
            <w:r>
              <w:rPr>
                <w:rFonts w:ascii="Times New Roman"/>
                <w:b w:val="false"/>
                <w:i w:val="false"/>
                <w:color w:val="000000"/>
                <w:sz w:val="20"/>
              </w:rPr>
              <w:t>Вт/м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Измеренная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оңтайлы/</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опти-</w:t>
            </w:r>
            <w:r>
              <w:br/>
            </w:r>
            <w:r>
              <w:rPr>
                <w:rFonts w:ascii="Times New Roman"/>
                <w:b w:val="false"/>
                <w:i w:val="false"/>
                <w:color w:val="000000"/>
                <w:sz w:val="20"/>
              </w:rPr>
              <w:t>
</w:t>
            </w:r>
            <w:r>
              <w:rPr>
                <w:rFonts w:ascii="Times New Roman"/>
                <w:b w:val="false"/>
                <w:i w:val="false"/>
                <w:color w:val="000000"/>
                <w:sz w:val="20"/>
              </w:rPr>
              <w:t>мальная/</w:t>
            </w:r>
            <w:r>
              <w:br/>
            </w:r>
            <w:r>
              <w:rPr>
                <w:rFonts w:ascii="Times New Roman"/>
                <w:b w:val="false"/>
                <w:i w:val="false"/>
                <w:color w:val="000000"/>
                <w:sz w:val="20"/>
              </w:rPr>
              <w:t>
</w:t>
            </w:r>
            <w:r>
              <w:rPr>
                <w:rFonts w:ascii="Times New Roman"/>
                <w:b w:val="false"/>
                <w:i w:val="false"/>
                <w:color w:val="000000"/>
                <w:sz w:val="20"/>
              </w:rPr>
              <w:t>допусти-</w:t>
            </w:r>
            <w:r>
              <w:br/>
            </w:r>
            <w:r>
              <w:rPr>
                <w:rFonts w:ascii="Times New Roman"/>
                <w:b w:val="false"/>
                <w:i w:val="false"/>
                <w:color w:val="000000"/>
                <w:sz w:val="20"/>
              </w:rPr>
              <w:t>
</w:t>
            </w:r>
            <w:r>
              <w:rPr>
                <w:rFonts w:ascii="Times New Roman"/>
                <w:b w:val="false"/>
                <w:i w:val="false"/>
                <w:color w:val="000000"/>
                <w:sz w:val="20"/>
              </w:rPr>
              <w:t>мая по</w:t>
            </w:r>
            <w:r>
              <w:br/>
            </w:r>
            <w:r>
              <w:rPr>
                <w:rFonts w:ascii="Times New Roman"/>
                <w:b w:val="false"/>
                <w:i w:val="false"/>
                <w:color w:val="000000"/>
                <w:sz w:val="20"/>
              </w:rPr>
              <w:t>
</w:t>
            </w:r>
            <w:r>
              <w:rPr>
                <w:rFonts w:ascii="Times New Roman"/>
                <w:b w:val="false"/>
                <w:i w:val="false"/>
                <w:color w:val="000000"/>
                <w:sz w:val="20"/>
              </w:rPr>
              <w:t>нормам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144 қосымша </w:t>
      </w:r>
    </w:p>
    <w:bookmarkStart w:name="z500" w:id="413"/>
    <w:p>
      <w:pPr>
        <w:spacing w:after="0"/>
        <w:ind w:left="0"/>
        <w:jc w:val="both"/>
      </w:pPr>
      <w:r>
        <w:rPr>
          <w:rFonts w:ascii="Times New Roman"/>
          <w:b w:val="false"/>
          <w:i w:val="false"/>
          <w:color w:val="000000"/>
          <w:sz w:val="28"/>
        </w:rPr>
        <w:t xml:space="preserve">
Приложение 144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1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143/е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143/у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501" w:id="414"/>
    <w:p>
      <w:pPr>
        <w:spacing w:after="0"/>
        <w:ind w:left="0"/>
        <w:jc w:val="left"/>
      </w:pPr>
      <w:r>
        <w:rPr>
          <w:rFonts w:ascii="Times New Roman"/>
          <w:b/>
          <w:i w:val="false"/>
          <w:color w:val="000000"/>
        </w:rPr>
        <w:t xml:space="preserve"> Электромагниттік өрістің (бұдан әрі – ЭМӨ) кернеулілігін өлшеу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измерений электромагнитного поля (далее - ЭМП)</w:t>
      </w:r>
      <w:r>
        <w:br/>
      </w:r>
      <w:r>
        <w:rPr>
          <w:rFonts w:ascii="Times New Roman"/>
          <w:b/>
          <w:i w:val="false"/>
          <w:color w:val="000000"/>
        </w:rPr>
        <w:t>
№ __________</w:t>
      </w:r>
      <w:r>
        <w:br/>
      </w:r>
      <w:r>
        <w:rPr>
          <w:rFonts w:ascii="Times New Roman"/>
          <w:b/>
          <w:i w:val="false"/>
          <w:color w:val="000000"/>
        </w:rPr>
        <w:t>
(от) «__» _____________ күні 20 ж. (г.)</w:t>
      </w:r>
    </w:p>
    <w:bookmarkEnd w:id="414"/>
    <w:p>
      <w:pPr>
        <w:spacing w:after="0"/>
        <w:ind w:left="0"/>
        <w:jc w:val="both"/>
      </w:pPr>
      <w:r>
        <w:rPr>
          <w:rFonts w:ascii="Times New Roman"/>
          <w:b w:val="false"/>
          <w:i w:val="false"/>
          <w:color w:val="000000"/>
          <w:sz w:val="28"/>
        </w:rPr>
        <w:t>1. Шаруашылық субъектінің толық атауы, мекен-жайы (Полное</w:t>
      </w:r>
      <w:r>
        <w:br/>
      </w:r>
      <w:r>
        <w:rPr>
          <w:rFonts w:ascii="Times New Roman"/>
          <w:b w:val="false"/>
          <w:i w:val="false"/>
          <w:color w:val="000000"/>
          <w:sz w:val="28"/>
        </w:rPr>
        <w:t>
наименование хозяйствующего объекта, адрес)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цех, учаске (цех, участок)</w:t>
      </w:r>
      <w:r>
        <w:br/>
      </w:r>
      <w:r>
        <w:rPr>
          <w:rFonts w:ascii="Times New Roman"/>
          <w:b w:val="false"/>
          <w:i w:val="false"/>
          <w:color w:val="000000"/>
          <w:sz w:val="28"/>
        </w:rPr>
        <w:t>
2. Өлшеу мақсаты (Цель измерения) ___________________________________</w:t>
      </w:r>
      <w:r>
        <w:br/>
      </w:r>
      <w:r>
        <w:rPr>
          <w:rFonts w:ascii="Times New Roman"/>
          <w:b w:val="false"/>
          <w:i w:val="false"/>
          <w:color w:val="000000"/>
          <w:sz w:val="28"/>
        </w:rPr>
        <w:t>
3. Өлшеулер нысан өкілінің қатысуымен жүргізілді (Замеры</w:t>
      </w:r>
      <w:r>
        <w:br/>
      </w:r>
      <w:r>
        <w:rPr>
          <w:rFonts w:ascii="Times New Roman"/>
          <w:b w:val="false"/>
          <w:i w:val="false"/>
          <w:color w:val="000000"/>
          <w:sz w:val="28"/>
        </w:rPr>
        <w:t>
проводились в присутствии представителя объекта) ____________________</w:t>
      </w:r>
      <w:r>
        <w:br/>
      </w:r>
      <w:r>
        <w:rPr>
          <w:rFonts w:ascii="Times New Roman"/>
          <w:b w:val="false"/>
          <w:i w:val="false"/>
          <w:color w:val="000000"/>
          <w:sz w:val="28"/>
        </w:rPr>
        <w:t>
4. Өлшеу құралдары (Средства измерений) _____________________________</w:t>
      </w:r>
      <w:r>
        <w:br/>
      </w:r>
      <w:r>
        <w:rPr>
          <w:rFonts w:ascii="Times New Roman"/>
          <w:b w:val="false"/>
          <w:i w:val="false"/>
          <w:color w:val="000000"/>
          <w:sz w:val="28"/>
        </w:rPr>
        <w:t>
      атауы, түрі, инвентарлық нөмірі (наименование, тип, инвентарный</w:t>
      </w:r>
      <w:r>
        <w:br/>
      </w:r>
      <w:r>
        <w:rPr>
          <w:rFonts w:ascii="Times New Roman"/>
          <w:b w:val="false"/>
          <w:i w:val="false"/>
          <w:color w:val="000000"/>
          <w:sz w:val="28"/>
        </w:rPr>
        <w:t>
                             номер)</w:t>
      </w:r>
      <w:r>
        <w:br/>
      </w:r>
      <w:r>
        <w:rPr>
          <w:rFonts w:ascii="Times New Roman"/>
          <w:b w:val="false"/>
          <w:i w:val="false"/>
          <w:color w:val="000000"/>
          <w:sz w:val="28"/>
        </w:rPr>
        <w:t>
5. Мемлекеттік тексеру туралы мәліметтер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берілген күні мен куәліктің нөмірі (дата и номер свидетельства)</w:t>
      </w:r>
      <w:r>
        <w:br/>
      </w:r>
      <w:r>
        <w:rPr>
          <w:rFonts w:ascii="Times New Roman"/>
          <w:b w:val="false"/>
          <w:i w:val="false"/>
          <w:color w:val="000000"/>
          <w:sz w:val="28"/>
        </w:rPr>
        <w:t>
6. Өлшеулер жүргізу мен санитариялық-эпидемиологиялық қорытынды беру</w:t>
      </w:r>
      <w:r>
        <w:br/>
      </w:r>
      <w:r>
        <w:rPr>
          <w:rFonts w:ascii="Times New Roman"/>
          <w:b w:val="false"/>
          <w:i w:val="false"/>
          <w:color w:val="000000"/>
          <w:sz w:val="28"/>
        </w:rPr>
        <w:t>
келесі нормативтік-техникалық құжаттамаға сай жүргізілді</w:t>
      </w:r>
      <w:r>
        <w:br/>
      </w:r>
      <w:r>
        <w:rPr>
          <w:rFonts w:ascii="Times New Roman"/>
          <w:b w:val="false"/>
          <w:i w:val="false"/>
          <w:color w:val="000000"/>
          <w:sz w:val="28"/>
        </w:rPr>
        <w:t>
(Нормативно-техническая документация в соответствии с которой</w:t>
      </w:r>
      <w:r>
        <w:br/>
      </w:r>
      <w:r>
        <w:rPr>
          <w:rFonts w:ascii="Times New Roman"/>
          <w:b w:val="false"/>
          <w:i w:val="false"/>
          <w:color w:val="000000"/>
          <w:sz w:val="28"/>
        </w:rPr>
        <w:t>
проводились измерения и давалось санитарно-эпидемиологическое</w:t>
      </w:r>
      <w:r>
        <w:br/>
      </w:r>
      <w:r>
        <w:rPr>
          <w:rFonts w:ascii="Times New Roman"/>
          <w:b w:val="false"/>
          <w:i w:val="false"/>
          <w:color w:val="000000"/>
          <w:sz w:val="28"/>
        </w:rPr>
        <w:t>
заключение)  ________________________________________________________</w:t>
      </w:r>
      <w:r>
        <w:br/>
      </w:r>
      <w:r>
        <w:rPr>
          <w:rFonts w:ascii="Times New Roman"/>
          <w:b w:val="false"/>
          <w:i w:val="false"/>
          <w:color w:val="000000"/>
          <w:sz w:val="28"/>
        </w:rPr>
        <w:t>
                         атап өтіңіз (перечислить)</w:t>
      </w:r>
      <w:r>
        <w:br/>
      </w:r>
      <w:r>
        <w:rPr>
          <w:rFonts w:ascii="Times New Roman"/>
          <w:b w:val="false"/>
          <w:i w:val="false"/>
          <w:color w:val="000000"/>
          <w:sz w:val="28"/>
        </w:rPr>
        <w:t>
7. Жабдықтардың, электромагниттік сәулелену көздерінің (өндіруші ұйым</w:t>
      </w:r>
      <w:r>
        <w:br/>
      </w:r>
      <w:r>
        <w:rPr>
          <w:rFonts w:ascii="Times New Roman"/>
          <w:b w:val="false"/>
          <w:i w:val="false"/>
          <w:color w:val="000000"/>
          <w:sz w:val="28"/>
        </w:rPr>
        <w:t>
нөмірлерімен белгіленген) орналасуы және өлшеу нүктелері көрсетілген</w:t>
      </w:r>
      <w:r>
        <w:br/>
      </w:r>
      <w:r>
        <w:rPr>
          <w:rFonts w:ascii="Times New Roman"/>
          <w:b w:val="false"/>
          <w:i w:val="false"/>
          <w:color w:val="000000"/>
          <w:sz w:val="28"/>
        </w:rPr>
        <w:t>
үй-жайдың кескіні (Эскиз помещения с указанием размещения</w:t>
      </w:r>
      <w:r>
        <w:br/>
      </w:r>
      <w:r>
        <w:rPr>
          <w:rFonts w:ascii="Times New Roman"/>
          <w:b w:val="false"/>
          <w:i w:val="false"/>
          <w:color w:val="000000"/>
          <w:sz w:val="28"/>
        </w:rPr>
        <w:t>
оборудования, источников электромагнитных излучений обозначенных</w:t>
      </w:r>
      <w:r>
        <w:br/>
      </w:r>
      <w:r>
        <w:rPr>
          <w:rFonts w:ascii="Times New Roman"/>
          <w:b w:val="false"/>
          <w:i w:val="false"/>
          <w:color w:val="000000"/>
          <w:sz w:val="28"/>
        </w:rPr>
        <w:t>
номерами организаций-изготовителей) и нанесением точек замеров)</w:t>
      </w:r>
    </w:p>
    <w:p>
      <w:pPr>
        <w:spacing w:after="0"/>
        <w:ind w:left="0"/>
        <w:jc w:val="both"/>
      </w:pPr>
      <w:r>
        <w:rPr>
          <w:rFonts w:ascii="Times New Roman"/>
          <w:b w:val="false"/>
          <w:i w:val="false"/>
          <w:color w:val="000000"/>
          <w:sz w:val="28"/>
        </w:rPr>
        <w:t>Стр.___</w:t>
      </w:r>
      <w:r>
        <w:br/>
      </w:r>
      <w:r>
        <w:rPr>
          <w:rFonts w:ascii="Times New Roman"/>
          <w:b w:val="false"/>
          <w:i w:val="false"/>
          <w:color w:val="000000"/>
          <w:sz w:val="28"/>
        </w:rPr>
        <w:t>
Бет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477"/>
        <w:gridCol w:w="937"/>
        <w:gridCol w:w="1635"/>
        <w:gridCol w:w="2040"/>
        <w:gridCol w:w="3752"/>
        <w:gridCol w:w="1433"/>
        <w:gridCol w:w="1434"/>
      </w:tblGrid>
      <w:tr>
        <w:trPr>
          <w:trHeight w:val="600" w:hRule="atLeast"/>
        </w:trPr>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нүктенің</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точек по</w:t>
            </w:r>
            <w:r>
              <w:br/>
            </w:r>
            <w:r>
              <w:rPr>
                <w:rFonts w:ascii="Times New Roman"/>
                <w:b w:val="false"/>
                <w:i w:val="false"/>
                <w:color w:val="000000"/>
                <w:sz w:val="20"/>
              </w:rPr>
              <w:t>
</w:t>
            </w:r>
            <w:r>
              <w:rPr>
                <w:rFonts w:ascii="Times New Roman"/>
                <w:b w:val="false"/>
                <w:i w:val="false"/>
                <w:color w:val="000000"/>
                <w:sz w:val="20"/>
              </w:rPr>
              <w:t>эскизу</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измерения</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w:t>
            </w:r>
            <w:r>
              <w:br/>
            </w:r>
            <w:r>
              <w:rPr>
                <w:rFonts w:ascii="Times New Roman"/>
                <w:b w:val="false"/>
                <w:i w:val="false"/>
                <w:color w:val="000000"/>
                <w:sz w:val="20"/>
              </w:rPr>
              <w:t>
</w:t>
            </w:r>
            <w:r>
              <w:rPr>
                <w:rFonts w:ascii="Times New Roman"/>
                <w:b w:val="false"/>
                <w:i w:val="false"/>
                <w:color w:val="000000"/>
                <w:sz w:val="20"/>
              </w:rPr>
              <w:t>көзінен</w:t>
            </w:r>
            <w:r>
              <w:br/>
            </w:r>
            <w:r>
              <w:rPr>
                <w:rFonts w:ascii="Times New Roman"/>
                <w:b w:val="false"/>
                <w:i w:val="false"/>
                <w:color w:val="000000"/>
                <w:sz w:val="20"/>
              </w:rPr>
              <w:t>
</w:t>
            </w:r>
            <w:r>
              <w:rPr>
                <w:rFonts w:ascii="Times New Roman"/>
                <w:b w:val="false"/>
                <w:i w:val="false"/>
                <w:color w:val="000000"/>
                <w:sz w:val="20"/>
              </w:rPr>
              <w:t>арақашық-</w:t>
            </w:r>
            <w:r>
              <w:br/>
            </w:r>
            <w:r>
              <w:rPr>
                <w:rFonts w:ascii="Times New Roman"/>
                <w:b w:val="false"/>
                <w:i w:val="false"/>
                <w:color w:val="000000"/>
                <w:sz w:val="20"/>
              </w:rPr>
              <w:t>
</w:t>
            </w:r>
            <w:r>
              <w:rPr>
                <w:rFonts w:ascii="Times New Roman"/>
                <w:b w:val="false"/>
                <w:i w:val="false"/>
                <w:color w:val="000000"/>
                <w:sz w:val="20"/>
              </w:rPr>
              <w:t>тығы, м</w:t>
            </w:r>
            <w:r>
              <w:br/>
            </w:r>
            <w:r>
              <w:rPr>
                <w:rFonts w:ascii="Times New Roman"/>
                <w:b w:val="false"/>
                <w:i w:val="false"/>
                <w:color w:val="000000"/>
                <w:sz w:val="20"/>
              </w:rPr>
              <w:t>
</w:t>
            </w:r>
            <w:r>
              <w:rPr>
                <w:rFonts w:ascii="Times New Roman"/>
                <w:b w:val="false"/>
                <w:i w:val="false"/>
                <w:color w:val="000000"/>
                <w:sz w:val="20"/>
              </w:rPr>
              <w:t>Расстояние</w:t>
            </w:r>
            <w:r>
              <w:br/>
            </w:r>
            <w:r>
              <w:rPr>
                <w:rFonts w:ascii="Times New Roman"/>
                <w:b w:val="false"/>
                <w:i w:val="false"/>
                <w:color w:val="000000"/>
                <w:sz w:val="20"/>
              </w:rPr>
              <w:t>
</w:t>
            </w:r>
            <w:r>
              <w:rPr>
                <w:rFonts w:ascii="Times New Roman"/>
                <w:b w:val="false"/>
                <w:i w:val="false"/>
                <w:color w:val="000000"/>
                <w:sz w:val="20"/>
              </w:rPr>
              <w:t>от источника</w:t>
            </w:r>
            <w:r>
              <w:br/>
            </w:r>
            <w:r>
              <w:rPr>
                <w:rFonts w:ascii="Times New Roman"/>
                <w:b w:val="false"/>
                <w:i w:val="false"/>
                <w:color w:val="000000"/>
                <w:sz w:val="20"/>
              </w:rPr>
              <w:t>
</w:t>
            </w:r>
            <w:r>
              <w:rPr>
                <w:rFonts w:ascii="Times New Roman"/>
                <w:b w:val="false"/>
                <w:i w:val="false"/>
                <w:color w:val="000000"/>
                <w:sz w:val="20"/>
              </w:rPr>
              <w:t>в м.</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w:t>
            </w:r>
            <w:r>
              <w:br/>
            </w:r>
            <w:r>
              <w:rPr>
                <w:rFonts w:ascii="Times New Roman"/>
                <w:b w:val="false"/>
                <w:i w:val="false"/>
                <w:color w:val="000000"/>
                <w:sz w:val="20"/>
              </w:rPr>
              <w:t>
</w:t>
            </w:r>
            <w:r>
              <w:rPr>
                <w:rFonts w:ascii="Times New Roman"/>
                <w:b w:val="false"/>
                <w:i w:val="false"/>
                <w:color w:val="000000"/>
                <w:sz w:val="20"/>
              </w:rPr>
              <w:t>биіктігі, м</w:t>
            </w:r>
            <w:r>
              <w:br/>
            </w:r>
            <w:r>
              <w:rPr>
                <w:rFonts w:ascii="Times New Roman"/>
                <w:b w:val="false"/>
                <w:i w:val="false"/>
                <w:color w:val="000000"/>
                <w:sz w:val="20"/>
              </w:rPr>
              <w:t>
</w:t>
            </w:r>
            <w:r>
              <w:rPr>
                <w:rFonts w:ascii="Times New Roman"/>
                <w:b w:val="false"/>
                <w:i w:val="false"/>
                <w:color w:val="000000"/>
                <w:sz w:val="20"/>
              </w:rPr>
              <w:t>Высота от</w:t>
            </w:r>
            <w:r>
              <w:br/>
            </w:r>
            <w:r>
              <w:rPr>
                <w:rFonts w:ascii="Times New Roman"/>
                <w:b w:val="false"/>
                <w:i w:val="false"/>
                <w:color w:val="000000"/>
                <w:sz w:val="20"/>
              </w:rPr>
              <w:t>
</w:t>
            </w:r>
            <w:r>
              <w:rPr>
                <w:rFonts w:ascii="Times New Roman"/>
                <w:b w:val="false"/>
                <w:i w:val="false"/>
                <w:color w:val="000000"/>
                <w:sz w:val="20"/>
              </w:rPr>
              <w:t>пола в м.</w:t>
            </w:r>
          </w:p>
        </w:tc>
        <w:tc>
          <w:tcPr>
            <w:tcW w:w="3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 кезінде</w:t>
            </w:r>
            <w:r>
              <w:br/>
            </w:r>
            <w:r>
              <w:rPr>
                <w:rFonts w:ascii="Times New Roman"/>
                <w:b w:val="false"/>
                <w:i w:val="false"/>
                <w:color w:val="000000"/>
                <w:sz w:val="20"/>
              </w:rPr>
              <w:t>
</w:t>
            </w:r>
            <w:r>
              <w:rPr>
                <w:rFonts w:ascii="Times New Roman"/>
                <w:b w:val="false"/>
                <w:i w:val="false"/>
                <w:color w:val="000000"/>
                <w:sz w:val="20"/>
              </w:rPr>
              <w:t>ЭМӨ аумағында</w:t>
            </w:r>
            <w:r>
              <w:br/>
            </w:r>
            <w:r>
              <w:rPr>
                <w:rFonts w:ascii="Times New Roman"/>
                <w:b w:val="false"/>
                <w:i w:val="false"/>
                <w:color w:val="000000"/>
                <w:sz w:val="20"/>
              </w:rPr>
              <w:t>
</w:t>
            </w:r>
            <w:r>
              <w:rPr>
                <w:rFonts w:ascii="Times New Roman"/>
                <w:b w:val="false"/>
                <w:i w:val="false"/>
                <w:color w:val="000000"/>
                <w:sz w:val="20"/>
              </w:rPr>
              <w:t>болу уақыты</w:t>
            </w:r>
            <w:r>
              <w:br/>
            </w:r>
            <w:r>
              <w:rPr>
                <w:rFonts w:ascii="Times New Roman"/>
                <w:b w:val="false"/>
                <w:i w:val="false"/>
                <w:color w:val="000000"/>
                <w:sz w:val="20"/>
              </w:rPr>
              <w:t>
</w:t>
            </w:r>
            <w:r>
              <w:rPr>
                <w:rFonts w:ascii="Times New Roman"/>
                <w:b w:val="false"/>
                <w:i w:val="false"/>
                <w:color w:val="000000"/>
                <w:sz w:val="20"/>
              </w:rPr>
              <w:t>Время пребывания в</w:t>
            </w:r>
            <w:r>
              <w:br/>
            </w:r>
            <w:r>
              <w:rPr>
                <w:rFonts w:ascii="Times New Roman"/>
                <w:b w:val="false"/>
                <w:i w:val="false"/>
                <w:color w:val="000000"/>
                <w:sz w:val="20"/>
              </w:rPr>
              <w:t>
</w:t>
            </w:r>
            <w:r>
              <w:rPr>
                <w:rFonts w:ascii="Times New Roman"/>
                <w:b w:val="false"/>
                <w:i w:val="false"/>
                <w:color w:val="000000"/>
                <w:sz w:val="20"/>
              </w:rPr>
              <w:t>зоне ЭМП в течении</w:t>
            </w:r>
            <w:r>
              <w:br/>
            </w:r>
            <w:r>
              <w:rPr>
                <w:rFonts w:ascii="Times New Roman"/>
                <w:b w:val="false"/>
                <w:i w:val="false"/>
                <w:color w:val="000000"/>
                <w:sz w:val="20"/>
              </w:rPr>
              <w:t>
</w:t>
            </w:r>
            <w:r>
              <w:rPr>
                <w:rFonts w:ascii="Times New Roman"/>
                <w:b w:val="false"/>
                <w:i w:val="false"/>
                <w:color w:val="000000"/>
                <w:sz w:val="20"/>
              </w:rPr>
              <w:t>смены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кернеулілігі</w:t>
            </w:r>
            <w:r>
              <w:br/>
            </w:r>
            <w:r>
              <w:rPr>
                <w:rFonts w:ascii="Times New Roman"/>
                <w:b w:val="false"/>
                <w:i w:val="false"/>
                <w:color w:val="000000"/>
                <w:sz w:val="20"/>
              </w:rPr>
              <w:t>
</w:t>
            </w:r>
            <w:r>
              <w:rPr>
                <w:rFonts w:ascii="Times New Roman"/>
                <w:b w:val="false"/>
                <w:i w:val="false"/>
                <w:color w:val="000000"/>
                <w:sz w:val="20"/>
              </w:rPr>
              <w:t>Напряженность ЭМП</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w:t>
            </w:r>
            <w:r>
              <w:br/>
            </w:r>
            <w:r>
              <w:rPr>
                <w:rFonts w:ascii="Times New Roman"/>
                <w:b w:val="false"/>
                <w:i w:val="false"/>
                <w:color w:val="000000"/>
                <w:sz w:val="20"/>
              </w:rPr>
              <w:t>
</w:t>
            </w:r>
            <w:r>
              <w:rPr>
                <w:rFonts w:ascii="Times New Roman"/>
                <w:b w:val="false"/>
                <w:i w:val="false"/>
                <w:color w:val="000000"/>
                <w:sz w:val="20"/>
              </w:rPr>
              <w:t>құрамы бойынша,</w:t>
            </w:r>
            <w:r>
              <w:br/>
            </w:r>
            <w:r>
              <w:rPr>
                <w:rFonts w:ascii="Times New Roman"/>
                <w:b w:val="false"/>
                <w:i w:val="false"/>
                <w:color w:val="000000"/>
                <w:sz w:val="20"/>
              </w:rPr>
              <w:t>
</w:t>
            </w:r>
            <w:r>
              <w:rPr>
                <w:rFonts w:ascii="Times New Roman"/>
                <w:b w:val="false"/>
                <w:i w:val="false"/>
                <w:color w:val="000000"/>
                <w:sz w:val="20"/>
              </w:rPr>
              <w:t>кВ/м, В/м</w:t>
            </w:r>
            <w:r>
              <w:br/>
            </w:r>
            <w:r>
              <w:rPr>
                <w:rFonts w:ascii="Times New Roman"/>
                <w:b w:val="false"/>
                <w:i w:val="false"/>
                <w:color w:val="000000"/>
                <w:sz w:val="20"/>
              </w:rPr>
              <w:t>
</w:t>
            </w:r>
            <w:r>
              <w:rPr>
                <w:rFonts w:ascii="Times New Roman"/>
                <w:b w:val="false"/>
                <w:i w:val="false"/>
                <w:color w:val="000000"/>
                <w:sz w:val="20"/>
              </w:rPr>
              <w:t>По электрической</w:t>
            </w:r>
            <w:r>
              <w:br/>
            </w:r>
            <w:r>
              <w:rPr>
                <w:rFonts w:ascii="Times New Roman"/>
                <w:b w:val="false"/>
                <w:i w:val="false"/>
                <w:color w:val="000000"/>
                <w:sz w:val="20"/>
              </w:rPr>
              <w:t>
</w:t>
            </w:r>
            <w:r>
              <w:rPr>
                <w:rFonts w:ascii="Times New Roman"/>
                <w:b w:val="false"/>
                <w:i w:val="false"/>
                <w:color w:val="000000"/>
                <w:sz w:val="20"/>
              </w:rPr>
              <w:t>составляющей,</w:t>
            </w:r>
            <w:r>
              <w:br/>
            </w:r>
            <w:r>
              <w:rPr>
                <w:rFonts w:ascii="Times New Roman"/>
                <w:b w:val="false"/>
                <w:i w:val="false"/>
                <w:color w:val="000000"/>
                <w:sz w:val="20"/>
              </w:rPr>
              <w:t>
</w:t>
            </w:r>
            <w:r>
              <w:rPr>
                <w:rFonts w:ascii="Times New Roman"/>
                <w:b w:val="false"/>
                <w:i w:val="false"/>
                <w:color w:val="000000"/>
                <w:sz w:val="20"/>
              </w:rPr>
              <w:t>кВ/м,В/м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Измерен-</w:t>
            </w:r>
            <w:r>
              <w:br/>
            </w:r>
            <w:r>
              <w:rPr>
                <w:rFonts w:ascii="Times New Roman"/>
                <w:b w:val="false"/>
                <w:i w:val="false"/>
                <w:color w:val="000000"/>
                <w:sz w:val="20"/>
              </w:rPr>
              <w:t>
</w:t>
            </w:r>
            <w:r>
              <w:rPr>
                <w:rFonts w:ascii="Times New Roman"/>
                <w:b w:val="false"/>
                <w:i w:val="false"/>
                <w:color w:val="000000"/>
                <w:sz w:val="20"/>
              </w:rPr>
              <w:t>ное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 xml:space="preserve">шегі </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допустимое</w:t>
            </w:r>
          </w:p>
        </w:tc>
      </w:tr>
      <w:tr>
        <w:trPr>
          <w:trHeight w:val="31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2236"/>
        <w:gridCol w:w="1635"/>
        <w:gridCol w:w="1676"/>
        <w:gridCol w:w="1351"/>
        <w:gridCol w:w="2914"/>
        <w:gridCol w:w="1288"/>
        <w:gridCol w:w="1605"/>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кернеулілігі</w:t>
            </w:r>
            <w:r>
              <w:br/>
            </w:r>
            <w:r>
              <w:rPr>
                <w:rFonts w:ascii="Times New Roman"/>
                <w:b w:val="false"/>
                <w:i w:val="false"/>
                <w:color w:val="000000"/>
                <w:sz w:val="20"/>
              </w:rPr>
              <w:t>
</w:t>
            </w:r>
            <w:r>
              <w:rPr>
                <w:rFonts w:ascii="Times New Roman"/>
                <w:b w:val="false"/>
                <w:i w:val="false"/>
                <w:color w:val="000000"/>
                <w:sz w:val="20"/>
              </w:rPr>
              <w:t>Напряженность ЭМП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Инфрақызыл, ультракүлгін</w:t>
            </w:r>
            <w:r>
              <w:br/>
            </w:r>
            <w:r>
              <w:rPr>
                <w:rFonts w:ascii="Times New Roman"/>
                <w:b w:val="false"/>
                <w:i w:val="false"/>
                <w:color w:val="000000"/>
                <w:sz w:val="20"/>
              </w:rPr>
              <w:t>
</w:t>
            </w:r>
            <w:r>
              <w:rPr>
                <w:rFonts w:ascii="Times New Roman"/>
                <w:b w:val="false"/>
                <w:i w:val="false"/>
                <w:color w:val="000000"/>
                <w:sz w:val="20"/>
              </w:rPr>
              <w:t>лазерлік сәулелену</w:t>
            </w:r>
            <w:r>
              <w:br/>
            </w:r>
            <w:r>
              <w:rPr>
                <w:rFonts w:ascii="Times New Roman"/>
                <w:b w:val="false"/>
                <w:i w:val="false"/>
                <w:color w:val="000000"/>
                <w:sz w:val="20"/>
              </w:rPr>
              <w:t>
</w:t>
            </w:r>
            <w:r>
              <w:rPr>
                <w:rFonts w:ascii="Times New Roman"/>
                <w:b w:val="false"/>
                <w:i w:val="false"/>
                <w:color w:val="000000"/>
                <w:sz w:val="20"/>
              </w:rPr>
              <w:t>интенсивтілігі</w:t>
            </w:r>
            <w:r>
              <w:br/>
            </w:r>
            <w:r>
              <w:rPr>
                <w:rFonts w:ascii="Times New Roman"/>
                <w:b w:val="false"/>
                <w:i w:val="false"/>
                <w:color w:val="000000"/>
                <w:sz w:val="20"/>
              </w:rPr>
              <w:t>
</w:t>
            </w:r>
            <w:r>
              <w:rPr>
                <w:rFonts w:ascii="Times New Roman"/>
                <w:b w:val="false"/>
                <w:i w:val="false"/>
                <w:color w:val="000000"/>
                <w:sz w:val="20"/>
              </w:rPr>
              <w:t>Интенсивность:</w:t>
            </w:r>
            <w:r>
              <w:br/>
            </w:r>
            <w:r>
              <w:rPr>
                <w:rFonts w:ascii="Times New Roman"/>
                <w:b w:val="false"/>
                <w:i w:val="false"/>
                <w:color w:val="000000"/>
                <w:sz w:val="20"/>
              </w:rPr>
              <w:t>
</w:t>
            </w:r>
            <w:r>
              <w:rPr>
                <w:rFonts w:ascii="Times New Roman"/>
                <w:b w:val="false"/>
                <w:i w:val="false"/>
                <w:color w:val="000000"/>
                <w:sz w:val="20"/>
              </w:rPr>
              <w:t>инфракрас-ного;</w:t>
            </w:r>
            <w:r>
              <w:br/>
            </w:r>
            <w:r>
              <w:rPr>
                <w:rFonts w:ascii="Times New Roman"/>
                <w:b w:val="false"/>
                <w:i w:val="false"/>
                <w:color w:val="000000"/>
                <w:sz w:val="20"/>
              </w:rPr>
              <w:t>
</w:t>
            </w:r>
            <w:r>
              <w:rPr>
                <w:rFonts w:ascii="Times New Roman"/>
                <w:b w:val="false"/>
                <w:i w:val="false"/>
                <w:color w:val="000000"/>
                <w:sz w:val="20"/>
              </w:rPr>
              <w:t>ультрафиолетового;</w:t>
            </w:r>
            <w:r>
              <w:br/>
            </w:r>
            <w:r>
              <w:rPr>
                <w:rFonts w:ascii="Times New Roman"/>
                <w:b w:val="false"/>
                <w:i w:val="false"/>
                <w:color w:val="000000"/>
                <w:sz w:val="20"/>
              </w:rPr>
              <w:t>
</w:t>
            </w:r>
            <w:r>
              <w:rPr>
                <w:rFonts w:ascii="Times New Roman"/>
                <w:b w:val="false"/>
                <w:i w:val="false"/>
                <w:color w:val="000000"/>
                <w:sz w:val="20"/>
              </w:rPr>
              <w:t>лазерного излучения</w:t>
            </w:r>
            <w:r>
              <w:br/>
            </w:r>
            <w:r>
              <w:rPr>
                <w:rFonts w:ascii="Times New Roman"/>
                <w:b w:val="false"/>
                <w:i w:val="false"/>
                <w:color w:val="000000"/>
                <w:sz w:val="20"/>
              </w:rPr>
              <w:t>
</w:t>
            </w:r>
            <w:r>
              <w:rPr>
                <w:rFonts w:ascii="Times New Roman"/>
                <w:b w:val="false"/>
                <w:i w:val="false"/>
                <w:color w:val="000000"/>
                <w:sz w:val="20"/>
              </w:rPr>
              <w:t>Вт/м</w:t>
            </w:r>
            <w:r>
              <w:rPr>
                <w:rFonts w:ascii="Times New Roman"/>
                <w:b w:val="false"/>
                <w:i w:val="false"/>
                <w:color w:val="000000"/>
                <w:vertAlign w:val="superscript"/>
              </w:rPr>
              <w:t>2</w:t>
            </w:r>
            <w:r>
              <w:rPr>
                <w:rFonts w:ascii="Times New Roman"/>
                <w:b w:val="false"/>
                <w:i w:val="false"/>
                <w:color w:val="000000"/>
                <w:sz w:val="20"/>
              </w:rPr>
              <w:t>, Дж/м</w:t>
            </w:r>
            <w:r>
              <w:rPr>
                <w:rFonts w:ascii="Times New Roman"/>
                <w:b w:val="false"/>
                <w:i w:val="false"/>
                <w:color w:val="000000"/>
                <w:vertAlign w:val="superscript"/>
              </w:rPr>
              <w:t>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ағысының</w:t>
            </w:r>
            <w:r>
              <w:br/>
            </w:r>
            <w:r>
              <w:rPr>
                <w:rFonts w:ascii="Times New Roman"/>
                <w:b w:val="false"/>
                <w:i w:val="false"/>
                <w:color w:val="000000"/>
                <w:sz w:val="20"/>
              </w:rPr>
              <w:t>
</w:t>
            </w:r>
            <w:r>
              <w:rPr>
                <w:rFonts w:ascii="Times New Roman"/>
                <w:b w:val="false"/>
                <w:i w:val="false"/>
                <w:color w:val="000000"/>
                <w:sz w:val="20"/>
              </w:rPr>
              <w:t>тығыздығы Вт/м</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МкВт/см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Плотность потока</w:t>
            </w:r>
            <w:r>
              <w:br/>
            </w:r>
            <w:r>
              <w:rPr>
                <w:rFonts w:ascii="Times New Roman"/>
                <w:b w:val="false"/>
                <w:i w:val="false"/>
                <w:color w:val="000000"/>
                <w:sz w:val="20"/>
              </w:rPr>
              <w:t>
</w:t>
            </w:r>
            <w:r>
              <w:rPr>
                <w:rFonts w:ascii="Times New Roman"/>
                <w:b w:val="false"/>
                <w:i w:val="false"/>
                <w:color w:val="000000"/>
                <w:sz w:val="20"/>
              </w:rPr>
              <w:t>энергии Вт/м</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МкВт/см</w:t>
            </w:r>
            <w:r>
              <w:rPr>
                <w:rFonts w:ascii="Times New Roman"/>
                <w:b w:val="false"/>
                <w:i w:val="false"/>
                <w:color w:val="000000"/>
                <w:vertAlign w:val="superscript"/>
              </w:rPr>
              <w:t>2</w:t>
            </w:r>
          </w:p>
        </w:tc>
      </w:tr>
      <w:tr>
        <w:trPr>
          <w:trHeight w:val="13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 бойынша</w:t>
            </w:r>
            <w:r>
              <w:br/>
            </w:r>
            <w:r>
              <w:rPr>
                <w:rFonts w:ascii="Times New Roman"/>
                <w:b w:val="false"/>
                <w:i w:val="false"/>
                <w:color w:val="000000"/>
                <w:sz w:val="20"/>
              </w:rPr>
              <w:t>
</w:t>
            </w:r>
            <w:r>
              <w:rPr>
                <w:rFonts w:ascii="Times New Roman"/>
                <w:b w:val="false"/>
                <w:i w:val="false"/>
                <w:color w:val="000000"/>
                <w:sz w:val="20"/>
              </w:rPr>
              <w:t>А/м,</w:t>
            </w:r>
            <w:r>
              <w:rPr>
                <w:rFonts w:ascii="Times New Roman"/>
                <w:b w:val="false"/>
                <w:i w:val="false"/>
                <w:color w:val="000000"/>
                <w:sz w:val="20"/>
              </w:rPr>
              <w:t> </w:t>
            </w:r>
            <w:r>
              <w:rPr>
                <w:rFonts w:ascii="Times New Roman"/>
                <w:b w:val="false"/>
                <w:i w:val="false"/>
                <w:color w:val="000000"/>
                <w:sz w:val="20"/>
              </w:rPr>
              <w:t>мкТл</w:t>
            </w:r>
            <w:r>
              <w:br/>
            </w:r>
            <w:r>
              <w:rPr>
                <w:rFonts w:ascii="Times New Roman"/>
                <w:b w:val="false"/>
                <w:i w:val="false"/>
                <w:color w:val="000000"/>
                <w:sz w:val="20"/>
              </w:rPr>
              <w:t>
</w:t>
            </w:r>
            <w:r>
              <w:rPr>
                <w:rFonts w:ascii="Times New Roman"/>
                <w:b w:val="false"/>
                <w:i w:val="false"/>
                <w:color w:val="000000"/>
                <w:sz w:val="20"/>
              </w:rPr>
              <w:t>По магнитной</w:t>
            </w:r>
            <w:r>
              <w:br/>
            </w:r>
            <w:r>
              <w:rPr>
                <w:rFonts w:ascii="Times New Roman"/>
                <w:b w:val="false"/>
                <w:i w:val="false"/>
                <w:color w:val="000000"/>
                <w:sz w:val="20"/>
              </w:rPr>
              <w:t>
</w:t>
            </w:r>
            <w:r>
              <w:rPr>
                <w:rFonts w:ascii="Times New Roman"/>
                <w:b w:val="false"/>
                <w:i w:val="false"/>
                <w:color w:val="000000"/>
                <w:sz w:val="20"/>
              </w:rPr>
              <w:t xml:space="preserve">составляющей А /м, </w:t>
            </w:r>
            <w:r>
              <w:br/>
            </w:r>
            <w:r>
              <w:rPr>
                <w:rFonts w:ascii="Times New Roman"/>
                <w:b w:val="false"/>
                <w:i w:val="false"/>
                <w:color w:val="000000"/>
                <w:sz w:val="20"/>
              </w:rPr>
              <w:t>
</w:t>
            </w:r>
            <w:r>
              <w:rPr>
                <w:rFonts w:ascii="Times New Roman"/>
                <w:b w:val="false"/>
                <w:i w:val="false"/>
                <w:color w:val="000000"/>
                <w:sz w:val="20"/>
              </w:rPr>
              <w:t xml:space="preserve">мкТл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Электростатикалық</w:t>
            </w:r>
            <w:r>
              <w:br/>
            </w:r>
            <w:r>
              <w:rPr>
                <w:rFonts w:ascii="Times New Roman"/>
                <w:b w:val="false"/>
                <w:i w:val="false"/>
                <w:color w:val="000000"/>
                <w:sz w:val="20"/>
              </w:rPr>
              <w:t>
</w:t>
            </w:r>
            <w:r>
              <w:rPr>
                <w:rFonts w:ascii="Times New Roman"/>
                <w:b w:val="false"/>
                <w:i w:val="false"/>
                <w:color w:val="000000"/>
                <w:sz w:val="20"/>
              </w:rPr>
              <w:t>өріс кВ/м,</w:t>
            </w:r>
            <w:r>
              <w:br/>
            </w:r>
            <w:r>
              <w:rPr>
                <w:rFonts w:ascii="Times New Roman"/>
                <w:b w:val="false"/>
                <w:i w:val="false"/>
                <w:color w:val="000000"/>
                <w:sz w:val="20"/>
              </w:rPr>
              <w:t>
</w:t>
            </w:r>
            <w:r>
              <w:rPr>
                <w:rFonts w:ascii="Times New Roman"/>
                <w:b w:val="false"/>
                <w:i w:val="false"/>
                <w:color w:val="000000"/>
                <w:sz w:val="20"/>
              </w:rPr>
              <w:t>Электростатическое</w:t>
            </w:r>
            <w:r>
              <w:br/>
            </w:r>
            <w:r>
              <w:rPr>
                <w:rFonts w:ascii="Times New Roman"/>
                <w:b w:val="false"/>
                <w:i w:val="false"/>
                <w:color w:val="000000"/>
                <w:sz w:val="20"/>
              </w:rPr>
              <w:t>
</w:t>
            </w:r>
            <w:r>
              <w:rPr>
                <w:rFonts w:ascii="Times New Roman"/>
                <w:b w:val="false"/>
                <w:i w:val="false"/>
                <w:color w:val="000000"/>
                <w:sz w:val="20"/>
              </w:rPr>
              <w:t>поле кВ/м</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Измеренное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Рауалы шегі </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допустимое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Измеренное</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шегі</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допустимое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Измеренное</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 шегі</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допустимое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Измеренное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 xml:space="preserve">шегі </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допустимое</w:t>
            </w:r>
          </w:p>
        </w:tc>
      </w:tr>
      <w:tr>
        <w:trPr>
          <w:trHeight w:val="315"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Артқы беті (Разворот)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525"/>
        <w:gridCol w:w="1546"/>
        <w:gridCol w:w="2713"/>
        <w:gridCol w:w="1827"/>
        <w:gridCol w:w="1677"/>
        <w:gridCol w:w="2066"/>
      </w:tblGrid>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энергиясын шығаратын қондырғылардың тізімі мен параметрлері</w:t>
            </w:r>
            <w:r>
              <w:br/>
            </w:r>
            <w:r>
              <w:rPr>
                <w:rFonts w:ascii="Times New Roman"/>
                <w:b w:val="false"/>
                <w:i w:val="false"/>
                <w:color w:val="000000"/>
                <w:sz w:val="20"/>
              </w:rPr>
              <w:t>
</w:t>
            </w:r>
            <w:r>
              <w:rPr>
                <w:rFonts w:ascii="Times New Roman"/>
                <w:b w:val="false"/>
                <w:i w:val="false"/>
                <w:color w:val="000000"/>
                <w:sz w:val="20"/>
              </w:rPr>
              <w:t>перечни и параметры установок излучающих энергию ЭМП</w:t>
            </w:r>
          </w:p>
        </w:tc>
      </w:tr>
      <w:tr>
        <w:trPr>
          <w:trHeight w:val="249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установки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ЭМС жиілігі</w:t>
            </w:r>
            <w:r>
              <w:br/>
            </w:r>
            <w:r>
              <w:rPr>
                <w:rFonts w:ascii="Times New Roman"/>
                <w:b w:val="false"/>
                <w:i w:val="false"/>
                <w:color w:val="000000"/>
                <w:sz w:val="20"/>
              </w:rPr>
              <w:t>
</w:t>
            </w:r>
            <w:r>
              <w:rPr>
                <w:rFonts w:ascii="Times New Roman"/>
                <w:b w:val="false"/>
                <w:i w:val="false"/>
                <w:color w:val="000000"/>
                <w:sz w:val="20"/>
              </w:rPr>
              <w:t>Частота</w:t>
            </w:r>
            <w:r>
              <w:br/>
            </w:r>
            <w:r>
              <w:rPr>
                <w:rFonts w:ascii="Times New Roman"/>
                <w:b w:val="false"/>
                <w:i w:val="false"/>
                <w:color w:val="000000"/>
                <w:sz w:val="20"/>
              </w:rPr>
              <w:t>
</w:t>
            </w:r>
            <w:r>
              <w:rPr>
                <w:rFonts w:ascii="Times New Roman"/>
                <w:b w:val="false"/>
                <w:i w:val="false"/>
                <w:color w:val="000000"/>
                <w:sz w:val="20"/>
              </w:rPr>
              <w:t>ЭМИ</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ЭМС көзінің</w:t>
            </w:r>
            <w:r>
              <w:br/>
            </w:r>
            <w:r>
              <w:rPr>
                <w:rFonts w:ascii="Times New Roman"/>
                <w:b w:val="false"/>
                <w:i w:val="false"/>
                <w:color w:val="000000"/>
                <w:sz w:val="20"/>
              </w:rPr>
              <w:t>
</w:t>
            </w:r>
            <w:r>
              <w:rPr>
                <w:rFonts w:ascii="Times New Roman"/>
                <w:b w:val="false"/>
                <w:i w:val="false"/>
                <w:color w:val="000000"/>
                <w:sz w:val="20"/>
              </w:rPr>
              <w:t>қуаты</w:t>
            </w:r>
            <w:r>
              <w:br/>
            </w:r>
            <w:r>
              <w:rPr>
                <w:rFonts w:ascii="Times New Roman"/>
                <w:b w:val="false"/>
                <w:i w:val="false"/>
                <w:color w:val="000000"/>
                <w:sz w:val="20"/>
              </w:rPr>
              <w:t>
</w:t>
            </w:r>
            <w:r>
              <w:rPr>
                <w:rFonts w:ascii="Times New Roman"/>
                <w:b w:val="false"/>
                <w:i w:val="false"/>
                <w:color w:val="000000"/>
                <w:sz w:val="20"/>
              </w:rPr>
              <w:t>Мощность</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ЭМИ</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кезіндегі</w:t>
            </w:r>
            <w:r>
              <w:br/>
            </w:r>
            <w:r>
              <w:rPr>
                <w:rFonts w:ascii="Times New Roman"/>
                <w:b w:val="false"/>
                <w:i w:val="false"/>
                <w:color w:val="000000"/>
                <w:sz w:val="20"/>
              </w:rPr>
              <w:t>
</w:t>
            </w:r>
            <w:r>
              <w:rPr>
                <w:rFonts w:ascii="Times New Roman"/>
                <w:b w:val="false"/>
                <w:i w:val="false"/>
                <w:color w:val="000000"/>
                <w:sz w:val="20"/>
              </w:rPr>
              <w:t xml:space="preserve">көздің </w:t>
            </w:r>
            <w:r>
              <w:br/>
            </w:r>
            <w:r>
              <w:rPr>
                <w:rFonts w:ascii="Times New Roman"/>
                <w:b w:val="false"/>
                <w:i w:val="false"/>
                <w:color w:val="000000"/>
                <w:sz w:val="20"/>
              </w:rPr>
              <w:t>
</w:t>
            </w:r>
            <w:r>
              <w:rPr>
                <w:rFonts w:ascii="Times New Roman"/>
                <w:b w:val="false"/>
                <w:i w:val="false"/>
                <w:color w:val="000000"/>
                <w:sz w:val="20"/>
              </w:rPr>
              <w:t>жұмыс режимі</w:t>
            </w:r>
            <w:r>
              <w:br/>
            </w:r>
            <w:r>
              <w:rPr>
                <w:rFonts w:ascii="Times New Roman"/>
                <w:b w:val="false"/>
                <w:i w:val="false"/>
                <w:color w:val="000000"/>
                <w:sz w:val="20"/>
              </w:rPr>
              <w:t>
</w:t>
            </w:r>
            <w:r>
              <w:rPr>
                <w:rFonts w:ascii="Times New Roman"/>
                <w:b w:val="false"/>
                <w:i w:val="false"/>
                <w:color w:val="000000"/>
                <w:sz w:val="20"/>
              </w:rPr>
              <w:t>(қуаттылығы)</w:t>
            </w:r>
            <w:r>
              <w:br/>
            </w:r>
            <w:r>
              <w:rPr>
                <w:rFonts w:ascii="Times New Roman"/>
                <w:b w:val="false"/>
                <w:i w:val="false"/>
                <w:color w:val="000000"/>
                <w:sz w:val="20"/>
              </w:rPr>
              <w:t>
</w:t>
            </w:r>
            <w:r>
              <w:rPr>
                <w:rFonts w:ascii="Times New Roman"/>
                <w:b w:val="false"/>
                <w:i w:val="false"/>
                <w:color w:val="000000"/>
                <w:sz w:val="20"/>
              </w:rPr>
              <w:t>Режим работы</w:t>
            </w:r>
            <w:r>
              <w:br/>
            </w:r>
            <w:r>
              <w:rPr>
                <w:rFonts w:ascii="Times New Roman"/>
                <w:b w:val="false"/>
                <w:i w:val="false"/>
                <w:color w:val="000000"/>
                <w:sz w:val="20"/>
              </w:rPr>
              <w:t>
</w:t>
            </w:r>
            <w:r>
              <w:rPr>
                <w:rFonts w:ascii="Times New Roman"/>
                <w:b w:val="false"/>
                <w:i w:val="false"/>
                <w:color w:val="000000"/>
                <w:sz w:val="20"/>
              </w:rPr>
              <w:t xml:space="preserve">(мощность) </w:t>
            </w:r>
            <w:r>
              <w:br/>
            </w:r>
            <w:r>
              <w:rPr>
                <w:rFonts w:ascii="Times New Roman"/>
                <w:b w:val="false"/>
                <w:i w:val="false"/>
                <w:color w:val="000000"/>
                <w:sz w:val="20"/>
              </w:rPr>
              <w:t>
</w:t>
            </w:r>
            <w:r>
              <w:rPr>
                <w:rFonts w:ascii="Times New Roman"/>
                <w:b w:val="false"/>
                <w:i w:val="false"/>
                <w:color w:val="000000"/>
                <w:sz w:val="20"/>
              </w:rPr>
              <w:t>источника при</w:t>
            </w:r>
            <w:r>
              <w:br/>
            </w:r>
            <w:r>
              <w:rPr>
                <w:rFonts w:ascii="Times New Roman"/>
                <w:b w:val="false"/>
                <w:i w:val="false"/>
                <w:color w:val="000000"/>
                <w:sz w:val="20"/>
              </w:rPr>
              <w:t>
</w:t>
            </w:r>
            <w:r>
              <w:rPr>
                <w:rFonts w:ascii="Times New Roman"/>
                <w:b w:val="false"/>
                <w:i w:val="false"/>
                <w:color w:val="000000"/>
                <w:sz w:val="20"/>
              </w:rPr>
              <w:t>измерении</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w:t>
            </w:r>
            <w:r>
              <w:br/>
            </w:r>
            <w:r>
              <w:rPr>
                <w:rFonts w:ascii="Times New Roman"/>
                <w:b w:val="false"/>
                <w:i w:val="false"/>
                <w:color w:val="000000"/>
                <w:sz w:val="20"/>
              </w:rPr>
              <w:t>
</w:t>
            </w:r>
            <w:r>
              <w:rPr>
                <w:rFonts w:ascii="Times New Roman"/>
                <w:b w:val="false"/>
                <w:i w:val="false"/>
                <w:color w:val="000000"/>
                <w:sz w:val="20"/>
              </w:rPr>
              <w:t>зауыт</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Заводской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источника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w:t>
            </w:r>
            <w:r>
              <w:br/>
            </w:r>
            <w:r>
              <w:rPr>
                <w:rFonts w:ascii="Times New Roman"/>
                <w:b w:val="false"/>
                <w:i w:val="false"/>
                <w:color w:val="000000"/>
                <w:sz w:val="20"/>
              </w:rPr>
              <w:t>
</w:t>
            </w:r>
            <w:r>
              <w:rPr>
                <w:rFonts w:ascii="Times New Roman"/>
                <w:b w:val="false"/>
                <w:i w:val="false"/>
                <w:color w:val="000000"/>
                <w:sz w:val="20"/>
              </w:rPr>
              <w:t>шығарылған</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выпуска</w:t>
            </w:r>
            <w:r>
              <w:br/>
            </w:r>
            <w:r>
              <w:rPr>
                <w:rFonts w:ascii="Times New Roman"/>
                <w:b w:val="false"/>
                <w:i w:val="false"/>
                <w:color w:val="000000"/>
                <w:sz w:val="20"/>
              </w:rPr>
              <w:t>
</w:t>
            </w:r>
            <w:r>
              <w:rPr>
                <w:rFonts w:ascii="Times New Roman"/>
                <w:b w:val="false"/>
                <w:i w:val="false"/>
                <w:color w:val="000000"/>
                <w:sz w:val="20"/>
              </w:rPr>
              <w:t>источника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55"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145 қосымша</w:t>
      </w:r>
    </w:p>
    <w:bookmarkStart w:name="z502" w:id="415"/>
    <w:p>
      <w:pPr>
        <w:spacing w:after="0"/>
        <w:ind w:left="0"/>
        <w:jc w:val="both"/>
      </w:pPr>
      <w:r>
        <w:rPr>
          <w:rFonts w:ascii="Times New Roman"/>
          <w:b w:val="false"/>
          <w:i w:val="false"/>
          <w:color w:val="000000"/>
          <w:sz w:val="28"/>
        </w:rPr>
        <w:t>
Приложение 145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r>
        <w:br/>
      </w:r>
      <w:r>
        <w:rPr>
          <w:rFonts w:ascii="Times New Roman"/>
          <w:b w:val="false"/>
          <w:i w:val="false"/>
          <w:color w:val="000000"/>
          <w:sz w:val="28"/>
        </w:rPr>
        <w:t>
Форма</w:t>
      </w:r>
    </w:p>
    <w:bookmarkEnd w:id="415"/>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9"/>
        <w:gridCol w:w="1249"/>
        <w:gridCol w:w="6872"/>
      </w:tblGrid>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25" w:hRule="atLeast"/>
        </w:trPr>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 xml:space="preserve">Денсаулық сақтау министрінің 2011 жылғы </w:t>
            </w:r>
            <w:r>
              <w:br/>
            </w:r>
            <w:r>
              <w:rPr>
                <w:rFonts w:ascii="Times New Roman"/>
                <w:b w:val="false"/>
                <w:i w:val="false"/>
                <w:color w:val="000000"/>
                <w:sz w:val="20"/>
              </w:rPr>
              <w:t>
</w:t>
            </w:r>
            <w:r>
              <w:rPr>
                <w:rFonts w:ascii="Times New Roman"/>
                <w:b w:val="false"/>
                <w:i w:val="false"/>
                <w:color w:val="000000"/>
                <w:sz w:val="20"/>
              </w:rPr>
              <w:t>20 желтоқсан 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144/е нысанды медициналық құжаттама</w:t>
            </w:r>
          </w:p>
        </w:tc>
      </w:tr>
      <w:tr>
        <w:trPr>
          <w:trHeight w:val="885" w:hRule="atLeast"/>
        </w:trPr>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144/у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503" w:id="416"/>
    <w:p>
      <w:pPr>
        <w:spacing w:after="0"/>
        <w:ind w:left="0"/>
        <w:jc w:val="left"/>
      </w:pPr>
      <w:r>
        <w:rPr>
          <w:rFonts w:ascii="Times New Roman"/>
          <w:b/>
          <w:i w:val="false"/>
          <w:color w:val="000000"/>
        </w:rPr>
        <w:t xml:space="preserve"> Шу өлшеу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xml:space="preserve">
измерения уровней шума </w:t>
      </w:r>
      <w:r>
        <w:br/>
      </w:r>
      <w:r>
        <w:rPr>
          <w:rFonts w:ascii="Times New Roman"/>
          <w:b/>
          <w:i w:val="false"/>
          <w:color w:val="000000"/>
        </w:rPr>
        <w:t>
№__________</w:t>
      </w:r>
      <w:r>
        <w:br/>
      </w:r>
      <w:r>
        <w:rPr>
          <w:rFonts w:ascii="Times New Roman"/>
          <w:b/>
          <w:i w:val="false"/>
          <w:color w:val="000000"/>
        </w:rPr>
        <w:t>
(от) «____»_______________ 20 ж. (г.)</w:t>
      </w:r>
    </w:p>
    <w:bookmarkEnd w:id="416"/>
    <w:p>
      <w:pPr>
        <w:spacing w:after="0"/>
        <w:ind w:left="0"/>
        <w:jc w:val="both"/>
      </w:pPr>
      <w:r>
        <w:rPr>
          <w:rFonts w:ascii="Times New Roman"/>
          <w:b w:val="false"/>
          <w:i w:val="false"/>
          <w:color w:val="000000"/>
          <w:sz w:val="28"/>
        </w:rPr>
        <w:t>1. Нысанның толық атауы, мекенжайы (Полное наименование</w:t>
      </w:r>
      <w:r>
        <w:br/>
      </w:r>
      <w:r>
        <w:rPr>
          <w:rFonts w:ascii="Times New Roman"/>
          <w:b w:val="false"/>
          <w:i w:val="false"/>
          <w:color w:val="000000"/>
          <w:sz w:val="28"/>
        </w:rPr>
        <w:t>
хозяйствующего объекта,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цех, учаске (цех, участок)</w:t>
      </w:r>
      <w:r>
        <w:br/>
      </w:r>
      <w:r>
        <w:rPr>
          <w:rFonts w:ascii="Times New Roman"/>
          <w:b w:val="false"/>
          <w:i w:val="false"/>
          <w:color w:val="000000"/>
          <w:sz w:val="28"/>
        </w:rPr>
        <w:t>
2. Өлшеу мақсаты (Цель измерения) __________________________________</w:t>
      </w:r>
      <w:r>
        <w:br/>
      </w:r>
      <w:r>
        <w:rPr>
          <w:rFonts w:ascii="Times New Roman"/>
          <w:b w:val="false"/>
          <w:i w:val="false"/>
          <w:color w:val="000000"/>
          <w:sz w:val="28"/>
        </w:rPr>
        <w:t>
3. Өлшеулер нысан өкілінің қатысуымен жүргізілді (Замеры проводились</w:t>
      </w:r>
      <w:r>
        <w:br/>
      </w:r>
      <w:r>
        <w:rPr>
          <w:rFonts w:ascii="Times New Roman"/>
          <w:b w:val="false"/>
          <w:i w:val="false"/>
          <w:color w:val="000000"/>
          <w:sz w:val="28"/>
        </w:rPr>
        <w:t>
в присутствии представителя объекта)</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4. Өлшеу құралдары (Средства измерений) _______________________</w:t>
      </w:r>
      <w:r>
        <w:br/>
      </w:r>
      <w:r>
        <w:rPr>
          <w:rFonts w:ascii="Times New Roman"/>
          <w:b w:val="false"/>
          <w:i w:val="false"/>
          <w:color w:val="000000"/>
          <w:sz w:val="28"/>
        </w:rPr>
        <w:t>
атауы, түрі, инвентарлық нөмірі (наименование, тип, инвентарный</w:t>
      </w:r>
      <w:r>
        <w:br/>
      </w:r>
      <w:r>
        <w:rPr>
          <w:rFonts w:ascii="Times New Roman"/>
          <w:b w:val="false"/>
          <w:i w:val="false"/>
          <w:color w:val="000000"/>
          <w:sz w:val="28"/>
        </w:rPr>
        <w:t>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Мемлекеттік тексеру туралы мәліметтер (Сведения о государственной</w:t>
      </w:r>
      <w:r>
        <w:br/>
      </w:r>
      <w:r>
        <w:rPr>
          <w:rFonts w:ascii="Times New Roman"/>
          <w:b w:val="false"/>
          <w:i w:val="false"/>
          <w:color w:val="000000"/>
          <w:sz w:val="28"/>
        </w:rPr>
        <w:t>
поверке)_____________________________________________________________</w:t>
      </w:r>
      <w:r>
        <w:br/>
      </w:r>
      <w:r>
        <w:rPr>
          <w:rFonts w:ascii="Times New Roman"/>
          <w:b w:val="false"/>
          <w:i w:val="false"/>
          <w:color w:val="000000"/>
          <w:sz w:val="28"/>
        </w:rPr>
        <w:t>
   берілген күні мен куәліктің нөмірі (дата и номер свидетельства)</w:t>
      </w:r>
      <w:r>
        <w:br/>
      </w:r>
      <w:r>
        <w:rPr>
          <w:rFonts w:ascii="Times New Roman"/>
          <w:b w:val="false"/>
          <w:i w:val="false"/>
          <w:color w:val="000000"/>
          <w:sz w:val="28"/>
        </w:rPr>
        <w:t>
6. Жүргізілген өлшеулер мен берілген санитарлық-эпидемиологиялық</w:t>
      </w:r>
      <w:r>
        <w:br/>
      </w:r>
      <w:r>
        <w:rPr>
          <w:rFonts w:ascii="Times New Roman"/>
          <w:b w:val="false"/>
          <w:i w:val="false"/>
          <w:color w:val="000000"/>
          <w:sz w:val="28"/>
        </w:rPr>
        <w:t>
қорытынды мына НҚ-ға сай жүргізілді (НД, в соответствии с которой</w:t>
      </w:r>
      <w:r>
        <w:br/>
      </w:r>
      <w:r>
        <w:rPr>
          <w:rFonts w:ascii="Times New Roman"/>
          <w:b w:val="false"/>
          <w:i w:val="false"/>
          <w:color w:val="000000"/>
          <w:sz w:val="28"/>
        </w:rPr>
        <w:t>
проводились измерения) _____________________</w:t>
      </w:r>
      <w:r>
        <w:br/>
      </w:r>
      <w:r>
        <w:rPr>
          <w:rFonts w:ascii="Times New Roman"/>
          <w:b w:val="false"/>
          <w:i w:val="false"/>
          <w:color w:val="000000"/>
          <w:sz w:val="28"/>
        </w:rPr>
        <w:t>
7. Негізгі шу көздері мен олар тудыратын шудың сипаты (Основные</w:t>
      </w:r>
      <w:r>
        <w:br/>
      </w:r>
      <w:r>
        <w:rPr>
          <w:rFonts w:ascii="Times New Roman"/>
          <w:b w:val="false"/>
          <w:i w:val="false"/>
          <w:color w:val="000000"/>
          <w:sz w:val="28"/>
        </w:rPr>
        <w:t>
источники шума и характер создаваемого ими шума</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8. Жұмыс істейтін адамдардың саны (Количество работающих</w:t>
      </w:r>
      <w:r>
        <w:br/>
      </w:r>
      <w:r>
        <w:rPr>
          <w:rFonts w:ascii="Times New Roman"/>
          <w:b w:val="false"/>
          <w:i w:val="false"/>
          <w:color w:val="000000"/>
          <w:sz w:val="28"/>
        </w:rPr>
        <w:t>
человек)______________________</w:t>
      </w:r>
      <w:r>
        <w:br/>
      </w:r>
      <w:r>
        <w:rPr>
          <w:rFonts w:ascii="Times New Roman"/>
          <w:b w:val="false"/>
          <w:i w:val="false"/>
          <w:color w:val="000000"/>
          <w:sz w:val="28"/>
        </w:rPr>
        <w:t>
9. Шу көзі және микрофондардың (датчиктер) орнатылған орындары мен</w:t>
      </w:r>
      <w:r>
        <w:br/>
      </w:r>
      <w:r>
        <w:rPr>
          <w:rFonts w:ascii="Times New Roman"/>
          <w:b w:val="false"/>
          <w:i w:val="false"/>
          <w:color w:val="000000"/>
          <w:sz w:val="28"/>
        </w:rPr>
        <w:t>
олардың бағыты тілдермен көрсетілген үй-жайдың кескіні (аумақтың,</w:t>
      </w:r>
      <w:r>
        <w:br/>
      </w:r>
      <w:r>
        <w:rPr>
          <w:rFonts w:ascii="Times New Roman"/>
          <w:b w:val="false"/>
          <w:i w:val="false"/>
          <w:color w:val="000000"/>
          <w:sz w:val="28"/>
        </w:rPr>
        <w:t>
жұмыс орнының, қол машинасының). Өлшеу нүктелерінің реттік нөмірлері.</w:t>
      </w:r>
      <w:r>
        <w:br/>
      </w:r>
      <w:r>
        <w:rPr>
          <w:rFonts w:ascii="Times New Roman"/>
          <w:b w:val="false"/>
          <w:i w:val="false"/>
          <w:color w:val="000000"/>
          <w:sz w:val="28"/>
        </w:rPr>
        <w:t>
(Эскиз помещения (территории, рабочего места, ручной машины) с</w:t>
      </w:r>
      <w:r>
        <w:br/>
      </w:r>
      <w:r>
        <w:rPr>
          <w:rFonts w:ascii="Times New Roman"/>
          <w:b w:val="false"/>
          <w:i w:val="false"/>
          <w:color w:val="000000"/>
          <w:sz w:val="28"/>
        </w:rPr>
        <w:t>
нанесением источника шума и указанием стрелками мест установки и</w:t>
      </w:r>
      <w:r>
        <w:br/>
      </w:r>
      <w:r>
        <w:rPr>
          <w:rFonts w:ascii="Times New Roman"/>
          <w:b w:val="false"/>
          <w:i w:val="false"/>
          <w:color w:val="000000"/>
          <w:sz w:val="28"/>
        </w:rPr>
        <w:t>
ориентации микрофонов (датчиков).</w:t>
      </w:r>
      <w:r>
        <w:br/>
      </w:r>
      <w:r>
        <w:rPr>
          <w:rFonts w:ascii="Times New Roman"/>
          <w:b w:val="false"/>
          <w:i w:val="false"/>
          <w:color w:val="000000"/>
          <w:sz w:val="28"/>
        </w:rPr>
        <w:t>
Порядковые номера точек замеров).</w:t>
      </w:r>
    </w:p>
    <w:p>
      <w:pPr>
        <w:spacing w:after="0"/>
        <w:ind w:left="0"/>
        <w:jc w:val="both"/>
      </w:pPr>
      <w:r>
        <w:rPr>
          <w:rFonts w:ascii="Times New Roman"/>
          <w:b w:val="false"/>
          <w:i w:val="false"/>
          <w:color w:val="000000"/>
          <w:sz w:val="28"/>
        </w:rPr>
        <w:t>Стр.___</w:t>
      </w:r>
      <w:r>
        <w:br/>
      </w:r>
      <w:r>
        <w:rPr>
          <w:rFonts w:ascii="Times New Roman"/>
          <w:b w:val="false"/>
          <w:i w:val="false"/>
          <w:color w:val="000000"/>
          <w:sz w:val="28"/>
        </w:rPr>
        <w:t>
Бет ___</w:t>
      </w:r>
    </w:p>
    <w:p>
      <w:pPr>
        <w:spacing w:after="0"/>
        <w:ind w:left="0"/>
        <w:jc w:val="both"/>
      </w:pPr>
      <w:r>
        <w:rPr>
          <w:rFonts w:ascii="Times New Roman"/>
          <w:b w:val="false"/>
          <w:i w:val="false"/>
          <w:color w:val="000000"/>
          <w:sz w:val="28"/>
        </w:rPr>
        <w:t>Өлшеулер нәтижелері</w:t>
      </w:r>
      <w:r>
        <w:br/>
      </w: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1590"/>
        <w:gridCol w:w="1984"/>
        <w:gridCol w:w="2358"/>
        <w:gridCol w:w="824"/>
        <w:gridCol w:w="725"/>
        <w:gridCol w:w="725"/>
        <w:gridCol w:w="529"/>
        <w:gridCol w:w="903"/>
        <w:gridCol w:w="1082"/>
      </w:tblGrid>
      <w:tr>
        <w:trPr>
          <w:trHeight w:val="195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Регистраци-</w:t>
            </w:r>
            <w:r>
              <w:br/>
            </w:r>
            <w:r>
              <w:rPr>
                <w:rFonts w:ascii="Times New Roman"/>
                <w:b w:val="false"/>
                <w:i w:val="false"/>
                <w:color w:val="000000"/>
                <w:sz w:val="20"/>
              </w:rPr>
              <w:t>
</w:t>
            </w:r>
            <w:r>
              <w:rPr>
                <w:rFonts w:ascii="Times New Roman"/>
                <w:b w:val="false"/>
                <w:i w:val="false"/>
                <w:color w:val="000000"/>
                <w:sz w:val="20"/>
              </w:rPr>
              <w:t>онный номер</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нүкте</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точки по</w:t>
            </w:r>
            <w:r>
              <w:br/>
            </w:r>
            <w:r>
              <w:rPr>
                <w:rFonts w:ascii="Times New Roman"/>
                <w:b w:val="false"/>
                <w:i w:val="false"/>
                <w:color w:val="000000"/>
                <w:sz w:val="20"/>
              </w:rPr>
              <w:t>
</w:t>
            </w:r>
            <w:r>
              <w:rPr>
                <w:rFonts w:ascii="Times New Roman"/>
                <w:b w:val="false"/>
                <w:i w:val="false"/>
                <w:color w:val="000000"/>
                <w:sz w:val="20"/>
              </w:rPr>
              <w:t>эскизу</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орны</w:t>
            </w:r>
            <w:r>
              <w:br/>
            </w:r>
            <w:r>
              <w:rPr>
                <w:rFonts w:ascii="Times New Roman"/>
                <w:b w:val="false"/>
                <w:i w:val="false"/>
                <w:color w:val="000000"/>
                <w:sz w:val="20"/>
              </w:rPr>
              <w:t>
</w:t>
            </w:r>
            <w:r>
              <w:rPr>
                <w:rFonts w:ascii="Times New Roman"/>
                <w:b w:val="false"/>
                <w:i w:val="false"/>
                <w:color w:val="000000"/>
                <w:sz w:val="20"/>
              </w:rPr>
              <w:t>(жабдықтың</w:t>
            </w:r>
            <w:r>
              <w:br/>
            </w:r>
            <w:r>
              <w:rPr>
                <w:rFonts w:ascii="Times New Roman"/>
                <w:b w:val="false"/>
                <w:i w:val="false"/>
                <w:color w:val="000000"/>
                <w:sz w:val="20"/>
              </w:rPr>
              <w:t>
</w:t>
            </w:r>
            <w:r>
              <w:rPr>
                <w:rFonts w:ascii="Times New Roman"/>
                <w:b w:val="false"/>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түрі, құжат</w:t>
            </w:r>
            <w:r>
              <w:br/>
            </w:r>
            <w:r>
              <w:rPr>
                <w:rFonts w:ascii="Times New Roman"/>
                <w:b w:val="false"/>
                <w:i w:val="false"/>
                <w:color w:val="000000"/>
                <w:sz w:val="20"/>
              </w:rPr>
              <w:t>
</w:t>
            </w:r>
            <w:r>
              <w:rPr>
                <w:rFonts w:ascii="Times New Roman"/>
                <w:b w:val="false"/>
                <w:i w:val="false"/>
                <w:color w:val="000000"/>
                <w:sz w:val="20"/>
              </w:rPr>
              <w:t>деректері</w:t>
            </w:r>
            <w:r>
              <w:br/>
            </w:r>
            <w:r>
              <w:rPr>
                <w:rFonts w:ascii="Times New Roman"/>
                <w:b w:val="false"/>
                <w:i w:val="false"/>
                <w:color w:val="000000"/>
                <w:sz w:val="20"/>
              </w:rPr>
              <w:t>
</w:t>
            </w:r>
            <w:r>
              <w:rPr>
                <w:rFonts w:ascii="Times New Roman"/>
                <w:b w:val="false"/>
                <w:i w:val="false"/>
                <w:color w:val="000000"/>
                <w:sz w:val="20"/>
              </w:rPr>
              <w:t>көрсетілсін)</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замера</w:t>
            </w:r>
            <w:r>
              <w:br/>
            </w:r>
            <w:r>
              <w:rPr>
                <w:rFonts w:ascii="Times New Roman"/>
                <w:b w:val="false"/>
                <w:i w:val="false"/>
                <w:color w:val="000000"/>
                <w:sz w:val="20"/>
              </w:rPr>
              <w:t>
</w:t>
            </w:r>
            <w:r>
              <w:rPr>
                <w:rFonts w:ascii="Times New Roman"/>
                <w:b w:val="false"/>
                <w:i w:val="false"/>
                <w:color w:val="000000"/>
                <w:sz w:val="20"/>
              </w:rPr>
              <w:t>(указать</w:t>
            </w:r>
            <w:r>
              <w:br/>
            </w:r>
            <w:r>
              <w:rPr>
                <w:rFonts w:ascii="Times New Roman"/>
                <w:b w:val="false"/>
                <w:i w:val="false"/>
                <w:color w:val="000000"/>
                <w:sz w:val="20"/>
              </w:rPr>
              <w:t>
</w:t>
            </w:r>
            <w:r>
              <w:rPr>
                <w:rFonts w:ascii="Times New Roman"/>
                <w:b w:val="false"/>
                <w:i w:val="false"/>
                <w:color w:val="000000"/>
                <w:sz w:val="20"/>
              </w:rPr>
              <w:t>марку, тип,</w:t>
            </w:r>
            <w:r>
              <w:br/>
            </w:r>
            <w:r>
              <w:rPr>
                <w:rFonts w:ascii="Times New Roman"/>
                <w:b w:val="false"/>
                <w:i w:val="false"/>
                <w:color w:val="000000"/>
                <w:sz w:val="20"/>
              </w:rPr>
              <w:t>
</w:t>
            </w:r>
            <w:r>
              <w:rPr>
                <w:rFonts w:ascii="Times New Roman"/>
                <w:b w:val="false"/>
                <w:i w:val="false"/>
                <w:color w:val="000000"/>
                <w:sz w:val="20"/>
              </w:rPr>
              <w:t>паспортные</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оборудования)</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мәліметтер</w:t>
            </w:r>
            <w:r>
              <w:br/>
            </w:r>
            <w:r>
              <w:rPr>
                <w:rFonts w:ascii="Times New Roman"/>
                <w:b w:val="false"/>
                <w:i w:val="false"/>
                <w:color w:val="000000"/>
                <w:sz w:val="20"/>
              </w:rPr>
              <w:t>
</w:t>
            </w: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жағдайлары,</w:t>
            </w:r>
            <w:r>
              <w:br/>
            </w:r>
            <w:r>
              <w:rPr>
                <w:rFonts w:ascii="Times New Roman"/>
                <w:b w:val="false"/>
                <w:i w:val="false"/>
                <w:color w:val="000000"/>
                <w:sz w:val="20"/>
              </w:rPr>
              <w:t>
</w:t>
            </w:r>
            <w:r>
              <w:rPr>
                <w:rFonts w:ascii="Times New Roman"/>
                <w:b w:val="false"/>
                <w:i w:val="false"/>
                <w:color w:val="000000"/>
                <w:sz w:val="20"/>
              </w:rPr>
              <w:t>шудың жұмыс</w:t>
            </w:r>
            <w:r>
              <w:br/>
            </w:r>
            <w:r>
              <w:rPr>
                <w:rFonts w:ascii="Times New Roman"/>
                <w:b w:val="false"/>
                <w:i w:val="false"/>
                <w:color w:val="000000"/>
                <w:sz w:val="20"/>
              </w:rPr>
              <w:t>
</w:t>
            </w:r>
            <w:r>
              <w:rPr>
                <w:rFonts w:ascii="Times New Roman"/>
                <w:b w:val="false"/>
                <w:i w:val="false"/>
                <w:color w:val="000000"/>
                <w:sz w:val="20"/>
              </w:rPr>
              <w:t>кезіндегі</w:t>
            </w:r>
            <w:r>
              <w:br/>
            </w:r>
            <w:r>
              <w:rPr>
                <w:rFonts w:ascii="Times New Roman"/>
                <w:b w:val="false"/>
                <w:i w:val="false"/>
                <w:color w:val="000000"/>
                <w:sz w:val="20"/>
              </w:rPr>
              <w:t>
</w:t>
            </w:r>
            <w:r>
              <w:rPr>
                <w:rFonts w:ascii="Times New Roman"/>
                <w:b w:val="false"/>
                <w:i w:val="false"/>
                <w:color w:val="000000"/>
                <w:sz w:val="20"/>
              </w:rPr>
              <w:t>әсерінің</w:t>
            </w:r>
            <w:r>
              <w:br/>
            </w:r>
            <w:r>
              <w:rPr>
                <w:rFonts w:ascii="Times New Roman"/>
                <w:b w:val="false"/>
                <w:i w:val="false"/>
                <w:color w:val="000000"/>
                <w:sz w:val="20"/>
              </w:rPr>
              <w:t>
</w:t>
            </w:r>
            <w:r>
              <w:rPr>
                <w:rFonts w:ascii="Times New Roman"/>
                <w:b w:val="false"/>
                <w:i w:val="false"/>
                <w:color w:val="000000"/>
                <w:sz w:val="20"/>
              </w:rPr>
              <w:t>ұзақтығы)</w:t>
            </w:r>
            <w:r>
              <w:br/>
            </w:r>
            <w:r>
              <w:rPr>
                <w:rFonts w:ascii="Times New Roman"/>
                <w:b w:val="false"/>
                <w:i w:val="false"/>
                <w:color w:val="000000"/>
                <w:sz w:val="20"/>
              </w:rPr>
              <w:t>
</w:t>
            </w:r>
            <w:r>
              <w:rPr>
                <w:rFonts w:ascii="Times New Roman"/>
                <w:b w:val="false"/>
                <w:i w:val="false"/>
                <w:color w:val="000000"/>
                <w:sz w:val="20"/>
              </w:rPr>
              <w:t>Дополнитель-</w:t>
            </w:r>
            <w:r>
              <w:br/>
            </w:r>
            <w:r>
              <w:rPr>
                <w:rFonts w:ascii="Times New Roman"/>
                <w:b w:val="false"/>
                <w:i w:val="false"/>
                <w:color w:val="000000"/>
                <w:sz w:val="20"/>
              </w:rPr>
              <w:t>
</w:t>
            </w:r>
            <w:r>
              <w:rPr>
                <w:rFonts w:ascii="Times New Roman"/>
                <w:b w:val="false"/>
                <w:i w:val="false"/>
                <w:color w:val="000000"/>
                <w:sz w:val="20"/>
              </w:rPr>
              <w:t>ные сведения</w:t>
            </w:r>
            <w:r>
              <w:br/>
            </w:r>
            <w:r>
              <w:rPr>
                <w:rFonts w:ascii="Times New Roman"/>
                <w:b w:val="false"/>
                <w:i w:val="false"/>
                <w:color w:val="000000"/>
                <w:sz w:val="20"/>
              </w:rPr>
              <w:t>
</w:t>
            </w: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замера,</w:t>
            </w:r>
            <w:r>
              <w:br/>
            </w:r>
            <w:r>
              <w:rPr>
                <w:rFonts w:ascii="Times New Roman"/>
                <w:b w:val="false"/>
                <w:i w:val="false"/>
                <w:color w:val="000000"/>
                <w:sz w:val="20"/>
              </w:rPr>
              <w:t>
</w:t>
            </w:r>
            <w:r>
              <w:rPr>
                <w:rFonts w:ascii="Times New Roman"/>
                <w:b w:val="false"/>
                <w:i w:val="false"/>
                <w:color w:val="000000"/>
                <w:sz w:val="20"/>
              </w:rPr>
              <w:t>продолжитель-</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воздействия</w:t>
            </w:r>
            <w:r>
              <w:br/>
            </w:r>
            <w:r>
              <w:rPr>
                <w:rFonts w:ascii="Times New Roman"/>
                <w:b w:val="false"/>
                <w:i w:val="false"/>
                <w:color w:val="000000"/>
                <w:sz w:val="20"/>
              </w:rPr>
              <w:t>
</w:t>
            </w:r>
            <w:r>
              <w:rPr>
                <w:rFonts w:ascii="Times New Roman"/>
                <w:b w:val="false"/>
                <w:i w:val="false"/>
                <w:color w:val="000000"/>
                <w:sz w:val="20"/>
              </w:rPr>
              <w:t>шума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рабочей</w:t>
            </w:r>
            <w:r>
              <w:br/>
            </w:r>
            <w:r>
              <w:rPr>
                <w:rFonts w:ascii="Times New Roman"/>
                <w:b w:val="false"/>
                <w:i w:val="false"/>
                <w:color w:val="000000"/>
                <w:sz w:val="20"/>
              </w:rPr>
              <w:t>
</w:t>
            </w:r>
            <w:r>
              <w:rPr>
                <w:rFonts w:ascii="Times New Roman"/>
                <w:b w:val="false"/>
                <w:i w:val="false"/>
                <w:color w:val="000000"/>
                <w:sz w:val="20"/>
              </w:rPr>
              <w:t>смены)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Шудың сипаты</w:t>
            </w:r>
            <w:r>
              <w:br/>
            </w:r>
            <w:r>
              <w:rPr>
                <w:rFonts w:ascii="Times New Roman"/>
                <w:b w:val="false"/>
                <w:i w:val="false"/>
                <w:color w:val="000000"/>
                <w:sz w:val="20"/>
              </w:rPr>
              <w:t>
</w:t>
            </w:r>
            <w:r>
              <w:rPr>
                <w:rFonts w:ascii="Times New Roman"/>
                <w:b w:val="false"/>
                <w:i w:val="false"/>
                <w:color w:val="000000"/>
                <w:sz w:val="20"/>
              </w:rPr>
              <w:t>Характер шума</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Спектр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спектру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r>
              <w:br/>
            </w:r>
            <w:r>
              <w:rPr>
                <w:rFonts w:ascii="Times New Roman"/>
                <w:b w:val="false"/>
                <w:i w:val="false"/>
                <w:color w:val="000000"/>
                <w:sz w:val="20"/>
              </w:rPr>
              <w:t>
</w:t>
            </w:r>
            <w:r>
              <w:rPr>
                <w:rFonts w:ascii="Times New Roman"/>
                <w:b w:val="false"/>
                <w:i w:val="false"/>
                <w:color w:val="000000"/>
                <w:sz w:val="20"/>
              </w:rPr>
              <w:t>сипаттамалары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 временным</w:t>
            </w:r>
            <w:r>
              <w:br/>
            </w:r>
            <w:r>
              <w:rPr>
                <w:rFonts w:ascii="Times New Roman"/>
                <w:b w:val="false"/>
                <w:i w:val="false"/>
                <w:color w:val="000000"/>
                <w:sz w:val="20"/>
              </w:rPr>
              <w:t>
</w:t>
            </w:r>
            <w:r>
              <w:rPr>
                <w:rFonts w:ascii="Times New Roman"/>
                <w:b w:val="false"/>
                <w:i w:val="false"/>
                <w:color w:val="000000"/>
                <w:sz w:val="20"/>
              </w:rPr>
              <w:t>характеристикам</w:t>
            </w:r>
          </w:p>
        </w:tc>
      </w:tr>
      <w:tr>
        <w:trPr>
          <w:trHeight w:val="75"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Лист №___</w:t>
      </w:r>
      <w:r>
        <w:br/>
      </w:r>
      <w:r>
        <w:rPr>
          <w:rFonts w:ascii="Times New Roman"/>
          <w:b w:val="false"/>
          <w:i w:val="false"/>
          <w:color w:val="000000"/>
          <w:sz w:val="28"/>
        </w:rPr>
        <w:t>
Парақ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763"/>
        <w:gridCol w:w="975"/>
        <w:gridCol w:w="1029"/>
        <w:gridCol w:w="999"/>
        <w:gridCol w:w="1029"/>
        <w:gridCol w:w="991"/>
        <w:gridCol w:w="1044"/>
        <w:gridCol w:w="991"/>
        <w:gridCol w:w="1060"/>
        <w:gridCol w:w="794"/>
        <w:gridCol w:w="794"/>
        <w:gridCol w:w="847"/>
      </w:tblGrid>
      <w:tr>
        <w:trPr>
          <w:trHeight w:val="106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Октавалық жолақта дБ-мен ортагеометрлік жиілігі Гц-пен берілген дыбыс қысымының</w:t>
            </w:r>
            <w:r>
              <w:br/>
            </w:r>
            <w:r>
              <w:rPr>
                <w:rFonts w:ascii="Times New Roman"/>
                <w:b w:val="false"/>
                <w:i w:val="false"/>
                <w:color w:val="000000"/>
                <w:sz w:val="20"/>
              </w:rPr>
              <w:t>
</w:t>
            </w:r>
            <w:r>
              <w:rPr>
                <w:rFonts w:ascii="Times New Roman"/>
                <w:b w:val="false"/>
                <w:i w:val="false"/>
                <w:color w:val="000000"/>
                <w:sz w:val="20"/>
              </w:rPr>
              <w:t>деңгейлері</w:t>
            </w:r>
            <w:r>
              <w:br/>
            </w:r>
            <w:r>
              <w:rPr>
                <w:rFonts w:ascii="Times New Roman"/>
                <w:b w:val="false"/>
                <w:i w:val="false"/>
                <w:color w:val="000000"/>
                <w:sz w:val="20"/>
              </w:rPr>
              <w:t>
</w:t>
            </w:r>
            <w:r>
              <w:rPr>
                <w:rFonts w:ascii="Times New Roman"/>
                <w:b w:val="false"/>
                <w:i w:val="false"/>
                <w:color w:val="000000"/>
                <w:sz w:val="20"/>
              </w:rPr>
              <w:t>Уровни звукового давления в дБ октавных полосах со среднегеометрическими</w:t>
            </w:r>
            <w:r>
              <w:br/>
            </w:r>
            <w:r>
              <w:rPr>
                <w:rFonts w:ascii="Times New Roman"/>
                <w:b w:val="false"/>
                <w:i w:val="false"/>
                <w:color w:val="000000"/>
                <w:sz w:val="20"/>
              </w:rPr>
              <w:t>
</w:t>
            </w:r>
            <w:r>
              <w:rPr>
                <w:rFonts w:ascii="Times New Roman"/>
                <w:b w:val="false"/>
                <w:i w:val="false"/>
                <w:color w:val="000000"/>
                <w:sz w:val="20"/>
              </w:rPr>
              <w:t>частотами в Гц</w:t>
            </w:r>
          </w:p>
        </w:tc>
      </w:tr>
      <w:tr>
        <w:trPr>
          <w:trHeight w:val="2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Стр.___</w:t>
      </w:r>
      <w:r>
        <w:br/>
      </w:r>
      <w:r>
        <w:rPr>
          <w:rFonts w:ascii="Times New Roman"/>
          <w:b w:val="false"/>
          <w:i w:val="false"/>
          <w:color w:val="000000"/>
          <w:sz w:val="28"/>
        </w:rPr>
        <w:t>
Бет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0"/>
        <w:gridCol w:w="6420"/>
      </w:tblGrid>
      <w:tr>
        <w:trPr>
          <w:trHeight w:val="1260"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дБА-мен берілген дыбыс деңгейлері</w:t>
            </w:r>
            <w:r>
              <w:br/>
            </w:r>
            <w:r>
              <w:rPr>
                <w:rFonts w:ascii="Times New Roman"/>
                <w:b w:val="false"/>
                <w:i w:val="false"/>
                <w:color w:val="000000"/>
                <w:sz w:val="20"/>
              </w:rPr>
              <w:t>
</w:t>
            </w:r>
            <w:r>
              <w:rPr>
                <w:rFonts w:ascii="Times New Roman"/>
                <w:b w:val="false"/>
                <w:i w:val="false"/>
                <w:color w:val="000000"/>
                <w:sz w:val="20"/>
              </w:rPr>
              <w:t>(дыбыстың эквивалентті деңгейі)</w:t>
            </w:r>
            <w:r>
              <w:br/>
            </w:r>
            <w:r>
              <w:rPr>
                <w:rFonts w:ascii="Times New Roman"/>
                <w:b w:val="false"/>
                <w:i w:val="false"/>
                <w:color w:val="000000"/>
                <w:sz w:val="20"/>
              </w:rPr>
              <w:t>
</w:t>
            </w:r>
            <w:r>
              <w:rPr>
                <w:rFonts w:ascii="Times New Roman"/>
                <w:b w:val="false"/>
                <w:i w:val="false"/>
                <w:color w:val="000000"/>
                <w:sz w:val="20"/>
              </w:rPr>
              <w:t>Уровень звука LА (эквивалентный уровень</w:t>
            </w:r>
            <w:r>
              <w:br/>
            </w:r>
            <w:r>
              <w:rPr>
                <w:rFonts w:ascii="Times New Roman"/>
                <w:b w:val="false"/>
                <w:i w:val="false"/>
                <w:color w:val="000000"/>
                <w:sz w:val="20"/>
              </w:rPr>
              <w:t>
</w:t>
            </w:r>
            <w:r>
              <w:rPr>
                <w:rFonts w:ascii="Times New Roman"/>
                <w:b w:val="false"/>
                <w:i w:val="false"/>
                <w:color w:val="000000"/>
                <w:sz w:val="20"/>
              </w:rPr>
              <w:t>звука) / Максимальный уровень звука LА, дБА</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етілғен (норма бойынша дБА шу</w:t>
            </w:r>
            <w:r>
              <w:br/>
            </w:r>
            <w:r>
              <w:rPr>
                <w:rFonts w:ascii="Times New Roman"/>
                <w:b w:val="false"/>
                <w:i w:val="false"/>
                <w:color w:val="000000"/>
                <w:sz w:val="20"/>
              </w:rPr>
              <w:t>
</w:t>
            </w:r>
            <w:r>
              <w:rPr>
                <w:rFonts w:ascii="Times New Roman"/>
                <w:b w:val="false"/>
                <w:i w:val="false"/>
                <w:color w:val="000000"/>
                <w:sz w:val="20"/>
              </w:rPr>
              <w:t>үшін)</w:t>
            </w:r>
            <w:r>
              <w:br/>
            </w:r>
            <w:r>
              <w:rPr>
                <w:rFonts w:ascii="Times New Roman"/>
                <w:b w:val="false"/>
                <w:i w:val="false"/>
                <w:color w:val="000000"/>
                <w:sz w:val="20"/>
              </w:rPr>
              <w:t>
</w:t>
            </w:r>
            <w:r>
              <w:rPr>
                <w:rFonts w:ascii="Times New Roman"/>
                <w:b w:val="false"/>
                <w:i w:val="false"/>
                <w:color w:val="000000"/>
                <w:sz w:val="20"/>
              </w:rPr>
              <w:t>Допустимый уровень звука LА по норме /</w:t>
            </w:r>
            <w:r>
              <w:br/>
            </w:r>
            <w:r>
              <w:rPr>
                <w:rFonts w:ascii="Times New Roman"/>
                <w:b w:val="false"/>
                <w:i w:val="false"/>
                <w:color w:val="000000"/>
                <w:sz w:val="20"/>
              </w:rPr>
              <w:t>
</w:t>
            </w:r>
            <w:r>
              <w:rPr>
                <w:rFonts w:ascii="Times New Roman"/>
                <w:b w:val="false"/>
                <w:i w:val="false"/>
                <w:color w:val="000000"/>
                <w:sz w:val="20"/>
              </w:rPr>
              <w:t>Максимальный допустимый уровень звука</w:t>
            </w:r>
            <w:r>
              <w:br/>
            </w:r>
            <w:r>
              <w:rPr>
                <w:rFonts w:ascii="Times New Roman"/>
                <w:b w:val="false"/>
                <w:i w:val="false"/>
                <w:color w:val="000000"/>
                <w:sz w:val="20"/>
              </w:rPr>
              <w:t>
</w:t>
            </w:r>
            <w:r>
              <w:rPr>
                <w:rFonts w:ascii="Times New Roman"/>
                <w:b w:val="false"/>
                <w:i w:val="false"/>
                <w:color w:val="000000"/>
                <w:sz w:val="20"/>
              </w:rPr>
              <w:t>LА, дБА</w:t>
            </w:r>
          </w:p>
        </w:tc>
      </w:tr>
      <w:tr>
        <w:trPr>
          <w:trHeight w:val="255"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70"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Үлгілердің (нің) НҚ-ға сәйкестiгiне зерттеулер жүргiзiлдi (Исследование образцов проводились на соответствие</w:t>
      </w:r>
      <w:r>
        <w:br/>
      </w:r>
      <w:r>
        <w:rPr>
          <w:rFonts w:ascii="Times New Roman"/>
          <w:b w:val="false"/>
          <w:i w:val="false"/>
          <w:color w:val="000000"/>
          <w:sz w:val="28"/>
        </w:rPr>
        <w:t>
      НД)_____________________________________________________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 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r>
        <w:br/>
      </w:r>
      <w:r>
        <w:rPr>
          <w:rFonts w:ascii="Times New Roman"/>
          <w:b w:val="false"/>
          <w:i w:val="false"/>
          <w:color w:val="000000"/>
          <w:sz w:val="28"/>
        </w:rPr>
        <w:t>
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w:t>
      </w:r>
      <w:r>
        <w:br/>
      </w:r>
      <w:r>
        <w:rPr>
          <w:rFonts w:ascii="Times New Roman"/>
          <w:b w:val="false"/>
          <w:i w:val="false"/>
          <w:color w:val="000000"/>
          <w:sz w:val="28"/>
        </w:rPr>
        <w:t>
лабораторией)________________________________________________________</w:t>
      </w:r>
      <w:r>
        <w:br/>
      </w:r>
      <w:r>
        <w:rPr>
          <w:rFonts w:ascii="Times New Roman"/>
          <w:b w:val="false"/>
          <w:i w:val="false"/>
          <w:color w:val="000000"/>
          <w:sz w:val="28"/>
        </w:rPr>
        <w:t>
Мөр орны Санитарлық-эпидемиологиялық сараптама орталығының басшысы</w:t>
      </w:r>
      <w:r>
        <w:br/>
      </w:r>
      <w:r>
        <w:rPr>
          <w:rFonts w:ascii="Times New Roman"/>
          <w:b w:val="false"/>
          <w:i w:val="false"/>
          <w:color w:val="000000"/>
          <w:sz w:val="28"/>
        </w:rPr>
        <w:t xml:space="preserve">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146 қосымша                </w:t>
      </w:r>
    </w:p>
    <w:bookmarkStart w:name="z504" w:id="417"/>
    <w:p>
      <w:pPr>
        <w:spacing w:after="0"/>
        <w:ind w:left="0"/>
        <w:jc w:val="both"/>
      </w:pPr>
      <w:r>
        <w:rPr>
          <w:rFonts w:ascii="Times New Roman"/>
          <w:b w:val="false"/>
          <w:i w:val="false"/>
          <w:color w:val="000000"/>
          <w:sz w:val="28"/>
        </w:rPr>
        <w:t xml:space="preserve">
Приложение 146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17"/>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9"/>
        <w:gridCol w:w="1576"/>
        <w:gridCol w:w="7025"/>
      </w:tblGrid>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учреждения по ОКПО _______________</w:t>
            </w:r>
          </w:p>
        </w:tc>
      </w:tr>
      <w:tr>
        <w:trPr>
          <w:trHeight w:val="765"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1095"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145/у 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 xml:space="preserve">20 декабря 2011 года № 902 </w:t>
            </w:r>
          </w:p>
        </w:tc>
      </w:tr>
    </w:tbl>
    <w:bookmarkStart w:name="z505" w:id="418"/>
    <w:p>
      <w:pPr>
        <w:spacing w:after="0"/>
        <w:ind w:left="0"/>
        <w:jc w:val="left"/>
      </w:pPr>
      <w:r>
        <w:rPr>
          <w:rFonts w:ascii="Times New Roman"/>
          <w:b/>
          <w:i w:val="false"/>
          <w:color w:val="000000"/>
        </w:rPr>
        <w:t xml:space="preserve"> Діріл деңгейлерін өлшеудің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измерения уровней вибрации</w:t>
      </w:r>
      <w:r>
        <w:br/>
      </w:r>
      <w:r>
        <w:rPr>
          <w:rFonts w:ascii="Times New Roman"/>
          <w:b/>
          <w:i w:val="false"/>
          <w:color w:val="000000"/>
        </w:rPr>
        <w:t>
№__</w:t>
      </w:r>
      <w:r>
        <w:br/>
      </w:r>
      <w:r>
        <w:rPr>
          <w:rFonts w:ascii="Times New Roman"/>
          <w:b/>
          <w:i w:val="false"/>
          <w:color w:val="000000"/>
        </w:rPr>
        <w:t>
(от) «__» _________ 20 ж. (г.)</w:t>
      </w:r>
    </w:p>
    <w:bookmarkEnd w:id="418"/>
    <w:p>
      <w:pPr>
        <w:spacing w:after="0"/>
        <w:ind w:left="0"/>
        <w:jc w:val="both"/>
      </w:pPr>
      <w:r>
        <w:rPr>
          <w:rFonts w:ascii="Times New Roman"/>
          <w:b w:val="false"/>
          <w:i w:val="false"/>
          <w:color w:val="000000"/>
          <w:sz w:val="28"/>
        </w:rPr>
        <w:t>1. Нысанның толық атауы, мекенжайы (Полное наименование хозяйствующего объекта,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цех, учаске (цех, участок)</w:t>
      </w:r>
      <w:r>
        <w:br/>
      </w:r>
      <w:r>
        <w:rPr>
          <w:rFonts w:ascii="Times New Roman"/>
          <w:b w:val="false"/>
          <w:i w:val="false"/>
          <w:color w:val="000000"/>
          <w:sz w:val="28"/>
        </w:rPr>
        <w:t>
2. Өлшеу мақсаты (Цель измерения) ___________________________________</w:t>
      </w:r>
      <w:r>
        <w:br/>
      </w:r>
      <w:r>
        <w:rPr>
          <w:rFonts w:ascii="Times New Roman"/>
          <w:b w:val="false"/>
          <w:i w:val="false"/>
          <w:color w:val="000000"/>
          <w:sz w:val="28"/>
        </w:rPr>
        <w:t>
3. Өлшеулер нысан өкілінің қатысуымен жүргізілді (Замеры проводились</w:t>
      </w:r>
      <w:r>
        <w:br/>
      </w:r>
      <w:r>
        <w:rPr>
          <w:rFonts w:ascii="Times New Roman"/>
          <w:b w:val="false"/>
          <w:i w:val="false"/>
          <w:color w:val="000000"/>
          <w:sz w:val="28"/>
        </w:rPr>
        <w:t>
в присутствии представителя объекта) ________________________________</w:t>
      </w:r>
      <w:r>
        <w:br/>
      </w:r>
      <w:r>
        <w:rPr>
          <w:rFonts w:ascii="Times New Roman"/>
          <w:b w:val="false"/>
          <w:i w:val="false"/>
          <w:color w:val="000000"/>
          <w:sz w:val="28"/>
        </w:rPr>
        <w:t>
4. Өлшеу құралдары (Средства измерений) _____________________________</w:t>
      </w:r>
      <w:r>
        <w:br/>
      </w:r>
      <w:r>
        <w:rPr>
          <w:rFonts w:ascii="Times New Roman"/>
          <w:b w:val="false"/>
          <w:i w:val="false"/>
          <w:color w:val="000000"/>
          <w:sz w:val="28"/>
        </w:rPr>
        <w:t>
                                      атауы, түрі, инвентарлық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тип, инвентарный номер)</w:t>
      </w:r>
      <w:r>
        <w:br/>
      </w:r>
      <w:r>
        <w:rPr>
          <w:rFonts w:ascii="Times New Roman"/>
          <w:b w:val="false"/>
          <w:i w:val="false"/>
          <w:color w:val="000000"/>
          <w:sz w:val="28"/>
        </w:rPr>
        <w:t>
5. Мемлекеттік тексеру туралы мәліметтер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берілген күні мен куәліктің нөмірі (дата и номер свидетельства)</w:t>
      </w:r>
      <w:r>
        <w:br/>
      </w:r>
      <w:r>
        <w:rPr>
          <w:rFonts w:ascii="Times New Roman"/>
          <w:b w:val="false"/>
          <w:i w:val="false"/>
          <w:color w:val="000000"/>
          <w:sz w:val="28"/>
        </w:rPr>
        <w:t>
6. Жүргізілген өлшеулер мен берілген санитарлық-эпидемиологиялық</w:t>
      </w:r>
      <w:r>
        <w:br/>
      </w:r>
      <w:r>
        <w:rPr>
          <w:rFonts w:ascii="Times New Roman"/>
          <w:b w:val="false"/>
          <w:i w:val="false"/>
          <w:color w:val="000000"/>
          <w:sz w:val="28"/>
        </w:rPr>
        <w:t>
қорытынды мына НҚ-ға сай жүргізілді (НД, в соответствии с которой</w:t>
      </w:r>
      <w:r>
        <w:br/>
      </w:r>
      <w:r>
        <w:rPr>
          <w:rFonts w:ascii="Times New Roman"/>
          <w:b w:val="false"/>
          <w:i w:val="false"/>
          <w:color w:val="000000"/>
          <w:sz w:val="28"/>
        </w:rPr>
        <w:t>
проводились измерения) ______________________________________________</w:t>
      </w:r>
      <w:r>
        <w:br/>
      </w:r>
      <w:r>
        <w:rPr>
          <w:rFonts w:ascii="Times New Roman"/>
          <w:b w:val="false"/>
          <w:i w:val="false"/>
          <w:color w:val="000000"/>
          <w:sz w:val="28"/>
        </w:rPr>
        <w:t>
7.  Жүргізілген өлшеулер мен берілген санитарлық-эпидемиологиялық</w:t>
      </w:r>
      <w:r>
        <w:br/>
      </w:r>
      <w:r>
        <w:rPr>
          <w:rFonts w:ascii="Times New Roman"/>
          <w:b w:val="false"/>
          <w:i w:val="false"/>
          <w:color w:val="000000"/>
          <w:sz w:val="28"/>
        </w:rPr>
        <w:t>
қорытынды келесі НҚ-ға сай жүргізілді (НД, в соответствии с которой</w:t>
      </w:r>
      <w:r>
        <w:br/>
      </w:r>
      <w:r>
        <w:rPr>
          <w:rFonts w:ascii="Times New Roman"/>
          <w:b w:val="false"/>
          <w:i w:val="false"/>
          <w:color w:val="000000"/>
          <w:sz w:val="28"/>
        </w:rPr>
        <w:t>
проводились измерения) ______________________________________________</w:t>
      </w:r>
      <w:r>
        <w:br/>
      </w:r>
      <w:r>
        <w:rPr>
          <w:rFonts w:ascii="Times New Roman"/>
          <w:b w:val="false"/>
          <w:i w:val="false"/>
          <w:color w:val="000000"/>
          <w:sz w:val="28"/>
        </w:rPr>
        <w:t>
8. Негізгі діріл көздері мен олар тудыратын дірілдің сипаты (Основные</w:t>
      </w:r>
      <w:r>
        <w:br/>
      </w:r>
      <w:r>
        <w:rPr>
          <w:rFonts w:ascii="Times New Roman"/>
          <w:b w:val="false"/>
          <w:i w:val="false"/>
          <w:color w:val="000000"/>
          <w:sz w:val="28"/>
        </w:rPr>
        <w:t>
источники вибрации и характер создаваемой вибрации __________________</w:t>
      </w:r>
      <w:r>
        <w:br/>
      </w:r>
      <w:r>
        <w:rPr>
          <w:rFonts w:ascii="Times New Roman"/>
          <w:b w:val="false"/>
          <w:i w:val="false"/>
          <w:color w:val="000000"/>
          <w:sz w:val="28"/>
        </w:rPr>
        <w:t>
9. Жұмыс істейтін адамдардың саны (Количество работающих человек)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Діріл көзі көрсетілген үй-жайдың кескіні (аумақтың, жұмыс</w:t>
      </w:r>
      <w:r>
        <w:br/>
      </w:r>
      <w:r>
        <w:rPr>
          <w:rFonts w:ascii="Times New Roman"/>
          <w:b w:val="false"/>
          <w:i w:val="false"/>
          <w:color w:val="000000"/>
          <w:sz w:val="28"/>
        </w:rPr>
        <w:t>
орнының, қол машинасының) және микрофондардың (датчиктер) орнатылған</w:t>
      </w:r>
      <w:r>
        <w:br/>
      </w:r>
      <w:r>
        <w:rPr>
          <w:rFonts w:ascii="Times New Roman"/>
          <w:b w:val="false"/>
          <w:i w:val="false"/>
          <w:color w:val="000000"/>
          <w:sz w:val="28"/>
        </w:rPr>
        <w:t>
орындары мен олардың бағыты тілдермен көрсетілуімен. Өлшеу</w:t>
      </w:r>
      <w:r>
        <w:br/>
      </w:r>
      <w:r>
        <w:rPr>
          <w:rFonts w:ascii="Times New Roman"/>
          <w:b w:val="false"/>
          <w:i w:val="false"/>
          <w:color w:val="000000"/>
          <w:sz w:val="28"/>
        </w:rPr>
        <w:t>
нүктелерінің реттік нөмірлері. (Эскиз помещения (территории, рабочего</w:t>
      </w:r>
      <w:r>
        <w:br/>
      </w:r>
      <w:r>
        <w:rPr>
          <w:rFonts w:ascii="Times New Roman"/>
          <w:b w:val="false"/>
          <w:i w:val="false"/>
          <w:color w:val="000000"/>
          <w:sz w:val="28"/>
        </w:rPr>
        <w:t>
места, ручной машины) с нанесением источника вибрации с указанием</w:t>
      </w:r>
      <w:r>
        <w:br/>
      </w:r>
      <w:r>
        <w:rPr>
          <w:rFonts w:ascii="Times New Roman"/>
          <w:b w:val="false"/>
          <w:i w:val="false"/>
          <w:color w:val="000000"/>
          <w:sz w:val="28"/>
        </w:rPr>
        <w:t>
стрелками мест установки и ориентации микрофонов (датчиков).</w:t>
      </w:r>
      <w:r>
        <w:br/>
      </w:r>
      <w:r>
        <w:rPr>
          <w:rFonts w:ascii="Times New Roman"/>
          <w:b w:val="false"/>
          <w:i w:val="false"/>
          <w:color w:val="000000"/>
          <w:sz w:val="28"/>
        </w:rPr>
        <w:t>
Порядковые номера точек замеров)</w:t>
      </w:r>
    </w:p>
    <w:p>
      <w:pPr>
        <w:spacing w:after="0"/>
        <w:ind w:left="0"/>
        <w:jc w:val="both"/>
      </w:pPr>
      <w:r>
        <w:rPr>
          <w:rFonts w:ascii="Times New Roman"/>
          <w:b w:val="false"/>
          <w:i w:val="false"/>
          <w:color w:val="000000"/>
          <w:sz w:val="28"/>
        </w:rPr>
        <w:t>Стр.___</w:t>
      </w:r>
      <w:r>
        <w:br/>
      </w:r>
      <w:r>
        <w:rPr>
          <w:rFonts w:ascii="Times New Roman"/>
          <w:b w:val="false"/>
          <w:i w:val="false"/>
          <w:color w:val="000000"/>
          <w:sz w:val="28"/>
        </w:rPr>
        <w:t>
Бет ___</w:t>
      </w:r>
    </w:p>
    <w:bookmarkStart w:name="z506" w:id="419"/>
    <w:p>
      <w:pPr>
        <w:spacing w:after="0"/>
        <w:ind w:left="0"/>
        <w:jc w:val="left"/>
      </w:pPr>
      <w:r>
        <w:rPr>
          <w:rFonts w:ascii="Times New Roman"/>
          <w:b/>
          <w:i w:val="false"/>
          <w:color w:val="000000"/>
        </w:rPr>
        <w:t xml:space="preserve"> 
Дірілді өлшеу жағдайлары туралы мәлімет</w:t>
      </w:r>
      <w:r>
        <w:br/>
      </w:r>
      <w:r>
        <w:rPr>
          <w:rFonts w:ascii="Times New Roman"/>
          <w:b/>
          <w:i w:val="false"/>
          <w:color w:val="000000"/>
        </w:rPr>
        <w:t>
Информация об условиях измерения вибрации</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451"/>
        <w:gridCol w:w="1714"/>
        <w:gridCol w:w="1796"/>
        <w:gridCol w:w="2247"/>
        <w:gridCol w:w="1366"/>
        <w:gridCol w:w="1612"/>
        <w:gridCol w:w="2207"/>
      </w:tblGrid>
      <w:tr>
        <w:trPr>
          <w:trHeight w:val="13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Дірілдің</w:t>
            </w:r>
            <w:r>
              <w:br/>
            </w:r>
            <w:r>
              <w:rPr>
                <w:rFonts w:ascii="Times New Roman"/>
                <w:b w:val="false"/>
                <w:i w:val="false"/>
                <w:color w:val="000000"/>
                <w:sz w:val="20"/>
              </w:rPr>
              <w:t>
</w:t>
            </w:r>
            <w:r>
              <w:rPr>
                <w:rFonts w:ascii="Times New Roman"/>
                <w:b w:val="false"/>
                <w:i w:val="false"/>
                <w:color w:val="000000"/>
                <w:sz w:val="20"/>
              </w:rPr>
              <w:t>әсерін бағалау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құрылғы</w:t>
            </w: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для которого</w:t>
            </w:r>
            <w:r>
              <w:br/>
            </w:r>
            <w:r>
              <w:rPr>
                <w:rFonts w:ascii="Times New Roman"/>
                <w:b w:val="false"/>
                <w:i w:val="false"/>
                <w:color w:val="000000"/>
                <w:sz w:val="20"/>
              </w:rPr>
              <w:t>
</w:t>
            </w:r>
            <w:r>
              <w:rPr>
                <w:rFonts w:ascii="Times New Roman"/>
                <w:b w:val="false"/>
                <w:i w:val="false"/>
                <w:color w:val="000000"/>
                <w:sz w:val="20"/>
              </w:rPr>
              <w:t>была проведена</w:t>
            </w:r>
            <w:r>
              <w:br/>
            </w:r>
            <w:r>
              <w:rPr>
                <w:rFonts w:ascii="Times New Roman"/>
                <w:b w:val="false"/>
                <w:i w:val="false"/>
                <w:color w:val="000000"/>
                <w:sz w:val="20"/>
              </w:rPr>
              <w:t>
</w:t>
            </w: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воздействия</w:t>
            </w:r>
            <w:r>
              <w:br/>
            </w:r>
            <w:r>
              <w:rPr>
                <w:rFonts w:ascii="Times New Roman"/>
                <w:b w:val="false"/>
                <w:i w:val="false"/>
                <w:color w:val="000000"/>
                <w:sz w:val="20"/>
              </w:rPr>
              <w:t>
</w:t>
            </w:r>
            <w:r>
              <w:rPr>
                <w:rFonts w:ascii="Times New Roman"/>
                <w:b w:val="false"/>
                <w:i w:val="false"/>
                <w:color w:val="000000"/>
                <w:sz w:val="20"/>
              </w:rPr>
              <w:t>вибрации</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Акселе-</w:t>
            </w:r>
            <w:r>
              <w:br/>
            </w:r>
            <w:r>
              <w:rPr>
                <w:rFonts w:ascii="Times New Roman"/>
                <w:b w:val="false"/>
                <w:i w:val="false"/>
                <w:color w:val="000000"/>
                <w:sz w:val="20"/>
              </w:rPr>
              <w:t>
</w:t>
            </w:r>
            <w:r>
              <w:rPr>
                <w:rFonts w:ascii="Times New Roman"/>
                <w:b w:val="false"/>
                <w:i w:val="false"/>
                <w:color w:val="000000"/>
                <w:sz w:val="20"/>
              </w:rPr>
              <w:t>рометрді</w:t>
            </w:r>
            <w:r>
              <w:br/>
            </w:r>
            <w:r>
              <w:rPr>
                <w:rFonts w:ascii="Times New Roman"/>
                <w:b w:val="false"/>
                <w:i w:val="false"/>
                <w:color w:val="000000"/>
                <w:sz w:val="20"/>
              </w:rPr>
              <w:t>
</w:t>
            </w:r>
            <w:r>
              <w:rPr>
                <w:rFonts w:ascii="Times New Roman"/>
                <w:b w:val="false"/>
                <w:i w:val="false"/>
                <w:color w:val="000000"/>
                <w:sz w:val="20"/>
              </w:rPr>
              <w:t>орнату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установки</w:t>
            </w:r>
            <w:r>
              <w:br/>
            </w:r>
            <w:r>
              <w:rPr>
                <w:rFonts w:ascii="Times New Roman"/>
                <w:b w:val="false"/>
                <w:i w:val="false"/>
                <w:color w:val="000000"/>
                <w:sz w:val="20"/>
              </w:rPr>
              <w:t>
</w:t>
            </w:r>
            <w:r>
              <w:rPr>
                <w:rFonts w:ascii="Times New Roman"/>
                <w:b w:val="false"/>
                <w:i w:val="false"/>
                <w:color w:val="000000"/>
                <w:sz w:val="20"/>
              </w:rPr>
              <w:t>акселеро-</w:t>
            </w:r>
            <w:r>
              <w:br/>
            </w:r>
            <w:r>
              <w:rPr>
                <w:rFonts w:ascii="Times New Roman"/>
                <w:b w:val="false"/>
                <w:i w:val="false"/>
                <w:color w:val="000000"/>
                <w:sz w:val="20"/>
              </w:rPr>
              <w:t>
</w:t>
            </w:r>
            <w:r>
              <w:rPr>
                <w:rFonts w:ascii="Times New Roman"/>
                <w:b w:val="false"/>
                <w:i w:val="false"/>
                <w:color w:val="000000"/>
                <w:sz w:val="20"/>
              </w:rPr>
              <w:t>метра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күнінің (ауысу)</w:t>
            </w:r>
            <w:r>
              <w:br/>
            </w:r>
            <w:r>
              <w:rPr>
                <w:rFonts w:ascii="Times New Roman"/>
                <w:b w:val="false"/>
                <w:i w:val="false"/>
                <w:color w:val="000000"/>
                <w:sz w:val="20"/>
              </w:rPr>
              <w:t>
</w:t>
            </w:r>
            <w:r>
              <w:rPr>
                <w:rFonts w:ascii="Times New Roman"/>
                <w:b w:val="false"/>
                <w:i w:val="false"/>
                <w:color w:val="000000"/>
                <w:sz w:val="20"/>
              </w:rPr>
              <w:t>суреті</w:t>
            </w:r>
            <w:r>
              <w:br/>
            </w:r>
            <w:r>
              <w:rPr>
                <w:rFonts w:ascii="Times New Roman"/>
                <w:b w:val="false"/>
                <w:i w:val="false"/>
                <w:color w:val="000000"/>
                <w:sz w:val="20"/>
              </w:rPr>
              <w:t>
</w:t>
            </w:r>
            <w:r>
              <w:rPr>
                <w:rFonts w:ascii="Times New Roman"/>
                <w:b w:val="false"/>
                <w:i w:val="false"/>
                <w:color w:val="000000"/>
                <w:sz w:val="20"/>
              </w:rPr>
              <w:t>Фотография рабочего дня</w:t>
            </w:r>
            <w:r>
              <w:br/>
            </w:r>
            <w:r>
              <w:rPr>
                <w:rFonts w:ascii="Times New Roman"/>
                <w:b w:val="false"/>
                <w:i w:val="false"/>
                <w:color w:val="000000"/>
                <w:sz w:val="20"/>
              </w:rPr>
              <w:t>
</w:t>
            </w:r>
            <w:r>
              <w:rPr>
                <w:rFonts w:ascii="Times New Roman"/>
                <w:b w:val="false"/>
                <w:i w:val="false"/>
                <w:color w:val="000000"/>
                <w:sz w:val="20"/>
              </w:rPr>
              <w:t>(смены)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мәлімет-</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Дополни-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сведения</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w:t>
            </w:r>
            <w:r>
              <w:br/>
            </w:r>
            <w:r>
              <w:rPr>
                <w:rFonts w:ascii="Times New Roman"/>
                <w:b w:val="false"/>
                <w:i w:val="false"/>
                <w:color w:val="000000"/>
                <w:sz w:val="20"/>
              </w:rPr>
              <w:t>
</w:t>
            </w:r>
            <w:r>
              <w:rPr>
                <w:rFonts w:ascii="Times New Roman"/>
                <w:b w:val="false"/>
                <w:i w:val="false"/>
                <w:color w:val="000000"/>
                <w:sz w:val="20"/>
              </w:rPr>
              <w:t>латын</w:t>
            </w:r>
            <w:r>
              <w:br/>
            </w:r>
            <w:r>
              <w:rPr>
                <w:rFonts w:ascii="Times New Roman"/>
                <w:b w:val="false"/>
                <w:i w:val="false"/>
                <w:color w:val="000000"/>
                <w:sz w:val="20"/>
              </w:rPr>
              <w:t>
</w:t>
            </w: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(аспалы)</w:t>
            </w:r>
            <w:r>
              <w:br/>
            </w:r>
            <w:r>
              <w:rPr>
                <w:rFonts w:ascii="Times New Roman"/>
                <w:b w:val="false"/>
                <w:i w:val="false"/>
                <w:color w:val="000000"/>
                <w:sz w:val="20"/>
              </w:rPr>
              <w:t>
</w:t>
            </w:r>
            <w:r>
              <w:rPr>
                <w:rFonts w:ascii="Times New Roman"/>
                <w:b w:val="false"/>
                <w:i w:val="false"/>
                <w:color w:val="000000"/>
                <w:sz w:val="20"/>
              </w:rPr>
              <w:t>құрылғы</w:t>
            </w:r>
            <w:r>
              <w:br/>
            </w:r>
            <w:r>
              <w:rPr>
                <w:rFonts w:ascii="Times New Roman"/>
                <w:b w:val="false"/>
                <w:i w:val="false"/>
                <w:color w:val="000000"/>
                <w:sz w:val="20"/>
              </w:rPr>
              <w:t>
</w:t>
            </w:r>
            <w:r>
              <w:rPr>
                <w:rFonts w:ascii="Times New Roman"/>
                <w:b w:val="false"/>
                <w:i w:val="false"/>
                <w:color w:val="000000"/>
                <w:sz w:val="20"/>
              </w:rPr>
              <w:t>Использу-</w:t>
            </w:r>
            <w:r>
              <w:br/>
            </w:r>
            <w:r>
              <w:rPr>
                <w:rFonts w:ascii="Times New Roman"/>
                <w:b w:val="false"/>
                <w:i w:val="false"/>
                <w:color w:val="000000"/>
                <w:sz w:val="20"/>
              </w:rPr>
              <w:t>
</w:t>
            </w:r>
            <w:r>
              <w:rPr>
                <w:rFonts w:ascii="Times New Roman"/>
                <w:b w:val="false"/>
                <w:i w:val="false"/>
                <w:color w:val="000000"/>
                <w:sz w:val="20"/>
              </w:rPr>
              <w:t>емое</w:t>
            </w:r>
            <w:r>
              <w:br/>
            </w:r>
            <w:r>
              <w:rPr>
                <w:rFonts w:ascii="Times New Roman"/>
                <w:b w:val="false"/>
                <w:i w:val="false"/>
                <w:color w:val="000000"/>
                <w:sz w:val="20"/>
              </w:rPr>
              <w:t>
</w:t>
            </w:r>
            <w:r>
              <w:rPr>
                <w:rFonts w:ascii="Times New Roman"/>
                <w:b w:val="false"/>
                <w:i w:val="false"/>
                <w:color w:val="000000"/>
                <w:sz w:val="20"/>
              </w:rPr>
              <w:t>вспомога-</w:t>
            </w:r>
            <w:r>
              <w:br/>
            </w:r>
            <w:r>
              <w:rPr>
                <w:rFonts w:ascii="Times New Roman"/>
                <w:b w:val="false"/>
                <w:i w:val="false"/>
                <w:color w:val="000000"/>
                <w:sz w:val="20"/>
              </w:rPr>
              <w:t>
</w:t>
            </w:r>
            <w:r>
              <w:rPr>
                <w:rFonts w:ascii="Times New Roman"/>
                <w:b w:val="false"/>
                <w:i w:val="false"/>
                <w:color w:val="000000"/>
                <w:sz w:val="20"/>
              </w:rPr>
              <w:t>тельное</w:t>
            </w:r>
            <w:r>
              <w:br/>
            </w:r>
            <w:r>
              <w:rPr>
                <w:rFonts w:ascii="Times New Roman"/>
                <w:b w:val="false"/>
                <w:i w:val="false"/>
                <w:color w:val="000000"/>
                <w:sz w:val="20"/>
              </w:rPr>
              <w:t>
</w:t>
            </w:r>
            <w:r>
              <w:rPr>
                <w:rFonts w:ascii="Times New Roman"/>
                <w:b w:val="false"/>
                <w:i w:val="false"/>
                <w:color w:val="000000"/>
                <w:sz w:val="20"/>
              </w:rPr>
              <w:t>(навесное)</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вание</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Акселерометр</w:t>
            </w:r>
            <w:r>
              <w:br/>
            </w:r>
            <w:r>
              <w:rPr>
                <w:rFonts w:ascii="Times New Roman"/>
                <w:b w:val="false"/>
                <w:i w:val="false"/>
                <w:color w:val="000000"/>
                <w:sz w:val="20"/>
              </w:rPr>
              <w:t>
</w:t>
            </w:r>
            <w:r>
              <w:rPr>
                <w:rFonts w:ascii="Times New Roman"/>
                <w:b w:val="false"/>
                <w:i w:val="false"/>
                <w:color w:val="000000"/>
                <w:sz w:val="20"/>
              </w:rPr>
              <w:t>бағдары (ось)</w:t>
            </w:r>
            <w:r>
              <w:br/>
            </w:r>
            <w:r>
              <w:rPr>
                <w:rFonts w:ascii="Times New Roman"/>
                <w:b w:val="false"/>
                <w:i w:val="false"/>
                <w:color w:val="000000"/>
                <w:sz w:val="20"/>
              </w:rPr>
              <w:t>
</w:t>
            </w:r>
            <w:r>
              <w:rPr>
                <w:rFonts w:ascii="Times New Roman"/>
                <w:b w:val="false"/>
                <w:i w:val="false"/>
                <w:color w:val="000000"/>
                <w:sz w:val="20"/>
              </w:rPr>
              <w:t>Ориентация</w:t>
            </w:r>
            <w:r>
              <w:br/>
            </w:r>
            <w:r>
              <w:rPr>
                <w:rFonts w:ascii="Times New Roman"/>
                <w:b w:val="false"/>
                <w:i w:val="false"/>
                <w:color w:val="000000"/>
                <w:sz w:val="20"/>
              </w:rPr>
              <w:t>
</w:t>
            </w:r>
            <w:r>
              <w:rPr>
                <w:rFonts w:ascii="Times New Roman"/>
                <w:b w:val="false"/>
                <w:i w:val="false"/>
                <w:color w:val="000000"/>
                <w:sz w:val="20"/>
              </w:rPr>
              <w:t>акселерометра</w:t>
            </w:r>
            <w:r>
              <w:br/>
            </w:r>
            <w:r>
              <w:rPr>
                <w:rFonts w:ascii="Times New Roman"/>
                <w:b w:val="false"/>
                <w:i w:val="false"/>
                <w:color w:val="000000"/>
                <w:sz w:val="20"/>
              </w:rPr>
              <w:t>
</w:t>
            </w:r>
            <w:r>
              <w:rPr>
                <w:rFonts w:ascii="Times New Roman"/>
                <w:b w:val="false"/>
                <w:i w:val="false"/>
                <w:color w:val="000000"/>
                <w:sz w:val="20"/>
              </w:rPr>
              <w:t>(ось)</w:t>
            </w:r>
          </w:p>
        </w:tc>
      </w:tr>
      <w:tr>
        <w:trPr>
          <w:trHeight w:val="30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сағаттары,</w:t>
            </w:r>
            <w:r>
              <w:br/>
            </w:r>
            <w:r>
              <w:rPr>
                <w:rFonts w:ascii="Times New Roman"/>
                <w:b w:val="false"/>
                <w:i w:val="false"/>
                <w:color w:val="000000"/>
                <w:sz w:val="20"/>
              </w:rPr>
              <w:t>
</w:t>
            </w:r>
            <w:r>
              <w:rPr>
                <w:rFonts w:ascii="Times New Roman"/>
                <w:b w:val="false"/>
                <w:i w:val="false"/>
                <w:color w:val="000000"/>
                <w:sz w:val="20"/>
              </w:rPr>
              <w:t>жұмыстағы</w:t>
            </w:r>
            <w:r>
              <w:br/>
            </w:r>
            <w:r>
              <w:rPr>
                <w:rFonts w:ascii="Times New Roman"/>
                <w:b w:val="false"/>
                <w:i w:val="false"/>
                <w:color w:val="000000"/>
                <w:sz w:val="20"/>
              </w:rPr>
              <w:t>
</w:t>
            </w:r>
            <w:r>
              <w:rPr>
                <w:rFonts w:ascii="Times New Roman"/>
                <w:b w:val="false"/>
                <w:i w:val="false"/>
                <w:color w:val="000000"/>
                <w:sz w:val="20"/>
              </w:rPr>
              <w:t>үзілістер</w:t>
            </w:r>
            <w:r>
              <w:br/>
            </w:r>
            <w:r>
              <w:rPr>
                <w:rFonts w:ascii="Times New Roman"/>
                <w:b w:val="false"/>
                <w:i w:val="false"/>
                <w:color w:val="000000"/>
                <w:sz w:val="20"/>
              </w:rPr>
              <w:t>
</w:t>
            </w:r>
            <w:r>
              <w:rPr>
                <w:rFonts w:ascii="Times New Roman"/>
                <w:b w:val="false"/>
                <w:i w:val="false"/>
                <w:color w:val="000000"/>
                <w:sz w:val="20"/>
              </w:rPr>
              <w:t>Часы,</w:t>
            </w:r>
            <w:r>
              <w:br/>
            </w:r>
            <w:r>
              <w:rPr>
                <w:rFonts w:ascii="Times New Roman"/>
                <w:b w:val="false"/>
                <w:i w:val="false"/>
                <w:color w:val="000000"/>
                <w:sz w:val="20"/>
              </w:rPr>
              <w:t>
</w:t>
            </w:r>
            <w:r>
              <w:rPr>
                <w:rFonts w:ascii="Times New Roman"/>
                <w:b w:val="false"/>
                <w:i w:val="false"/>
                <w:color w:val="000000"/>
                <w:sz w:val="20"/>
              </w:rPr>
              <w:t>перерывы в</w:t>
            </w:r>
            <w:r>
              <w:br/>
            </w:r>
            <w:r>
              <w:rPr>
                <w:rFonts w:ascii="Times New Roman"/>
                <w:b w:val="false"/>
                <w:i w:val="false"/>
                <w:color w:val="000000"/>
                <w:sz w:val="20"/>
              </w:rPr>
              <w:t>
</w:t>
            </w:r>
            <w:r>
              <w:rPr>
                <w:rFonts w:ascii="Times New Roman"/>
                <w:b w:val="false"/>
                <w:i w:val="false"/>
                <w:color w:val="000000"/>
                <w:sz w:val="20"/>
              </w:rPr>
              <w:t>работе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циклдарының</w:t>
            </w:r>
            <w:r>
              <w:br/>
            </w:r>
            <w:r>
              <w:rPr>
                <w:rFonts w:ascii="Times New Roman"/>
                <w:b w:val="false"/>
                <w:i w:val="false"/>
                <w:color w:val="000000"/>
                <w:sz w:val="20"/>
              </w:rPr>
              <w:t>
</w:t>
            </w:r>
            <w:r>
              <w:rPr>
                <w:rFonts w:ascii="Times New Roman"/>
                <w:b w:val="false"/>
                <w:i w:val="false"/>
                <w:color w:val="000000"/>
                <w:sz w:val="20"/>
              </w:rPr>
              <w:t>саны, әрбір</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немесе жұмыс</w:t>
            </w:r>
            <w:r>
              <w:br/>
            </w:r>
            <w:r>
              <w:rPr>
                <w:rFonts w:ascii="Times New Roman"/>
                <w:b w:val="false"/>
                <w:i w:val="false"/>
                <w:color w:val="000000"/>
                <w:sz w:val="20"/>
              </w:rPr>
              <w:t>
</w:t>
            </w:r>
            <w:r>
              <w:rPr>
                <w:rFonts w:ascii="Times New Roman"/>
                <w:b w:val="false"/>
                <w:i w:val="false"/>
                <w:color w:val="000000"/>
                <w:sz w:val="20"/>
              </w:rPr>
              <w:t>циклінің</w:t>
            </w:r>
            <w:r>
              <w:br/>
            </w:r>
            <w:r>
              <w:rPr>
                <w:rFonts w:ascii="Times New Roman"/>
                <w:b w:val="false"/>
                <w:i w:val="false"/>
                <w:color w:val="000000"/>
                <w:sz w:val="20"/>
              </w:rPr>
              <w:t>
</w:t>
            </w:r>
            <w:r>
              <w:rPr>
                <w:rFonts w:ascii="Times New Roman"/>
                <w:b w:val="false"/>
                <w:i w:val="false"/>
                <w:color w:val="000000"/>
                <w:sz w:val="20"/>
              </w:rPr>
              <w:t>ұзақтығы</w:t>
            </w:r>
            <w:r>
              <w:br/>
            </w:r>
            <w:r>
              <w:rPr>
                <w:rFonts w:ascii="Times New Roman"/>
                <w:b w:val="false"/>
                <w:i w:val="false"/>
                <w:color w:val="000000"/>
                <w:sz w:val="20"/>
              </w:rPr>
              <w:t>
</w:t>
            </w:r>
            <w:r>
              <w:rPr>
                <w:rFonts w:ascii="Times New Roman"/>
                <w:b w:val="false"/>
                <w:i w:val="false"/>
                <w:color w:val="000000"/>
                <w:sz w:val="20"/>
              </w:rPr>
              <w:t>Число рабочих</w:t>
            </w:r>
            <w:r>
              <w:br/>
            </w:r>
            <w:r>
              <w:rPr>
                <w:rFonts w:ascii="Times New Roman"/>
                <w:b w:val="false"/>
                <w:i w:val="false"/>
                <w:color w:val="000000"/>
                <w:sz w:val="20"/>
              </w:rPr>
              <w:t>
</w:t>
            </w:r>
            <w:r>
              <w:rPr>
                <w:rFonts w:ascii="Times New Roman"/>
                <w:b w:val="false"/>
                <w:i w:val="false"/>
                <w:color w:val="000000"/>
                <w:sz w:val="20"/>
              </w:rPr>
              <w:t>циклов,</w:t>
            </w:r>
            <w:r>
              <w:br/>
            </w:r>
            <w:r>
              <w:rPr>
                <w:rFonts w:ascii="Times New Roman"/>
                <w:b w:val="false"/>
                <w:i w:val="false"/>
                <w:color w:val="000000"/>
                <w:sz w:val="20"/>
              </w:rPr>
              <w:t>
</w:t>
            </w:r>
            <w:r>
              <w:rPr>
                <w:rFonts w:ascii="Times New Roman"/>
                <w:b w:val="false"/>
                <w:i w:val="false"/>
                <w:color w:val="000000"/>
                <w:sz w:val="20"/>
              </w:rPr>
              <w:t>длительность</w:t>
            </w:r>
            <w:r>
              <w:br/>
            </w:r>
            <w:r>
              <w:rPr>
                <w:rFonts w:ascii="Times New Roman"/>
                <w:b w:val="false"/>
                <w:i w:val="false"/>
                <w:color w:val="000000"/>
                <w:sz w:val="20"/>
              </w:rPr>
              <w:t>
</w:t>
            </w:r>
            <w:r>
              <w:rPr>
                <w:rFonts w:ascii="Times New Roman"/>
                <w:b w:val="false"/>
                <w:i w:val="false"/>
                <w:color w:val="000000"/>
                <w:sz w:val="20"/>
              </w:rPr>
              <w:t>каждой</w:t>
            </w:r>
            <w:r>
              <w:br/>
            </w:r>
            <w:r>
              <w:rPr>
                <w:rFonts w:ascii="Times New Roman"/>
                <w:b w:val="false"/>
                <w:i w:val="false"/>
                <w:color w:val="000000"/>
                <w:sz w:val="20"/>
              </w:rPr>
              <w:t>
</w:t>
            </w:r>
            <w:r>
              <w:rPr>
                <w:rFonts w:ascii="Times New Roman"/>
                <w:b w:val="false"/>
                <w:i w:val="false"/>
                <w:color w:val="000000"/>
                <w:sz w:val="20"/>
              </w:rPr>
              <w:t>операции или</w:t>
            </w:r>
            <w:r>
              <w:br/>
            </w:r>
            <w:r>
              <w:rPr>
                <w:rFonts w:ascii="Times New Roman"/>
                <w:b w:val="false"/>
                <w:i w:val="false"/>
                <w:color w:val="000000"/>
                <w:sz w:val="20"/>
              </w:rPr>
              <w:t>
</w:t>
            </w:r>
            <w:r>
              <w:rPr>
                <w:rFonts w:ascii="Times New Roman"/>
                <w:b w:val="false"/>
                <w:i w:val="false"/>
                <w:color w:val="000000"/>
                <w:sz w:val="20"/>
              </w:rPr>
              <w:t>рабочего</w:t>
            </w:r>
            <w:r>
              <w:br/>
            </w:r>
            <w:r>
              <w:rPr>
                <w:rFonts w:ascii="Times New Roman"/>
                <w:b w:val="false"/>
                <w:i w:val="false"/>
                <w:color w:val="000000"/>
                <w:sz w:val="20"/>
              </w:rPr>
              <w:t>
</w:t>
            </w:r>
            <w:r>
              <w:rPr>
                <w:rFonts w:ascii="Times New Roman"/>
                <w:b w:val="false"/>
                <w:i w:val="false"/>
                <w:color w:val="000000"/>
                <w:sz w:val="20"/>
              </w:rPr>
              <w:t>цикла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Лист №_____</w:t>
      </w:r>
      <w:r>
        <w:br/>
      </w:r>
      <w:r>
        <w:rPr>
          <w:rFonts w:ascii="Times New Roman"/>
          <w:b w:val="false"/>
          <w:i w:val="false"/>
          <w:color w:val="000000"/>
          <w:sz w:val="28"/>
        </w:rPr>
        <w:t>
Парақ №____</w:t>
      </w:r>
    </w:p>
    <w:bookmarkStart w:name="z507" w:id="420"/>
    <w:p>
      <w:pPr>
        <w:spacing w:after="0"/>
        <w:ind w:left="0"/>
        <w:jc w:val="left"/>
      </w:pPr>
      <w:r>
        <w:rPr>
          <w:rFonts w:ascii="Times New Roman"/>
          <w:b/>
          <w:i w:val="false"/>
          <w:color w:val="000000"/>
        </w:rPr>
        <w:t xml:space="preserve"> 
Дірілдің жалпы өлшеу нәтижелері</w:t>
      </w:r>
      <w:r>
        <w:br/>
      </w:r>
      <w:r>
        <w:rPr>
          <w:rFonts w:ascii="Times New Roman"/>
          <w:b/>
          <w:i w:val="false"/>
          <w:color w:val="000000"/>
        </w:rPr>
        <w:t>
(Результаты измерений общей вибрации)</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463"/>
        <w:gridCol w:w="958"/>
        <w:gridCol w:w="784"/>
        <w:gridCol w:w="463"/>
        <w:gridCol w:w="735"/>
        <w:gridCol w:w="983"/>
        <w:gridCol w:w="463"/>
        <w:gridCol w:w="487"/>
        <w:gridCol w:w="735"/>
        <w:gridCol w:w="487"/>
        <w:gridCol w:w="487"/>
        <w:gridCol w:w="983"/>
        <w:gridCol w:w="464"/>
        <w:gridCol w:w="487"/>
        <w:gridCol w:w="661"/>
        <w:gridCol w:w="1083"/>
        <w:gridCol w:w="686"/>
        <w:gridCol w:w="487"/>
        <w:gridCol w:w="637"/>
        <w:gridCol w:w="712"/>
      </w:tblGrid>
      <w:tr>
        <w:trPr>
          <w:trHeight w:val="57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Октавалық жолақта дБ-мен ортаметрлік жиілігі Гц-діріл үдеуінің деңгейі</w:t>
            </w:r>
            <w:r>
              <w:br/>
            </w:r>
            <w:r>
              <w:rPr>
                <w:rFonts w:ascii="Times New Roman"/>
                <w:b w:val="false"/>
                <w:i w:val="false"/>
                <w:color w:val="000000"/>
                <w:sz w:val="20"/>
              </w:rPr>
              <w:t>
</w:t>
            </w:r>
            <w:r>
              <w:rPr>
                <w:rFonts w:ascii="Times New Roman"/>
                <w:b w:val="false"/>
                <w:i w:val="false"/>
                <w:color w:val="000000"/>
                <w:sz w:val="20"/>
              </w:rPr>
              <w:t>Уровни виброускорения, дБ, в третьоктавных полосах со среднегеометрическими частотами, Гц</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Стр. №____</w:t>
      </w:r>
      <w:r>
        <w:br/>
      </w:r>
      <w:r>
        <w:rPr>
          <w:rFonts w:ascii="Times New Roman"/>
          <w:b w:val="false"/>
          <w:i w:val="false"/>
          <w:color w:val="000000"/>
          <w:sz w:val="28"/>
        </w:rPr>
        <w:t>
Бет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2767"/>
        <w:gridCol w:w="2114"/>
        <w:gridCol w:w="2747"/>
        <w:gridCol w:w="3483"/>
      </w:tblGrid>
      <w:tr>
        <w:trPr>
          <w:trHeight w:val="3195"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Оське</w:t>
            </w:r>
            <w:r>
              <w:br/>
            </w:r>
            <w:r>
              <w:rPr>
                <w:rFonts w:ascii="Times New Roman"/>
                <w:b w:val="false"/>
                <w:i w:val="false"/>
                <w:color w:val="000000"/>
                <w:sz w:val="20"/>
              </w:rPr>
              <w:t>
</w:t>
            </w:r>
            <w:r>
              <w:rPr>
                <w:rFonts w:ascii="Times New Roman"/>
                <w:b w:val="false"/>
                <w:i w:val="false"/>
                <w:color w:val="000000"/>
                <w:sz w:val="20"/>
              </w:rPr>
              <w:t>дірілүдейткіштің</w:t>
            </w:r>
            <w:r>
              <w:br/>
            </w:r>
            <w:r>
              <w:rPr>
                <w:rFonts w:ascii="Times New Roman"/>
                <w:b w:val="false"/>
                <w:i w:val="false"/>
                <w:color w:val="000000"/>
                <w:sz w:val="20"/>
              </w:rPr>
              <w:t>
</w:t>
            </w:r>
            <w:r>
              <w:rPr>
                <w:rFonts w:ascii="Times New Roman"/>
                <w:b w:val="false"/>
                <w:i w:val="false"/>
                <w:color w:val="000000"/>
                <w:sz w:val="20"/>
              </w:rPr>
              <w:t>түзетілген</w:t>
            </w:r>
            <w:r>
              <w:br/>
            </w:r>
            <w:r>
              <w:rPr>
                <w:rFonts w:ascii="Times New Roman"/>
                <w:b w:val="false"/>
                <w:i w:val="false"/>
                <w:color w:val="000000"/>
                <w:sz w:val="20"/>
              </w:rPr>
              <w:t>
</w:t>
            </w:r>
            <w:r>
              <w:rPr>
                <w:rFonts w:ascii="Times New Roman"/>
                <w:b w:val="false"/>
                <w:i w:val="false"/>
                <w:color w:val="000000"/>
                <w:sz w:val="20"/>
              </w:rPr>
              <w:t>деңгейі, дБ</w:t>
            </w:r>
            <w:r>
              <w:br/>
            </w:r>
            <w:r>
              <w:rPr>
                <w:rFonts w:ascii="Times New Roman"/>
                <w:b w:val="false"/>
                <w:i w:val="false"/>
                <w:color w:val="000000"/>
                <w:sz w:val="20"/>
              </w:rPr>
              <w:t>
</w:t>
            </w:r>
            <w:r>
              <w:rPr>
                <w:rFonts w:ascii="Times New Roman"/>
                <w:b w:val="false"/>
                <w:i w:val="false"/>
                <w:color w:val="000000"/>
                <w:sz w:val="20"/>
              </w:rPr>
              <w:t>Корректированный</w:t>
            </w:r>
            <w:r>
              <w:br/>
            </w:r>
            <w:r>
              <w:rPr>
                <w:rFonts w:ascii="Times New Roman"/>
                <w:b w:val="false"/>
                <w:i w:val="false"/>
                <w:color w:val="000000"/>
                <w:sz w:val="20"/>
              </w:rPr>
              <w:t>
</w:t>
            </w:r>
            <w:r>
              <w:rPr>
                <w:rFonts w:ascii="Times New Roman"/>
                <w:b w:val="false"/>
                <w:i w:val="false"/>
                <w:color w:val="000000"/>
                <w:sz w:val="20"/>
              </w:rPr>
              <w:t>уроваень</w:t>
            </w:r>
            <w:r>
              <w:br/>
            </w:r>
            <w:r>
              <w:rPr>
                <w:rFonts w:ascii="Times New Roman"/>
                <w:b w:val="false"/>
                <w:i w:val="false"/>
                <w:color w:val="000000"/>
                <w:sz w:val="20"/>
              </w:rPr>
              <w:t>
</w:t>
            </w:r>
            <w:r>
              <w:rPr>
                <w:rFonts w:ascii="Times New Roman"/>
                <w:b w:val="false"/>
                <w:i w:val="false"/>
                <w:color w:val="000000"/>
                <w:sz w:val="20"/>
              </w:rPr>
              <w:t>виброускорения</w:t>
            </w:r>
            <w:r>
              <w:br/>
            </w:r>
            <w:r>
              <w:rPr>
                <w:rFonts w:ascii="Times New Roman"/>
                <w:b w:val="false"/>
                <w:i w:val="false"/>
                <w:color w:val="000000"/>
                <w:sz w:val="20"/>
              </w:rPr>
              <w:t>
</w:t>
            </w:r>
            <w:r>
              <w:rPr>
                <w:rFonts w:ascii="Times New Roman"/>
                <w:b w:val="false"/>
                <w:i w:val="false"/>
                <w:color w:val="000000"/>
                <w:sz w:val="20"/>
              </w:rPr>
              <w:t>для оси, дБ</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операция</w:t>
            </w:r>
            <w:r>
              <w:br/>
            </w:r>
            <w:r>
              <w:rPr>
                <w:rFonts w:ascii="Times New Roman"/>
                <w:b w:val="false"/>
                <w:i w:val="false"/>
                <w:color w:val="000000"/>
                <w:sz w:val="20"/>
              </w:rPr>
              <w:t>
</w:t>
            </w:r>
            <w:r>
              <w:rPr>
                <w:rFonts w:ascii="Times New Roman"/>
                <w:b w:val="false"/>
                <w:i w:val="false"/>
                <w:color w:val="000000"/>
                <w:sz w:val="20"/>
              </w:rPr>
              <w:t>үшін</w:t>
            </w:r>
            <w:r>
              <w:br/>
            </w:r>
            <w:r>
              <w:rPr>
                <w:rFonts w:ascii="Times New Roman"/>
                <w:b w:val="false"/>
                <w:i w:val="false"/>
                <w:color w:val="000000"/>
                <w:sz w:val="20"/>
              </w:rPr>
              <w:t>
</w:t>
            </w:r>
            <w:r>
              <w:rPr>
                <w:rFonts w:ascii="Times New Roman"/>
                <w:b w:val="false"/>
                <w:i w:val="false"/>
                <w:color w:val="000000"/>
                <w:sz w:val="20"/>
              </w:rPr>
              <w:t>дірілүдейткіштің</w:t>
            </w:r>
            <w:r>
              <w:br/>
            </w:r>
            <w:r>
              <w:rPr>
                <w:rFonts w:ascii="Times New Roman"/>
                <w:b w:val="false"/>
                <w:i w:val="false"/>
                <w:color w:val="000000"/>
                <w:sz w:val="20"/>
              </w:rPr>
              <w:t>
</w:t>
            </w:r>
            <w:r>
              <w:rPr>
                <w:rFonts w:ascii="Times New Roman"/>
                <w:b w:val="false"/>
                <w:i w:val="false"/>
                <w:color w:val="000000"/>
                <w:sz w:val="20"/>
              </w:rPr>
              <w:t>түзетілген</w:t>
            </w:r>
            <w:r>
              <w:br/>
            </w:r>
            <w:r>
              <w:rPr>
                <w:rFonts w:ascii="Times New Roman"/>
                <w:b w:val="false"/>
                <w:i w:val="false"/>
                <w:color w:val="000000"/>
                <w:sz w:val="20"/>
              </w:rPr>
              <w:t>
</w:t>
            </w:r>
            <w:r>
              <w:rPr>
                <w:rFonts w:ascii="Times New Roman"/>
                <w:b w:val="false"/>
                <w:i w:val="false"/>
                <w:color w:val="000000"/>
                <w:sz w:val="20"/>
              </w:rPr>
              <w:t>деңгейі, дБ</w:t>
            </w:r>
            <w:r>
              <w:br/>
            </w:r>
            <w:r>
              <w:rPr>
                <w:rFonts w:ascii="Times New Roman"/>
                <w:b w:val="false"/>
                <w:i w:val="false"/>
                <w:color w:val="000000"/>
                <w:sz w:val="20"/>
              </w:rPr>
              <w:t>
</w:t>
            </w:r>
            <w:r>
              <w:rPr>
                <w:rFonts w:ascii="Times New Roman"/>
                <w:b w:val="false"/>
                <w:i w:val="false"/>
                <w:color w:val="000000"/>
                <w:sz w:val="20"/>
              </w:rPr>
              <w:t>Корректированный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виброускорения</w:t>
            </w:r>
            <w:r>
              <w:br/>
            </w:r>
            <w:r>
              <w:rPr>
                <w:rFonts w:ascii="Times New Roman"/>
                <w:b w:val="false"/>
                <w:i w:val="false"/>
                <w:color w:val="000000"/>
                <w:sz w:val="20"/>
              </w:rPr>
              <w:t>
</w:t>
            </w:r>
            <w:r>
              <w:rPr>
                <w:rFonts w:ascii="Times New Roman"/>
                <w:b w:val="false"/>
                <w:i w:val="false"/>
                <w:color w:val="000000"/>
                <w:sz w:val="20"/>
              </w:rPr>
              <w:t>для цикла,</w:t>
            </w:r>
            <w:r>
              <w:br/>
            </w:r>
            <w:r>
              <w:rPr>
                <w:rFonts w:ascii="Times New Roman"/>
                <w:b w:val="false"/>
                <w:i w:val="false"/>
                <w:color w:val="000000"/>
                <w:sz w:val="20"/>
              </w:rPr>
              <w:t>
</w:t>
            </w:r>
            <w:r>
              <w:rPr>
                <w:rFonts w:ascii="Times New Roman"/>
                <w:b w:val="false"/>
                <w:i w:val="false"/>
                <w:color w:val="000000"/>
                <w:sz w:val="20"/>
              </w:rPr>
              <w:t>операции, дБ</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жұмыс</w:t>
            </w:r>
            <w:r>
              <w:br/>
            </w:r>
            <w:r>
              <w:rPr>
                <w:rFonts w:ascii="Times New Roman"/>
                <w:b w:val="false"/>
                <w:i w:val="false"/>
                <w:color w:val="000000"/>
                <w:sz w:val="20"/>
              </w:rPr>
              <w:t>
</w:t>
            </w:r>
            <w:r>
              <w:rPr>
                <w:rFonts w:ascii="Times New Roman"/>
                <w:b w:val="false"/>
                <w:i w:val="false"/>
                <w:color w:val="000000"/>
                <w:sz w:val="20"/>
              </w:rPr>
              <w:t>циклының</w:t>
            </w:r>
            <w:r>
              <w:br/>
            </w:r>
            <w:r>
              <w:rPr>
                <w:rFonts w:ascii="Times New Roman"/>
                <w:b w:val="false"/>
                <w:i w:val="false"/>
                <w:color w:val="000000"/>
                <w:sz w:val="20"/>
              </w:rPr>
              <w:t>
</w:t>
            </w:r>
            <w:r>
              <w:rPr>
                <w:rFonts w:ascii="Times New Roman"/>
                <w:b w:val="false"/>
                <w:i w:val="false"/>
                <w:color w:val="000000"/>
                <w:sz w:val="20"/>
              </w:rPr>
              <w:t>үлесі</w:t>
            </w:r>
            <w:r>
              <w:br/>
            </w:r>
            <w:r>
              <w:rPr>
                <w:rFonts w:ascii="Times New Roman"/>
                <w:b w:val="false"/>
                <w:i w:val="false"/>
                <w:color w:val="000000"/>
                <w:sz w:val="20"/>
              </w:rPr>
              <w:t>
</w:t>
            </w:r>
            <w:r>
              <w:rPr>
                <w:rFonts w:ascii="Times New Roman"/>
                <w:b w:val="false"/>
                <w:i w:val="false"/>
                <w:color w:val="000000"/>
                <w:sz w:val="20"/>
              </w:rPr>
              <w:t>Доля каждого</w:t>
            </w:r>
            <w:r>
              <w:br/>
            </w:r>
            <w:r>
              <w:rPr>
                <w:rFonts w:ascii="Times New Roman"/>
                <w:b w:val="false"/>
                <w:i w:val="false"/>
                <w:color w:val="000000"/>
                <w:sz w:val="20"/>
              </w:rPr>
              <w:t>
</w:t>
            </w:r>
            <w:r>
              <w:rPr>
                <w:rFonts w:ascii="Times New Roman"/>
                <w:b w:val="false"/>
                <w:i w:val="false"/>
                <w:color w:val="000000"/>
                <w:sz w:val="20"/>
              </w:rPr>
              <w:t>рабочего</w:t>
            </w:r>
            <w:r>
              <w:br/>
            </w:r>
            <w:r>
              <w:rPr>
                <w:rFonts w:ascii="Times New Roman"/>
                <w:b w:val="false"/>
                <w:i w:val="false"/>
                <w:color w:val="000000"/>
                <w:sz w:val="20"/>
              </w:rPr>
              <w:t>
</w:t>
            </w:r>
            <w:r>
              <w:rPr>
                <w:rFonts w:ascii="Times New Roman"/>
                <w:b w:val="false"/>
                <w:i w:val="false"/>
                <w:color w:val="000000"/>
                <w:sz w:val="20"/>
              </w:rPr>
              <w:t>цикла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Дірілүдейткіштің</w:t>
            </w:r>
            <w:r>
              <w:br/>
            </w:r>
            <w:r>
              <w:rPr>
                <w:rFonts w:ascii="Times New Roman"/>
                <w:b w:val="false"/>
                <w:i w:val="false"/>
                <w:color w:val="000000"/>
                <w:sz w:val="20"/>
              </w:rPr>
              <w:t>
</w:t>
            </w:r>
            <w:r>
              <w:rPr>
                <w:rFonts w:ascii="Times New Roman"/>
                <w:b w:val="false"/>
                <w:i w:val="false"/>
                <w:color w:val="000000"/>
                <w:sz w:val="20"/>
              </w:rPr>
              <w:t>эквивалентті</w:t>
            </w:r>
            <w:r>
              <w:br/>
            </w:r>
            <w:r>
              <w:rPr>
                <w:rFonts w:ascii="Times New Roman"/>
                <w:b w:val="false"/>
                <w:i w:val="false"/>
                <w:color w:val="000000"/>
                <w:sz w:val="20"/>
              </w:rPr>
              <w:t>
</w:t>
            </w:r>
            <w:r>
              <w:rPr>
                <w:rFonts w:ascii="Times New Roman"/>
                <w:b w:val="false"/>
                <w:i w:val="false"/>
                <w:color w:val="000000"/>
                <w:sz w:val="20"/>
              </w:rPr>
              <w:t>түзетілген</w:t>
            </w:r>
            <w:r>
              <w:br/>
            </w:r>
            <w:r>
              <w:rPr>
                <w:rFonts w:ascii="Times New Roman"/>
                <w:b w:val="false"/>
                <w:i w:val="false"/>
                <w:color w:val="000000"/>
                <w:sz w:val="20"/>
              </w:rPr>
              <w:t>
</w:t>
            </w:r>
            <w:r>
              <w:rPr>
                <w:rFonts w:ascii="Times New Roman"/>
                <w:b w:val="false"/>
                <w:i w:val="false"/>
                <w:color w:val="000000"/>
                <w:sz w:val="20"/>
              </w:rPr>
              <w:t>деңгейі, дБ</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Дірілүдейткіштің</w:t>
            </w:r>
            <w:r>
              <w:br/>
            </w:r>
            <w:r>
              <w:rPr>
                <w:rFonts w:ascii="Times New Roman"/>
                <w:b w:val="false"/>
                <w:i w:val="false"/>
                <w:color w:val="000000"/>
                <w:sz w:val="20"/>
              </w:rPr>
              <w:t>
</w:t>
            </w:r>
            <w:r>
              <w:rPr>
                <w:rFonts w:ascii="Times New Roman"/>
                <w:b w:val="false"/>
                <w:i w:val="false"/>
                <w:color w:val="000000"/>
                <w:sz w:val="20"/>
              </w:rPr>
              <w:t>шекті эквивалентті</w:t>
            </w:r>
            <w:r>
              <w:br/>
            </w:r>
            <w:r>
              <w:rPr>
                <w:rFonts w:ascii="Times New Roman"/>
                <w:b w:val="false"/>
                <w:i w:val="false"/>
                <w:color w:val="000000"/>
                <w:sz w:val="20"/>
              </w:rPr>
              <w:t>
</w:t>
            </w:r>
            <w:r>
              <w:rPr>
                <w:rFonts w:ascii="Times New Roman"/>
                <w:b w:val="false"/>
                <w:i w:val="false"/>
                <w:color w:val="000000"/>
                <w:sz w:val="20"/>
              </w:rPr>
              <w:t>түзетілген деңгейі,</w:t>
            </w:r>
            <w:r>
              <w:br/>
            </w:r>
            <w:r>
              <w:rPr>
                <w:rFonts w:ascii="Times New Roman"/>
                <w:b w:val="false"/>
                <w:i w:val="false"/>
                <w:color w:val="000000"/>
                <w:sz w:val="20"/>
              </w:rPr>
              <w:t>
</w:t>
            </w:r>
            <w:r>
              <w:rPr>
                <w:rFonts w:ascii="Times New Roman"/>
                <w:b w:val="false"/>
                <w:i w:val="false"/>
                <w:color w:val="000000"/>
                <w:sz w:val="20"/>
              </w:rPr>
              <w:t>дБ</w:t>
            </w:r>
            <w:r>
              <w:br/>
            </w:r>
            <w:r>
              <w:rPr>
                <w:rFonts w:ascii="Times New Roman"/>
                <w:b w:val="false"/>
                <w:i w:val="false"/>
                <w:color w:val="000000"/>
                <w:sz w:val="20"/>
              </w:rPr>
              <w:t>
</w:t>
            </w:r>
            <w:r>
              <w:rPr>
                <w:rFonts w:ascii="Times New Roman"/>
                <w:b w:val="false"/>
                <w:i w:val="false"/>
                <w:color w:val="000000"/>
                <w:sz w:val="20"/>
              </w:rPr>
              <w:t>Допустимый</w:t>
            </w:r>
            <w:r>
              <w:br/>
            </w:r>
            <w:r>
              <w:rPr>
                <w:rFonts w:ascii="Times New Roman"/>
                <w:b w:val="false"/>
                <w:i w:val="false"/>
                <w:color w:val="000000"/>
                <w:sz w:val="20"/>
              </w:rPr>
              <w:t>
</w:t>
            </w:r>
            <w:r>
              <w:rPr>
                <w:rFonts w:ascii="Times New Roman"/>
                <w:b w:val="false"/>
                <w:i w:val="false"/>
                <w:color w:val="000000"/>
                <w:sz w:val="20"/>
              </w:rPr>
              <w:t>эквивалентный</w:t>
            </w:r>
            <w:r>
              <w:br/>
            </w:r>
            <w:r>
              <w:rPr>
                <w:rFonts w:ascii="Times New Roman"/>
                <w:b w:val="false"/>
                <w:i w:val="false"/>
                <w:color w:val="000000"/>
                <w:sz w:val="20"/>
              </w:rPr>
              <w:t>
</w:t>
            </w:r>
            <w:r>
              <w:rPr>
                <w:rFonts w:ascii="Times New Roman"/>
                <w:b w:val="false"/>
                <w:i w:val="false"/>
                <w:color w:val="000000"/>
                <w:sz w:val="20"/>
              </w:rPr>
              <w:t>корректированный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виброускорения, дБ</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Лист ___</w:t>
      </w:r>
      <w:r>
        <w:br/>
      </w:r>
      <w:r>
        <w:rPr>
          <w:rFonts w:ascii="Times New Roman"/>
          <w:b w:val="false"/>
          <w:i w:val="false"/>
          <w:color w:val="000000"/>
          <w:sz w:val="28"/>
        </w:rPr>
        <w:t>
Парақ ___</w:t>
      </w:r>
    </w:p>
    <w:bookmarkStart w:name="z508" w:id="421"/>
    <w:p>
      <w:pPr>
        <w:spacing w:after="0"/>
        <w:ind w:left="0"/>
        <w:jc w:val="left"/>
      </w:pPr>
      <w:r>
        <w:rPr>
          <w:rFonts w:ascii="Times New Roman"/>
          <w:b/>
          <w:i w:val="false"/>
          <w:color w:val="000000"/>
        </w:rPr>
        <w:t xml:space="preserve"> 
Жергілікті дірілдің өлшеу нәтижелері</w:t>
      </w:r>
      <w:r>
        <w:br/>
      </w:r>
      <w:r>
        <w:rPr>
          <w:rFonts w:ascii="Times New Roman"/>
          <w:b/>
          <w:i w:val="false"/>
          <w:color w:val="000000"/>
        </w:rPr>
        <w:t>
(Результаты измерений локальной вибрации)</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451"/>
        <w:gridCol w:w="499"/>
        <w:gridCol w:w="451"/>
        <w:gridCol w:w="789"/>
        <w:gridCol w:w="451"/>
        <w:gridCol w:w="619"/>
        <w:gridCol w:w="668"/>
        <w:gridCol w:w="692"/>
        <w:gridCol w:w="886"/>
        <w:gridCol w:w="837"/>
        <w:gridCol w:w="1804"/>
        <w:gridCol w:w="1563"/>
        <w:gridCol w:w="983"/>
        <w:gridCol w:w="1224"/>
        <w:gridCol w:w="1516"/>
      </w:tblGrid>
      <w:tr>
        <w:trPr>
          <w:trHeight w:val="29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Октавалық жолақта дБ-мен ортаметрлік</w:t>
            </w:r>
            <w:r>
              <w:br/>
            </w:r>
            <w:r>
              <w:rPr>
                <w:rFonts w:ascii="Times New Roman"/>
                <w:b w:val="false"/>
                <w:i w:val="false"/>
                <w:color w:val="000000"/>
                <w:sz w:val="20"/>
              </w:rPr>
              <w:t>
</w:t>
            </w:r>
            <w:r>
              <w:rPr>
                <w:rFonts w:ascii="Times New Roman"/>
                <w:b w:val="false"/>
                <w:i w:val="false"/>
                <w:color w:val="000000"/>
                <w:sz w:val="20"/>
              </w:rPr>
              <w:t>жиілігі Гц-діріл үдеуінің</w:t>
            </w:r>
            <w:r>
              <w:br/>
            </w:r>
            <w:r>
              <w:rPr>
                <w:rFonts w:ascii="Times New Roman"/>
                <w:b w:val="false"/>
                <w:i w:val="false"/>
                <w:color w:val="000000"/>
                <w:sz w:val="20"/>
              </w:rPr>
              <w:t>
</w:t>
            </w:r>
            <w:r>
              <w:rPr>
                <w:rFonts w:ascii="Times New Roman"/>
                <w:b w:val="false"/>
                <w:i w:val="false"/>
                <w:color w:val="000000"/>
                <w:sz w:val="20"/>
              </w:rPr>
              <w:t>Уровни виброускорения, дБ, в октавных</w:t>
            </w:r>
            <w:r>
              <w:br/>
            </w:r>
            <w:r>
              <w:rPr>
                <w:rFonts w:ascii="Times New Roman"/>
                <w:b w:val="false"/>
                <w:i w:val="false"/>
                <w:color w:val="000000"/>
                <w:sz w:val="20"/>
              </w:rPr>
              <w:t>
</w:t>
            </w:r>
            <w:r>
              <w:rPr>
                <w:rFonts w:ascii="Times New Roman"/>
                <w:b w:val="false"/>
                <w:i w:val="false"/>
                <w:color w:val="000000"/>
                <w:sz w:val="20"/>
              </w:rPr>
              <w:t>полосах со среднегеометрическими</w:t>
            </w:r>
            <w:r>
              <w:br/>
            </w:r>
            <w:r>
              <w:rPr>
                <w:rFonts w:ascii="Times New Roman"/>
                <w:b w:val="false"/>
                <w:i w:val="false"/>
                <w:color w:val="000000"/>
                <w:sz w:val="20"/>
              </w:rPr>
              <w:t>
</w:t>
            </w:r>
            <w:r>
              <w:rPr>
                <w:rFonts w:ascii="Times New Roman"/>
                <w:b w:val="false"/>
                <w:i w:val="false"/>
                <w:color w:val="000000"/>
                <w:sz w:val="20"/>
              </w:rPr>
              <w:t>частотами, Гц</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w:t>
            </w:r>
            <w:r>
              <w:br/>
            </w:r>
            <w:r>
              <w:rPr>
                <w:rFonts w:ascii="Times New Roman"/>
                <w:b w:val="false"/>
                <w:i w:val="false"/>
                <w:color w:val="000000"/>
                <w:sz w:val="20"/>
              </w:rPr>
              <w:t>
</w:t>
            </w:r>
            <w:r>
              <w:rPr>
                <w:rFonts w:ascii="Times New Roman"/>
                <w:b w:val="false"/>
                <w:i w:val="false"/>
                <w:color w:val="000000"/>
                <w:sz w:val="20"/>
              </w:rPr>
              <w:t>рованный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виброус-</w:t>
            </w:r>
            <w:r>
              <w:br/>
            </w:r>
            <w:r>
              <w:rPr>
                <w:rFonts w:ascii="Times New Roman"/>
                <w:b w:val="false"/>
                <w:i w:val="false"/>
                <w:color w:val="000000"/>
                <w:sz w:val="20"/>
              </w:rPr>
              <w:t>
</w:t>
            </w:r>
            <w:r>
              <w:rPr>
                <w:rFonts w:ascii="Times New Roman"/>
                <w:b w:val="false"/>
                <w:i w:val="false"/>
                <w:color w:val="000000"/>
                <w:sz w:val="20"/>
              </w:rPr>
              <w:t>корения</w:t>
            </w:r>
            <w:r>
              <w:br/>
            </w:r>
            <w:r>
              <w:rPr>
                <w:rFonts w:ascii="Times New Roman"/>
                <w:b w:val="false"/>
                <w:i w:val="false"/>
                <w:color w:val="000000"/>
                <w:sz w:val="20"/>
              </w:rPr>
              <w:t>
</w:t>
            </w:r>
            <w:r>
              <w:rPr>
                <w:rFonts w:ascii="Times New Roman"/>
                <w:b w:val="false"/>
                <w:i w:val="false"/>
                <w:color w:val="000000"/>
                <w:sz w:val="20"/>
              </w:rPr>
              <w:t>для оси,</w:t>
            </w:r>
            <w:r>
              <w:br/>
            </w:r>
            <w:r>
              <w:rPr>
                <w:rFonts w:ascii="Times New Roman"/>
                <w:b w:val="false"/>
                <w:i w:val="false"/>
                <w:color w:val="000000"/>
                <w:sz w:val="20"/>
              </w:rPr>
              <w:t>
</w:t>
            </w:r>
            <w:r>
              <w:rPr>
                <w:rFonts w:ascii="Times New Roman"/>
                <w:b w:val="false"/>
                <w:i w:val="false"/>
                <w:color w:val="000000"/>
                <w:sz w:val="20"/>
              </w:rPr>
              <w:t>дБ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w:t>
            </w:r>
            <w:r>
              <w:br/>
            </w:r>
            <w:r>
              <w:rPr>
                <w:rFonts w:ascii="Times New Roman"/>
                <w:b w:val="false"/>
                <w:i w:val="false"/>
                <w:color w:val="000000"/>
                <w:sz w:val="20"/>
              </w:rPr>
              <w:t>
</w:t>
            </w:r>
            <w:r>
              <w:rPr>
                <w:rFonts w:ascii="Times New Roman"/>
                <w:b w:val="false"/>
                <w:i w:val="false"/>
                <w:color w:val="000000"/>
                <w:sz w:val="20"/>
              </w:rPr>
              <w:t>тиро-</w:t>
            </w:r>
            <w:r>
              <w:br/>
            </w:r>
            <w:r>
              <w:rPr>
                <w:rFonts w:ascii="Times New Roman"/>
                <w:b w:val="false"/>
                <w:i w:val="false"/>
                <w:color w:val="000000"/>
                <w:sz w:val="20"/>
              </w:rPr>
              <w:t>
</w:t>
            </w:r>
            <w:r>
              <w:rPr>
                <w:rFonts w:ascii="Times New Roman"/>
                <w:b w:val="false"/>
                <w:i w:val="false"/>
                <w:color w:val="000000"/>
                <w:sz w:val="20"/>
              </w:rPr>
              <w:t>ванный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виброус-</w:t>
            </w:r>
            <w:r>
              <w:br/>
            </w:r>
            <w:r>
              <w:rPr>
                <w:rFonts w:ascii="Times New Roman"/>
                <w:b w:val="false"/>
                <w:i w:val="false"/>
                <w:color w:val="000000"/>
                <w:sz w:val="20"/>
              </w:rPr>
              <w:t>
</w:t>
            </w:r>
            <w:r>
              <w:rPr>
                <w:rFonts w:ascii="Times New Roman"/>
                <w:b w:val="false"/>
                <w:i w:val="false"/>
                <w:color w:val="000000"/>
                <w:sz w:val="20"/>
              </w:rPr>
              <w:t>корения</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цикла,</w:t>
            </w:r>
            <w:r>
              <w:br/>
            </w:r>
            <w:r>
              <w:rPr>
                <w:rFonts w:ascii="Times New Roman"/>
                <w:b w:val="false"/>
                <w:i w:val="false"/>
                <w:color w:val="000000"/>
                <w:sz w:val="20"/>
              </w:rPr>
              <w:t>
</w:t>
            </w:r>
            <w:r>
              <w:rPr>
                <w:rFonts w:ascii="Times New Roman"/>
                <w:b w:val="false"/>
                <w:i w:val="false"/>
                <w:color w:val="000000"/>
                <w:sz w:val="20"/>
              </w:rPr>
              <w:t>операции,</w:t>
            </w:r>
            <w:r>
              <w:br/>
            </w:r>
            <w:r>
              <w:rPr>
                <w:rFonts w:ascii="Times New Roman"/>
                <w:b w:val="false"/>
                <w:i w:val="false"/>
                <w:color w:val="000000"/>
                <w:sz w:val="20"/>
              </w:rPr>
              <w:t>
</w:t>
            </w:r>
            <w:r>
              <w:rPr>
                <w:rFonts w:ascii="Times New Roman"/>
                <w:b w:val="false"/>
                <w:i w:val="false"/>
                <w:color w:val="000000"/>
                <w:sz w:val="20"/>
              </w:rPr>
              <w:t>дБ</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кажд-</w:t>
            </w:r>
            <w:r>
              <w:br/>
            </w:r>
            <w:r>
              <w:rPr>
                <w:rFonts w:ascii="Times New Roman"/>
                <w:b w:val="false"/>
                <w:i w:val="false"/>
                <w:color w:val="000000"/>
                <w:sz w:val="20"/>
              </w:rPr>
              <w:t>
</w:t>
            </w:r>
            <w:r>
              <w:rPr>
                <w:rFonts w:ascii="Times New Roman"/>
                <w:b w:val="false"/>
                <w:i w:val="false"/>
                <w:color w:val="000000"/>
                <w:sz w:val="20"/>
              </w:rPr>
              <w:t>ого</w:t>
            </w:r>
            <w:r>
              <w:br/>
            </w:r>
            <w:r>
              <w:rPr>
                <w:rFonts w:ascii="Times New Roman"/>
                <w:b w:val="false"/>
                <w:i w:val="false"/>
                <w:color w:val="000000"/>
                <w:sz w:val="20"/>
              </w:rPr>
              <w:t>
</w:t>
            </w: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чего</w:t>
            </w:r>
            <w:r>
              <w:br/>
            </w:r>
            <w:r>
              <w:rPr>
                <w:rFonts w:ascii="Times New Roman"/>
                <w:b w:val="false"/>
                <w:i w:val="false"/>
                <w:color w:val="000000"/>
                <w:sz w:val="20"/>
              </w:rPr>
              <w:t>
</w:t>
            </w:r>
            <w:r>
              <w:rPr>
                <w:rFonts w:ascii="Times New Roman"/>
                <w:b w:val="false"/>
                <w:i w:val="false"/>
                <w:color w:val="000000"/>
                <w:sz w:val="20"/>
              </w:rPr>
              <w:t>цикла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w:t>
            </w:r>
            <w:r>
              <w:br/>
            </w:r>
            <w:r>
              <w:rPr>
                <w:rFonts w:ascii="Times New Roman"/>
                <w:b w:val="false"/>
                <w:i w:val="false"/>
                <w:color w:val="000000"/>
                <w:sz w:val="20"/>
              </w:rPr>
              <w:t>
</w:t>
            </w:r>
            <w:r>
              <w:rPr>
                <w:rFonts w:ascii="Times New Roman"/>
                <w:b w:val="false"/>
                <w:i w:val="false"/>
                <w:color w:val="000000"/>
                <w:sz w:val="20"/>
              </w:rPr>
              <w:t>вален-</w:t>
            </w:r>
            <w:r>
              <w:br/>
            </w:r>
            <w:r>
              <w:rPr>
                <w:rFonts w:ascii="Times New Roman"/>
                <w:b w:val="false"/>
                <w:i w:val="false"/>
                <w:color w:val="000000"/>
                <w:sz w:val="20"/>
              </w:rPr>
              <w:t>
</w:t>
            </w:r>
            <w:r>
              <w:rPr>
                <w:rFonts w:ascii="Times New Roman"/>
                <w:b w:val="false"/>
                <w:i w:val="false"/>
                <w:color w:val="000000"/>
                <w:sz w:val="20"/>
              </w:rPr>
              <w:t>тный</w:t>
            </w:r>
            <w:r>
              <w:br/>
            </w:r>
            <w:r>
              <w:rPr>
                <w:rFonts w:ascii="Times New Roman"/>
                <w:b w:val="false"/>
                <w:i w:val="false"/>
                <w:color w:val="000000"/>
                <w:sz w:val="20"/>
              </w:rPr>
              <w:t>
</w:t>
            </w:r>
            <w:r>
              <w:rPr>
                <w:rFonts w:ascii="Times New Roman"/>
                <w:b w:val="false"/>
                <w:i w:val="false"/>
                <w:color w:val="000000"/>
                <w:sz w:val="20"/>
              </w:rPr>
              <w:t>кор-</w:t>
            </w:r>
            <w:r>
              <w:br/>
            </w:r>
            <w:r>
              <w:rPr>
                <w:rFonts w:ascii="Times New Roman"/>
                <w:b w:val="false"/>
                <w:i w:val="false"/>
                <w:color w:val="000000"/>
                <w:sz w:val="20"/>
              </w:rPr>
              <w:t>
</w:t>
            </w:r>
            <w:r>
              <w:rPr>
                <w:rFonts w:ascii="Times New Roman"/>
                <w:b w:val="false"/>
                <w:i w:val="false"/>
                <w:color w:val="000000"/>
                <w:sz w:val="20"/>
              </w:rPr>
              <w:t>ректи-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уро-</w:t>
            </w:r>
            <w:r>
              <w:br/>
            </w:r>
            <w:r>
              <w:rPr>
                <w:rFonts w:ascii="Times New Roman"/>
                <w:b w:val="false"/>
                <w:i w:val="false"/>
                <w:color w:val="000000"/>
                <w:sz w:val="20"/>
              </w:rPr>
              <w:t>
</w:t>
            </w:r>
            <w:r>
              <w:rPr>
                <w:rFonts w:ascii="Times New Roman"/>
                <w:b w:val="false"/>
                <w:i w:val="false"/>
                <w:color w:val="000000"/>
                <w:sz w:val="20"/>
              </w:rPr>
              <w:t>вень</w:t>
            </w:r>
            <w:r>
              <w:br/>
            </w:r>
            <w:r>
              <w:rPr>
                <w:rFonts w:ascii="Times New Roman"/>
                <w:b w:val="false"/>
                <w:i w:val="false"/>
                <w:color w:val="000000"/>
                <w:sz w:val="20"/>
              </w:rPr>
              <w:t>
</w:t>
            </w:r>
            <w:r>
              <w:rPr>
                <w:rFonts w:ascii="Times New Roman"/>
                <w:b w:val="false"/>
                <w:i w:val="false"/>
                <w:color w:val="000000"/>
                <w:sz w:val="20"/>
              </w:rPr>
              <w:t>вибро-</w:t>
            </w:r>
            <w:r>
              <w:br/>
            </w:r>
            <w:r>
              <w:rPr>
                <w:rFonts w:ascii="Times New Roman"/>
                <w:b w:val="false"/>
                <w:i w:val="false"/>
                <w:color w:val="000000"/>
                <w:sz w:val="20"/>
              </w:rPr>
              <w:t>
</w:t>
            </w:r>
            <w:r>
              <w:rPr>
                <w:rFonts w:ascii="Times New Roman"/>
                <w:b w:val="false"/>
                <w:i w:val="false"/>
                <w:color w:val="000000"/>
                <w:sz w:val="20"/>
              </w:rPr>
              <w:t>уско-</w:t>
            </w:r>
            <w:r>
              <w:br/>
            </w:r>
            <w:r>
              <w:rPr>
                <w:rFonts w:ascii="Times New Roman"/>
                <w:b w:val="false"/>
                <w:i w:val="false"/>
                <w:color w:val="000000"/>
                <w:sz w:val="20"/>
              </w:rPr>
              <w:t>
</w:t>
            </w:r>
            <w:r>
              <w:rPr>
                <w:rFonts w:ascii="Times New Roman"/>
                <w:b w:val="false"/>
                <w:i w:val="false"/>
                <w:color w:val="000000"/>
                <w:sz w:val="20"/>
              </w:rPr>
              <w:t>рения,</w:t>
            </w:r>
            <w:r>
              <w:br/>
            </w:r>
            <w:r>
              <w:rPr>
                <w:rFonts w:ascii="Times New Roman"/>
                <w:b w:val="false"/>
                <w:i w:val="false"/>
                <w:color w:val="000000"/>
                <w:sz w:val="20"/>
              </w:rPr>
              <w:t>
</w:t>
            </w:r>
            <w:r>
              <w:rPr>
                <w:rFonts w:ascii="Times New Roman"/>
                <w:b w:val="false"/>
                <w:i w:val="false"/>
                <w:color w:val="000000"/>
                <w:sz w:val="20"/>
              </w:rPr>
              <w:t>дБ</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тимый</w:t>
            </w:r>
            <w:r>
              <w:br/>
            </w:r>
            <w:r>
              <w:rPr>
                <w:rFonts w:ascii="Times New Roman"/>
                <w:b w:val="false"/>
                <w:i w:val="false"/>
                <w:color w:val="000000"/>
                <w:sz w:val="20"/>
              </w:rPr>
              <w:t>
</w:t>
            </w:r>
            <w:r>
              <w:rPr>
                <w:rFonts w:ascii="Times New Roman"/>
                <w:b w:val="false"/>
                <w:i w:val="false"/>
                <w:color w:val="000000"/>
                <w:sz w:val="20"/>
              </w:rPr>
              <w:t>эквива-</w:t>
            </w:r>
            <w:r>
              <w:br/>
            </w:r>
            <w:r>
              <w:rPr>
                <w:rFonts w:ascii="Times New Roman"/>
                <w:b w:val="false"/>
                <w:i w:val="false"/>
                <w:color w:val="000000"/>
                <w:sz w:val="20"/>
              </w:rPr>
              <w:t>
</w:t>
            </w:r>
            <w:r>
              <w:rPr>
                <w:rFonts w:ascii="Times New Roman"/>
                <w:b w:val="false"/>
                <w:i w:val="false"/>
                <w:color w:val="000000"/>
                <w:sz w:val="20"/>
              </w:rPr>
              <w:t>лентный</w:t>
            </w:r>
            <w:r>
              <w:br/>
            </w:r>
            <w:r>
              <w:rPr>
                <w:rFonts w:ascii="Times New Roman"/>
                <w:b w:val="false"/>
                <w:i w:val="false"/>
                <w:color w:val="000000"/>
                <w:sz w:val="20"/>
              </w:rPr>
              <w:t>
</w:t>
            </w:r>
            <w:r>
              <w:rPr>
                <w:rFonts w:ascii="Times New Roman"/>
                <w:b w:val="false"/>
                <w:i w:val="false"/>
                <w:color w:val="000000"/>
                <w:sz w:val="20"/>
              </w:rPr>
              <w:t>коррек-</w:t>
            </w:r>
            <w:r>
              <w:br/>
            </w:r>
            <w:r>
              <w:rPr>
                <w:rFonts w:ascii="Times New Roman"/>
                <w:b w:val="false"/>
                <w:i w:val="false"/>
                <w:color w:val="000000"/>
                <w:sz w:val="20"/>
              </w:rPr>
              <w:t>
</w:t>
            </w:r>
            <w:r>
              <w:rPr>
                <w:rFonts w:ascii="Times New Roman"/>
                <w:b w:val="false"/>
                <w:i w:val="false"/>
                <w:color w:val="000000"/>
                <w:sz w:val="20"/>
              </w:rPr>
              <w:t>тирован-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вибро-</w:t>
            </w:r>
            <w:r>
              <w:br/>
            </w:r>
            <w:r>
              <w:rPr>
                <w:rFonts w:ascii="Times New Roman"/>
                <w:b w:val="false"/>
                <w:i w:val="false"/>
                <w:color w:val="000000"/>
                <w:sz w:val="20"/>
              </w:rPr>
              <w:t>
</w:t>
            </w:r>
            <w:r>
              <w:rPr>
                <w:rFonts w:ascii="Times New Roman"/>
                <w:b w:val="false"/>
                <w:i w:val="false"/>
                <w:color w:val="000000"/>
                <w:sz w:val="20"/>
              </w:rPr>
              <w:t>ускоре-</w:t>
            </w:r>
            <w:r>
              <w:br/>
            </w:r>
            <w:r>
              <w:rPr>
                <w:rFonts w:ascii="Times New Roman"/>
                <w:b w:val="false"/>
                <w:i w:val="false"/>
                <w:color w:val="000000"/>
                <w:sz w:val="20"/>
              </w:rPr>
              <w:t>
</w:t>
            </w:r>
            <w:r>
              <w:rPr>
                <w:rFonts w:ascii="Times New Roman"/>
                <w:b w:val="false"/>
                <w:i w:val="false"/>
                <w:color w:val="000000"/>
                <w:sz w:val="20"/>
              </w:rPr>
              <w:t>ния, дБ</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 экземплярах)</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r>
        <w:br/>
      </w:r>
      <w:r>
        <w:rPr>
          <w:rFonts w:ascii="Times New Roman"/>
          <w:b w:val="false"/>
          <w:i w:val="false"/>
          <w:color w:val="000000"/>
          <w:sz w:val="28"/>
        </w:rPr>
        <w:t>
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r>
        <w:br/>
      </w:r>
      <w:r>
        <w:rPr>
          <w:rFonts w:ascii="Times New Roman"/>
          <w:b w:val="false"/>
          <w:i w:val="false"/>
          <w:color w:val="000000"/>
          <w:sz w:val="28"/>
        </w:rPr>
        <w:t>
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147 қосымша                </w:t>
      </w:r>
    </w:p>
    <w:bookmarkStart w:name="z509" w:id="422"/>
    <w:p>
      <w:pPr>
        <w:spacing w:after="0"/>
        <w:ind w:left="0"/>
        <w:jc w:val="both"/>
      </w:pPr>
      <w:r>
        <w:rPr>
          <w:rFonts w:ascii="Times New Roman"/>
          <w:b w:val="false"/>
          <w:i w:val="false"/>
          <w:color w:val="000000"/>
          <w:sz w:val="28"/>
        </w:rPr>
        <w:t xml:space="preserve">
Приложение 147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2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4"/>
        <w:gridCol w:w="2158"/>
        <w:gridCol w:w="6778"/>
      </w:tblGrid>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4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0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146/у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10" w:id="423"/>
    <w:p>
      <w:pPr>
        <w:spacing w:after="0"/>
        <w:ind w:left="0"/>
        <w:jc w:val="left"/>
      </w:pPr>
      <w:r>
        <w:rPr>
          <w:rFonts w:ascii="Times New Roman"/>
          <w:b/>
          <w:i w:val="false"/>
          <w:color w:val="000000"/>
        </w:rPr>
        <w:t xml:space="preserve"> Аэроиондар құрамын өлшеу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измерений концентрации аэроионов</w:t>
      </w:r>
      <w:r>
        <w:br/>
      </w:r>
      <w:r>
        <w:rPr>
          <w:rFonts w:ascii="Times New Roman"/>
          <w:b/>
          <w:i w:val="false"/>
          <w:color w:val="000000"/>
        </w:rPr>
        <w:t>
№ ___</w:t>
      </w:r>
      <w:r>
        <w:br/>
      </w:r>
      <w:r>
        <w:rPr>
          <w:rFonts w:ascii="Times New Roman"/>
          <w:b/>
          <w:i w:val="false"/>
          <w:color w:val="000000"/>
        </w:rPr>
        <w:t>
(от) «__» _______ 20 ж. (г.)</w:t>
      </w:r>
    </w:p>
    <w:bookmarkEnd w:id="423"/>
    <w:p>
      <w:pPr>
        <w:spacing w:after="0"/>
        <w:ind w:left="0"/>
        <w:jc w:val="both"/>
      </w:pPr>
      <w:r>
        <w:rPr>
          <w:rFonts w:ascii="Times New Roman"/>
          <w:b w:val="false"/>
          <w:i w:val="false"/>
          <w:color w:val="000000"/>
          <w:sz w:val="28"/>
        </w:rPr>
        <w:t>1. Нысанның толық атауы, мекенжайы (Полное наименование</w:t>
      </w:r>
      <w:r>
        <w:br/>
      </w:r>
      <w:r>
        <w:rPr>
          <w:rFonts w:ascii="Times New Roman"/>
          <w:b w:val="false"/>
          <w:i w:val="false"/>
          <w:color w:val="000000"/>
          <w:sz w:val="28"/>
        </w:rPr>
        <w:t>
хозяйствующего объекта, адрес)</w:t>
      </w:r>
      <w:r>
        <w:br/>
      </w:r>
      <w:r>
        <w:rPr>
          <w:rFonts w:ascii="Times New Roman"/>
          <w:b w:val="false"/>
          <w:i w:val="false"/>
          <w:color w:val="000000"/>
          <w:sz w:val="28"/>
        </w:rPr>
        <w:t>
_____________________________________________________________________                       цех, учаске (цех, участок)</w:t>
      </w:r>
      <w:r>
        <w:br/>
      </w:r>
      <w:r>
        <w:rPr>
          <w:rFonts w:ascii="Times New Roman"/>
          <w:b w:val="false"/>
          <w:i w:val="false"/>
          <w:color w:val="000000"/>
          <w:sz w:val="28"/>
        </w:rPr>
        <w:t>
2. Өлшеу мақсаты (Цель измерения) ___________________________________</w:t>
      </w:r>
      <w:r>
        <w:br/>
      </w:r>
      <w:r>
        <w:rPr>
          <w:rFonts w:ascii="Times New Roman"/>
          <w:b w:val="false"/>
          <w:i w:val="false"/>
          <w:color w:val="000000"/>
          <w:sz w:val="28"/>
        </w:rPr>
        <w:t>
3. Өлшеулер нысан өкілінің қатысуымен жүргізілді (Замеры проводились</w:t>
      </w:r>
      <w:r>
        <w:br/>
      </w:r>
      <w:r>
        <w:rPr>
          <w:rFonts w:ascii="Times New Roman"/>
          <w:b w:val="false"/>
          <w:i w:val="false"/>
          <w:color w:val="000000"/>
          <w:sz w:val="28"/>
        </w:rPr>
        <w:t>
в присутствии представителя объекта) ________________________________</w:t>
      </w:r>
      <w:r>
        <w:br/>
      </w:r>
      <w:r>
        <w:rPr>
          <w:rFonts w:ascii="Times New Roman"/>
          <w:b w:val="false"/>
          <w:i w:val="false"/>
          <w:color w:val="000000"/>
          <w:sz w:val="28"/>
        </w:rPr>
        <w:t>
4. Өлшеу құралдары (Средства измерений) _____________________________</w:t>
      </w:r>
      <w:r>
        <w:br/>
      </w:r>
      <w:r>
        <w:rPr>
          <w:rFonts w:ascii="Times New Roman"/>
          <w:b w:val="false"/>
          <w:i w:val="false"/>
          <w:color w:val="000000"/>
          <w:sz w:val="28"/>
        </w:rPr>
        <w:t>
                                      атауы, түрі, инвентарлық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тип, нвентарный номер)</w:t>
      </w:r>
      <w:r>
        <w:br/>
      </w:r>
      <w:r>
        <w:rPr>
          <w:rFonts w:ascii="Times New Roman"/>
          <w:b w:val="false"/>
          <w:i w:val="false"/>
          <w:color w:val="000000"/>
          <w:sz w:val="28"/>
        </w:rPr>
        <w:t>
5. Мемлекеттік тексеру туралы мәліметтер (Сведения о государственной</w:t>
      </w:r>
      <w:r>
        <w:br/>
      </w:r>
      <w:r>
        <w:rPr>
          <w:rFonts w:ascii="Times New Roman"/>
          <w:b w:val="false"/>
          <w:i w:val="false"/>
          <w:color w:val="000000"/>
          <w:sz w:val="28"/>
        </w:rPr>
        <w:t>
поверке) ________________________________________ берілген күні мен</w:t>
      </w:r>
      <w:r>
        <w:br/>
      </w:r>
      <w:r>
        <w:rPr>
          <w:rFonts w:ascii="Times New Roman"/>
          <w:b w:val="false"/>
          <w:i w:val="false"/>
          <w:color w:val="000000"/>
          <w:sz w:val="28"/>
        </w:rPr>
        <w:t>
куәліктің нөмірі (дата и номер свидетельства)</w:t>
      </w:r>
      <w:r>
        <w:br/>
      </w:r>
      <w:r>
        <w:rPr>
          <w:rFonts w:ascii="Times New Roman"/>
          <w:b w:val="false"/>
          <w:i w:val="false"/>
          <w:color w:val="000000"/>
          <w:sz w:val="28"/>
        </w:rPr>
        <w:t>
6. Жүргізілген өлшеулер мен берілген санитарлық-эпидемиологиялық</w:t>
      </w:r>
      <w:r>
        <w:br/>
      </w:r>
      <w:r>
        <w:rPr>
          <w:rFonts w:ascii="Times New Roman"/>
          <w:b w:val="false"/>
          <w:i w:val="false"/>
          <w:color w:val="000000"/>
          <w:sz w:val="28"/>
        </w:rPr>
        <w:t>
қорытынды мына НҚ-ға сай жүргізілді (НД, в соответствии с которой</w:t>
      </w:r>
      <w:r>
        <w:br/>
      </w:r>
      <w:r>
        <w:rPr>
          <w:rFonts w:ascii="Times New Roman"/>
          <w:b w:val="false"/>
          <w:i w:val="false"/>
          <w:color w:val="000000"/>
          <w:sz w:val="28"/>
        </w:rPr>
        <w:t>
проводились измерения) ______________________________________________</w:t>
      </w:r>
      <w:r>
        <w:br/>
      </w:r>
      <w:r>
        <w:rPr>
          <w:rFonts w:ascii="Times New Roman"/>
          <w:b w:val="false"/>
          <w:i w:val="false"/>
          <w:color w:val="000000"/>
          <w:sz w:val="28"/>
        </w:rPr>
        <w:t>
7. Негізгі көздер (Основные источники) ______________________________</w:t>
      </w:r>
      <w:r>
        <w:br/>
      </w:r>
      <w:r>
        <w:rPr>
          <w:rFonts w:ascii="Times New Roman"/>
          <w:b w:val="false"/>
          <w:i w:val="false"/>
          <w:color w:val="000000"/>
          <w:sz w:val="28"/>
        </w:rPr>
        <w:t>
8. Жұмыс істейтін адамдардың саны (Количество работающих человек) 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533"/>
        <w:gridCol w:w="1055"/>
        <w:gridCol w:w="1511"/>
        <w:gridCol w:w="1685"/>
        <w:gridCol w:w="1815"/>
        <w:gridCol w:w="1707"/>
        <w:gridCol w:w="3076"/>
      </w:tblGrid>
      <w:tr>
        <w:trPr>
          <w:trHeight w:val="21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нүктенің</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точек по</w:t>
            </w:r>
            <w:r>
              <w:br/>
            </w:r>
            <w:r>
              <w:rPr>
                <w:rFonts w:ascii="Times New Roman"/>
                <w:b w:val="false"/>
                <w:i w:val="false"/>
                <w:color w:val="000000"/>
                <w:sz w:val="20"/>
              </w:rPr>
              <w:t>
</w:t>
            </w:r>
            <w:r>
              <w:rPr>
                <w:rFonts w:ascii="Times New Roman"/>
                <w:b w:val="false"/>
                <w:i w:val="false"/>
                <w:color w:val="000000"/>
                <w:sz w:val="20"/>
              </w:rPr>
              <w:t>эскизу</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кезеңі</w:t>
            </w:r>
            <w:r>
              <w:br/>
            </w:r>
            <w:r>
              <w:rPr>
                <w:rFonts w:ascii="Times New Roman"/>
                <w:b w:val="false"/>
                <w:i w:val="false"/>
                <w:color w:val="000000"/>
                <w:sz w:val="20"/>
              </w:rPr>
              <w:t>
</w:t>
            </w:r>
            <w:r>
              <w:rPr>
                <w:rFonts w:ascii="Times New Roman"/>
                <w:b w:val="false"/>
                <w:i w:val="false"/>
                <w:color w:val="000000"/>
                <w:sz w:val="20"/>
              </w:rPr>
              <w:t>кезінде</w:t>
            </w:r>
            <w:r>
              <w:br/>
            </w:r>
            <w:r>
              <w:rPr>
                <w:rFonts w:ascii="Times New Roman"/>
                <w:b w:val="false"/>
                <w:i w:val="false"/>
                <w:color w:val="000000"/>
                <w:sz w:val="20"/>
              </w:rPr>
              <w:t>
</w:t>
            </w:r>
            <w:r>
              <w:rPr>
                <w:rFonts w:ascii="Times New Roman"/>
                <w:b w:val="false"/>
                <w:i w:val="false"/>
                <w:color w:val="000000"/>
                <w:sz w:val="20"/>
              </w:rPr>
              <w:t>ауймақта</w:t>
            </w:r>
            <w:r>
              <w:br/>
            </w:r>
            <w:r>
              <w:rPr>
                <w:rFonts w:ascii="Times New Roman"/>
                <w:b w:val="false"/>
                <w:i w:val="false"/>
                <w:color w:val="000000"/>
                <w:sz w:val="20"/>
              </w:rPr>
              <w:t>
</w:t>
            </w:r>
            <w:r>
              <w:rPr>
                <w:rFonts w:ascii="Times New Roman"/>
                <w:b w:val="false"/>
                <w:i w:val="false"/>
                <w:color w:val="000000"/>
                <w:sz w:val="20"/>
              </w:rPr>
              <w:t>болу</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пребы-</w:t>
            </w:r>
            <w:r>
              <w:br/>
            </w:r>
            <w:r>
              <w:rPr>
                <w:rFonts w:ascii="Times New Roman"/>
                <w:b w:val="false"/>
                <w:i w:val="false"/>
                <w:color w:val="000000"/>
                <w:sz w:val="20"/>
              </w:rPr>
              <w:t>
</w:t>
            </w:r>
            <w:r>
              <w:rPr>
                <w:rFonts w:ascii="Times New Roman"/>
                <w:b w:val="false"/>
                <w:i w:val="false"/>
                <w:color w:val="000000"/>
                <w:sz w:val="20"/>
              </w:rPr>
              <w:t>вания в</w:t>
            </w:r>
            <w:r>
              <w:br/>
            </w:r>
            <w:r>
              <w:rPr>
                <w:rFonts w:ascii="Times New Roman"/>
                <w:b w:val="false"/>
                <w:i w:val="false"/>
                <w:color w:val="000000"/>
                <w:sz w:val="20"/>
              </w:rPr>
              <w:t>
</w:t>
            </w:r>
            <w:r>
              <w:rPr>
                <w:rFonts w:ascii="Times New Roman"/>
                <w:b w:val="false"/>
                <w:i w:val="false"/>
                <w:color w:val="000000"/>
                <w:sz w:val="20"/>
              </w:rPr>
              <w:t>зоне в</w:t>
            </w:r>
            <w:r>
              <w:br/>
            </w:r>
            <w:r>
              <w:rPr>
                <w:rFonts w:ascii="Times New Roman"/>
                <w:b w:val="false"/>
                <w:i w:val="false"/>
                <w:color w:val="000000"/>
                <w:sz w:val="20"/>
              </w:rPr>
              <w:t>
</w:t>
            </w:r>
            <w:r>
              <w:rPr>
                <w:rFonts w:ascii="Times New Roman"/>
                <w:b w:val="false"/>
                <w:i w:val="false"/>
                <w:color w:val="000000"/>
                <w:sz w:val="20"/>
              </w:rPr>
              <w:t>течении</w:t>
            </w:r>
            <w:r>
              <w:br/>
            </w:r>
            <w:r>
              <w:rPr>
                <w:rFonts w:ascii="Times New Roman"/>
                <w:b w:val="false"/>
                <w:i w:val="false"/>
                <w:color w:val="000000"/>
                <w:sz w:val="20"/>
              </w:rPr>
              <w:t>
</w:t>
            </w:r>
            <w:r>
              <w:rPr>
                <w:rFonts w:ascii="Times New Roman"/>
                <w:b w:val="false"/>
                <w:i w:val="false"/>
                <w:color w:val="000000"/>
                <w:sz w:val="20"/>
              </w:rPr>
              <w:t>смены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Аэроиндардың концентрациялары</w:t>
            </w:r>
            <w:r>
              <w:br/>
            </w:r>
            <w:r>
              <w:rPr>
                <w:rFonts w:ascii="Times New Roman"/>
                <w:b w:val="false"/>
                <w:i w:val="false"/>
                <w:color w:val="000000"/>
                <w:sz w:val="20"/>
              </w:rPr>
              <w:t>
</w:t>
            </w:r>
            <w:r>
              <w:rPr>
                <w:rFonts w:ascii="Times New Roman"/>
                <w:b w:val="false"/>
                <w:i w:val="false"/>
                <w:color w:val="000000"/>
                <w:sz w:val="20"/>
              </w:rPr>
              <w:t>Концентрации аэроионов</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иондар саны</w:t>
            </w:r>
            <w:r>
              <w:br/>
            </w:r>
            <w:r>
              <w:rPr>
                <w:rFonts w:ascii="Times New Roman"/>
                <w:b w:val="false"/>
                <w:i w:val="false"/>
                <w:color w:val="000000"/>
                <w:sz w:val="20"/>
              </w:rPr>
              <w:t>
</w:t>
            </w:r>
            <w:r>
              <w:rPr>
                <w:rFonts w:ascii="Times New Roman"/>
                <w:b w:val="false"/>
                <w:i w:val="false"/>
                <w:color w:val="000000"/>
                <w:sz w:val="20"/>
              </w:rPr>
              <w:t>Число положительных</w:t>
            </w:r>
            <w:r>
              <w:br/>
            </w:r>
            <w:r>
              <w:rPr>
                <w:rFonts w:ascii="Times New Roman"/>
                <w:b w:val="false"/>
                <w:i w:val="false"/>
                <w:color w:val="000000"/>
                <w:sz w:val="20"/>
              </w:rPr>
              <w:t>
</w:t>
            </w:r>
            <w:r>
              <w:rPr>
                <w:rFonts w:ascii="Times New Roman"/>
                <w:b w:val="false"/>
                <w:i w:val="false"/>
                <w:color w:val="000000"/>
                <w:sz w:val="20"/>
              </w:rPr>
              <w:t>ионов, в 1 см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иондар саны</w:t>
            </w:r>
            <w:r>
              <w:br/>
            </w:r>
            <w:r>
              <w:rPr>
                <w:rFonts w:ascii="Times New Roman"/>
                <w:b w:val="false"/>
                <w:i w:val="false"/>
                <w:color w:val="000000"/>
                <w:sz w:val="20"/>
              </w:rPr>
              <w:t>
</w:t>
            </w:r>
            <w:r>
              <w:rPr>
                <w:rFonts w:ascii="Times New Roman"/>
                <w:b w:val="false"/>
                <w:i w:val="false"/>
                <w:color w:val="000000"/>
                <w:sz w:val="20"/>
              </w:rPr>
              <w:t>Число отрицательных ионов,</w:t>
            </w:r>
            <w:r>
              <w:br/>
            </w:r>
            <w:r>
              <w:rPr>
                <w:rFonts w:ascii="Times New Roman"/>
                <w:b w:val="false"/>
                <w:i w:val="false"/>
                <w:color w:val="000000"/>
                <w:sz w:val="20"/>
              </w:rPr>
              <w:t>
</w:t>
            </w:r>
            <w:r>
              <w:rPr>
                <w:rFonts w:ascii="Times New Roman"/>
                <w:b w:val="false"/>
                <w:i w:val="false"/>
                <w:color w:val="000000"/>
                <w:sz w:val="20"/>
              </w:rPr>
              <w:t>в 1 см</w:t>
            </w:r>
            <w:r>
              <w:rPr>
                <w:rFonts w:ascii="Times New Roman"/>
                <w:b w:val="false"/>
                <w:i w:val="false"/>
                <w:color w:val="000000"/>
                <w:vertAlign w:val="superscript"/>
              </w:rPr>
              <w:t>3</w:t>
            </w: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p>
          <w:p>
            <w:pPr>
              <w:spacing w:after="20"/>
              <w:ind w:left="20"/>
              <w:jc w:val="both"/>
            </w:pPr>
            <w:r>
              <w:rPr>
                <w:rFonts w:ascii="Times New Roman"/>
                <w:b w:val="false"/>
                <w:i w:val="false"/>
                <w:color w:val="000000"/>
                <w:sz w:val="20"/>
              </w:rPr>
              <w:t>Измерения</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шегі</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опустимая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Измерения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 шегі</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допустимая</w:t>
            </w:r>
          </w:p>
        </w:tc>
      </w:tr>
      <w:tr>
        <w:trPr>
          <w:trHeight w:val="21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 экземплярах)</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r>
        <w:br/>
      </w:r>
      <w:r>
        <w:rPr>
          <w:rFonts w:ascii="Times New Roman"/>
          <w:b w:val="false"/>
          <w:i w:val="false"/>
          <w:color w:val="000000"/>
          <w:sz w:val="28"/>
        </w:rPr>
        <w:t>
Зертхана меңгерушісінің қолы, тегі, аты, әкесінің аты (фамилия, имя, отчество, подпись заведующего лабораторией) _________________________</w:t>
      </w:r>
      <w:r>
        <w:br/>
      </w:r>
      <w:r>
        <w:rPr>
          <w:rFonts w:ascii="Times New Roman"/>
          <w:b w:val="false"/>
          <w:i w:val="false"/>
          <w:color w:val="000000"/>
          <w:sz w:val="28"/>
        </w:rPr>
        <w:t>
Мөр орны Санитарлық-эпидемиологиялық сараптама орталығының басшысы (орынбасары)</w:t>
      </w:r>
      <w:r>
        <w:br/>
      </w:r>
      <w:r>
        <w:rPr>
          <w:rFonts w:ascii="Times New Roman"/>
          <w:b w:val="false"/>
          <w:i w:val="false"/>
          <w:color w:val="000000"/>
          <w:sz w:val="28"/>
        </w:rPr>
        <w:t>
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148 қосымша                </w:t>
      </w:r>
    </w:p>
    <w:bookmarkStart w:name="z511" w:id="424"/>
    <w:p>
      <w:pPr>
        <w:spacing w:after="0"/>
        <w:ind w:left="0"/>
        <w:jc w:val="both"/>
      </w:pPr>
      <w:r>
        <w:rPr>
          <w:rFonts w:ascii="Times New Roman"/>
          <w:b w:val="false"/>
          <w:i w:val="false"/>
          <w:color w:val="000000"/>
          <w:sz w:val="28"/>
        </w:rPr>
        <w:t xml:space="preserve">
Приложение 148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24"/>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0"/>
        <w:gridCol w:w="1993"/>
        <w:gridCol w:w="67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40" w:hRule="atLeast"/>
        </w:trPr>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00" w:hRule="atLeast"/>
        </w:trPr>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147/у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512" w:id="425"/>
    <w:p>
      <w:pPr>
        <w:spacing w:after="0"/>
        <w:ind w:left="0"/>
        <w:jc w:val="left"/>
      </w:pPr>
      <w:r>
        <w:rPr>
          <w:rFonts w:ascii="Times New Roman"/>
          <w:b/>
          <w:i w:val="false"/>
          <w:color w:val="000000"/>
        </w:rPr>
        <w:t xml:space="preserve"> 
Метеорологиялық факторларды өлшеу хаттамасы</w:t>
      </w:r>
      <w:r>
        <w:br/>
      </w:r>
      <w:r>
        <w:rPr>
          <w:rFonts w:ascii="Times New Roman"/>
          <w:b/>
          <w:i w:val="false"/>
          <w:color w:val="000000"/>
        </w:rPr>
        <w:t>
Протокол измерений метеорологических факторов</w:t>
      </w:r>
      <w:r>
        <w:br/>
      </w:r>
      <w:r>
        <w:rPr>
          <w:rFonts w:ascii="Times New Roman"/>
          <w:b/>
          <w:i w:val="false"/>
          <w:color w:val="000000"/>
        </w:rPr>
        <w:t>
№ _____</w:t>
      </w:r>
      <w:r>
        <w:br/>
      </w:r>
      <w:r>
        <w:rPr>
          <w:rFonts w:ascii="Times New Roman"/>
          <w:b/>
          <w:i w:val="false"/>
          <w:color w:val="000000"/>
        </w:rPr>
        <w:t>
(от) «__» __________ 20__ ж.(г.)</w:t>
      </w:r>
    </w:p>
    <w:bookmarkEnd w:id="425"/>
    <w:p>
      <w:pPr>
        <w:spacing w:after="0"/>
        <w:ind w:left="0"/>
        <w:jc w:val="both"/>
      </w:pPr>
      <w:r>
        <w:rPr>
          <w:rFonts w:ascii="Times New Roman"/>
          <w:b w:val="false"/>
          <w:i w:val="false"/>
          <w:color w:val="000000"/>
          <w:sz w:val="28"/>
        </w:rPr>
        <w:t>1. Нысан атауы, мекен-жайы (Наименование объекта, адрес)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Өлшеу жүргізу орны (Место проведения измерений)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(цех, бөлімше, учаске, ғимарат және басқалары (цех, участок,</w:t>
      </w:r>
      <w:r>
        <w:br/>
      </w:r>
      <w:r>
        <w:rPr>
          <w:rFonts w:ascii="Times New Roman"/>
          <w:b w:val="false"/>
          <w:i w:val="false"/>
          <w:color w:val="000000"/>
          <w:sz w:val="28"/>
        </w:rPr>
        <w:t>
                       отделение, здание и другое)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Өлшеулер мақсаты (Цель измерения) ________________________________</w:t>
      </w:r>
      <w:r>
        <w:br/>
      </w:r>
      <w:r>
        <w:rPr>
          <w:rFonts w:ascii="Times New Roman"/>
          <w:b w:val="false"/>
          <w:i w:val="false"/>
          <w:color w:val="000000"/>
          <w:sz w:val="28"/>
        </w:rPr>
        <w:t>
4. Өлшеулер тексерiлетiн нысан өкiлiнiң қатысуымен жүргiзiлдi</w:t>
      </w:r>
      <w:r>
        <w:br/>
      </w:r>
      <w:r>
        <w:rPr>
          <w:rFonts w:ascii="Times New Roman"/>
          <w:b w:val="false"/>
          <w:i w:val="false"/>
          <w:color w:val="000000"/>
          <w:sz w:val="28"/>
        </w:rPr>
        <w:t>
(Измерения проводились в присутствии представителя обследуемого</w:t>
      </w:r>
      <w:r>
        <w:br/>
      </w:r>
      <w:r>
        <w:rPr>
          <w:rFonts w:ascii="Times New Roman"/>
          <w:b w:val="false"/>
          <w:i w:val="false"/>
          <w:color w:val="000000"/>
          <w:sz w:val="28"/>
        </w:rPr>
        <w:t>
объекта) ____________________________________________________________</w:t>
      </w:r>
      <w:r>
        <w:br/>
      </w:r>
      <w:r>
        <w:rPr>
          <w:rFonts w:ascii="Times New Roman"/>
          <w:b w:val="false"/>
          <w:i w:val="false"/>
          <w:color w:val="000000"/>
          <w:sz w:val="28"/>
        </w:rPr>
        <w:t>
             лауазымы, тегі, аты, әкесiнiң аты (должность, фамилия,</w:t>
      </w:r>
      <w:r>
        <w:br/>
      </w:r>
      <w:r>
        <w:rPr>
          <w:rFonts w:ascii="Times New Roman"/>
          <w:b w:val="false"/>
          <w:i w:val="false"/>
          <w:color w:val="000000"/>
          <w:sz w:val="28"/>
        </w:rPr>
        <w:t>
                                имя, отчество)</w:t>
      </w:r>
      <w:r>
        <w:br/>
      </w:r>
      <w:r>
        <w:rPr>
          <w:rFonts w:ascii="Times New Roman"/>
          <w:b w:val="false"/>
          <w:i w:val="false"/>
          <w:color w:val="000000"/>
          <w:sz w:val="28"/>
        </w:rPr>
        <w:t>
5. Өлшеу құралы (Средство измерений)_________________________________</w:t>
      </w:r>
      <w:r>
        <w:br/>
      </w:r>
      <w:r>
        <w:rPr>
          <w:rFonts w:ascii="Times New Roman"/>
          <w:b w:val="false"/>
          <w:i w:val="false"/>
          <w:color w:val="000000"/>
          <w:sz w:val="28"/>
        </w:rPr>
        <w:t>
                                        атауы, маркасы,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нөмiрi (наименование, марка, инвентарный номер)</w:t>
      </w:r>
      <w:r>
        <w:br/>
      </w:r>
      <w:r>
        <w:rPr>
          <w:rFonts w:ascii="Times New Roman"/>
          <w:b w:val="false"/>
          <w:i w:val="false"/>
          <w:color w:val="000000"/>
          <w:sz w:val="28"/>
        </w:rPr>
        <w:t>
6. Мемлекеттiк сәйкестiгi туралы деректер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күнi және куәлiктiң, анықтаманың нөмiрi (дата и номер</w:t>
      </w:r>
      <w:r>
        <w:br/>
      </w:r>
      <w:r>
        <w:rPr>
          <w:rFonts w:ascii="Times New Roman"/>
          <w:b w:val="false"/>
          <w:i w:val="false"/>
          <w:color w:val="000000"/>
          <w:sz w:val="28"/>
        </w:rPr>
        <w:t>
                             свидетельства, справки)</w:t>
      </w:r>
      <w:r>
        <w:br/>
      </w:r>
      <w:r>
        <w:rPr>
          <w:rFonts w:ascii="Times New Roman"/>
          <w:b w:val="false"/>
          <w:i w:val="false"/>
          <w:color w:val="000000"/>
          <w:sz w:val="28"/>
        </w:rPr>
        <w:t>
7. Өлшеу жүргізгенде және қорытынды бергенде негізге алынған НҚ (НД,</w:t>
      </w:r>
      <w:r>
        <w:br/>
      </w:r>
      <w:r>
        <w:rPr>
          <w:rFonts w:ascii="Times New Roman"/>
          <w:b w:val="false"/>
          <w:i w:val="false"/>
          <w:color w:val="000000"/>
          <w:sz w:val="28"/>
        </w:rPr>
        <w:t>
в соответствии с которой проводились измерения и давалось</w:t>
      </w:r>
      <w:r>
        <w:br/>
      </w:r>
      <w:r>
        <w:rPr>
          <w:rFonts w:ascii="Times New Roman"/>
          <w:b w:val="false"/>
          <w:i w:val="false"/>
          <w:color w:val="000000"/>
          <w:sz w:val="28"/>
        </w:rPr>
        <w:t>
заключение) _________________________________________________________</w:t>
      </w:r>
      <w:r>
        <w:br/>
      </w:r>
      <w:r>
        <w:rPr>
          <w:rFonts w:ascii="Times New Roman"/>
          <w:b w:val="false"/>
          <w:i w:val="false"/>
          <w:color w:val="000000"/>
          <w:sz w:val="28"/>
        </w:rPr>
        <w:t>
                           атап көрсетiңiз (указать)</w:t>
      </w:r>
      <w:r>
        <w:br/>
      </w:r>
      <w:r>
        <w:rPr>
          <w:rFonts w:ascii="Times New Roman"/>
          <w:b w:val="false"/>
          <w:i w:val="false"/>
          <w:color w:val="000000"/>
          <w:sz w:val="28"/>
        </w:rPr>
        <w:t>
8. Үй-жайдың сипаттамасы (Характеристика помещения):</w:t>
      </w:r>
      <w:r>
        <w:br/>
      </w:r>
      <w:r>
        <w:rPr>
          <w:rFonts w:ascii="Times New Roman"/>
          <w:b w:val="false"/>
          <w:i w:val="false"/>
          <w:color w:val="000000"/>
          <w:sz w:val="28"/>
        </w:rPr>
        <w:t>
а) ауданы (площадь)___________________________м</w:t>
      </w:r>
      <w:r>
        <w:rPr>
          <w:rFonts w:ascii="Times New Roman"/>
          <w:b w:val="false"/>
          <w:i w:val="false"/>
          <w:color w:val="000000"/>
          <w:vertAlign w:val="superscript"/>
        </w:rPr>
        <w:t>2</w:t>
      </w:r>
      <w:r>
        <w:br/>
      </w:r>
      <w:r>
        <w:rPr>
          <w:rFonts w:ascii="Times New Roman"/>
          <w:b w:val="false"/>
          <w:i w:val="false"/>
          <w:color w:val="000000"/>
          <w:sz w:val="28"/>
        </w:rPr>
        <w:t>
б) көлемi (кубатура)______________________м</w:t>
      </w:r>
      <w:r>
        <w:rPr>
          <w:rFonts w:ascii="Times New Roman"/>
          <w:b w:val="false"/>
          <w:i w:val="false"/>
          <w:color w:val="000000"/>
          <w:vertAlign w:val="superscript"/>
        </w:rPr>
        <w:t>3</w:t>
      </w:r>
      <w:r>
        <w:br/>
      </w:r>
      <w:r>
        <w:rPr>
          <w:rFonts w:ascii="Times New Roman"/>
          <w:b w:val="false"/>
          <w:i w:val="false"/>
          <w:color w:val="000000"/>
          <w:sz w:val="28"/>
        </w:rPr>
        <w:t>
в) жұмыс iстейтiн адамдардың саны (Количество работающих</w:t>
      </w:r>
      <w:r>
        <w:br/>
      </w:r>
      <w:r>
        <w:rPr>
          <w:rFonts w:ascii="Times New Roman"/>
          <w:b w:val="false"/>
          <w:i w:val="false"/>
          <w:color w:val="000000"/>
          <w:sz w:val="28"/>
        </w:rPr>
        <w:t>
человек) ____________________________________________________________</w:t>
      </w:r>
      <w:r>
        <w:br/>
      </w:r>
      <w:r>
        <w:rPr>
          <w:rFonts w:ascii="Times New Roman"/>
          <w:b w:val="false"/>
          <w:i w:val="false"/>
          <w:color w:val="000000"/>
          <w:sz w:val="28"/>
        </w:rPr>
        <w:t>
г) ылғалды бөлу (влаговыделение): айтарлықтай (значительное), елеусіз</w:t>
      </w:r>
      <w:r>
        <w:br/>
      </w:r>
      <w:r>
        <w:rPr>
          <w:rFonts w:ascii="Times New Roman"/>
          <w:b w:val="false"/>
          <w:i w:val="false"/>
          <w:color w:val="000000"/>
          <w:sz w:val="28"/>
        </w:rPr>
        <w:t>
(незначительное)</w:t>
      </w:r>
      <w:r>
        <w:br/>
      </w:r>
      <w:r>
        <w:rPr>
          <w:rFonts w:ascii="Times New Roman"/>
          <w:b w:val="false"/>
          <w:i w:val="false"/>
          <w:color w:val="000000"/>
          <w:sz w:val="28"/>
        </w:rPr>
        <w:t>
д) шамадан тыс жылу (избытки явного тепла): жоқ (отсутствуют),</w:t>
      </w:r>
      <w:r>
        <w:br/>
      </w:r>
      <w:r>
        <w:rPr>
          <w:rFonts w:ascii="Times New Roman"/>
          <w:b w:val="false"/>
          <w:i w:val="false"/>
          <w:color w:val="000000"/>
          <w:sz w:val="28"/>
        </w:rPr>
        <w:t>
елеусіз (незначительное), айтарлықтай (значительные)</w:t>
      </w:r>
      <w:r>
        <w:br/>
      </w:r>
      <w:r>
        <w:rPr>
          <w:rFonts w:ascii="Times New Roman"/>
          <w:b w:val="false"/>
          <w:i w:val="false"/>
          <w:color w:val="000000"/>
          <w:sz w:val="28"/>
        </w:rPr>
        <w:t>
9. Жабдықтарының орналасуы мен өлшеу нүктелері көрсетілген үй-жай</w:t>
      </w:r>
      <w:r>
        <w:br/>
      </w:r>
      <w:r>
        <w:rPr>
          <w:rFonts w:ascii="Times New Roman"/>
          <w:b w:val="false"/>
          <w:i w:val="false"/>
          <w:color w:val="000000"/>
          <w:sz w:val="28"/>
        </w:rPr>
        <w:t>
кескіні (Эскиз помещения с указанием размещения оборудования и</w:t>
      </w:r>
      <w:r>
        <w:br/>
      </w:r>
      <w:r>
        <w:rPr>
          <w:rFonts w:ascii="Times New Roman"/>
          <w:b w:val="false"/>
          <w:i w:val="false"/>
          <w:color w:val="000000"/>
          <w:sz w:val="28"/>
        </w:rPr>
        <w:t>
нанесением точек замеров)</w:t>
      </w:r>
      <w:r>
        <w:br/>
      </w:r>
      <w:r>
        <w:rPr>
          <w:rFonts w:ascii="Times New Roman"/>
          <w:b w:val="false"/>
          <w:i w:val="false"/>
          <w:color w:val="000000"/>
          <w:sz w:val="28"/>
        </w:rPr>
        <w:t>
10. Атмосфералық ауаның метеорологиялық факторларын өлшеудің</w:t>
      </w:r>
      <w:r>
        <w:br/>
      </w:r>
      <w:r>
        <w:rPr>
          <w:rFonts w:ascii="Times New Roman"/>
          <w:b w:val="false"/>
          <w:i w:val="false"/>
          <w:color w:val="000000"/>
          <w:sz w:val="28"/>
        </w:rPr>
        <w:t xml:space="preserve">
нәтижелері </w:t>
      </w:r>
      <w:r>
        <w:br/>
      </w:r>
      <w:r>
        <w:rPr>
          <w:rFonts w:ascii="Times New Roman"/>
          <w:b w:val="false"/>
          <w:i w:val="false"/>
          <w:color w:val="000000"/>
          <w:sz w:val="28"/>
        </w:rPr>
        <w:t>
(Результаты измерений метеорологических факторов атмосферного воздуха):</w:t>
      </w:r>
      <w:r>
        <w:br/>
      </w:r>
      <w:r>
        <w:rPr>
          <w:rFonts w:ascii="Times New Roman"/>
          <w:b w:val="false"/>
          <w:i w:val="false"/>
          <w:color w:val="000000"/>
          <w:sz w:val="28"/>
        </w:rPr>
        <w:t>
а) құрғақ ауа температурасы (температура сухого воздуха) С</w:t>
      </w:r>
      <w:r>
        <w:rPr>
          <w:rFonts w:ascii="Times New Roman"/>
          <w:b w:val="false"/>
          <w:i w:val="false"/>
          <w:color w:val="000000"/>
          <w:vertAlign w:val="superscript"/>
        </w:rPr>
        <w:t xml:space="preserve">о </w:t>
      </w:r>
      <w:r>
        <w:rPr>
          <w:rFonts w:ascii="Times New Roman"/>
          <w:b w:val="false"/>
          <w:i w:val="false"/>
          <w:color w:val="000000"/>
          <w:sz w:val="28"/>
        </w:rPr>
        <w:t>________,</w:t>
      </w:r>
      <w:r>
        <w:br/>
      </w:r>
      <w:r>
        <w:rPr>
          <w:rFonts w:ascii="Times New Roman"/>
          <w:b w:val="false"/>
          <w:i w:val="false"/>
          <w:color w:val="000000"/>
          <w:sz w:val="28"/>
        </w:rPr>
        <w:t>
ылғал ауаның (влажного) С</w:t>
      </w:r>
      <w:r>
        <w:rPr>
          <w:rFonts w:ascii="Times New Roman"/>
          <w:b w:val="false"/>
          <w:i w:val="false"/>
          <w:color w:val="000000"/>
          <w:vertAlign w:val="superscript"/>
        </w:rPr>
        <w:t xml:space="preserve">о </w:t>
      </w:r>
      <w:r>
        <w:rPr>
          <w:rFonts w:ascii="Times New Roman"/>
          <w:b w:val="false"/>
          <w:i w:val="false"/>
          <w:color w:val="000000"/>
          <w:sz w:val="28"/>
        </w:rPr>
        <w:t>___________</w:t>
      </w:r>
      <w:r>
        <w:br/>
      </w:r>
      <w:r>
        <w:rPr>
          <w:rFonts w:ascii="Times New Roman"/>
          <w:b w:val="false"/>
          <w:i w:val="false"/>
          <w:color w:val="000000"/>
          <w:sz w:val="28"/>
        </w:rPr>
        <w:t>
б) салыстырмалы ылғалдылық (относительная влажность) % ______________</w:t>
      </w:r>
      <w:r>
        <w:br/>
      </w:r>
      <w:r>
        <w:rPr>
          <w:rFonts w:ascii="Times New Roman"/>
          <w:b w:val="false"/>
          <w:i w:val="false"/>
          <w:color w:val="000000"/>
          <w:sz w:val="28"/>
        </w:rPr>
        <w:t>
в) қысымы мм. сын. бағ. (давление мм. рт. ст.)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487"/>
        <w:gridCol w:w="1113"/>
        <w:gridCol w:w="1707"/>
        <w:gridCol w:w="2037"/>
        <w:gridCol w:w="1465"/>
        <w:gridCol w:w="1927"/>
        <w:gridCol w:w="1510"/>
        <w:gridCol w:w="1533"/>
      </w:tblGrid>
      <w:tr>
        <w:trPr>
          <w:trHeight w:val="885"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нүкте-</w:t>
            </w:r>
            <w:r>
              <w:br/>
            </w:r>
            <w:r>
              <w:rPr>
                <w:rFonts w:ascii="Times New Roman"/>
                <w:b w:val="false"/>
                <w:i w:val="false"/>
                <w:color w:val="000000"/>
                <w:sz w:val="20"/>
              </w:rPr>
              <w:t>
</w:t>
            </w:r>
            <w:r>
              <w:rPr>
                <w:rFonts w:ascii="Times New Roman"/>
                <w:b w:val="false"/>
                <w:i w:val="false"/>
                <w:color w:val="000000"/>
                <w:sz w:val="20"/>
              </w:rPr>
              <w:t>лердің №</w:t>
            </w:r>
            <w:r>
              <w:br/>
            </w:r>
            <w:r>
              <w:rPr>
                <w:rFonts w:ascii="Times New Roman"/>
                <w:b w:val="false"/>
                <w:i w:val="false"/>
                <w:color w:val="000000"/>
                <w:sz w:val="20"/>
              </w:rPr>
              <w:t>
</w:t>
            </w:r>
            <w:r>
              <w:rPr>
                <w:rFonts w:ascii="Times New Roman"/>
                <w:b w:val="false"/>
                <w:i w:val="false"/>
                <w:color w:val="000000"/>
                <w:sz w:val="20"/>
              </w:rPr>
              <w:t>№ точек</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эскизу</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рений</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Ауырлық</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санаты</w:t>
            </w:r>
            <w:r>
              <w:br/>
            </w:r>
            <w:r>
              <w:rPr>
                <w:rFonts w:ascii="Times New Roman"/>
                <w:b w:val="false"/>
                <w:i w:val="false"/>
                <w:color w:val="000000"/>
                <w:sz w:val="20"/>
              </w:rPr>
              <w:t>
</w:t>
            </w: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работ по</w:t>
            </w:r>
            <w:r>
              <w:br/>
            </w:r>
            <w:r>
              <w:rPr>
                <w:rFonts w:ascii="Times New Roman"/>
                <w:b w:val="false"/>
                <w:i w:val="false"/>
                <w:color w:val="000000"/>
                <w:sz w:val="20"/>
              </w:rPr>
              <w:t>
</w:t>
            </w:r>
            <w:r>
              <w:rPr>
                <w:rFonts w:ascii="Times New Roman"/>
                <w:b w:val="false"/>
                <w:i w:val="false"/>
                <w:color w:val="000000"/>
                <w:sz w:val="20"/>
              </w:rPr>
              <w:t>тяжести</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Тәулiктiң</w:t>
            </w:r>
            <w:r>
              <w:br/>
            </w:r>
            <w:r>
              <w:rPr>
                <w:rFonts w:ascii="Times New Roman"/>
                <w:b w:val="false"/>
                <w:i w:val="false"/>
                <w:color w:val="000000"/>
                <w:sz w:val="20"/>
              </w:rPr>
              <w:t>
</w:t>
            </w: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жүргiзiлген</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суток</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температурасы </w:t>
            </w:r>
            <w:r>
              <w:rPr>
                <w:rFonts w:ascii="Times New Roman"/>
                <w:b w:val="false"/>
                <w:i w:val="false"/>
                <w:color w:val="000000"/>
                <w:vertAlign w:val="superscript"/>
              </w:rPr>
              <w:t>0</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 xml:space="preserve">Температура воздуха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w:t>
            </w:r>
            <w:r>
              <w:br/>
            </w:r>
            <w:r>
              <w:rPr>
                <w:rFonts w:ascii="Times New Roman"/>
                <w:b w:val="false"/>
                <w:i w:val="false"/>
                <w:color w:val="000000"/>
                <w:sz w:val="20"/>
              </w:rPr>
              <w:t>
</w:t>
            </w:r>
            <w:r>
              <w:rPr>
                <w:rFonts w:ascii="Times New Roman"/>
                <w:b w:val="false"/>
                <w:i w:val="false"/>
                <w:color w:val="000000"/>
                <w:sz w:val="20"/>
              </w:rPr>
              <w:t>салыстырмалы</w:t>
            </w:r>
            <w:r>
              <w:br/>
            </w:r>
            <w:r>
              <w:rPr>
                <w:rFonts w:ascii="Times New Roman"/>
                <w:b w:val="false"/>
                <w:i w:val="false"/>
                <w:color w:val="000000"/>
                <w:sz w:val="20"/>
              </w:rPr>
              <w:t>
</w:t>
            </w:r>
            <w:r>
              <w:rPr>
                <w:rFonts w:ascii="Times New Roman"/>
                <w:b w:val="false"/>
                <w:i w:val="false"/>
                <w:color w:val="000000"/>
                <w:sz w:val="20"/>
              </w:rPr>
              <w:t>ылғалдылығы %</w:t>
            </w:r>
            <w:r>
              <w:br/>
            </w:r>
            <w:r>
              <w:rPr>
                <w:rFonts w:ascii="Times New Roman"/>
                <w:b w:val="false"/>
                <w:i w:val="false"/>
                <w:color w:val="000000"/>
                <w:sz w:val="20"/>
              </w:rPr>
              <w:t>
</w:t>
            </w:r>
            <w:r>
              <w:rPr>
                <w:rFonts w:ascii="Times New Roman"/>
                <w:b w:val="false"/>
                <w:i w:val="false"/>
                <w:color w:val="000000"/>
                <w:sz w:val="20"/>
              </w:rPr>
              <w:t>Относительная</w:t>
            </w:r>
            <w:r>
              <w:br/>
            </w:r>
            <w:r>
              <w:rPr>
                <w:rFonts w:ascii="Times New Roman"/>
                <w:b w:val="false"/>
                <w:i w:val="false"/>
                <w:color w:val="000000"/>
                <w:sz w:val="20"/>
              </w:rPr>
              <w:t>
</w:t>
            </w:r>
            <w:r>
              <w:rPr>
                <w:rFonts w:ascii="Times New Roman"/>
                <w:b w:val="false"/>
                <w:i w:val="false"/>
                <w:color w:val="000000"/>
                <w:sz w:val="20"/>
              </w:rPr>
              <w:t>влажность воздуха</w:t>
            </w:r>
            <w:r>
              <w:br/>
            </w:r>
            <w:r>
              <w:rPr>
                <w:rFonts w:ascii="Times New Roman"/>
                <w:b w:val="false"/>
                <w:i w:val="false"/>
                <w:color w:val="000000"/>
                <w:sz w:val="20"/>
              </w:rPr>
              <w:t>
</w:t>
            </w:r>
            <w:r>
              <w:rPr>
                <w:rFonts w:ascii="Times New Roman"/>
                <w:b w:val="false"/>
                <w:i w:val="false"/>
                <w:color w:val="000000"/>
                <w:sz w:val="20"/>
              </w:rPr>
              <w:t>в %</w:t>
            </w:r>
          </w:p>
        </w:tc>
      </w:tr>
      <w:tr>
        <w:trPr>
          <w:trHeight w:val="22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измеренная</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оңтайлы/</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оптимальная/</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по нормам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измеренная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оңтайлы/</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оптимальная/</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нормам</w:t>
            </w:r>
          </w:p>
        </w:tc>
      </w:tr>
      <w:tr>
        <w:trPr>
          <w:trHeight w:val="24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2176"/>
        <w:gridCol w:w="2414"/>
        <w:gridCol w:w="1943"/>
        <w:gridCol w:w="1943"/>
        <w:gridCol w:w="1943"/>
        <w:gridCol w:w="1749"/>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қозғалу</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Скорость движения</w:t>
            </w:r>
            <w:r>
              <w:br/>
            </w:r>
            <w:r>
              <w:rPr>
                <w:rFonts w:ascii="Times New Roman"/>
                <w:b w:val="false"/>
                <w:i w:val="false"/>
                <w:color w:val="000000"/>
                <w:sz w:val="20"/>
              </w:rPr>
              <w:t>
</w:t>
            </w:r>
            <w:r>
              <w:rPr>
                <w:rFonts w:ascii="Times New Roman"/>
                <w:b w:val="false"/>
                <w:i w:val="false"/>
                <w:color w:val="000000"/>
                <w:sz w:val="20"/>
              </w:rPr>
              <w:t>воздуха не более м/с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шығару</w:t>
            </w:r>
            <w:r>
              <w:br/>
            </w:r>
            <w:r>
              <w:rPr>
                <w:rFonts w:ascii="Times New Roman"/>
                <w:b w:val="false"/>
                <w:i w:val="false"/>
                <w:color w:val="000000"/>
                <w:sz w:val="20"/>
              </w:rPr>
              <w:t>
</w:t>
            </w:r>
            <w:r>
              <w:rPr>
                <w:rFonts w:ascii="Times New Roman"/>
                <w:b w:val="false"/>
                <w:i w:val="false"/>
                <w:color w:val="000000"/>
                <w:sz w:val="20"/>
              </w:rPr>
              <w:t>Тепловое излучение</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2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Измеренная</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оңтайлы/</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оптимальная/</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по нормам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шығару</w:t>
            </w:r>
            <w:r>
              <w:br/>
            </w:r>
            <w:r>
              <w:rPr>
                <w:rFonts w:ascii="Times New Roman"/>
                <w:b w:val="false"/>
                <w:i w:val="false"/>
                <w:color w:val="000000"/>
                <w:sz w:val="20"/>
              </w:rPr>
              <w:t>
</w:t>
            </w:r>
            <w:r>
              <w:rPr>
                <w:rFonts w:ascii="Times New Roman"/>
                <w:b w:val="false"/>
                <w:i w:val="false"/>
                <w:color w:val="000000"/>
                <w:sz w:val="20"/>
              </w:rPr>
              <w:t>көзінің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излучения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w:t>
            </w:r>
            <w:r>
              <w:br/>
            </w:r>
            <w:r>
              <w:rPr>
                <w:rFonts w:ascii="Times New Roman"/>
                <w:b w:val="false"/>
                <w:i w:val="false"/>
                <w:color w:val="000000"/>
                <w:sz w:val="20"/>
              </w:rPr>
              <w:t>
</w:t>
            </w:r>
            <w:r>
              <w:rPr>
                <w:rFonts w:ascii="Times New Roman"/>
                <w:b w:val="false"/>
                <w:i w:val="false"/>
                <w:color w:val="000000"/>
                <w:sz w:val="20"/>
              </w:rPr>
              <w:t>көзінен ара</w:t>
            </w:r>
            <w:r>
              <w:br/>
            </w:r>
            <w:r>
              <w:rPr>
                <w:rFonts w:ascii="Times New Roman"/>
                <w:b w:val="false"/>
                <w:i w:val="false"/>
                <w:color w:val="000000"/>
                <w:sz w:val="20"/>
              </w:rPr>
              <w:t>
</w:t>
            </w:r>
            <w:r>
              <w:rPr>
                <w:rFonts w:ascii="Times New Roman"/>
                <w:b w:val="false"/>
                <w:i w:val="false"/>
                <w:color w:val="000000"/>
                <w:sz w:val="20"/>
              </w:rPr>
              <w:t>қашықтық,</w:t>
            </w:r>
            <w:r>
              <w:br/>
            </w:r>
            <w:r>
              <w:rPr>
                <w:rFonts w:ascii="Times New Roman"/>
                <w:b w:val="false"/>
                <w:i w:val="false"/>
                <w:color w:val="000000"/>
                <w:sz w:val="20"/>
              </w:rPr>
              <w:t>
</w:t>
            </w:r>
            <w:r>
              <w:rPr>
                <w:rFonts w:ascii="Times New Roman"/>
                <w:b w:val="false"/>
                <w:i w:val="false"/>
                <w:color w:val="000000"/>
                <w:sz w:val="20"/>
              </w:rPr>
              <w:t>сантиметр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Расстояние</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в см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Актинометр</w:t>
            </w:r>
            <w:r>
              <w:br/>
            </w:r>
            <w:r>
              <w:rPr>
                <w:rFonts w:ascii="Times New Roman"/>
                <w:b w:val="false"/>
                <w:i w:val="false"/>
                <w:color w:val="000000"/>
                <w:sz w:val="20"/>
              </w:rPr>
              <w:t>
</w:t>
            </w:r>
            <w:r>
              <w:rPr>
                <w:rFonts w:ascii="Times New Roman"/>
                <w:b w:val="false"/>
                <w:i w:val="false"/>
                <w:color w:val="000000"/>
                <w:sz w:val="20"/>
              </w:rPr>
              <w:t>көрсеткіші</w:t>
            </w:r>
            <w:r>
              <w:br/>
            </w:r>
            <w:r>
              <w:rPr>
                <w:rFonts w:ascii="Times New Roman"/>
                <w:b w:val="false"/>
                <w:i w:val="false"/>
                <w:color w:val="000000"/>
                <w:sz w:val="20"/>
              </w:rPr>
              <w:t>
</w:t>
            </w:r>
            <w:r>
              <w:rPr>
                <w:rFonts w:ascii="Times New Roman"/>
                <w:b w:val="false"/>
                <w:i w:val="false"/>
                <w:color w:val="000000"/>
                <w:sz w:val="20"/>
              </w:rPr>
              <w:t>Вт/м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Показание</w:t>
            </w:r>
            <w:r>
              <w:br/>
            </w:r>
            <w:r>
              <w:rPr>
                <w:rFonts w:ascii="Times New Roman"/>
                <w:b w:val="false"/>
                <w:i w:val="false"/>
                <w:color w:val="000000"/>
                <w:sz w:val="20"/>
              </w:rPr>
              <w:t>
</w:t>
            </w:r>
            <w:r>
              <w:rPr>
                <w:rFonts w:ascii="Times New Roman"/>
                <w:b w:val="false"/>
                <w:i w:val="false"/>
                <w:color w:val="000000"/>
                <w:sz w:val="20"/>
              </w:rPr>
              <w:t>актинометра</w:t>
            </w:r>
            <w:r>
              <w:br/>
            </w:r>
            <w:r>
              <w:rPr>
                <w:rFonts w:ascii="Times New Roman"/>
                <w:b w:val="false"/>
                <w:i w:val="false"/>
                <w:color w:val="000000"/>
                <w:sz w:val="20"/>
              </w:rPr>
              <w:t>
</w:t>
            </w:r>
            <w:r>
              <w:rPr>
                <w:rFonts w:ascii="Times New Roman"/>
                <w:b w:val="false"/>
                <w:i w:val="false"/>
                <w:color w:val="000000"/>
                <w:sz w:val="20"/>
              </w:rPr>
              <w:t>Вт/ м</w:t>
            </w:r>
            <w:r>
              <w:rPr>
                <w:rFonts w:ascii="Times New Roman"/>
                <w:b w:val="false"/>
                <w:i w:val="false"/>
                <w:color w:val="000000"/>
                <w:vertAlign w:val="superscript"/>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кВт/м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Допустимое</w:t>
            </w:r>
            <w:r>
              <w:br/>
            </w:r>
            <w:r>
              <w:rPr>
                <w:rFonts w:ascii="Times New Roman"/>
                <w:b w:val="false"/>
                <w:i w:val="false"/>
                <w:color w:val="000000"/>
                <w:sz w:val="20"/>
              </w:rPr>
              <w:t>
</w:t>
            </w:r>
            <w:r>
              <w:rPr>
                <w:rFonts w:ascii="Times New Roman"/>
                <w:b w:val="false"/>
                <w:i w:val="false"/>
                <w:color w:val="000000"/>
                <w:sz w:val="20"/>
              </w:rPr>
              <w:t>по нормам</w:t>
            </w:r>
            <w:r>
              <w:br/>
            </w:r>
            <w:r>
              <w:rPr>
                <w:rFonts w:ascii="Times New Roman"/>
                <w:b w:val="false"/>
                <w:i w:val="false"/>
                <w:color w:val="000000"/>
                <w:sz w:val="20"/>
              </w:rPr>
              <w:t>
</w:t>
            </w:r>
            <w:r>
              <w:rPr>
                <w:rFonts w:ascii="Times New Roman"/>
                <w:b w:val="false"/>
                <w:i w:val="false"/>
                <w:color w:val="000000"/>
                <w:sz w:val="20"/>
              </w:rPr>
              <w:t>кВт/м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Үлгілерді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r>
        <w:br/>
      </w:r>
      <w:r>
        <w:rPr>
          <w:rFonts w:ascii="Times New Roman"/>
          <w:b w:val="false"/>
          <w:i w:val="false"/>
          <w:color w:val="000000"/>
          <w:sz w:val="28"/>
        </w:rPr>
        <w:t>
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149 қосымша                </w:t>
      </w:r>
    </w:p>
    <w:bookmarkStart w:name="z513" w:id="426"/>
    <w:p>
      <w:pPr>
        <w:spacing w:after="0"/>
        <w:ind w:left="0"/>
        <w:jc w:val="both"/>
      </w:pPr>
      <w:r>
        <w:rPr>
          <w:rFonts w:ascii="Times New Roman"/>
          <w:b w:val="false"/>
          <w:i w:val="false"/>
          <w:color w:val="000000"/>
          <w:sz w:val="28"/>
        </w:rPr>
        <w:t xml:space="preserve">
Приложение 149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26"/>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8"/>
        <w:gridCol w:w="1890"/>
        <w:gridCol w:w="62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ҚҰЖЖ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148/е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148/у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514" w:id="427"/>
    <w:p>
      <w:pPr>
        <w:spacing w:after="0"/>
        <w:ind w:left="0"/>
        <w:jc w:val="left"/>
      </w:pPr>
      <w:r>
        <w:rPr>
          <w:rFonts w:ascii="Times New Roman"/>
          <w:b/>
          <w:i w:val="false"/>
          <w:color w:val="000000"/>
        </w:rPr>
        <w:t xml:space="preserve"> Қоршаған орта нысандарындағы радиобелсенділікті зерттеудің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радиоактивности объектов окружающей среды</w:t>
      </w:r>
      <w:r>
        <w:br/>
      </w:r>
      <w:r>
        <w:rPr>
          <w:rFonts w:ascii="Times New Roman"/>
          <w:b/>
          <w:i w:val="false"/>
          <w:color w:val="000000"/>
        </w:rPr>
        <w:t>
№ _____</w:t>
      </w:r>
      <w:r>
        <w:br/>
      </w:r>
      <w:r>
        <w:rPr>
          <w:rFonts w:ascii="Times New Roman"/>
          <w:b/>
          <w:i w:val="false"/>
          <w:color w:val="000000"/>
        </w:rPr>
        <w:t>
(от) «__» __________ 20__ ж.(г.)</w:t>
      </w:r>
    </w:p>
    <w:bookmarkEnd w:id="427"/>
    <w:p>
      <w:pPr>
        <w:spacing w:after="0"/>
        <w:ind w:left="0"/>
        <w:jc w:val="both"/>
      </w:pPr>
      <w:r>
        <w:rPr>
          <w:rFonts w:ascii="Times New Roman"/>
          <w:b w:val="false"/>
          <w:i w:val="false"/>
          <w:color w:val="000000"/>
          <w:sz w:val="28"/>
        </w:rPr>
        <w:t>Нысанның атауы, мекен-жайы (Наименование объекта, адрес)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Үлгілердің алыну уақыты (Время отбора образца) ______________________</w:t>
      </w:r>
      <w:r>
        <w:br/>
      </w:r>
      <w:r>
        <w:rPr>
          <w:rFonts w:ascii="Times New Roman"/>
          <w:b w:val="false"/>
          <w:i w:val="false"/>
          <w:color w:val="000000"/>
          <w:sz w:val="28"/>
        </w:rPr>
        <w:t>
Зерттеу әдісі (Метод исследования) __________________________________</w:t>
      </w:r>
      <w:r>
        <w:br/>
      </w:r>
      <w:r>
        <w:rPr>
          <w:rFonts w:ascii="Times New Roman"/>
          <w:b w:val="false"/>
          <w:i w:val="false"/>
          <w:color w:val="000000"/>
          <w:sz w:val="28"/>
        </w:rPr>
        <w:t>
Зерттеу жүргізілген құрал (Исследования проводились прибором) _______</w:t>
      </w:r>
      <w:r>
        <w:br/>
      </w:r>
      <w:r>
        <w:rPr>
          <w:rFonts w:ascii="Times New Roman"/>
          <w:b w:val="false"/>
          <w:i w:val="false"/>
          <w:color w:val="000000"/>
          <w:sz w:val="28"/>
        </w:rPr>
        <w:t>
___________________________________________ № _______________________</w:t>
      </w:r>
      <w:r>
        <w:br/>
      </w:r>
      <w:r>
        <w:rPr>
          <w:rFonts w:ascii="Times New Roman"/>
          <w:b w:val="false"/>
          <w:i w:val="false"/>
          <w:color w:val="000000"/>
          <w:sz w:val="28"/>
        </w:rPr>
        <w:t>
Сәйкестігі туралы куәлік (Свидетельство о поверке) № ________________</w:t>
      </w:r>
      <w:r>
        <w:br/>
      </w:r>
      <w:r>
        <w:rPr>
          <w:rFonts w:ascii="Times New Roman"/>
          <w:b w:val="false"/>
          <w:i w:val="false"/>
          <w:color w:val="000000"/>
          <w:sz w:val="28"/>
        </w:rPr>
        <w:t>
(от) «__» ____________ күні 20__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2150"/>
        <w:gridCol w:w="1387"/>
        <w:gridCol w:w="1584"/>
        <w:gridCol w:w="1453"/>
        <w:gridCol w:w="1192"/>
        <w:gridCol w:w="1453"/>
        <w:gridCol w:w="3134"/>
      </w:tblGrid>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образца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Сыбағалы белсенділігі Бк/кг</w:t>
            </w:r>
            <w:r>
              <w:br/>
            </w:r>
            <w:r>
              <w:rPr>
                <w:rFonts w:ascii="Times New Roman"/>
                <w:b w:val="false"/>
                <w:i w:val="false"/>
                <w:color w:val="000000"/>
                <w:sz w:val="20"/>
              </w:rPr>
              <w:t>
</w:t>
            </w:r>
            <w:r>
              <w:rPr>
                <w:rFonts w:ascii="Times New Roman"/>
                <w:b w:val="false"/>
                <w:i w:val="false"/>
                <w:color w:val="000000"/>
                <w:sz w:val="20"/>
              </w:rPr>
              <w:t>Удельная активность Бк/кг</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Cs-137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Th-232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Ra-226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меншікті</w:t>
            </w:r>
            <w:r>
              <w:br/>
            </w:r>
            <w:r>
              <w:rPr>
                <w:rFonts w:ascii="Times New Roman"/>
                <w:b w:val="false"/>
                <w:i w:val="false"/>
                <w:color w:val="000000"/>
                <w:sz w:val="20"/>
              </w:rPr>
              <w:t>
</w:t>
            </w:r>
            <w:r>
              <w:rPr>
                <w:rFonts w:ascii="Times New Roman"/>
                <w:b w:val="false"/>
                <w:i w:val="false"/>
                <w:color w:val="000000"/>
                <w:sz w:val="20"/>
              </w:rPr>
              <w:t>активтігі</w:t>
            </w:r>
            <w:r>
              <w:br/>
            </w:r>
            <w:r>
              <w:rPr>
                <w:rFonts w:ascii="Times New Roman"/>
                <w:b w:val="false"/>
                <w:i w:val="false"/>
                <w:color w:val="000000"/>
                <w:sz w:val="20"/>
              </w:rPr>
              <w:t>
</w:t>
            </w:r>
            <w:r>
              <w:rPr>
                <w:rFonts w:ascii="Times New Roman"/>
                <w:b w:val="false"/>
                <w:i w:val="false"/>
                <w:color w:val="000000"/>
                <w:sz w:val="20"/>
              </w:rPr>
              <w:t>килограммға</w:t>
            </w:r>
            <w:r>
              <w:br/>
            </w:r>
            <w:r>
              <w:rPr>
                <w:rFonts w:ascii="Times New Roman"/>
                <w:b w:val="false"/>
                <w:i w:val="false"/>
                <w:color w:val="000000"/>
                <w:sz w:val="20"/>
              </w:rPr>
              <w:t>
</w:t>
            </w:r>
            <w:r>
              <w:rPr>
                <w:rFonts w:ascii="Times New Roman"/>
                <w:b w:val="false"/>
                <w:i w:val="false"/>
                <w:color w:val="000000"/>
                <w:sz w:val="20"/>
              </w:rPr>
              <w:t>Беккерель</w:t>
            </w:r>
            <w:r>
              <w:br/>
            </w:r>
            <w:r>
              <w:rPr>
                <w:rFonts w:ascii="Times New Roman"/>
                <w:b w:val="false"/>
                <w:i w:val="false"/>
                <w:color w:val="000000"/>
                <w:sz w:val="20"/>
              </w:rPr>
              <w:t>
</w:t>
            </w:r>
            <w:r>
              <w:rPr>
                <w:rFonts w:ascii="Times New Roman"/>
                <w:b w:val="false"/>
                <w:i w:val="false"/>
                <w:color w:val="000000"/>
                <w:sz w:val="20"/>
              </w:rPr>
              <w:t>Эффективная</w:t>
            </w:r>
            <w:r>
              <w:br/>
            </w:r>
            <w:r>
              <w:rPr>
                <w:rFonts w:ascii="Times New Roman"/>
                <w:b w:val="false"/>
                <w:i w:val="false"/>
                <w:color w:val="000000"/>
                <w:sz w:val="20"/>
              </w:rPr>
              <w:t>
</w:t>
            </w:r>
            <w:r>
              <w:rPr>
                <w:rFonts w:ascii="Times New Roman"/>
                <w:b w:val="false"/>
                <w:i w:val="false"/>
                <w:color w:val="000000"/>
                <w:sz w:val="20"/>
              </w:rPr>
              <w:t>удельная</w:t>
            </w:r>
            <w:r>
              <w:br/>
            </w:r>
            <w:r>
              <w:rPr>
                <w:rFonts w:ascii="Times New Roman"/>
                <w:b w:val="false"/>
                <w:i w:val="false"/>
                <w:color w:val="000000"/>
                <w:sz w:val="20"/>
              </w:rPr>
              <w:t>
</w:t>
            </w:r>
            <w:r>
              <w:rPr>
                <w:rFonts w:ascii="Times New Roman"/>
                <w:b w:val="false"/>
                <w:i w:val="false"/>
                <w:color w:val="000000"/>
                <w:sz w:val="20"/>
              </w:rPr>
              <w:t>активность Бк/кг</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Қатты минералды отынға арналған; ең аз салыстырмалы белсенділік</w:t>
      </w:r>
      <w:r>
        <w:br/>
      </w:r>
      <w:r>
        <w:rPr>
          <w:rFonts w:ascii="Times New Roman"/>
          <w:b w:val="false"/>
          <w:i w:val="false"/>
          <w:color w:val="000000"/>
          <w:sz w:val="28"/>
        </w:rPr>
        <w:t>
мағынасындағы радионуклидтер сомасының салыстырмалы белсенділіктері</w:t>
      </w:r>
      <w:r>
        <w:br/>
      </w:r>
      <w:r>
        <w:rPr>
          <w:rFonts w:ascii="Times New Roman"/>
          <w:b w:val="false"/>
          <w:i w:val="false"/>
          <w:color w:val="000000"/>
          <w:sz w:val="28"/>
        </w:rPr>
        <w:t>
С</w:t>
      </w:r>
      <w:r>
        <w:rPr>
          <w:rFonts w:ascii="Times New Roman"/>
          <w:b w:val="false"/>
          <w:i w:val="false"/>
          <w:color w:val="000000"/>
          <w:vertAlign w:val="superscript"/>
        </w:rPr>
        <w:t>көмір</w:t>
      </w:r>
      <w:r>
        <w:rPr>
          <w:rFonts w:ascii="Times New Roman"/>
          <w:b w:val="false"/>
          <w:i w:val="false"/>
          <w:color w:val="000000"/>
          <w:sz w:val="28"/>
        </w:rPr>
        <w:t xml:space="preserve"> (Для топлива твердого минерального: Сумма отношений удельной</w:t>
      </w:r>
      <w:r>
        <w:br/>
      </w:r>
      <w:r>
        <w:rPr>
          <w:rFonts w:ascii="Times New Roman"/>
          <w:b w:val="false"/>
          <w:i w:val="false"/>
          <w:color w:val="000000"/>
          <w:sz w:val="28"/>
        </w:rPr>
        <w:t>
активности радионуклидов к МЗУА, С</w:t>
      </w:r>
      <w:r>
        <w:rPr>
          <w:rFonts w:ascii="Times New Roman"/>
          <w:b w:val="false"/>
          <w:i w:val="false"/>
          <w:color w:val="000000"/>
          <w:vertAlign w:val="superscript"/>
        </w:rPr>
        <w:t>уголь</w:t>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Үлгілердің (нің) НҚ-ға сәйкестiгiне зерттеулер жүргiзiлдi</w:t>
      </w:r>
      <w:r>
        <w:br/>
      </w:r>
      <w:r>
        <w:rPr>
          <w:rFonts w:ascii="Times New Roman"/>
          <w:b w:val="false"/>
          <w:i w:val="false"/>
          <w:color w:val="000000"/>
          <w:sz w:val="28"/>
        </w:rPr>
        <w:t>
(Исследование образца проводились на соответствие НД)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 экземплярах</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басшысы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150 қосымша                </w:t>
      </w:r>
    </w:p>
    <w:bookmarkStart w:name="z515" w:id="428"/>
    <w:p>
      <w:pPr>
        <w:spacing w:after="0"/>
        <w:ind w:left="0"/>
        <w:jc w:val="both"/>
      </w:pPr>
      <w:r>
        <w:rPr>
          <w:rFonts w:ascii="Times New Roman"/>
          <w:b w:val="false"/>
          <w:i w:val="false"/>
          <w:color w:val="000000"/>
          <w:sz w:val="28"/>
        </w:rPr>
        <w:t xml:space="preserve">
Приложение 150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28"/>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8"/>
        <w:gridCol w:w="2096"/>
        <w:gridCol w:w="60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коды</w:t>
            </w:r>
          </w:p>
          <w:p>
            <w:pPr>
              <w:spacing w:after="20"/>
              <w:ind w:left="20"/>
              <w:jc w:val="both"/>
            </w:pPr>
            <w:r>
              <w:rPr>
                <w:rFonts w:ascii="Times New Roman"/>
                <w:b w:val="false"/>
                <w:i w:val="false"/>
                <w:color w:val="000000"/>
                <w:sz w:val="20"/>
              </w:rPr>
              <w:t>Код формы по ОКУД _______________</w:t>
            </w:r>
          </w:p>
          <w:p>
            <w:pPr>
              <w:spacing w:after="20"/>
              <w:ind w:left="20"/>
              <w:jc w:val="both"/>
            </w:pPr>
            <w:r>
              <w:rPr>
                <w:rFonts w:ascii="Times New Roman"/>
                <w:b w:val="false"/>
                <w:i w:val="false"/>
                <w:color w:val="000000"/>
                <w:sz w:val="20"/>
              </w:rPr>
              <w:t>ҚҰЖЖ бойынша ұйым коды</w:t>
            </w:r>
          </w:p>
          <w:p>
            <w:pPr>
              <w:spacing w:after="20"/>
              <w:ind w:left="20"/>
              <w:jc w:val="both"/>
            </w:pPr>
            <w:r>
              <w:rPr>
                <w:rFonts w:ascii="Times New Roman"/>
                <w:b w:val="false"/>
                <w:i w:val="false"/>
                <w:color w:val="000000"/>
                <w:sz w:val="20"/>
              </w:rPr>
              <w:t>Код организации по ОКПО ___________</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149/е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w:t>
            </w:r>
            <w:r>
              <w:br/>
            </w:r>
            <w:r>
              <w:rPr>
                <w:rFonts w:ascii="Times New Roman"/>
                <w:b w:val="false"/>
                <w:i w:val="false"/>
                <w:color w:val="000000"/>
                <w:sz w:val="20"/>
              </w:rPr>
              <w:t>
</w:t>
            </w:r>
            <w:r>
              <w:rPr>
                <w:rFonts w:ascii="Times New Roman"/>
                <w:b w:val="false"/>
                <w:i w:val="false"/>
                <w:color w:val="000000"/>
                <w:sz w:val="20"/>
              </w:rPr>
              <w:t>№ 149/у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516" w:id="429"/>
    <w:p>
      <w:pPr>
        <w:spacing w:after="0"/>
        <w:ind w:left="0"/>
        <w:jc w:val="left"/>
      </w:pPr>
      <w:r>
        <w:rPr>
          <w:rFonts w:ascii="Times New Roman"/>
          <w:b/>
          <w:i w:val="false"/>
          <w:color w:val="000000"/>
        </w:rPr>
        <w:t xml:space="preserve"> Рентген кабинетіндегі рентген сәулеленуін дозиметрлік өлшеулер</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дозиметрических измерений рентгеновского излучения в</w:t>
      </w:r>
      <w:r>
        <w:br/>
      </w:r>
      <w:r>
        <w:rPr>
          <w:rFonts w:ascii="Times New Roman"/>
          <w:b/>
          <w:i w:val="false"/>
          <w:color w:val="000000"/>
        </w:rPr>
        <w:t>
рентгеновском кабинете</w:t>
      </w:r>
      <w:r>
        <w:br/>
      </w:r>
      <w:r>
        <w:rPr>
          <w:rFonts w:ascii="Times New Roman"/>
          <w:b/>
          <w:i w:val="false"/>
          <w:color w:val="000000"/>
        </w:rPr>
        <w:t>
№ _____</w:t>
      </w:r>
      <w:r>
        <w:br/>
      </w:r>
      <w:r>
        <w:rPr>
          <w:rFonts w:ascii="Times New Roman"/>
          <w:b/>
          <w:i w:val="false"/>
          <w:color w:val="000000"/>
        </w:rPr>
        <w:t>
(от) «__» __________ 20__ ж.(г.)</w:t>
      </w:r>
    </w:p>
    <w:bookmarkEnd w:id="429"/>
    <w:p>
      <w:pPr>
        <w:spacing w:after="0"/>
        <w:ind w:left="0"/>
        <w:jc w:val="both"/>
      </w:pPr>
      <w:r>
        <w:rPr>
          <w:rFonts w:ascii="Times New Roman"/>
          <w:b w:val="false"/>
          <w:i w:val="false"/>
          <w:color w:val="000000"/>
          <w:sz w:val="28"/>
        </w:rPr>
        <w:t>Нысанның, ұйымның, бөлімнің атауы (Наименование учреждения) _________</w:t>
      </w:r>
      <w:r>
        <w:br/>
      </w:r>
      <w:r>
        <w:rPr>
          <w:rFonts w:ascii="Times New Roman"/>
          <w:b w:val="false"/>
          <w:i w:val="false"/>
          <w:color w:val="000000"/>
          <w:sz w:val="28"/>
        </w:rPr>
        <w:t>
Мекен жайы (Адрес) _______ Корпусы (корпус) _____ Қабат (этаж) ______</w:t>
      </w:r>
      <w:r>
        <w:br/>
      </w:r>
      <w:r>
        <w:rPr>
          <w:rFonts w:ascii="Times New Roman"/>
          <w:b w:val="false"/>
          <w:i w:val="false"/>
          <w:color w:val="000000"/>
          <w:sz w:val="28"/>
        </w:rPr>
        <w:t>
Бөлме (комната) ___________ Бөлме атауы (Назначение кабинета) _______</w:t>
      </w:r>
      <w:r>
        <w:br/>
      </w:r>
      <w:r>
        <w:rPr>
          <w:rFonts w:ascii="Times New Roman"/>
          <w:b w:val="false"/>
          <w:i w:val="false"/>
          <w:color w:val="000000"/>
          <w:sz w:val="28"/>
        </w:rPr>
        <w:t>
телефоны (телефон) ________________</w:t>
      </w:r>
      <w:r>
        <w:br/>
      </w:r>
      <w:r>
        <w:rPr>
          <w:rFonts w:ascii="Times New Roman"/>
          <w:b w:val="false"/>
          <w:i w:val="false"/>
          <w:color w:val="000000"/>
          <w:sz w:val="28"/>
        </w:rPr>
        <w:t>
Өлшеу құралы (Аппарат) ______________________________________________</w:t>
      </w:r>
      <w:r>
        <w:br/>
      </w:r>
      <w:r>
        <w:rPr>
          <w:rFonts w:ascii="Times New Roman"/>
          <w:b w:val="false"/>
          <w:i w:val="false"/>
          <w:color w:val="000000"/>
          <w:sz w:val="28"/>
        </w:rPr>
        <w:t>
Техникалық құжат (Технический паспорт) № ____________________________</w:t>
      </w:r>
      <w:r>
        <w:br/>
      </w:r>
      <w:r>
        <w:rPr>
          <w:rFonts w:ascii="Times New Roman"/>
          <w:b w:val="false"/>
          <w:i w:val="false"/>
          <w:color w:val="000000"/>
          <w:sz w:val="28"/>
        </w:rPr>
        <w:t>
Жарамдылық мерзімі (срок действия до) _______________________________</w:t>
      </w:r>
      <w:r>
        <w:br/>
      </w:r>
      <w:r>
        <w:rPr>
          <w:rFonts w:ascii="Times New Roman"/>
          <w:b w:val="false"/>
          <w:i w:val="false"/>
          <w:color w:val="000000"/>
          <w:sz w:val="28"/>
        </w:rPr>
        <w:t>
Анодное напряжение ______________ кВ Общий фильтр ___________________</w:t>
      </w:r>
      <w:r>
        <w:br/>
      </w:r>
      <w:r>
        <w:rPr>
          <w:rFonts w:ascii="Times New Roman"/>
          <w:b w:val="false"/>
          <w:i w:val="false"/>
          <w:color w:val="000000"/>
          <w:sz w:val="28"/>
        </w:rPr>
        <w:t>
Қосымша сүзгі (Дополнительный фильтр) _____________ мм Al (Cu)</w:t>
      </w:r>
      <w:r>
        <w:br/>
      </w:r>
      <w:r>
        <w:rPr>
          <w:rFonts w:ascii="Times New Roman"/>
          <w:b w:val="false"/>
          <w:i w:val="false"/>
          <w:color w:val="000000"/>
          <w:sz w:val="28"/>
        </w:rPr>
        <w:t>
Измерения проводились с тканеэквивалентным фантомом:</w:t>
      </w:r>
      <w:r>
        <w:br/>
      </w:r>
      <w:r>
        <w:rPr>
          <w:rFonts w:ascii="Times New Roman"/>
          <w:b w:val="false"/>
          <w:i w:val="false"/>
          <w:color w:val="000000"/>
          <w:sz w:val="28"/>
        </w:rPr>
        <w:t>
Дозиметр түрі (дозиметром типа) ____ № ______, сәйкестігі туралы</w:t>
      </w:r>
      <w:r>
        <w:br/>
      </w:r>
      <w:r>
        <w:rPr>
          <w:rFonts w:ascii="Times New Roman"/>
          <w:b w:val="false"/>
          <w:i w:val="false"/>
          <w:color w:val="000000"/>
          <w:sz w:val="28"/>
        </w:rPr>
        <w:t>
куәлік (сертификат о поверке)</w:t>
      </w:r>
      <w:r>
        <w:br/>
      </w:r>
      <w:r>
        <w:rPr>
          <w:rFonts w:ascii="Times New Roman"/>
          <w:b w:val="false"/>
          <w:i w:val="false"/>
          <w:color w:val="000000"/>
          <w:sz w:val="28"/>
        </w:rPr>
        <w:t>
№ ____________ от _____________</w:t>
      </w:r>
    </w:p>
    <w:p>
      <w:pPr>
        <w:spacing w:after="0"/>
        <w:ind w:left="0"/>
        <w:jc w:val="both"/>
      </w:pPr>
      <w:r>
        <w:rPr>
          <w:rFonts w:ascii="Times New Roman"/>
          <w:b w:val="false"/>
          <w:i w:val="false"/>
          <w:color w:val="000000"/>
          <w:sz w:val="28"/>
        </w:rPr>
        <w:t>Бөлім сызбасы (Чертеж кабинета)         Кабинетпен жапсарлас</w:t>
      </w:r>
      <w:r>
        <w:br/>
      </w:r>
      <w:r>
        <w:rPr>
          <w:rFonts w:ascii="Times New Roman"/>
          <w:b w:val="false"/>
          <w:i w:val="false"/>
          <w:color w:val="000000"/>
          <w:sz w:val="28"/>
        </w:rPr>
        <w:t>
Жабықтың орналасуы                      үй-жайлар (Смежные</w:t>
      </w:r>
      <w:r>
        <w:br/>
      </w:r>
      <w:r>
        <w:rPr>
          <w:rFonts w:ascii="Times New Roman"/>
          <w:b w:val="false"/>
          <w:i w:val="false"/>
          <w:color w:val="000000"/>
          <w:sz w:val="28"/>
        </w:rPr>
        <w:t>
(размещение оборудования)               с кабинетом помещения)</w:t>
      </w:r>
    </w:p>
    <w:tbl>
      <w:tblPr>
        <w:tblW w:w="0" w:type="auto"/>
        <w:tblCellSpacing w:w="0" w:type="auto"/>
        <w:tblBorders>
          <w:top w:val="none"/>
          <w:left w:val="none"/>
          <w:bottom w:val="none"/>
          <w:right w:val="none"/>
          <w:insideH w:val="none"/>
          <w:insideV w:val="none"/>
        </w:tblBorders>
      </w:tblPr>
      <w:tblGrid>
        <w:gridCol w:w="3647"/>
        <w:gridCol w:w="3696"/>
        <w:gridCol w:w="6117"/>
      </w:tblGrid>
      <w:tr>
        <w:trPr>
          <w:trHeight w:val="255" w:hRule="atLeast"/>
        </w:trPr>
        <w:tc>
          <w:tcPr>
            <w:tcW w:w="364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354"/>
              <w:gridCol w:w="354"/>
              <w:gridCol w:w="354"/>
              <w:gridCol w:w="354"/>
              <w:gridCol w:w="354"/>
              <w:gridCol w:w="354"/>
              <w:gridCol w:w="354"/>
              <w:gridCol w:w="354"/>
              <w:gridCol w:w="360"/>
            </w:tblGrid>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3"/>
            </w:tblGrid>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Кабинеттің үстінде (Над кабинетом)</w:t>
                  </w:r>
                </w:p>
              </w:tc>
            </w:tr>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Кабинеттің астында (Под кабинетом)</w:t>
                  </w:r>
                </w:p>
              </w:tc>
            </w:tr>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қабырғасының артында (За стеной А)</w:t>
                  </w:r>
                </w:p>
              </w:tc>
            </w:tr>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қабырғасының артында (За стеной Б)</w:t>
                  </w:r>
                </w:p>
              </w:tc>
            </w:tr>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қабырғасының артында (За стеной В)</w:t>
                  </w:r>
                </w:p>
              </w:tc>
            </w:tr>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қабырғасының артында (За стеной Г)</w:t>
                  </w:r>
                </w:p>
              </w:tc>
            </w:tr>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қабырғасының артында (За стеной Д)</w:t>
                  </w:r>
                </w:p>
              </w:tc>
            </w:tr>
          </w:tbl>
          <w:p/>
        </w:tc>
      </w:tr>
    </w:tbl>
    <w:p>
      <w:pPr>
        <w:spacing w:after="0"/>
        <w:ind w:left="0"/>
        <w:jc w:val="both"/>
      </w:pPr>
      <w:r>
        <w:rPr>
          <w:rFonts w:ascii="Times New Roman"/>
          <w:b w:val="false"/>
          <w:i w:val="false"/>
          <w:color w:val="000000"/>
          <w:sz w:val="28"/>
        </w:rPr>
        <w:t>ӨЛШЕМ КӨРСЕТКІШТЕРІ (РЕЗУЛЬТАТЫ ИЗМЕРЕНИЙ) (Жұмыс істеу барысында</w:t>
      </w:r>
      <w:r>
        <w:br/>
      </w:r>
      <w:r>
        <w:rPr>
          <w:rFonts w:ascii="Times New Roman"/>
          <w:b w:val="false"/>
          <w:i w:val="false"/>
          <w:color w:val="000000"/>
          <w:sz w:val="28"/>
        </w:rPr>
        <w:t>
(при рабочей нагрузке) ___________ мА·мин/нед.)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813"/>
        <w:gridCol w:w="1073"/>
        <w:gridCol w:w="1293"/>
        <w:gridCol w:w="3"/>
        <w:gridCol w:w="673"/>
        <w:gridCol w:w="973"/>
        <w:gridCol w:w="1153"/>
        <w:gridCol w:w="1113"/>
        <w:gridCol w:w="773"/>
        <w:gridCol w:w="1134"/>
        <w:gridCol w:w="1386"/>
        <w:gridCol w:w="7"/>
        <w:gridCol w:w="653"/>
      </w:tblGrid>
      <w:tr>
        <w:trPr>
          <w:trHeight w:val="69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точ.</w:t>
            </w:r>
            <w:r>
              <w:br/>
            </w:r>
            <w:r>
              <w:rPr>
                <w:rFonts w:ascii="Times New Roman"/>
                <w:b w:val="false"/>
                <w:i w:val="false"/>
                <w:color w:val="000000"/>
                <w:sz w:val="20"/>
              </w:rPr>
              <w:t>
</w:t>
            </w:r>
            <w:r>
              <w:rPr>
                <w:rFonts w:ascii="Times New Roman"/>
                <w:b w:val="false"/>
                <w:i w:val="false"/>
                <w:color w:val="000000"/>
                <w:sz w:val="20"/>
              </w:rPr>
              <w:t>изм.</w:t>
            </w:r>
            <w:r>
              <w:br/>
            </w:r>
            <w:r>
              <w:rPr>
                <w:rFonts w:ascii="Times New Roman"/>
                <w:b w:val="false"/>
                <w:i w:val="false"/>
                <w:color w:val="000000"/>
                <w:sz w:val="20"/>
              </w:rPr>
              <w:t>
</w:t>
            </w:r>
            <w:r>
              <w:rPr>
                <w:rFonts w:ascii="Times New Roman"/>
                <w:b w:val="false"/>
                <w:i w:val="false"/>
                <w:color w:val="000000"/>
                <w:sz w:val="20"/>
              </w:rPr>
              <w:t>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жүргізілген</w:t>
            </w:r>
            <w:r>
              <w:br/>
            </w:r>
            <w:r>
              <w:rPr>
                <w:rFonts w:ascii="Times New Roman"/>
                <w:b w:val="false"/>
                <w:i w:val="false"/>
                <w:color w:val="000000"/>
                <w:sz w:val="20"/>
              </w:rPr>
              <w:t>
</w:t>
            </w:r>
            <w:r>
              <w:rPr>
                <w:rFonts w:ascii="Times New Roman"/>
                <w:b w:val="false"/>
                <w:i w:val="false"/>
                <w:color w:val="000000"/>
                <w:sz w:val="20"/>
              </w:rPr>
              <w:t>орын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места измерения)</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w:t>
            </w:r>
            <w:r>
              <w:br/>
            </w:r>
            <w:r>
              <w:rPr>
                <w:rFonts w:ascii="Times New Roman"/>
                <w:b w:val="false"/>
                <w:i w:val="false"/>
                <w:color w:val="000000"/>
                <w:sz w:val="20"/>
              </w:rPr>
              <w:t>
</w:t>
            </w:r>
            <w:r>
              <w:rPr>
                <w:rFonts w:ascii="Times New Roman"/>
                <w:b w:val="false"/>
                <w:i w:val="false"/>
                <w:color w:val="000000"/>
                <w:sz w:val="20"/>
              </w:rPr>
              <w:t>бағыты</w:t>
            </w:r>
            <w:r>
              <w:br/>
            </w:r>
            <w:r>
              <w:rPr>
                <w:rFonts w:ascii="Times New Roman"/>
                <w:b w:val="false"/>
                <w:i w:val="false"/>
                <w:color w:val="000000"/>
                <w:sz w:val="20"/>
              </w:rPr>
              <w:t>
</w:t>
            </w:r>
            <w:r>
              <w:rPr>
                <w:rFonts w:ascii="Times New Roman"/>
                <w:b w:val="false"/>
                <w:i w:val="false"/>
                <w:color w:val="000000"/>
                <w:sz w:val="20"/>
              </w:rPr>
              <w:t>(Нап-</w:t>
            </w:r>
            <w:r>
              <w:br/>
            </w:r>
            <w:r>
              <w:rPr>
                <w:rFonts w:ascii="Times New Roman"/>
                <w:b w:val="false"/>
                <w:i w:val="false"/>
                <w:color w:val="000000"/>
                <w:sz w:val="20"/>
              </w:rPr>
              <w:t>
</w:t>
            </w:r>
            <w:r>
              <w:rPr>
                <w:rFonts w:ascii="Times New Roman"/>
                <w:b w:val="false"/>
                <w:i w:val="false"/>
                <w:color w:val="000000"/>
                <w:sz w:val="20"/>
              </w:rPr>
              <w:t>равле-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излу-</w:t>
            </w:r>
            <w:r>
              <w:br/>
            </w:r>
            <w:r>
              <w:rPr>
                <w:rFonts w:ascii="Times New Roman"/>
                <w:b w:val="false"/>
                <w:i w:val="false"/>
                <w:color w:val="000000"/>
                <w:sz w:val="20"/>
              </w:rPr>
              <w:t>
</w:t>
            </w:r>
            <w:r>
              <w:rPr>
                <w:rFonts w:ascii="Times New Roman"/>
                <w:b w:val="false"/>
                <w:i w:val="false"/>
                <w:color w:val="000000"/>
                <w:sz w:val="20"/>
              </w:rPr>
              <w:t>чения)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 изм,</w:t>
            </w:r>
            <w:r>
              <w:br/>
            </w:r>
            <w:r>
              <w:rPr>
                <w:rFonts w:ascii="Times New Roman"/>
                <w:b w:val="false"/>
                <w:i w:val="false"/>
                <w:color w:val="000000"/>
                <w:sz w:val="20"/>
              </w:rPr>
              <w:t>
</w:t>
            </w:r>
            <w:r>
              <w:rPr>
                <w:rFonts w:ascii="Times New Roman"/>
                <w:b w:val="false"/>
                <w:i w:val="false"/>
                <w:color w:val="000000"/>
                <w:sz w:val="20"/>
              </w:rPr>
              <w:t>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 тығыздығы</w:t>
            </w:r>
            <w:r>
              <w:br/>
            </w:r>
            <w:r>
              <w:rPr>
                <w:rFonts w:ascii="Times New Roman"/>
                <w:b w:val="false"/>
                <w:i w:val="false"/>
                <w:color w:val="000000"/>
                <w:sz w:val="20"/>
              </w:rPr>
              <w:t>
</w:t>
            </w:r>
            <w:r>
              <w:rPr>
                <w:rFonts w:ascii="Times New Roman"/>
                <w:b w:val="false"/>
                <w:i w:val="false"/>
                <w:color w:val="000000"/>
                <w:sz w:val="20"/>
              </w:rPr>
              <w:t>(Мощность дозы)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ДМД,</w:t>
            </w:r>
            <w:r>
              <w:br/>
            </w:r>
            <w:r>
              <w:rPr>
                <w:rFonts w:ascii="Times New Roman"/>
                <w:b w:val="false"/>
                <w:i w:val="false"/>
                <w:color w:val="000000"/>
                <w:sz w:val="20"/>
              </w:rPr>
              <w:t>
</w:t>
            </w:r>
            <w:r>
              <w:rPr>
                <w:rFonts w:ascii="Times New Roman"/>
                <w:b w:val="false"/>
                <w:i w:val="false"/>
                <w:color w:val="000000"/>
                <w:sz w:val="20"/>
              </w:rPr>
              <w:t>мкЗв/ч</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меча-</w:t>
            </w:r>
            <w:r>
              <w:br/>
            </w:r>
            <w:r>
              <w:rPr>
                <w:rFonts w:ascii="Times New Roman"/>
                <w:b w:val="false"/>
                <w:i w:val="false"/>
                <w:color w:val="000000"/>
                <w:sz w:val="20"/>
              </w:rPr>
              <w:t>
</w:t>
            </w:r>
            <w:r>
              <w:rPr>
                <w:rFonts w:ascii="Times New Roman"/>
                <w:b w:val="false"/>
                <w:i w:val="false"/>
                <w:color w:val="000000"/>
                <w:sz w:val="20"/>
              </w:rPr>
              <w:t>ние</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 изм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D изм,</w:t>
            </w:r>
            <w:r>
              <w:br/>
            </w:r>
            <w:r>
              <w:rPr>
                <w:rFonts w:ascii="Times New Roman"/>
                <w:b w:val="false"/>
                <w:i w:val="false"/>
                <w:color w:val="000000"/>
                <w:sz w:val="20"/>
              </w:rPr>
              <w:t>
</w:t>
            </w:r>
            <w:r>
              <w:rPr>
                <w:rFonts w:ascii="Times New Roman"/>
                <w:b w:val="false"/>
                <w:i w:val="false"/>
                <w:color w:val="000000"/>
                <w:sz w:val="20"/>
              </w:rPr>
              <w:t>мкГр/ч</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D прив,</w:t>
            </w:r>
            <w:r>
              <w:br/>
            </w:r>
            <w:r>
              <w:rPr>
                <w:rFonts w:ascii="Times New Roman"/>
                <w:b w:val="false"/>
                <w:i w:val="false"/>
                <w:color w:val="000000"/>
                <w:sz w:val="20"/>
              </w:rPr>
              <w:t>
</w:t>
            </w:r>
            <w:r>
              <w:rPr>
                <w:rFonts w:ascii="Times New Roman"/>
                <w:b w:val="false"/>
                <w:i w:val="false"/>
                <w:color w:val="000000"/>
                <w:sz w:val="20"/>
              </w:rPr>
              <w:t>мкГр/ч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мкЗв/ч</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Рентген кабинетпен жапсарлас үй-жайлар (Помещения, смежные с процедурной</w:t>
            </w:r>
            <w:r>
              <w:br/>
            </w:r>
            <w:r>
              <w:rPr>
                <w:rFonts w:ascii="Times New Roman"/>
                <w:b w:val="false"/>
                <w:i w:val="false"/>
                <w:color w:val="000000"/>
                <w:sz w:val="20"/>
              </w:rPr>
              <w:t>
</w:t>
            </w:r>
            <w:r>
              <w:rPr>
                <w:rFonts w:ascii="Times New Roman"/>
                <w:b w:val="false"/>
                <w:i w:val="false"/>
                <w:color w:val="000000"/>
                <w:sz w:val="20"/>
              </w:rPr>
              <w:t>рентгеновского кабинета)</w:t>
            </w:r>
          </w:p>
        </w:tc>
      </w:tr>
      <w:tr>
        <w:trPr>
          <w:trHeight w:val="27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Фон</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Кабинеттің үстінде</w:t>
            </w:r>
            <w:r>
              <w:br/>
            </w:r>
            <w:r>
              <w:rPr>
                <w:rFonts w:ascii="Times New Roman"/>
                <w:b w:val="false"/>
                <w:i w:val="false"/>
                <w:color w:val="000000"/>
                <w:sz w:val="20"/>
              </w:rPr>
              <w:t>
</w:t>
            </w:r>
            <w:r>
              <w:rPr>
                <w:rFonts w:ascii="Times New Roman"/>
                <w:b w:val="false"/>
                <w:i w:val="false"/>
                <w:color w:val="000000"/>
                <w:sz w:val="20"/>
              </w:rPr>
              <w:t>(Над кабинетом)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Кабинеттің астында</w:t>
            </w:r>
            <w:r>
              <w:br/>
            </w:r>
            <w:r>
              <w:rPr>
                <w:rFonts w:ascii="Times New Roman"/>
                <w:b w:val="false"/>
                <w:i w:val="false"/>
                <w:color w:val="000000"/>
                <w:sz w:val="20"/>
              </w:rPr>
              <w:t>
</w:t>
            </w:r>
            <w:r>
              <w:rPr>
                <w:rFonts w:ascii="Times New Roman"/>
                <w:b w:val="false"/>
                <w:i w:val="false"/>
                <w:color w:val="000000"/>
                <w:sz w:val="20"/>
              </w:rPr>
              <w:t>(Под кабинетом)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қабырғасының</w:t>
            </w:r>
            <w:r>
              <w:br/>
            </w:r>
            <w:r>
              <w:rPr>
                <w:rFonts w:ascii="Times New Roman"/>
                <w:b w:val="false"/>
                <w:i w:val="false"/>
                <w:color w:val="000000"/>
                <w:sz w:val="20"/>
              </w:rPr>
              <w:t>
</w:t>
            </w:r>
            <w:r>
              <w:rPr>
                <w:rFonts w:ascii="Times New Roman"/>
                <w:b w:val="false"/>
                <w:i w:val="false"/>
                <w:color w:val="000000"/>
                <w:sz w:val="20"/>
              </w:rPr>
              <w:t>артында</w:t>
            </w:r>
            <w:r>
              <w:br/>
            </w:r>
            <w:r>
              <w:rPr>
                <w:rFonts w:ascii="Times New Roman"/>
                <w:b w:val="false"/>
                <w:i w:val="false"/>
                <w:color w:val="000000"/>
                <w:sz w:val="20"/>
              </w:rPr>
              <w:t>
</w:t>
            </w:r>
            <w:r>
              <w:rPr>
                <w:rFonts w:ascii="Times New Roman"/>
                <w:b w:val="false"/>
                <w:i w:val="false"/>
                <w:color w:val="000000"/>
                <w:sz w:val="20"/>
              </w:rPr>
              <w:t>За стеной 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Кереге</w:t>
            </w:r>
            <w:r>
              <w:br/>
            </w:r>
            <w:r>
              <w:rPr>
                <w:rFonts w:ascii="Times New Roman"/>
                <w:b w:val="false"/>
                <w:i w:val="false"/>
                <w:color w:val="000000"/>
                <w:sz w:val="20"/>
              </w:rPr>
              <w:t>
</w:t>
            </w:r>
            <w:r>
              <w:rPr>
                <w:rFonts w:ascii="Times New Roman"/>
                <w:b w:val="false"/>
                <w:i w:val="false"/>
                <w:color w:val="000000"/>
                <w:sz w:val="20"/>
              </w:rPr>
              <w:t>Стена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w:t>
            </w:r>
            <w:r>
              <w:br/>
            </w:r>
            <w:r>
              <w:rPr>
                <w:rFonts w:ascii="Times New Roman"/>
                <w:b w:val="false"/>
                <w:i w:val="false"/>
                <w:color w:val="000000"/>
                <w:sz w:val="20"/>
              </w:rPr>
              <w:t>
</w:t>
            </w:r>
            <w:r>
              <w:rPr>
                <w:rFonts w:ascii="Times New Roman"/>
                <w:b w:val="false"/>
                <w:i w:val="false"/>
                <w:color w:val="000000"/>
                <w:sz w:val="20"/>
              </w:rPr>
              <w:t>Окно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w:t>
            </w:r>
            <w:r>
              <w:br/>
            </w:r>
            <w:r>
              <w:rPr>
                <w:rFonts w:ascii="Times New Roman"/>
                <w:b w:val="false"/>
                <w:i w:val="false"/>
                <w:color w:val="000000"/>
                <w:sz w:val="20"/>
              </w:rPr>
              <w:t>
</w:t>
            </w:r>
            <w:r>
              <w:rPr>
                <w:rFonts w:ascii="Times New Roman"/>
                <w:b w:val="false"/>
                <w:i w:val="false"/>
                <w:color w:val="000000"/>
                <w:sz w:val="20"/>
              </w:rPr>
              <w:t>Дверь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қабырғасының</w:t>
            </w:r>
            <w:r>
              <w:br/>
            </w:r>
            <w:r>
              <w:rPr>
                <w:rFonts w:ascii="Times New Roman"/>
                <w:b w:val="false"/>
                <w:i w:val="false"/>
                <w:color w:val="000000"/>
                <w:sz w:val="20"/>
              </w:rPr>
              <w:t>
</w:t>
            </w:r>
            <w:r>
              <w:rPr>
                <w:rFonts w:ascii="Times New Roman"/>
                <w:b w:val="false"/>
                <w:i w:val="false"/>
                <w:color w:val="000000"/>
                <w:sz w:val="20"/>
              </w:rPr>
              <w:t>артында</w:t>
            </w:r>
            <w:r>
              <w:br/>
            </w:r>
            <w:r>
              <w:rPr>
                <w:rFonts w:ascii="Times New Roman"/>
                <w:b w:val="false"/>
                <w:i w:val="false"/>
                <w:color w:val="000000"/>
                <w:sz w:val="20"/>
              </w:rPr>
              <w:t>
</w:t>
            </w:r>
            <w:r>
              <w:rPr>
                <w:rFonts w:ascii="Times New Roman"/>
                <w:b w:val="false"/>
                <w:i w:val="false"/>
                <w:color w:val="000000"/>
                <w:sz w:val="20"/>
              </w:rPr>
              <w:t>За стеной Б</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Кереге</w:t>
            </w:r>
            <w:r>
              <w:br/>
            </w:r>
            <w:r>
              <w:rPr>
                <w:rFonts w:ascii="Times New Roman"/>
                <w:b w:val="false"/>
                <w:i w:val="false"/>
                <w:color w:val="000000"/>
                <w:sz w:val="20"/>
              </w:rPr>
              <w:t>
</w:t>
            </w:r>
            <w:r>
              <w:rPr>
                <w:rFonts w:ascii="Times New Roman"/>
                <w:b w:val="false"/>
                <w:i w:val="false"/>
                <w:color w:val="000000"/>
                <w:sz w:val="20"/>
              </w:rPr>
              <w:t>Стена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w:t>
            </w:r>
            <w:r>
              <w:br/>
            </w:r>
            <w:r>
              <w:rPr>
                <w:rFonts w:ascii="Times New Roman"/>
                <w:b w:val="false"/>
                <w:i w:val="false"/>
                <w:color w:val="000000"/>
                <w:sz w:val="20"/>
              </w:rPr>
              <w:t>
</w:t>
            </w:r>
            <w:r>
              <w:rPr>
                <w:rFonts w:ascii="Times New Roman"/>
                <w:b w:val="false"/>
                <w:i w:val="false"/>
                <w:color w:val="000000"/>
                <w:sz w:val="20"/>
              </w:rPr>
              <w:t>Окно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w:t>
            </w:r>
            <w:r>
              <w:br/>
            </w:r>
            <w:r>
              <w:rPr>
                <w:rFonts w:ascii="Times New Roman"/>
                <w:b w:val="false"/>
                <w:i w:val="false"/>
                <w:color w:val="000000"/>
                <w:sz w:val="20"/>
              </w:rPr>
              <w:t>
</w:t>
            </w:r>
            <w:r>
              <w:rPr>
                <w:rFonts w:ascii="Times New Roman"/>
                <w:b w:val="false"/>
                <w:i w:val="false"/>
                <w:color w:val="000000"/>
                <w:sz w:val="20"/>
              </w:rPr>
              <w:t>Дверь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қабырғасының</w:t>
            </w:r>
            <w:r>
              <w:br/>
            </w:r>
            <w:r>
              <w:rPr>
                <w:rFonts w:ascii="Times New Roman"/>
                <w:b w:val="false"/>
                <w:i w:val="false"/>
                <w:color w:val="000000"/>
                <w:sz w:val="20"/>
              </w:rPr>
              <w:t>
</w:t>
            </w:r>
            <w:r>
              <w:rPr>
                <w:rFonts w:ascii="Times New Roman"/>
                <w:b w:val="false"/>
                <w:i w:val="false"/>
                <w:color w:val="000000"/>
                <w:sz w:val="20"/>
              </w:rPr>
              <w:t>артында</w:t>
            </w:r>
            <w:r>
              <w:br/>
            </w:r>
            <w:r>
              <w:rPr>
                <w:rFonts w:ascii="Times New Roman"/>
                <w:b w:val="false"/>
                <w:i w:val="false"/>
                <w:color w:val="000000"/>
                <w:sz w:val="20"/>
              </w:rPr>
              <w:t>
</w:t>
            </w:r>
            <w:r>
              <w:rPr>
                <w:rFonts w:ascii="Times New Roman"/>
                <w:b w:val="false"/>
                <w:i w:val="false"/>
                <w:color w:val="000000"/>
                <w:sz w:val="20"/>
              </w:rPr>
              <w:t>За стеной 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Кереге</w:t>
            </w:r>
            <w:r>
              <w:br/>
            </w:r>
            <w:r>
              <w:rPr>
                <w:rFonts w:ascii="Times New Roman"/>
                <w:b w:val="false"/>
                <w:i w:val="false"/>
                <w:color w:val="000000"/>
                <w:sz w:val="20"/>
              </w:rPr>
              <w:t>
</w:t>
            </w:r>
            <w:r>
              <w:rPr>
                <w:rFonts w:ascii="Times New Roman"/>
                <w:b w:val="false"/>
                <w:i w:val="false"/>
                <w:color w:val="000000"/>
                <w:sz w:val="20"/>
              </w:rPr>
              <w:t>Стена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w:t>
            </w:r>
            <w:r>
              <w:br/>
            </w:r>
            <w:r>
              <w:rPr>
                <w:rFonts w:ascii="Times New Roman"/>
                <w:b w:val="false"/>
                <w:i w:val="false"/>
                <w:color w:val="000000"/>
                <w:sz w:val="20"/>
              </w:rPr>
              <w:t>
</w:t>
            </w:r>
            <w:r>
              <w:rPr>
                <w:rFonts w:ascii="Times New Roman"/>
                <w:b w:val="false"/>
                <w:i w:val="false"/>
                <w:color w:val="000000"/>
                <w:sz w:val="20"/>
              </w:rPr>
              <w:t>Окно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w:t>
            </w:r>
            <w:r>
              <w:br/>
            </w:r>
            <w:r>
              <w:rPr>
                <w:rFonts w:ascii="Times New Roman"/>
                <w:b w:val="false"/>
                <w:i w:val="false"/>
                <w:color w:val="000000"/>
                <w:sz w:val="20"/>
              </w:rPr>
              <w:t>
</w:t>
            </w:r>
            <w:r>
              <w:rPr>
                <w:rFonts w:ascii="Times New Roman"/>
                <w:b w:val="false"/>
                <w:i w:val="false"/>
                <w:color w:val="000000"/>
                <w:sz w:val="20"/>
              </w:rPr>
              <w:t>Дверь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қабырғасының</w:t>
            </w:r>
            <w:r>
              <w:br/>
            </w:r>
            <w:r>
              <w:rPr>
                <w:rFonts w:ascii="Times New Roman"/>
                <w:b w:val="false"/>
                <w:i w:val="false"/>
                <w:color w:val="000000"/>
                <w:sz w:val="20"/>
              </w:rPr>
              <w:t>
</w:t>
            </w:r>
            <w:r>
              <w:rPr>
                <w:rFonts w:ascii="Times New Roman"/>
                <w:b w:val="false"/>
                <w:i w:val="false"/>
                <w:color w:val="000000"/>
                <w:sz w:val="20"/>
              </w:rPr>
              <w:t>артында</w:t>
            </w:r>
            <w:r>
              <w:br/>
            </w:r>
            <w:r>
              <w:rPr>
                <w:rFonts w:ascii="Times New Roman"/>
                <w:b w:val="false"/>
                <w:i w:val="false"/>
                <w:color w:val="000000"/>
                <w:sz w:val="20"/>
              </w:rPr>
              <w:t>
</w:t>
            </w:r>
            <w:r>
              <w:rPr>
                <w:rFonts w:ascii="Times New Roman"/>
                <w:b w:val="false"/>
                <w:i w:val="false"/>
                <w:color w:val="000000"/>
                <w:sz w:val="20"/>
              </w:rPr>
              <w:t>За стеной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Кереге</w:t>
            </w:r>
            <w:r>
              <w:br/>
            </w:r>
            <w:r>
              <w:rPr>
                <w:rFonts w:ascii="Times New Roman"/>
                <w:b w:val="false"/>
                <w:i w:val="false"/>
                <w:color w:val="000000"/>
                <w:sz w:val="20"/>
              </w:rPr>
              <w:t>
</w:t>
            </w:r>
            <w:r>
              <w:rPr>
                <w:rFonts w:ascii="Times New Roman"/>
                <w:b w:val="false"/>
                <w:i w:val="false"/>
                <w:color w:val="000000"/>
                <w:sz w:val="20"/>
              </w:rPr>
              <w:t>Стена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w:t>
            </w:r>
            <w:r>
              <w:br/>
            </w:r>
            <w:r>
              <w:rPr>
                <w:rFonts w:ascii="Times New Roman"/>
                <w:b w:val="false"/>
                <w:i w:val="false"/>
                <w:color w:val="000000"/>
                <w:sz w:val="20"/>
              </w:rPr>
              <w:t>
</w:t>
            </w:r>
            <w:r>
              <w:rPr>
                <w:rFonts w:ascii="Times New Roman"/>
                <w:b w:val="false"/>
                <w:i w:val="false"/>
                <w:color w:val="000000"/>
                <w:sz w:val="20"/>
              </w:rPr>
              <w:t>Окно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w:t>
            </w:r>
            <w:r>
              <w:br/>
            </w:r>
            <w:r>
              <w:rPr>
                <w:rFonts w:ascii="Times New Roman"/>
                <w:b w:val="false"/>
                <w:i w:val="false"/>
                <w:color w:val="000000"/>
                <w:sz w:val="20"/>
              </w:rPr>
              <w:t>
</w:t>
            </w:r>
            <w:r>
              <w:rPr>
                <w:rFonts w:ascii="Times New Roman"/>
                <w:b w:val="false"/>
                <w:i w:val="false"/>
                <w:color w:val="000000"/>
                <w:sz w:val="20"/>
              </w:rPr>
              <w:t>Дверь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қабырғасының</w:t>
            </w:r>
            <w:r>
              <w:br/>
            </w:r>
            <w:r>
              <w:rPr>
                <w:rFonts w:ascii="Times New Roman"/>
                <w:b w:val="false"/>
                <w:i w:val="false"/>
                <w:color w:val="000000"/>
                <w:sz w:val="20"/>
              </w:rPr>
              <w:t>
</w:t>
            </w:r>
            <w:r>
              <w:rPr>
                <w:rFonts w:ascii="Times New Roman"/>
                <w:b w:val="false"/>
                <w:i w:val="false"/>
                <w:color w:val="000000"/>
                <w:sz w:val="20"/>
              </w:rPr>
              <w:t>артында</w:t>
            </w:r>
            <w:r>
              <w:br/>
            </w:r>
            <w:r>
              <w:rPr>
                <w:rFonts w:ascii="Times New Roman"/>
                <w:b w:val="false"/>
                <w:i w:val="false"/>
                <w:color w:val="000000"/>
                <w:sz w:val="20"/>
              </w:rPr>
              <w:t>
</w:t>
            </w:r>
            <w:r>
              <w:rPr>
                <w:rFonts w:ascii="Times New Roman"/>
                <w:b w:val="false"/>
                <w:i w:val="false"/>
                <w:color w:val="000000"/>
                <w:sz w:val="20"/>
              </w:rPr>
              <w:t>За стеной 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Кереге</w:t>
            </w:r>
            <w:r>
              <w:br/>
            </w:r>
            <w:r>
              <w:rPr>
                <w:rFonts w:ascii="Times New Roman"/>
                <w:b w:val="false"/>
                <w:i w:val="false"/>
                <w:color w:val="000000"/>
                <w:sz w:val="20"/>
              </w:rPr>
              <w:t>
</w:t>
            </w:r>
            <w:r>
              <w:rPr>
                <w:rFonts w:ascii="Times New Roman"/>
                <w:b w:val="false"/>
                <w:i w:val="false"/>
                <w:color w:val="000000"/>
                <w:sz w:val="20"/>
              </w:rPr>
              <w:t>Стена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w:t>
            </w:r>
            <w:r>
              <w:br/>
            </w:r>
            <w:r>
              <w:rPr>
                <w:rFonts w:ascii="Times New Roman"/>
                <w:b w:val="false"/>
                <w:i w:val="false"/>
                <w:color w:val="000000"/>
                <w:sz w:val="20"/>
              </w:rPr>
              <w:t>
</w:t>
            </w:r>
            <w:r>
              <w:rPr>
                <w:rFonts w:ascii="Times New Roman"/>
                <w:b w:val="false"/>
                <w:i w:val="false"/>
                <w:color w:val="000000"/>
                <w:sz w:val="20"/>
              </w:rPr>
              <w:t>Окно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w:t>
            </w:r>
            <w:r>
              <w:br/>
            </w:r>
            <w:r>
              <w:rPr>
                <w:rFonts w:ascii="Times New Roman"/>
                <w:b w:val="false"/>
                <w:i w:val="false"/>
                <w:color w:val="000000"/>
                <w:sz w:val="20"/>
              </w:rPr>
              <w:t>
</w:t>
            </w:r>
            <w:r>
              <w:rPr>
                <w:rFonts w:ascii="Times New Roman"/>
                <w:b w:val="false"/>
                <w:i w:val="false"/>
                <w:color w:val="000000"/>
                <w:sz w:val="20"/>
              </w:rPr>
              <w:t>Дверь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Рентген апппаратты басқару пультіндегі рентген зертханашы жұмыс орны (Рабочее место</w:t>
            </w:r>
            <w:r>
              <w:br/>
            </w:r>
            <w:r>
              <w:rPr>
                <w:rFonts w:ascii="Times New Roman"/>
                <w:b w:val="false"/>
                <w:i w:val="false"/>
                <w:color w:val="000000"/>
                <w:sz w:val="20"/>
              </w:rPr>
              <w:t>
</w:t>
            </w:r>
            <w:r>
              <w:rPr>
                <w:rFonts w:ascii="Times New Roman"/>
                <w:b w:val="false"/>
                <w:i w:val="false"/>
                <w:color w:val="000000"/>
                <w:sz w:val="20"/>
              </w:rPr>
              <w:t>рентгенолаборанта у пульта управления рентгеновским аппаратом)</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w:t>
            </w:r>
            <w:r>
              <w:br/>
            </w:r>
            <w:r>
              <w:rPr>
                <w:rFonts w:ascii="Times New Roman"/>
                <w:b w:val="false"/>
                <w:i w:val="false"/>
                <w:color w:val="000000"/>
                <w:sz w:val="20"/>
              </w:rPr>
              <w:t>
</w:t>
            </w:r>
            <w:r>
              <w:rPr>
                <w:rFonts w:ascii="Times New Roman"/>
                <w:b w:val="false"/>
                <w:i w:val="false"/>
                <w:color w:val="000000"/>
                <w:sz w:val="20"/>
              </w:rPr>
              <w:t>(Грудь)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бездері</w:t>
            </w:r>
            <w:r>
              <w:br/>
            </w:r>
            <w:r>
              <w:rPr>
                <w:rFonts w:ascii="Times New Roman"/>
                <w:b w:val="false"/>
                <w:i w:val="false"/>
                <w:color w:val="000000"/>
                <w:sz w:val="20"/>
              </w:rPr>
              <w:t>
</w:t>
            </w:r>
            <w:r>
              <w:rPr>
                <w:rFonts w:ascii="Times New Roman"/>
                <w:b w:val="false"/>
                <w:i w:val="false"/>
                <w:color w:val="000000"/>
                <w:sz w:val="20"/>
              </w:rPr>
              <w:t>(Гонады)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                        •</w:t>
            </w:r>
            <w:r>
              <w:br/>
            </w:r>
            <w:r>
              <w:rPr>
                <w:rFonts w:ascii="Times New Roman"/>
                <w:b w:val="false"/>
                <w:i w:val="false"/>
                <w:color w:val="000000"/>
                <w:sz w:val="20"/>
              </w:rPr>
              <w:t>
</w:t>
            </w:r>
            <w:r>
              <w:rPr>
                <w:rFonts w:ascii="Times New Roman"/>
                <w:b w:val="false"/>
                <w:i w:val="false"/>
                <w:color w:val="000000"/>
                <w:sz w:val="20"/>
              </w:rPr>
              <w:t>Есептелінген көрсеткіштер Е (Рассчитанные значения Е)</w:t>
            </w:r>
          </w:p>
        </w:tc>
      </w:tr>
      <w:tr>
        <w:trPr>
          <w:trHeight w:val="24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Рентген бөлімесі процедурасы (Процедурная рентгеновского кабинета)</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Врач рентгенологтың жұмыс орыны (Рабочее место врача-рентгенолога)</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(Ноги)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(Голова)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(Вертик)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r>
              <w:br/>
            </w:r>
            <w:r>
              <w:rPr>
                <w:rFonts w:ascii="Times New Roman"/>
                <w:b w:val="false"/>
                <w:i w:val="false"/>
                <w:color w:val="000000"/>
                <w:sz w:val="20"/>
              </w:rPr>
              <w:t>
</w:t>
            </w:r>
            <w:r>
              <w:rPr>
                <w:rFonts w:ascii="Times New Roman"/>
                <w:b w:val="false"/>
                <w:i w:val="false"/>
                <w:color w:val="000000"/>
                <w:sz w:val="20"/>
              </w:rPr>
              <w:t>(Гориз)</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(Грудь)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(Вертик)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r>
              <w:br/>
            </w:r>
            <w:r>
              <w:rPr>
                <w:rFonts w:ascii="Times New Roman"/>
                <w:b w:val="false"/>
                <w:i w:val="false"/>
                <w:color w:val="000000"/>
                <w:sz w:val="20"/>
              </w:rPr>
              <w:t>
</w:t>
            </w:r>
            <w:r>
              <w:rPr>
                <w:rFonts w:ascii="Times New Roman"/>
                <w:b w:val="false"/>
                <w:i w:val="false"/>
                <w:color w:val="000000"/>
                <w:sz w:val="20"/>
              </w:rPr>
              <w:t>(Гориз)</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бездері</w:t>
            </w:r>
            <w:r>
              <w:br/>
            </w:r>
            <w:r>
              <w:rPr>
                <w:rFonts w:ascii="Times New Roman"/>
                <w:b w:val="false"/>
                <w:i w:val="false"/>
                <w:color w:val="000000"/>
                <w:sz w:val="20"/>
              </w:rPr>
              <w:t>
</w:t>
            </w:r>
            <w:r>
              <w:rPr>
                <w:rFonts w:ascii="Times New Roman"/>
                <w:b w:val="false"/>
                <w:i w:val="false"/>
                <w:color w:val="000000"/>
                <w:sz w:val="20"/>
              </w:rPr>
              <w:t>(Гонады)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(Вертик)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r>
              <w:br/>
            </w:r>
            <w:r>
              <w:rPr>
                <w:rFonts w:ascii="Times New Roman"/>
                <w:b w:val="false"/>
                <w:i w:val="false"/>
                <w:color w:val="000000"/>
                <w:sz w:val="20"/>
              </w:rPr>
              <w:t>
</w:t>
            </w:r>
            <w:r>
              <w:rPr>
                <w:rFonts w:ascii="Times New Roman"/>
                <w:b w:val="false"/>
                <w:i w:val="false"/>
                <w:color w:val="000000"/>
                <w:sz w:val="20"/>
              </w:rPr>
              <w:t>(Гориз)</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(Ноги)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(Вертик)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r>
              <w:br/>
            </w:r>
            <w:r>
              <w:rPr>
                <w:rFonts w:ascii="Times New Roman"/>
                <w:b w:val="false"/>
                <w:i w:val="false"/>
                <w:color w:val="000000"/>
                <w:sz w:val="20"/>
              </w:rPr>
              <w:t>
</w:t>
            </w:r>
            <w:r>
              <w:rPr>
                <w:rFonts w:ascii="Times New Roman"/>
                <w:b w:val="false"/>
                <w:i w:val="false"/>
                <w:color w:val="000000"/>
                <w:sz w:val="20"/>
              </w:rPr>
              <w:t>(Гориз)</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(Вертик)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Есептелінген Е</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Рассчитанные 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r>
              <w:br/>
            </w:r>
            <w:r>
              <w:rPr>
                <w:rFonts w:ascii="Times New Roman"/>
                <w:b w:val="false"/>
                <w:i w:val="false"/>
                <w:color w:val="000000"/>
                <w:sz w:val="20"/>
              </w:rPr>
              <w:t>
</w:t>
            </w:r>
            <w:r>
              <w:rPr>
                <w:rFonts w:ascii="Times New Roman"/>
                <w:b w:val="false"/>
                <w:i w:val="false"/>
                <w:color w:val="000000"/>
                <w:sz w:val="20"/>
              </w:rPr>
              <w:t>(Гориз)</w:t>
            </w:r>
          </w:p>
        </w:tc>
        <w:tc>
          <w:tcPr>
            <w:tcW w:w="0" w:type="auto"/>
            <w:gridSpan w:val="3"/>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Сынамалардың (ның) НҚ-ға сәйкестiгiне зерттеулер жүргiзiлдi</w:t>
      </w:r>
      <w:r>
        <w:br/>
      </w:r>
      <w:r>
        <w:rPr>
          <w:rFonts w:ascii="Times New Roman"/>
          <w:b w:val="false"/>
          <w:i w:val="false"/>
          <w:color w:val="000000"/>
          <w:sz w:val="28"/>
        </w:rPr>
        <w:t>
(Исследования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 экземплярах</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r>
        <w:br/>
      </w:r>
      <w:r>
        <w:rPr>
          <w:rFonts w:ascii="Times New Roman"/>
          <w:b w:val="false"/>
          <w:i w:val="false"/>
          <w:color w:val="000000"/>
          <w:sz w:val="28"/>
        </w:rPr>
        <w:t>
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151 қосымша                </w:t>
      </w:r>
    </w:p>
    <w:bookmarkStart w:name="z517" w:id="430"/>
    <w:p>
      <w:pPr>
        <w:spacing w:after="0"/>
        <w:ind w:left="0"/>
        <w:jc w:val="both"/>
      </w:pPr>
      <w:r>
        <w:rPr>
          <w:rFonts w:ascii="Times New Roman"/>
          <w:b w:val="false"/>
          <w:i w:val="false"/>
          <w:color w:val="000000"/>
          <w:sz w:val="28"/>
        </w:rPr>
        <w:t xml:space="preserve">
Приложение 151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3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7"/>
        <w:gridCol w:w="1642"/>
        <w:gridCol w:w="6221"/>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765"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желтоқсанғы № 902 бұйрығымен</w:t>
            </w:r>
            <w:r>
              <w:br/>
            </w:r>
            <w:r>
              <w:rPr>
                <w:rFonts w:ascii="Times New Roman"/>
                <w:b w:val="false"/>
                <w:i w:val="false"/>
                <w:color w:val="000000"/>
                <w:sz w:val="20"/>
              </w:rPr>
              <w:t>
</w:t>
            </w:r>
            <w:r>
              <w:rPr>
                <w:rFonts w:ascii="Times New Roman"/>
                <w:b w:val="false"/>
                <w:i w:val="false"/>
                <w:color w:val="000000"/>
                <w:sz w:val="20"/>
              </w:rPr>
              <w:t>бекітілген № 150/е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25"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 қызмет</w:t>
            </w:r>
            <w:r>
              <w:br/>
            </w:r>
            <w:r>
              <w:rPr>
                <w:rFonts w:ascii="Times New Roman"/>
                <w:b w:val="false"/>
                <w:i w:val="false"/>
                <w:color w:val="000000"/>
                <w:sz w:val="20"/>
              </w:rPr>
              <w:t>
</w:t>
            </w:r>
            <w:r>
              <w:rPr>
                <w:rFonts w:ascii="Times New Roman"/>
                <w:b w:val="false"/>
                <w:i w:val="false"/>
                <w:color w:val="000000"/>
                <w:sz w:val="20"/>
              </w:rPr>
              <w:t>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518" w:id="431"/>
    <w:p>
      <w:pPr>
        <w:spacing w:after="0"/>
        <w:ind w:left="0"/>
        <w:jc w:val="left"/>
      </w:pPr>
      <w:r>
        <w:rPr>
          <w:rFonts w:ascii="Times New Roman"/>
          <w:b/>
          <w:i w:val="false"/>
          <w:color w:val="000000"/>
        </w:rPr>
        <w:t xml:space="preserve"> Ашық түрдегі радиобелсенді заттармен жұмыс істегенде</w:t>
      </w:r>
      <w:r>
        <w:br/>
      </w:r>
      <w:r>
        <w:rPr>
          <w:rFonts w:ascii="Times New Roman"/>
          <w:b/>
          <w:i w:val="false"/>
          <w:color w:val="000000"/>
        </w:rPr>
        <w:t>
жүргізілетін дозиметриялық және радиометриялық өлшеулердің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дозиметрических и радиометрических измерений при работе с</w:t>
      </w:r>
      <w:r>
        <w:br/>
      </w:r>
      <w:r>
        <w:rPr>
          <w:rFonts w:ascii="Times New Roman"/>
          <w:b/>
          <w:i w:val="false"/>
          <w:color w:val="000000"/>
        </w:rPr>
        <w:t>
радиоактивными веществами в открытом виде</w:t>
      </w:r>
      <w:r>
        <w:br/>
      </w:r>
      <w:r>
        <w:rPr>
          <w:rFonts w:ascii="Times New Roman"/>
          <w:b/>
          <w:i w:val="false"/>
          <w:color w:val="000000"/>
        </w:rPr>
        <w:t>
№ _____</w:t>
      </w:r>
      <w:r>
        <w:br/>
      </w:r>
      <w:r>
        <w:rPr>
          <w:rFonts w:ascii="Times New Roman"/>
          <w:b/>
          <w:i w:val="false"/>
          <w:color w:val="000000"/>
        </w:rPr>
        <w:t>
(от) «__» __________ 20__ ж.(г.)</w:t>
      </w:r>
    </w:p>
    <w:bookmarkEnd w:id="431"/>
    <w:p>
      <w:pPr>
        <w:spacing w:after="0"/>
        <w:ind w:left="0"/>
        <w:jc w:val="both"/>
      </w:pPr>
      <w:r>
        <w:rPr>
          <w:rFonts w:ascii="Times New Roman"/>
          <w:b w:val="false"/>
          <w:i w:val="false"/>
          <w:color w:val="000000"/>
          <w:sz w:val="28"/>
        </w:rPr>
        <w:t>1. Нысан атауы, мекенжайы (Наименование объекта,адрес)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Өлшеу жүргізілген орын (Место проведения измерений) ______________</w:t>
      </w:r>
      <w:r>
        <w:br/>
      </w:r>
      <w:r>
        <w:rPr>
          <w:rFonts w:ascii="Times New Roman"/>
          <w:b w:val="false"/>
          <w:i w:val="false"/>
          <w:color w:val="000000"/>
          <w:sz w:val="28"/>
        </w:rPr>
        <w:t>
3. Өлшеулер мақсаты (Цель измерения) _______________________________</w:t>
      </w:r>
      <w:r>
        <w:br/>
      </w:r>
      <w:r>
        <w:rPr>
          <w:rFonts w:ascii="Times New Roman"/>
          <w:b w:val="false"/>
          <w:i w:val="false"/>
          <w:color w:val="000000"/>
          <w:sz w:val="28"/>
        </w:rPr>
        <w:t>
4. Өлшеулер нысан өкілінің қатысуымен жүргізілді (Измерения проведены</w:t>
      </w:r>
      <w:r>
        <w:br/>
      </w:r>
      <w:r>
        <w:rPr>
          <w:rFonts w:ascii="Times New Roman"/>
          <w:b w:val="false"/>
          <w:i w:val="false"/>
          <w:color w:val="000000"/>
          <w:sz w:val="28"/>
        </w:rPr>
        <w:t>
в присутствии представителя объекта) ________________________________</w:t>
      </w:r>
      <w:r>
        <w:br/>
      </w:r>
      <w:r>
        <w:rPr>
          <w:rFonts w:ascii="Times New Roman"/>
          <w:b w:val="false"/>
          <w:i w:val="false"/>
          <w:color w:val="000000"/>
          <w:sz w:val="28"/>
        </w:rPr>
        <w:t>
5. Өлшеу құралдары (Средства измерений) _____________________________</w:t>
      </w:r>
      <w:r>
        <w:br/>
      </w:r>
      <w:r>
        <w:rPr>
          <w:rFonts w:ascii="Times New Roman"/>
          <w:b w:val="false"/>
          <w:i w:val="false"/>
          <w:color w:val="000000"/>
          <w:sz w:val="28"/>
        </w:rPr>
        <w:t>
                                          атауы, түрі,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(наименование, тип, инвентарный номер)</w:t>
      </w:r>
      <w:r>
        <w:br/>
      </w:r>
      <w:r>
        <w:rPr>
          <w:rFonts w:ascii="Times New Roman"/>
          <w:b w:val="false"/>
          <w:i w:val="false"/>
          <w:color w:val="000000"/>
          <w:sz w:val="28"/>
        </w:rPr>
        <w:t>
6. Мемлекеттік тексеру туралы мәліметтер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берілген күні мен куәліктің нөмірі (дата и номер свидетельства)</w:t>
      </w:r>
      <w:r>
        <w:br/>
      </w:r>
      <w:r>
        <w:rPr>
          <w:rFonts w:ascii="Times New Roman"/>
          <w:b w:val="false"/>
          <w:i w:val="false"/>
          <w:color w:val="000000"/>
          <w:sz w:val="28"/>
        </w:rPr>
        <w:t>
7. Радиобелсенді көздердің және өлшенетін бақылау көздерінің орналасу</w:t>
      </w:r>
      <w:r>
        <w:br/>
      </w:r>
      <w:r>
        <w:rPr>
          <w:rFonts w:ascii="Times New Roman"/>
          <w:b w:val="false"/>
          <w:i w:val="false"/>
          <w:color w:val="000000"/>
          <w:sz w:val="28"/>
        </w:rPr>
        <w:t>
сызбасы (Схема расположения источников и контрольных точек измерения)</w:t>
      </w:r>
    </w:p>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 _______________________</w:t>
      </w:r>
      <w:r>
        <w:br/>
      </w:r>
      <w:r>
        <w:rPr>
          <w:rFonts w:ascii="Times New Roman"/>
          <w:b w:val="false"/>
          <w:i w:val="false"/>
          <w:color w:val="000000"/>
          <w:sz w:val="28"/>
        </w:rPr>
        <w:t>
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152 қосымша                </w:t>
      </w:r>
    </w:p>
    <w:bookmarkStart w:name="z519" w:id="432"/>
    <w:p>
      <w:pPr>
        <w:spacing w:after="0"/>
        <w:ind w:left="0"/>
        <w:jc w:val="both"/>
      </w:pPr>
      <w:r>
        <w:rPr>
          <w:rFonts w:ascii="Times New Roman"/>
          <w:b w:val="false"/>
          <w:i w:val="false"/>
          <w:color w:val="000000"/>
          <w:sz w:val="28"/>
        </w:rPr>
        <w:t xml:space="preserve">
Приложение 152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3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9"/>
        <w:gridCol w:w="1789"/>
        <w:gridCol w:w="6292"/>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765" w:hRule="atLeast"/>
        </w:trPr>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желтоқсанғы № 902 бұйрығымен</w:t>
            </w:r>
            <w:r>
              <w:br/>
            </w:r>
            <w:r>
              <w:rPr>
                <w:rFonts w:ascii="Times New Roman"/>
                <w:b w:val="false"/>
                <w:i w:val="false"/>
                <w:color w:val="000000"/>
                <w:sz w:val="20"/>
              </w:rPr>
              <w:t>
</w:t>
            </w:r>
            <w:r>
              <w:rPr>
                <w:rFonts w:ascii="Times New Roman"/>
                <w:b w:val="false"/>
                <w:i w:val="false"/>
                <w:color w:val="000000"/>
                <w:sz w:val="20"/>
              </w:rPr>
              <w:t>бекітілген № 151/е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25" w:hRule="atLeast"/>
        </w:trPr>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151/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520" w:id="433"/>
    <w:p>
      <w:pPr>
        <w:spacing w:after="0"/>
        <w:ind w:left="0"/>
        <w:jc w:val="left"/>
      </w:pPr>
      <w:r>
        <w:rPr>
          <w:rFonts w:ascii="Times New Roman"/>
          <w:b/>
          <w:i w:val="false"/>
          <w:color w:val="000000"/>
        </w:rPr>
        <w:t xml:space="preserve"> Дозиметрлік бақылау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дозиметрического контроля</w:t>
      </w:r>
      <w:r>
        <w:br/>
      </w:r>
      <w:r>
        <w:rPr>
          <w:rFonts w:ascii="Times New Roman"/>
          <w:b/>
          <w:i w:val="false"/>
          <w:color w:val="000000"/>
        </w:rPr>
        <w:t>
№ _____</w:t>
      </w:r>
      <w:r>
        <w:br/>
      </w:r>
      <w:r>
        <w:rPr>
          <w:rFonts w:ascii="Times New Roman"/>
          <w:b/>
          <w:i w:val="false"/>
          <w:color w:val="000000"/>
        </w:rPr>
        <w:t>
(от) «__» __________ 20__ ж.(г.)</w:t>
      </w:r>
    </w:p>
    <w:bookmarkEnd w:id="433"/>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Өлшеулер жүргізілетін орын (Место проведения замеров)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 цех, квартал) (отдел, цех, квартал)</w:t>
      </w:r>
      <w:r>
        <w:br/>
      </w:r>
      <w:r>
        <w:rPr>
          <w:rFonts w:ascii="Times New Roman"/>
          <w:b w:val="false"/>
          <w:i w:val="false"/>
          <w:color w:val="000000"/>
          <w:sz w:val="28"/>
        </w:rPr>
        <w:t>
3. Өлшеулер мақсаты (Цель измерения) ________________________________</w:t>
      </w:r>
      <w:r>
        <w:br/>
      </w:r>
      <w:r>
        <w:rPr>
          <w:rFonts w:ascii="Times New Roman"/>
          <w:b w:val="false"/>
          <w:i w:val="false"/>
          <w:color w:val="000000"/>
          <w:sz w:val="28"/>
        </w:rPr>
        <w:t>
4. Өлшеулер тексерілетін нысан өкілінің қатысуымен жүргізілді</w:t>
      </w:r>
      <w:r>
        <w:br/>
      </w:r>
      <w:r>
        <w:rPr>
          <w:rFonts w:ascii="Times New Roman"/>
          <w:b w:val="false"/>
          <w:i w:val="false"/>
          <w:color w:val="000000"/>
          <w:sz w:val="28"/>
        </w:rPr>
        <w:t>
(Измерения проводились в присутствии представителя обследуемого</w:t>
      </w:r>
      <w:r>
        <w:br/>
      </w:r>
      <w:r>
        <w:rPr>
          <w:rFonts w:ascii="Times New Roman"/>
          <w:b w:val="false"/>
          <w:i w:val="false"/>
          <w:color w:val="000000"/>
          <w:sz w:val="28"/>
        </w:rPr>
        <w:t>
объекта) ____________________________________________________________</w:t>
      </w:r>
      <w:r>
        <w:br/>
      </w:r>
      <w:r>
        <w:rPr>
          <w:rFonts w:ascii="Times New Roman"/>
          <w:b w:val="false"/>
          <w:i w:val="false"/>
          <w:color w:val="000000"/>
          <w:sz w:val="28"/>
        </w:rPr>
        <w:t>
5. Өлшеу құралдары (Средства измерений) _____________________________</w:t>
      </w:r>
      <w:r>
        <w:br/>
      </w:r>
      <w:r>
        <w:rPr>
          <w:rFonts w:ascii="Times New Roman"/>
          <w:b w:val="false"/>
          <w:i w:val="false"/>
          <w:color w:val="000000"/>
          <w:sz w:val="28"/>
        </w:rPr>
        <w:t>
                                          атауы, түрі,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(наименование, тип, инвентарный номер)</w:t>
      </w:r>
      <w:r>
        <w:br/>
      </w:r>
      <w:r>
        <w:rPr>
          <w:rFonts w:ascii="Times New Roman"/>
          <w:b w:val="false"/>
          <w:i w:val="false"/>
          <w:color w:val="000000"/>
          <w:sz w:val="28"/>
        </w:rPr>
        <w:t>
6. Тексеру туралы мәліметтер (Сведения о поверке) ___________________</w:t>
      </w:r>
      <w:r>
        <w:br/>
      </w:r>
      <w:r>
        <w:rPr>
          <w:rFonts w:ascii="Times New Roman"/>
          <w:b w:val="false"/>
          <w:i w:val="false"/>
          <w:color w:val="000000"/>
          <w:sz w:val="28"/>
        </w:rPr>
        <w:t>
                                                   берілген күні 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куәліктің нөмірі (дата и номер свидетельства)</w:t>
      </w:r>
      <w:r>
        <w:br/>
      </w:r>
      <w:r>
        <w:rPr>
          <w:rFonts w:ascii="Times New Roman"/>
          <w:b w:val="false"/>
          <w:i w:val="false"/>
          <w:color w:val="000000"/>
          <w:sz w:val="28"/>
        </w:rPr>
        <w:t>
7. Өлшеу жағдайлары туралы қосымша деректер (Дополнительные сведения</w:t>
      </w:r>
      <w:r>
        <w:br/>
      </w:r>
      <w:r>
        <w:rPr>
          <w:rFonts w:ascii="Times New Roman"/>
          <w:b w:val="false"/>
          <w:i w:val="false"/>
          <w:color w:val="000000"/>
          <w:sz w:val="28"/>
        </w:rPr>
        <w:t>
об условиях измерения) ______________________________________________</w:t>
      </w:r>
      <w:r>
        <w:br/>
      </w:r>
      <w:r>
        <w:rPr>
          <w:rFonts w:ascii="Times New Roman"/>
          <w:b w:val="false"/>
          <w:i w:val="false"/>
          <w:color w:val="000000"/>
          <w:sz w:val="28"/>
        </w:rPr>
        <w:t>
   рентген түтігінің жұмыс режимі (режим работы рентгеновской трубки)</w:t>
      </w:r>
      <w:r>
        <w:br/>
      </w:r>
      <w:r>
        <w:rPr>
          <w:rFonts w:ascii="Times New Roman"/>
          <w:b w:val="false"/>
          <w:i w:val="false"/>
          <w:color w:val="000000"/>
          <w:sz w:val="28"/>
        </w:rPr>
        <w:t>
_____________________________________________________________________                              фантом түрі (тип фантома)</w:t>
      </w:r>
    </w:p>
    <w:bookmarkStart w:name="z521" w:id="434"/>
    <w:p>
      <w:pPr>
        <w:spacing w:after="0"/>
        <w:ind w:left="0"/>
        <w:jc w:val="left"/>
      </w:pPr>
      <w:r>
        <w:rPr>
          <w:rFonts w:ascii="Times New Roman"/>
          <w:b/>
          <w:i w:val="false"/>
          <w:color w:val="000000"/>
        </w:rPr>
        <w:t xml:space="preserve"> 
Өлшеу нәтижелері</w:t>
      </w:r>
      <w:r>
        <w:br/>
      </w:r>
      <w:r>
        <w:rPr>
          <w:rFonts w:ascii="Times New Roman"/>
          <w:b/>
          <w:i w:val="false"/>
          <w:color w:val="000000"/>
        </w:rPr>
        <w:t>
(Результаты измерений)</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033"/>
        <w:gridCol w:w="1793"/>
        <w:gridCol w:w="1193"/>
        <w:gridCol w:w="1373"/>
        <w:gridCol w:w="1273"/>
        <w:gridCol w:w="1133"/>
        <w:gridCol w:w="1513"/>
      </w:tblGrid>
      <w:tr>
        <w:trPr>
          <w:trHeight w:val="99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измерений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Дозаның өлшенген куаты</w:t>
            </w:r>
            <w:r>
              <w:br/>
            </w:r>
            <w:r>
              <w:rPr>
                <w:rFonts w:ascii="Times New Roman"/>
                <w:b w:val="false"/>
                <w:i w:val="false"/>
                <w:color w:val="000000"/>
                <w:sz w:val="20"/>
              </w:rPr>
              <w:t>
</w:t>
            </w:r>
            <w:r>
              <w:rPr>
                <w:rFonts w:ascii="Times New Roman"/>
                <w:b w:val="false"/>
                <w:i w:val="false"/>
                <w:color w:val="000000"/>
                <w:sz w:val="20"/>
              </w:rPr>
              <w:t>(мкЗв/час, н/сек)</w:t>
            </w:r>
            <w:r>
              <w:br/>
            </w:r>
            <w:r>
              <w:rPr>
                <w:rFonts w:ascii="Times New Roman"/>
                <w:b w:val="false"/>
                <w:i w:val="false"/>
                <w:color w:val="000000"/>
                <w:sz w:val="20"/>
              </w:rPr>
              <w:t>
</w:t>
            </w:r>
            <w:r>
              <w:rPr>
                <w:rFonts w:ascii="Times New Roman"/>
                <w:b w:val="false"/>
                <w:i w:val="false"/>
                <w:color w:val="000000"/>
                <w:sz w:val="20"/>
              </w:rPr>
              <w:t>Измеренная мощность дозы</w:t>
            </w:r>
            <w:r>
              <w:br/>
            </w:r>
            <w:r>
              <w:rPr>
                <w:rFonts w:ascii="Times New Roman"/>
                <w:b w:val="false"/>
                <w:i w:val="false"/>
                <w:color w:val="000000"/>
                <w:sz w:val="20"/>
              </w:rPr>
              <w:t>
</w:t>
            </w:r>
            <w:r>
              <w:rPr>
                <w:rFonts w:ascii="Times New Roman"/>
                <w:b w:val="false"/>
                <w:i w:val="false"/>
                <w:color w:val="000000"/>
                <w:sz w:val="20"/>
              </w:rPr>
              <w:t>(мкЗв/час, н/сек)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Дозаның рауалы қуаты</w:t>
            </w:r>
            <w:r>
              <w:br/>
            </w:r>
            <w:r>
              <w:rPr>
                <w:rFonts w:ascii="Times New Roman"/>
                <w:b w:val="false"/>
                <w:i w:val="false"/>
                <w:color w:val="000000"/>
                <w:sz w:val="20"/>
              </w:rPr>
              <w:t>
</w:t>
            </w:r>
            <w:r>
              <w:rPr>
                <w:rFonts w:ascii="Times New Roman"/>
                <w:b w:val="false"/>
                <w:i w:val="false"/>
                <w:color w:val="000000"/>
                <w:sz w:val="20"/>
              </w:rPr>
              <w:t>(мкЗв/час, н/сек)</w:t>
            </w:r>
            <w:r>
              <w:br/>
            </w:r>
            <w:r>
              <w:rPr>
                <w:rFonts w:ascii="Times New Roman"/>
                <w:b w:val="false"/>
                <w:i w:val="false"/>
                <w:color w:val="000000"/>
                <w:sz w:val="20"/>
              </w:rPr>
              <w:t>
</w:t>
            </w:r>
            <w:r>
              <w:rPr>
                <w:rFonts w:ascii="Times New Roman"/>
                <w:b w:val="false"/>
                <w:i w:val="false"/>
                <w:color w:val="000000"/>
                <w:sz w:val="20"/>
              </w:rPr>
              <w:t>Допустимая мощность</w:t>
            </w:r>
            <w:r>
              <w:br/>
            </w:r>
            <w:r>
              <w:rPr>
                <w:rFonts w:ascii="Times New Roman"/>
                <w:b w:val="false"/>
                <w:i w:val="false"/>
                <w:color w:val="000000"/>
                <w:sz w:val="20"/>
              </w:rPr>
              <w:t>
</w:t>
            </w:r>
            <w:r>
              <w:rPr>
                <w:rFonts w:ascii="Times New Roman"/>
                <w:b w:val="false"/>
                <w:i w:val="false"/>
                <w:color w:val="000000"/>
                <w:sz w:val="20"/>
              </w:rPr>
              <w:t>дозы (мкЗв/час, н/сек)</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 жоғары (топырақтан)</w:t>
            </w:r>
            <w:r>
              <w:br/>
            </w:r>
            <w:r>
              <w:rPr>
                <w:rFonts w:ascii="Times New Roman"/>
                <w:b w:val="false"/>
                <w:i w:val="false"/>
                <w:color w:val="000000"/>
                <w:sz w:val="20"/>
              </w:rPr>
              <w:t>
</w:t>
            </w:r>
            <w:r>
              <w:rPr>
                <w:rFonts w:ascii="Times New Roman"/>
                <w:b w:val="false"/>
                <w:i w:val="false"/>
                <w:color w:val="000000"/>
                <w:sz w:val="20"/>
              </w:rPr>
              <w:t>На высоте от пола (грунта)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0,1м</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 _______________________</w:t>
      </w:r>
      <w:r>
        <w:br/>
      </w:r>
      <w:r>
        <w:rPr>
          <w:rFonts w:ascii="Times New Roman"/>
          <w:b w:val="false"/>
          <w:i w:val="false"/>
          <w:color w:val="000000"/>
          <w:sz w:val="28"/>
        </w:rPr>
        <w:t>
Хаттама 2 данада толтырылады (Протокол составляется в 2-х экземплярах)</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153 қосымша                </w:t>
      </w:r>
    </w:p>
    <w:bookmarkStart w:name="z522" w:id="435"/>
    <w:p>
      <w:pPr>
        <w:spacing w:after="0"/>
        <w:ind w:left="0"/>
        <w:jc w:val="both"/>
      </w:pPr>
      <w:r>
        <w:rPr>
          <w:rFonts w:ascii="Times New Roman"/>
          <w:b w:val="false"/>
          <w:i w:val="false"/>
          <w:color w:val="000000"/>
          <w:sz w:val="28"/>
        </w:rPr>
        <w:t xml:space="preserve">
Приложение 153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3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3"/>
        <w:gridCol w:w="1786"/>
        <w:gridCol w:w="65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ҚҰЖЖ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ОКПО_____________</w:t>
            </w:r>
          </w:p>
        </w:tc>
      </w:tr>
      <w:tr>
        <w:trPr>
          <w:trHeight w:val="30" w:hRule="atLeast"/>
        </w:trPr>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желтоқсанғы № 902 бұйрығымен</w:t>
            </w:r>
            <w:r>
              <w:br/>
            </w:r>
            <w:r>
              <w:rPr>
                <w:rFonts w:ascii="Times New Roman"/>
                <w:b w:val="false"/>
                <w:i w:val="false"/>
                <w:color w:val="000000"/>
                <w:sz w:val="20"/>
              </w:rPr>
              <w:t>
</w:t>
            </w:r>
            <w:r>
              <w:rPr>
                <w:rFonts w:ascii="Times New Roman"/>
                <w:b w:val="false"/>
                <w:i w:val="false"/>
                <w:color w:val="000000"/>
                <w:sz w:val="20"/>
              </w:rPr>
              <w:t>бекітілген № 152/е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152/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2011года № 902</w:t>
            </w:r>
          </w:p>
        </w:tc>
      </w:tr>
    </w:tbl>
    <w:bookmarkStart w:name="z523" w:id="436"/>
    <w:p>
      <w:pPr>
        <w:spacing w:after="0"/>
        <w:ind w:left="0"/>
        <w:jc w:val="left"/>
      </w:pPr>
      <w:r>
        <w:rPr>
          <w:rFonts w:ascii="Times New Roman"/>
          <w:b/>
          <w:i w:val="false"/>
          <w:color w:val="000000"/>
        </w:rPr>
        <w:t xml:space="preserve"> 
Металл сынықтарын дозиметриялық бақылау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дозиметрического контроля металлолома</w:t>
      </w:r>
      <w:r>
        <w:br/>
      </w:r>
      <w:r>
        <w:rPr>
          <w:rFonts w:ascii="Times New Roman"/>
          <w:b/>
          <w:i w:val="false"/>
          <w:color w:val="000000"/>
        </w:rPr>
        <w:t>
№ _____</w:t>
      </w:r>
      <w:r>
        <w:br/>
      </w:r>
      <w:r>
        <w:rPr>
          <w:rFonts w:ascii="Times New Roman"/>
          <w:b/>
          <w:i w:val="false"/>
          <w:color w:val="000000"/>
        </w:rPr>
        <w:t>
(от) «__» __________ 20__ ж.(г.)</w:t>
      </w:r>
    </w:p>
    <w:bookmarkEnd w:id="436"/>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Өлшеулер жүргізілетін орын (Место проведения замеров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(площадка, цех, квартал, склад)</w:t>
      </w:r>
      <w:r>
        <w:br/>
      </w:r>
      <w:r>
        <w:rPr>
          <w:rFonts w:ascii="Times New Roman"/>
          <w:b w:val="false"/>
          <w:i w:val="false"/>
          <w:color w:val="000000"/>
          <w:sz w:val="28"/>
        </w:rPr>
        <w:t>
3. Өлшеулер мақсаты (Цель измерения) ________________________________</w:t>
      </w:r>
      <w:r>
        <w:br/>
      </w:r>
      <w:r>
        <w:rPr>
          <w:rFonts w:ascii="Times New Roman"/>
          <w:b w:val="false"/>
          <w:i w:val="false"/>
          <w:color w:val="000000"/>
          <w:sz w:val="28"/>
        </w:rPr>
        <w:t>
4. Өлшеу құралдары (Средства измерений) _____________________________</w:t>
      </w:r>
      <w:r>
        <w:br/>
      </w:r>
      <w:r>
        <w:rPr>
          <w:rFonts w:ascii="Times New Roman"/>
          <w:b w:val="false"/>
          <w:i w:val="false"/>
          <w:color w:val="000000"/>
          <w:sz w:val="28"/>
        </w:rPr>
        <w:t>
                                          атауы, түрі,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(наименование, тип, инвентарный номер)</w:t>
      </w:r>
      <w:r>
        <w:br/>
      </w:r>
      <w:r>
        <w:rPr>
          <w:rFonts w:ascii="Times New Roman"/>
          <w:b w:val="false"/>
          <w:i w:val="false"/>
          <w:color w:val="000000"/>
          <w:sz w:val="28"/>
        </w:rPr>
        <w:t>
5. Тексеру туралы мәліметтер (Сведения о поверке) ___________________</w:t>
      </w:r>
      <w:r>
        <w:br/>
      </w:r>
      <w:r>
        <w:rPr>
          <w:rFonts w:ascii="Times New Roman"/>
          <w:b w:val="false"/>
          <w:i w:val="false"/>
          <w:color w:val="000000"/>
          <w:sz w:val="28"/>
        </w:rPr>
        <w:t>
                                                     берілген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мен куәліктің нөмірі (дата и номер свидетельства)</w:t>
      </w:r>
      <w:r>
        <w:br/>
      </w:r>
      <w:r>
        <w:rPr>
          <w:rFonts w:ascii="Times New Roman"/>
          <w:b w:val="false"/>
          <w:i w:val="false"/>
          <w:color w:val="000000"/>
          <w:sz w:val="28"/>
        </w:rPr>
        <w:t>
6. Аймақтың табиғи гамма-аяның ЭМҚ (МЭД естественного гамма-фона</w:t>
      </w:r>
      <w:r>
        <w:br/>
      </w:r>
      <w:r>
        <w:rPr>
          <w:rFonts w:ascii="Times New Roman"/>
          <w:b w:val="false"/>
          <w:i w:val="false"/>
          <w:color w:val="000000"/>
          <w:sz w:val="28"/>
        </w:rPr>
        <w:t>
местности) ________ мкЗв/ч</w:t>
      </w:r>
    </w:p>
    <w:bookmarkStart w:name="z524" w:id="437"/>
    <w:p>
      <w:pPr>
        <w:spacing w:after="0"/>
        <w:ind w:left="0"/>
        <w:jc w:val="left"/>
      </w:pPr>
      <w:r>
        <w:rPr>
          <w:rFonts w:ascii="Times New Roman"/>
          <w:b/>
          <w:i w:val="false"/>
          <w:color w:val="000000"/>
        </w:rPr>
        <w:t xml:space="preserve"> 
Өлшеу нәтижелері</w:t>
      </w:r>
      <w:r>
        <w:br/>
      </w:r>
      <w:r>
        <w:rPr>
          <w:rFonts w:ascii="Times New Roman"/>
          <w:b/>
          <w:i w:val="false"/>
          <w:color w:val="000000"/>
        </w:rPr>
        <w:t>
(Результаты измерений)</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453"/>
        <w:gridCol w:w="2063"/>
        <w:gridCol w:w="1780"/>
        <w:gridCol w:w="2064"/>
        <w:gridCol w:w="1998"/>
        <w:gridCol w:w="2064"/>
        <w:gridCol w:w="1585"/>
      </w:tblGrid>
      <w:tr>
        <w:trPr>
          <w:trHeight w:val="75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r>
              <w:rPr>
                <w:rFonts w:ascii="Times New Roman"/>
                <w:b w:val="false"/>
                <w:i w:val="false"/>
                <w:color w:val="000000"/>
                <w:sz w:val="20"/>
              </w:rPr>
              <w:t>№ п/п</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Альфа-бөлшектер</w:t>
            </w:r>
            <w:r>
              <w:br/>
            </w:r>
            <w:r>
              <w:rPr>
                <w:rFonts w:ascii="Times New Roman"/>
                <w:b w:val="false"/>
                <w:i w:val="false"/>
                <w:color w:val="000000"/>
                <w:sz w:val="20"/>
              </w:rPr>
              <w:t>
</w:t>
            </w:r>
            <w:r>
              <w:rPr>
                <w:rFonts w:ascii="Times New Roman"/>
                <w:b w:val="false"/>
                <w:i w:val="false"/>
                <w:color w:val="000000"/>
                <w:sz w:val="20"/>
              </w:rPr>
              <w:t>тығыздының ағыны,</w:t>
            </w:r>
            <w:r>
              <w:br/>
            </w:r>
            <w:r>
              <w:rPr>
                <w:rFonts w:ascii="Times New Roman"/>
                <w:b w:val="false"/>
                <w:i w:val="false"/>
                <w:color w:val="000000"/>
                <w:sz w:val="20"/>
              </w:rPr>
              <w:t>
</w:t>
            </w:r>
            <w:r>
              <w:rPr>
                <w:rFonts w:ascii="Times New Roman"/>
                <w:b w:val="false"/>
                <w:i w:val="false"/>
                <w:color w:val="000000"/>
                <w:sz w:val="20"/>
              </w:rPr>
              <w:t>Бк/см</w:t>
            </w:r>
            <w:r>
              <w:rPr>
                <w:rFonts w:ascii="Times New Roman"/>
                <w:b w:val="false"/>
                <w:i w:val="false"/>
                <w:color w:val="000000"/>
                <w:vertAlign w:val="superscript"/>
              </w:rPr>
              <w:t>2</w:t>
            </w:r>
            <w:r>
              <w:rPr>
                <w:rFonts w:ascii="Times New Roman"/>
                <w:b w:val="false"/>
                <w:i w:val="false"/>
                <w:color w:val="000000"/>
                <w:sz w:val="20"/>
              </w:rPr>
              <w:t xml:space="preserve"> (б/см</w:t>
            </w:r>
            <w:r>
              <w:rPr>
                <w:rFonts w:ascii="Times New Roman"/>
                <w:b w:val="false"/>
                <w:i w:val="false"/>
                <w:color w:val="000000"/>
                <w:vertAlign w:val="superscript"/>
              </w:rPr>
              <w:t>2</w:t>
            </w:r>
            <w:r>
              <w:rPr>
                <w:rFonts w:ascii="Times New Roman"/>
                <w:b w:val="false"/>
                <w:i w:val="false"/>
                <w:color w:val="000000"/>
                <w:sz w:val="20"/>
              </w:rPr>
              <w:t xml:space="preserve"> х мин</w:t>
            </w:r>
            <w:r>
              <w:br/>
            </w:r>
            <w:r>
              <w:rPr>
                <w:rFonts w:ascii="Times New Roman"/>
                <w:b w:val="false"/>
                <w:i w:val="false"/>
                <w:color w:val="000000"/>
                <w:sz w:val="20"/>
              </w:rPr>
              <w:t>
</w:t>
            </w:r>
            <w:r>
              <w:rPr>
                <w:rFonts w:ascii="Times New Roman"/>
                <w:b w:val="false"/>
                <w:i w:val="false"/>
                <w:color w:val="000000"/>
                <w:sz w:val="20"/>
              </w:rPr>
              <w:t>Плотность потока</w:t>
            </w:r>
            <w:r>
              <w:br/>
            </w:r>
            <w:r>
              <w:rPr>
                <w:rFonts w:ascii="Times New Roman"/>
                <w:b w:val="false"/>
                <w:i w:val="false"/>
                <w:color w:val="000000"/>
                <w:sz w:val="20"/>
              </w:rPr>
              <w:t>
</w:t>
            </w:r>
            <w:r>
              <w:rPr>
                <w:rFonts w:ascii="Times New Roman"/>
                <w:b w:val="false"/>
                <w:i w:val="false"/>
                <w:color w:val="000000"/>
                <w:sz w:val="20"/>
              </w:rPr>
              <w:t>альфа-частиц,</w:t>
            </w:r>
            <w:r>
              <w:br/>
            </w:r>
            <w:r>
              <w:rPr>
                <w:rFonts w:ascii="Times New Roman"/>
                <w:b w:val="false"/>
                <w:i w:val="false"/>
                <w:color w:val="000000"/>
                <w:sz w:val="20"/>
              </w:rPr>
              <w:t>
</w:t>
            </w:r>
            <w:r>
              <w:rPr>
                <w:rFonts w:ascii="Times New Roman"/>
                <w:b w:val="false"/>
                <w:i w:val="false"/>
                <w:color w:val="000000"/>
                <w:sz w:val="20"/>
              </w:rPr>
              <w:t>Бк/см</w:t>
            </w:r>
            <w:r>
              <w:rPr>
                <w:rFonts w:ascii="Times New Roman"/>
                <w:b w:val="false"/>
                <w:i w:val="false"/>
                <w:color w:val="000000"/>
                <w:vertAlign w:val="superscript"/>
              </w:rPr>
              <w:t>2</w:t>
            </w:r>
            <w:r>
              <w:rPr>
                <w:rFonts w:ascii="Times New Roman"/>
                <w:b w:val="false"/>
                <w:i w:val="false"/>
                <w:color w:val="000000"/>
                <w:sz w:val="20"/>
              </w:rPr>
              <w:t>(част/см</w:t>
            </w:r>
            <w:r>
              <w:rPr>
                <w:rFonts w:ascii="Times New Roman"/>
                <w:b w:val="false"/>
                <w:i w:val="false"/>
                <w:color w:val="000000"/>
                <w:vertAlign w:val="superscript"/>
              </w:rPr>
              <w:t xml:space="preserve">2 </w:t>
            </w:r>
            <w:r>
              <w:rPr>
                <w:rFonts w:ascii="Times New Roman"/>
                <w:b w:val="false"/>
                <w:i w:val="false"/>
                <w:color w:val="000000"/>
                <w:sz w:val="20"/>
              </w:rPr>
              <w:t>х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Бета-бөлшектер</w:t>
            </w:r>
            <w:r>
              <w:br/>
            </w:r>
            <w:r>
              <w:rPr>
                <w:rFonts w:ascii="Times New Roman"/>
                <w:b w:val="false"/>
                <w:i w:val="false"/>
                <w:color w:val="000000"/>
                <w:sz w:val="20"/>
              </w:rPr>
              <w:t>
</w:t>
            </w:r>
            <w:r>
              <w:rPr>
                <w:rFonts w:ascii="Times New Roman"/>
                <w:b w:val="false"/>
                <w:i w:val="false"/>
                <w:color w:val="000000"/>
                <w:sz w:val="20"/>
              </w:rPr>
              <w:t>тығыздының ағыны,</w:t>
            </w:r>
            <w:r>
              <w:br/>
            </w:r>
            <w:r>
              <w:rPr>
                <w:rFonts w:ascii="Times New Roman"/>
                <w:b w:val="false"/>
                <w:i w:val="false"/>
                <w:color w:val="000000"/>
                <w:sz w:val="20"/>
              </w:rPr>
              <w:t>
</w:t>
            </w:r>
            <w:r>
              <w:rPr>
                <w:rFonts w:ascii="Times New Roman"/>
                <w:b w:val="false"/>
                <w:i w:val="false"/>
                <w:color w:val="000000"/>
                <w:sz w:val="20"/>
              </w:rPr>
              <w:t>Бк/см</w:t>
            </w:r>
            <w:r>
              <w:rPr>
                <w:rFonts w:ascii="Times New Roman"/>
                <w:b w:val="false"/>
                <w:i w:val="false"/>
                <w:color w:val="000000"/>
                <w:vertAlign w:val="superscript"/>
              </w:rPr>
              <w:t>2</w:t>
            </w:r>
            <w:r>
              <w:rPr>
                <w:rFonts w:ascii="Times New Roman"/>
                <w:b w:val="false"/>
                <w:i w:val="false"/>
                <w:color w:val="000000"/>
                <w:sz w:val="20"/>
              </w:rPr>
              <w:t xml:space="preserve"> (б/см</w:t>
            </w:r>
            <w:r>
              <w:rPr>
                <w:rFonts w:ascii="Times New Roman"/>
                <w:b w:val="false"/>
                <w:i w:val="false"/>
                <w:color w:val="000000"/>
                <w:vertAlign w:val="superscript"/>
              </w:rPr>
              <w:t xml:space="preserve">2 </w:t>
            </w:r>
            <w:r>
              <w:rPr>
                <w:rFonts w:ascii="Times New Roman"/>
                <w:b w:val="false"/>
                <w:i w:val="false"/>
                <w:color w:val="000000"/>
                <w:sz w:val="20"/>
              </w:rPr>
              <w:t>х мин)</w:t>
            </w:r>
            <w:r>
              <w:br/>
            </w:r>
            <w:r>
              <w:rPr>
                <w:rFonts w:ascii="Times New Roman"/>
                <w:b w:val="false"/>
                <w:i w:val="false"/>
                <w:color w:val="000000"/>
                <w:sz w:val="20"/>
              </w:rPr>
              <w:t>
</w:t>
            </w:r>
            <w:r>
              <w:rPr>
                <w:rFonts w:ascii="Times New Roman"/>
                <w:b w:val="false"/>
                <w:i w:val="false"/>
                <w:color w:val="000000"/>
                <w:sz w:val="20"/>
              </w:rPr>
              <w:t>Плотность потока</w:t>
            </w:r>
            <w:r>
              <w:br/>
            </w:r>
            <w:r>
              <w:rPr>
                <w:rFonts w:ascii="Times New Roman"/>
                <w:b w:val="false"/>
                <w:i w:val="false"/>
                <w:color w:val="000000"/>
                <w:sz w:val="20"/>
              </w:rPr>
              <w:t>
</w:t>
            </w:r>
            <w:r>
              <w:rPr>
                <w:rFonts w:ascii="Times New Roman"/>
                <w:b w:val="false"/>
                <w:i w:val="false"/>
                <w:color w:val="000000"/>
                <w:sz w:val="20"/>
              </w:rPr>
              <w:t>бета-частиц, Бк/см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(част/см</w:t>
            </w:r>
            <w:r>
              <w:rPr>
                <w:rFonts w:ascii="Times New Roman"/>
                <w:b w:val="false"/>
                <w:i w:val="false"/>
                <w:color w:val="000000"/>
                <w:vertAlign w:val="superscript"/>
              </w:rPr>
              <w:t xml:space="preserve">2 </w:t>
            </w:r>
            <w:r>
              <w:rPr>
                <w:rFonts w:ascii="Times New Roman"/>
                <w:b w:val="false"/>
                <w:i w:val="false"/>
                <w:color w:val="000000"/>
                <w:sz w:val="20"/>
              </w:rPr>
              <w:t>х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Гамма-сәулеленудің</w:t>
            </w:r>
            <w:r>
              <w:br/>
            </w:r>
            <w:r>
              <w:rPr>
                <w:rFonts w:ascii="Times New Roman"/>
                <w:b w:val="false"/>
                <w:i w:val="false"/>
                <w:color w:val="000000"/>
                <w:sz w:val="20"/>
              </w:rPr>
              <w:t>
</w:t>
            </w:r>
            <w:r>
              <w:rPr>
                <w:rFonts w:ascii="Times New Roman"/>
                <w:b w:val="false"/>
                <w:i w:val="false"/>
                <w:color w:val="000000"/>
                <w:sz w:val="20"/>
              </w:rPr>
              <w:t>ЭМҚ мкЗв/с</w:t>
            </w:r>
            <w:r>
              <w:br/>
            </w:r>
            <w:r>
              <w:rPr>
                <w:rFonts w:ascii="Times New Roman"/>
                <w:b w:val="false"/>
                <w:i w:val="false"/>
                <w:color w:val="000000"/>
                <w:sz w:val="20"/>
              </w:rPr>
              <w:t>
</w:t>
            </w:r>
            <w:r>
              <w:rPr>
                <w:rFonts w:ascii="Times New Roman"/>
                <w:b w:val="false"/>
                <w:i w:val="false"/>
                <w:color w:val="000000"/>
                <w:sz w:val="20"/>
              </w:rPr>
              <w:t>МЭД гамма-излучения,</w:t>
            </w:r>
            <w:r>
              <w:br/>
            </w:r>
            <w:r>
              <w:rPr>
                <w:rFonts w:ascii="Times New Roman"/>
                <w:b w:val="false"/>
                <w:i w:val="false"/>
                <w:color w:val="000000"/>
                <w:sz w:val="20"/>
              </w:rPr>
              <w:t>
</w:t>
            </w:r>
            <w:r>
              <w:rPr>
                <w:rFonts w:ascii="Times New Roman"/>
                <w:b w:val="false"/>
                <w:i w:val="false"/>
                <w:color w:val="000000"/>
                <w:sz w:val="20"/>
              </w:rPr>
              <w:t>мкЗв/ час</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нәтежиелері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измерений</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деңгейі</w:t>
            </w:r>
            <w:r>
              <w:br/>
            </w:r>
            <w:r>
              <w:rPr>
                <w:rFonts w:ascii="Times New Roman"/>
                <w:b w:val="false"/>
                <w:i w:val="false"/>
                <w:color w:val="000000"/>
                <w:sz w:val="20"/>
              </w:rPr>
              <w:t>
</w:t>
            </w:r>
            <w:r>
              <w:rPr>
                <w:rFonts w:ascii="Times New Roman"/>
                <w:b w:val="false"/>
                <w:i w:val="false"/>
                <w:color w:val="000000"/>
                <w:sz w:val="20"/>
              </w:rPr>
              <w:t>Допустимые</w:t>
            </w:r>
            <w:r>
              <w:br/>
            </w:r>
            <w:r>
              <w:rPr>
                <w:rFonts w:ascii="Times New Roman"/>
                <w:b w:val="false"/>
                <w:i w:val="false"/>
                <w:color w:val="000000"/>
                <w:sz w:val="20"/>
              </w:rPr>
              <w:t>
</w:t>
            </w:r>
            <w:r>
              <w:rPr>
                <w:rFonts w:ascii="Times New Roman"/>
                <w:b w:val="false"/>
                <w:i w:val="false"/>
                <w:color w:val="000000"/>
                <w:sz w:val="20"/>
              </w:rPr>
              <w:t>уровни</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нәтежиелері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измерений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деңгейі</w:t>
            </w:r>
            <w:r>
              <w:br/>
            </w:r>
            <w:r>
              <w:rPr>
                <w:rFonts w:ascii="Times New Roman"/>
                <w:b w:val="false"/>
                <w:i w:val="false"/>
                <w:color w:val="000000"/>
                <w:sz w:val="20"/>
              </w:rPr>
              <w:t>
</w:t>
            </w:r>
            <w:r>
              <w:rPr>
                <w:rFonts w:ascii="Times New Roman"/>
                <w:b w:val="false"/>
                <w:i w:val="false"/>
                <w:color w:val="000000"/>
                <w:sz w:val="20"/>
              </w:rPr>
              <w:t>Допустимые</w:t>
            </w:r>
            <w:r>
              <w:br/>
            </w:r>
            <w:r>
              <w:rPr>
                <w:rFonts w:ascii="Times New Roman"/>
                <w:b w:val="false"/>
                <w:i w:val="false"/>
                <w:color w:val="000000"/>
                <w:sz w:val="20"/>
              </w:rPr>
              <w:t>
</w:t>
            </w:r>
            <w:r>
              <w:rPr>
                <w:rFonts w:ascii="Times New Roman"/>
                <w:b w:val="false"/>
                <w:i w:val="false"/>
                <w:color w:val="000000"/>
                <w:sz w:val="20"/>
              </w:rPr>
              <w:t>уровни</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нәтежиелері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измерений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деңгейі</w:t>
            </w:r>
            <w:r>
              <w:br/>
            </w:r>
            <w:r>
              <w:rPr>
                <w:rFonts w:ascii="Times New Roman"/>
                <w:b w:val="false"/>
                <w:i w:val="false"/>
                <w:color w:val="000000"/>
                <w:sz w:val="20"/>
              </w:rPr>
              <w:t>
</w:t>
            </w:r>
            <w:r>
              <w:rPr>
                <w:rFonts w:ascii="Times New Roman"/>
                <w:b w:val="false"/>
                <w:i w:val="false"/>
                <w:color w:val="000000"/>
                <w:sz w:val="20"/>
              </w:rPr>
              <w:t>Допустимые</w:t>
            </w:r>
            <w:r>
              <w:br/>
            </w:r>
            <w:r>
              <w:rPr>
                <w:rFonts w:ascii="Times New Roman"/>
                <w:b w:val="false"/>
                <w:i w:val="false"/>
                <w:color w:val="000000"/>
                <w:sz w:val="20"/>
              </w:rPr>
              <w:t>
</w:t>
            </w:r>
            <w:r>
              <w:rPr>
                <w:rFonts w:ascii="Times New Roman"/>
                <w:b w:val="false"/>
                <w:i w:val="false"/>
                <w:color w:val="000000"/>
                <w:sz w:val="20"/>
              </w:rPr>
              <w:t>уровни</w:t>
            </w:r>
          </w:p>
        </w:tc>
      </w:tr>
      <w:tr>
        <w:trPr>
          <w:trHeight w:val="1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 _______________________</w:t>
      </w:r>
      <w:r>
        <w:br/>
      </w:r>
      <w:r>
        <w:rPr>
          <w:rFonts w:ascii="Times New Roman"/>
          <w:b w:val="false"/>
          <w:i w:val="false"/>
          <w:color w:val="000000"/>
          <w:sz w:val="28"/>
        </w:rPr>
        <w:t>
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154 қосымша                </w:t>
      </w:r>
    </w:p>
    <w:bookmarkStart w:name="z525" w:id="438"/>
    <w:p>
      <w:pPr>
        <w:spacing w:after="0"/>
        <w:ind w:left="0"/>
        <w:jc w:val="both"/>
      </w:pPr>
      <w:r>
        <w:rPr>
          <w:rFonts w:ascii="Times New Roman"/>
          <w:b w:val="false"/>
          <w:i w:val="false"/>
          <w:color w:val="000000"/>
          <w:sz w:val="28"/>
        </w:rPr>
        <w:t xml:space="preserve">
Приложение 154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38"/>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5"/>
        <w:gridCol w:w="1353"/>
        <w:gridCol w:w="6572"/>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желтоқсанғы № 902 бұйрығымен</w:t>
            </w:r>
            <w:r>
              <w:br/>
            </w:r>
            <w:r>
              <w:rPr>
                <w:rFonts w:ascii="Times New Roman"/>
                <w:b w:val="false"/>
                <w:i w:val="false"/>
                <w:color w:val="000000"/>
                <w:sz w:val="20"/>
              </w:rPr>
              <w:t>
</w:t>
            </w:r>
            <w:r>
              <w:rPr>
                <w:rFonts w:ascii="Times New Roman"/>
                <w:b w:val="false"/>
                <w:i w:val="false"/>
                <w:color w:val="000000"/>
                <w:sz w:val="20"/>
              </w:rPr>
              <w:t>бекітілген № 153/е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 қызмет</w:t>
            </w:r>
            <w:r>
              <w:br/>
            </w:r>
            <w:r>
              <w:rPr>
                <w:rFonts w:ascii="Times New Roman"/>
                <w:b w:val="false"/>
                <w:i w:val="false"/>
                <w:color w:val="000000"/>
                <w:sz w:val="20"/>
              </w:rPr>
              <w:t>
</w:t>
            </w:r>
            <w:r>
              <w:rPr>
                <w:rFonts w:ascii="Times New Roman"/>
                <w:b w:val="false"/>
                <w:i w:val="false"/>
                <w:color w:val="000000"/>
                <w:sz w:val="20"/>
              </w:rPr>
              <w:t>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153/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2011года № 902</w:t>
            </w:r>
          </w:p>
        </w:tc>
      </w:tr>
    </w:tbl>
    <w:bookmarkStart w:name="z526" w:id="439"/>
    <w:p>
      <w:pPr>
        <w:spacing w:after="0"/>
        <w:ind w:left="0"/>
        <w:jc w:val="left"/>
      </w:pPr>
      <w:r>
        <w:rPr>
          <w:rFonts w:ascii="Times New Roman"/>
          <w:b/>
          <w:i w:val="false"/>
          <w:color w:val="000000"/>
        </w:rPr>
        <w:t xml:space="preserve"> 
Жеке мөлшерлерді өлшеу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измерения индивидуальных доз</w:t>
      </w:r>
      <w:r>
        <w:br/>
      </w:r>
      <w:r>
        <w:rPr>
          <w:rFonts w:ascii="Times New Roman"/>
          <w:b/>
          <w:i w:val="false"/>
          <w:color w:val="000000"/>
        </w:rPr>
        <w:t>
№ _____</w:t>
      </w:r>
      <w:r>
        <w:br/>
      </w:r>
      <w:r>
        <w:rPr>
          <w:rFonts w:ascii="Times New Roman"/>
          <w:b/>
          <w:i w:val="false"/>
          <w:color w:val="000000"/>
        </w:rPr>
        <w:t>
(от) «__» __________ 20__ ж.(г.)</w:t>
      </w:r>
    </w:p>
    <w:bookmarkEnd w:id="439"/>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Адамдар категориясы (Категория лиц) (А,Б,В) ______________________</w:t>
      </w:r>
      <w:r>
        <w:br/>
      </w:r>
      <w:r>
        <w:rPr>
          <w:rFonts w:ascii="Times New Roman"/>
          <w:b w:val="false"/>
          <w:i w:val="false"/>
          <w:color w:val="000000"/>
          <w:sz w:val="28"/>
        </w:rPr>
        <w:t>
3. Өлшеулер мақсаты ( Цель измерения ) ______________________________</w:t>
      </w:r>
      <w:r>
        <w:br/>
      </w:r>
      <w:r>
        <w:rPr>
          <w:rFonts w:ascii="Times New Roman"/>
          <w:b w:val="false"/>
          <w:i w:val="false"/>
          <w:color w:val="000000"/>
          <w:sz w:val="28"/>
        </w:rPr>
        <w:t>
4. Өлшеу құралдары (Средства измерений) _____________________________</w:t>
      </w:r>
      <w:r>
        <w:br/>
      </w:r>
      <w:r>
        <w:rPr>
          <w:rFonts w:ascii="Times New Roman"/>
          <w:b w:val="false"/>
          <w:i w:val="false"/>
          <w:color w:val="000000"/>
          <w:sz w:val="28"/>
        </w:rPr>
        <w:t>
                                          атауы, түрі,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(наименование, тип, инвентарный номер)</w:t>
      </w:r>
      <w:r>
        <w:br/>
      </w:r>
      <w:r>
        <w:rPr>
          <w:rFonts w:ascii="Times New Roman"/>
          <w:b w:val="false"/>
          <w:i w:val="false"/>
          <w:color w:val="000000"/>
          <w:sz w:val="28"/>
        </w:rPr>
        <w:t>
5. Тексеру туралы мәліметтер (Сведения о поверке) ___________________</w:t>
      </w:r>
      <w:r>
        <w:br/>
      </w:r>
      <w:r>
        <w:rPr>
          <w:rFonts w:ascii="Times New Roman"/>
          <w:b w:val="false"/>
          <w:i w:val="false"/>
          <w:color w:val="000000"/>
          <w:sz w:val="28"/>
        </w:rPr>
        <w:t>
                                                   берілген күні 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куәліктің нөмірі (дата и номер свидетельства)</w:t>
      </w:r>
    </w:p>
    <w:bookmarkStart w:name="z527" w:id="440"/>
    <w:p>
      <w:pPr>
        <w:spacing w:after="0"/>
        <w:ind w:left="0"/>
        <w:jc w:val="left"/>
      </w:pPr>
      <w:r>
        <w:rPr>
          <w:rFonts w:ascii="Times New Roman"/>
          <w:b/>
          <w:i w:val="false"/>
          <w:color w:val="000000"/>
        </w:rPr>
        <w:t xml:space="preserve"> 
Өлшеулер нәтижелері</w:t>
      </w:r>
      <w:r>
        <w:br/>
      </w:r>
      <w:r>
        <w:rPr>
          <w:rFonts w:ascii="Times New Roman"/>
          <w:b/>
          <w:i w:val="false"/>
          <w:color w:val="000000"/>
        </w:rPr>
        <w:t>
(Результаты измерений)</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2420"/>
        <w:gridCol w:w="1702"/>
        <w:gridCol w:w="3180"/>
        <w:gridCol w:w="3920"/>
      </w:tblGrid>
      <w:tr>
        <w:trPr>
          <w:trHeight w:val="24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Должность</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Дозиметрдің нөмірi</w:t>
            </w:r>
            <w:r>
              <w:br/>
            </w:r>
            <w:r>
              <w:rPr>
                <w:rFonts w:ascii="Times New Roman"/>
                <w:b w:val="false"/>
                <w:i w:val="false"/>
                <w:color w:val="000000"/>
                <w:sz w:val="20"/>
              </w:rPr>
              <w:t>
</w:t>
            </w:r>
            <w:r>
              <w:rPr>
                <w:rFonts w:ascii="Times New Roman"/>
                <w:b w:val="false"/>
                <w:i w:val="false"/>
                <w:color w:val="000000"/>
                <w:sz w:val="20"/>
              </w:rPr>
              <w:t>Номер дозиметра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мЗв, өлшенген доза</w:t>
            </w:r>
            <w:r>
              <w:br/>
            </w:r>
            <w:r>
              <w:rPr>
                <w:rFonts w:ascii="Times New Roman"/>
                <w:b w:val="false"/>
                <w:i w:val="false"/>
                <w:color w:val="000000"/>
                <w:sz w:val="20"/>
              </w:rPr>
              <w:t>
</w:t>
            </w:r>
            <w:r>
              <w:rPr>
                <w:rFonts w:ascii="Times New Roman"/>
                <w:b w:val="false"/>
                <w:i w:val="false"/>
                <w:color w:val="000000"/>
                <w:sz w:val="20"/>
              </w:rPr>
              <w:t>Измеренная доза, мЗв</w:t>
            </w:r>
          </w:p>
        </w:tc>
      </w:tr>
      <w:tr>
        <w:trPr>
          <w:trHeight w:val="24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 _______________________</w:t>
      </w:r>
      <w:r>
        <w:br/>
      </w:r>
      <w:r>
        <w:rPr>
          <w:rFonts w:ascii="Times New Roman"/>
          <w:b w:val="false"/>
          <w:i w:val="false"/>
          <w:color w:val="000000"/>
          <w:sz w:val="28"/>
        </w:rPr>
        <w:t>
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155 қосымша                </w:t>
      </w:r>
    </w:p>
    <w:bookmarkStart w:name="z528" w:id="441"/>
    <w:p>
      <w:pPr>
        <w:spacing w:after="0"/>
        <w:ind w:left="0"/>
        <w:jc w:val="both"/>
      </w:pPr>
      <w:r>
        <w:rPr>
          <w:rFonts w:ascii="Times New Roman"/>
          <w:b w:val="false"/>
          <w:i w:val="false"/>
          <w:color w:val="000000"/>
          <w:sz w:val="28"/>
        </w:rPr>
        <w:t xml:space="preserve">
Приложение 155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41"/>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1"/>
        <w:gridCol w:w="2007"/>
        <w:gridCol w:w="61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ҚҰЖЖ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желтоқсанғы № 902 бұйрығымен</w:t>
            </w:r>
            <w:r>
              <w:br/>
            </w:r>
            <w:r>
              <w:rPr>
                <w:rFonts w:ascii="Times New Roman"/>
                <w:b w:val="false"/>
                <w:i w:val="false"/>
                <w:color w:val="000000"/>
                <w:sz w:val="20"/>
              </w:rPr>
              <w:t>
</w:t>
            </w:r>
            <w:r>
              <w:rPr>
                <w:rFonts w:ascii="Times New Roman"/>
                <w:b w:val="false"/>
                <w:i w:val="false"/>
                <w:color w:val="000000"/>
                <w:sz w:val="20"/>
              </w:rPr>
              <w:t>бекітілген № 154/е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154/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529" w:id="442"/>
    <w:p>
      <w:pPr>
        <w:spacing w:after="0"/>
        <w:ind w:left="0"/>
        <w:jc w:val="left"/>
      </w:pPr>
      <w:r>
        <w:rPr>
          <w:rFonts w:ascii="Times New Roman"/>
          <w:b/>
          <w:i w:val="false"/>
          <w:color w:val="000000"/>
        </w:rPr>
        <w:t xml:space="preserve"> Тағам өнімдерінің және судың радиобелсенділігін зерттеудің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исследование радиоактивности пищевых продуктов и воды</w:t>
      </w:r>
      <w:r>
        <w:br/>
      </w:r>
      <w:r>
        <w:rPr>
          <w:rFonts w:ascii="Times New Roman"/>
          <w:b/>
          <w:i w:val="false"/>
          <w:color w:val="000000"/>
        </w:rPr>
        <w:t>
№ _____</w:t>
      </w:r>
      <w:r>
        <w:br/>
      </w:r>
      <w:r>
        <w:rPr>
          <w:rFonts w:ascii="Times New Roman"/>
          <w:b/>
          <w:i w:val="false"/>
          <w:color w:val="000000"/>
        </w:rPr>
        <w:t>
(от) «__» __________ 20__ ж.(г.)</w:t>
      </w:r>
    </w:p>
    <w:bookmarkEnd w:id="442"/>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Үлгі алынған орын (Место отбора образца) _________________________</w:t>
      </w:r>
      <w:r>
        <w:br/>
      </w:r>
      <w:r>
        <w:rPr>
          <w:rFonts w:ascii="Times New Roman"/>
          <w:b w:val="false"/>
          <w:i w:val="false"/>
          <w:color w:val="000000"/>
          <w:sz w:val="28"/>
        </w:rPr>
        <w:t>
3. Материалдың, бұйымның атауы (Наименование образца) _______________</w:t>
      </w:r>
      <w:r>
        <w:br/>
      </w:r>
      <w:r>
        <w:rPr>
          <w:rFonts w:ascii="Times New Roman"/>
          <w:b w:val="false"/>
          <w:i w:val="false"/>
          <w:color w:val="000000"/>
          <w:sz w:val="28"/>
        </w:rPr>
        <w:t>
4. Өлшеулер мақсаты ( Цель исследования) ____________________________</w:t>
      </w:r>
      <w:r>
        <w:br/>
      </w:r>
      <w:r>
        <w:rPr>
          <w:rFonts w:ascii="Times New Roman"/>
          <w:b w:val="false"/>
          <w:i w:val="false"/>
          <w:color w:val="000000"/>
          <w:sz w:val="28"/>
        </w:rPr>
        <w:t>
5. Үлгі алынған партияның көлемi (Объем партии, из которой отобран</w:t>
      </w:r>
      <w:r>
        <w:br/>
      </w:r>
      <w:r>
        <w:rPr>
          <w:rFonts w:ascii="Times New Roman"/>
          <w:b w:val="false"/>
          <w:i w:val="false"/>
          <w:color w:val="000000"/>
          <w:sz w:val="28"/>
        </w:rPr>
        <w:t>
образец) ____________________________________________________________</w:t>
      </w:r>
      <w:r>
        <w:br/>
      </w:r>
      <w:r>
        <w:rPr>
          <w:rFonts w:ascii="Times New Roman"/>
          <w:b w:val="false"/>
          <w:i w:val="false"/>
          <w:color w:val="000000"/>
          <w:sz w:val="28"/>
        </w:rPr>
        <w:t>
6. Үгiлердiң саны (Количество образцов) _____________________________</w:t>
      </w:r>
      <w:r>
        <w:br/>
      </w:r>
      <w:r>
        <w:rPr>
          <w:rFonts w:ascii="Times New Roman"/>
          <w:b w:val="false"/>
          <w:i w:val="false"/>
          <w:color w:val="000000"/>
          <w:sz w:val="28"/>
        </w:rPr>
        <w:t>
7. Өлшеу құралдары (Средства измерений) _____________________________</w:t>
      </w:r>
      <w:r>
        <w:br/>
      </w:r>
      <w:r>
        <w:rPr>
          <w:rFonts w:ascii="Times New Roman"/>
          <w:b w:val="false"/>
          <w:i w:val="false"/>
          <w:color w:val="000000"/>
          <w:sz w:val="28"/>
        </w:rPr>
        <w:t>
                                          атауы, түрі,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(наименование, тип, инвентарный номер)</w:t>
      </w:r>
      <w:r>
        <w:br/>
      </w:r>
      <w:r>
        <w:rPr>
          <w:rFonts w:ascii="Times New Roman"/>
          <w:b w:val="false"/>
          <w:i w:val="false"/>
          <w:color w:val="000000"/>
          <w:sz w:val="28"/>
        </w:rPr>
        <w:t>
8. Тексеру туралы мәліметтер (Сведения о поверке) ___________________</w:t>
      </w:r>
      <w:r>
        <w:br/>
      </w:r>
      <w:r>
        <w:rPr>
          <w:rFonts w:ascii="Times New Roman"/>
          <w:b w:val="false"/>
          <w:i w:val="false"/>
          <w:color w:val="000000"/>
          <w:sz w:val="28"/>
        </w:rPr>
        <w:t>
                                                   берілген күні 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куәліктің нөмірі (дата и номер свидетельства)</w:t>
      </w:r>
    </w:p>
    <w:bookmarkStart w:name="z530" w:id="443"/>
    <w:p>
      <w:pPr>
        <w:spacing w:after="0"/>
        <w:ind w:left="0"/>
        <w:jc w:val="left"/>
      </w:pPr>
      <w:r>
        <w:rPr>
          <w:rFonts w:ascii="Times New Roman"/>
          <w:b/>
          <w:i w:val="false"/>
          <w:color w:val="000000"/>
        </w:rPr>
        <w:t xml:space="preserve"> 
Өлшеу нәтижелері</w:t>
      </w:r>
      <w:r>
        <w:br/>
      </w:r>
      <w:r>
        <w:rPr>
          <w:rFonts w:ascii="Times New Roman"/>
          <w:b/>
          <w:i w:val="false"/>
          <w:color w:val="000000"/>
        </w:rPr>
        <w:t>
(Результаты измерений)</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5"/>
        <w:gridCol w:w="3484"/>
        <w:gridCol w:w="2667"/>
        <w:gridCol w:w="3504"/>
      </w:tblGrid>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Ингредиенттер</w:t>
            </w:r>
            <w:r>
              <w:br/>
            </w:r>
            <w:r>
              <w:rPr>
                <w:rFonts w:ascii="Times New Roman"/>
                <w:b w:val="false"/>
                <w:i w:val="false"/>
                <w:color w:val="000000"/>
                <w:sz w:val="20"/>
              </w:rPr>
              <w:t>
</w:t>
            </w:r>
            <w:r>
              <w:rPr>
                <w:rFonts w:ascii="Times New Roman"/>
                <w:b w:val="false"/>
                <w:i w:val="false"/>
                <w:color w:val="000000"/>
                <w:sz w:val="20"/>
              </w:rPr>
              <w:t>көрсеткіштерінің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ингредиентов</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қанықтық</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концентрация</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 мөлшер</w:t>
            </w:r>
            <w:r>
              <w:br/>
            </w:r>
            <w:r>
              <w:rPr>
                <w:rFonts w:ascii="Times New Roman"/>
                <w:b w:val="false"/>
                <w:i w:val="false"/>
                <w:color w:val="000000"/>
                <w:sz w:val="20"/>
              </w:rPr>
              <w:t>
</w:t>
            </w:r>
            <w:r>
              <w:rPr>
                <w:rFonts w:ascii="Times New Roman"/>
                <w:b w:val="false"/>
                <w:i w:val="false"/>
                <w:color w:val="000000"/>
                <w:sz w:val="20"/>
              </w:rPr>
              <w:t>Допустимое содержание</w:t>
            </w:r>
          </w:p>
        </w:tc>
      </w:tr>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 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156 қосымша                </w:t>
      </w:r>
    </w:p>
    <w:bookmarkStart w:name="z531" w:id="444"/>
    <w:p>
      <w:pPr>
        <w:spacing w:after="0"/>
        <w:ind w:left="0"/>
        <w:jc w:val="both"/>
      </w:pPr>
      <w:r>
        <w:rPr>
          <w:rFonts w:ascii="Times New Roman"/>
          <w:b w:val="false"/>
          <w:i w:val="false"/>
          <w:color w:val="000000"/>
          <w:sz w:val="28"/>
        </w:rPr>
        <w:t xml:space="preserve">
Приложение 156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44"/>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5"/>
        <w:gridCol w:w="1854"/>
        <w:gridCol w:w="63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w:t>
            </w:r>
            <w:r>
              <w:br/>
            </w:r>
            <w:r>
              <w:rPr>
                <w:rFonts w:ascii="Times New Roman"/>
                <w:b w:val="false"/>
                <w:i w:val="false"/>
                <w:color w:val="000000"/>
                <w:sz w:val="20"/>
              </w:rPr>
              <w:t>
</w:t>
            </w:r>
            <w:r>
              <w:rPr>
                <w:rFonts w:ascii="Times New Roman"/>
                <w:b w:val="false"/>
                <w:i w:val="false"/>
                <w:color w:val="000000"/>
                <w:sz w:val="20"/>
              </w:rPr>
              <w:t>ҚҰЖЖ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ОКПО_____________</w:t>
            </w:r>
          </w:p>
        </w:tc>
      </w:tr>
      <w:tr>
        <w:trPr>
          <w:trHeight w:val="30" w:hRule="atLeast"/>
        </w:trPr>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желтоқсанғы № 902 бұйрығымен</w:t>
            </w:r>
            <w:r>
              <w:br/>
            </w:r>
            <w:r>
              <w:rPr>
                <w:rFonts w:ascii="Times New Roman"/>
                <w:b w:val="false"/>
                <w:i w:val="false"/>
                <w:color w:val="000000"/>
                <w:sz w:val="20"/>
              </w:rPr>
              <w:t>
</w:t>
            </w:r>
            <w:r>
              <w:rPr>
                <w:rFonts w:ascii="Times New Roman"/>
                <w:b w:val="false"/>
                <w:i w:val="false"/>
                <w:color w:val="000000"/>
                <w:sz w:val="20"/>
              </w:rPr>
              <w:t>бекітілген № 155/е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w:t>
            </w:r>
            <w:r>
              <w:br/>
            </w:r>
            <w:r>
              <w:rPr>
                <w:rFonts w:ascii="Times New Roman"/>
                <w:b w:val="false"/>
                <w:i w:val="false"/>
                <w:color w:val="000000"/>
                <w:sz w:val="20"/>
              </w:rPr>
              <w:t>
</w:t>
            </w:r>
            <w:r>
              <w:rPr>
                <w:rFonts w:ascii="Times New Roman"/>
                <w:b w:val="false"/>
                <w:i w:val="false"/>
                <w:color w:val="000000"/>
                <w:sz w:val="20"/>
              </w:rPr>
              <w:t>2011 года № 902</w:t>
            </w:r>
          </w:p>
        </w:tc>
      </w:tr>
    </w:tbl>
    <w:bookmarkStart w:name="z532" w:id="445"/>
    <w:p>
      <w:pPr>
        <w:spacing w:after="0"/>
        <w:ind w:left="0"/>
        <w:jc w:val="left"/>
      </w:pPr>
      <w:r>
        <w:rPr>
          <w:rFonts w:ascii="Times New Roman"/>
          <w:b/>
          <w:i w:val="false"/>
          <w:color w:val="000000"/>
        </w:rPr>
        <w:t xml:space="preserve"> Ауадағы радонның және оның ыдырауынан пайда</w:t>
      </w:r>
      <w:r>
        <w:br/>
      </w:r>
      <w:r>
        <w:rPr>
          <w:rFonts w:ascii="Times New Roman"/>
          <w:b/>
          <w:i w:val="false"/>
          <w:color w:val="000000"/>
        </w:rPr>
        <w:t>
болған өнімдердің құрамын өлшеу</w:t>
      </w:r>
      <w:r>
        <w:br/>
      </w:r>
      <w:r>
        <w:rPr>
          <w:rFonts w:ascii="Times New Roman"/>
          <w:b/>
          <w:i w:val="false"/>
          <w:color w:val="000000"/>
        </w:rPr>
        <w:t>
(Топырақ бетінен алынған радонның ағымдық тығыздығын өлшеу)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измерений содержания радона и продуктов его распада в воздухе</w:t>
      </w:r>
      <w:r>
        <w:br/>
      </w:r>
      <w:r>
        <w:rPr>
          <w:rFonts w:ascii="Times New Roman"/>
          <w:b/>
          <w:i w:val="false"/>
          <w:color w:val="000000"/>
        </w:rPr>
        <w:t>
(Измерений плотности потока радона с поверхности грунта)</w:t>
      </w:r>
      <w:r>
        <w:br/>
      </w:r>
      <w:r>
        <w:rPr>
          <w:rFonts w:ascii="Times New Roman"/>
          <w:b/>
          <w:i w:val="false"/>
          <w:color w:val="000000"/>
        </w:rPr>
        <w:t>
№ _____</w:t>
      </w:r>
      <w:r>
        <w:br/>
      </w:r>
      <w:r>
        <w:rPr>
          <w:rFonts w:ascii="Times New Roman"/>
          <w:b/>
          <w:i w:val="false"/>
          <w:color w:val="000000"/>
        </w:rPr>
        <w:t>
(от) «__» __________ 20__ ж.(г.)</w:t>
      </w:r>
    </w:p>
    <w:bookmarkEnd w:id="445"/>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Өлшеу жүргізілген орын (Место проведения измерений) ______________</w:t>
      </w:r>
      <w:r>
        <w:br/>
      </w:r>
      <w:r>
        <w:rPr>
          <w:rFonts w:ascii="Times New Roman"/>
          <w:b w:val="false"/>
          <w:i w:val="false"/>
          <w:color w:val="000000"/>
          <w:sz w:val="28"/>
        </w:rPr>
        <w:t>
3. Өлшеулер нысан өкілінің қатысуымен жүргізілді (Измерения проведены в присутствии представителя объекта) ________________________________</w:t>
      </w:r>
      <w:r>
        <w:br/>
      </w:r>
      <w:r>
        <w:rPr>
          <w:rFonts w:ascii="Times New Roman"/>
          <w:b w:val="false"/>
          <w:i w:val="false"/>
          <w:color w:val="000000"/>
          <w:sz w:val="28"/>
        </w:rPr>
        <w:t>
4. Өлшеулер мақсаты (Цель измерения) ________________________________</w:t>
      </w:r>
      <w:r>
        <w:br/>
      </w:r>
      <w:r>
        <w:rPr>
          <w:rFonts w:ascii="Times New Roman"/>
          <w:b w:val="false"/>
          <w:i w:val="false"/>
          <w:color w:val="000000"/>
          <w:sz w:val="28"/>
        </w:rPr>
        <w:t>
5. Өлшеу құралдары (Средства измерений) _____________________________</w:t>
      </w:r>
      <w:r>
        <w:br/>
      </w:r>
      <w:r>
        <w:rPr>
          <w:rFonts w:ascii="Times New Roman"/>
          <w:b w:val="false"/>
          <w:i w:val="false"/>
          <w:color w:val="000000"/>
          <w:sz w:val="28"/>
        </w:rPr>
        <w:t>
                                           атауы, түрі,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(наименование, тип, инвентарный номер)</w:t>
      </w:r>
      <w:r>
        <w:br/>
      </w:r>
      <w:r>
        <w:rPr>
          <w:rFonts w:ascii="Times New Roman"/>
          <w:b w:val="false"/>
          <w:i w:val="false"/>
          <w:color w:val="000000"/>
          <w:sz w:val="28"/>
        </w:rPr>
        <w:t>
6. Тексеру туралы мәліметтер (Сведения о поверке) ___________________</w:t>
      </w:r>
      <w:r>
        <w:br/>
      </w:r>
      <w:r>
        <w:rPr>
          <w:rFonts w:ascii="Times New Roman"/>
          <w:b w:val="false"/>
          <w:i w:val="false"/>
          <w:color w:val="000000"/>
          <w:sz w:val="28"/>
        </w:rPr>
        <w:t>
                                                    берілген күні 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куәліктің нөмірі (дата и номер свидетельства)</w:t>
      </w:r>
    </w:p>
    <w:bookmarkStart w:name="z533" w:id="446"/>
    <w:p>
      <w:pPr>
        <w:spacing w:after="0"/>
        <w:ind w:left="0"/>
        <w:jc w:val="left"/>
      </w:pPr>
      <w:r>
        <w:rPr>
          <w:rFonts w:ascii="Times New Roman"/>
          <w:b/>
          <w:i w:val="false"/>
          <w:color w:val="000000"/>
        </w:rPr>
        <w:t xml:space="preserve"> 
Өлшеу нәтижелері</w:t>
      </w:r>
      <w:r>
        <w:br/>
      </w:r>
      <w:r>
        <w:rPr>
          <w:rFonts w:ascii="Times New Roman"/>
          <w:b/>
          <w:i w:val="false"/>
          <w:color w:val="000000"/>
        </w:rPr>
        <w:t>
(Результаты измерений)</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1974"/>
        <w:gridCol w:w="4798"/>
        <w:gridCol w:w="2902"/>
        <w:gridCol w:w="2628"/>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измерений</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Радонның өлшенген, тең</w:t>
            </w:r>
            <w:r>
              <w:br/>
            </w:r>
            <w:r>
              <w:rPr>
                <w:rFonts w:ascii="Times New Roman"/>
                <w:b w:val="false"/>
                <w:i w:val="false"/>
                <w:color w:val="000000"/>
                <w:sz w:val="20"/>
              </w:rPr>
              <w:t>
</w:t>
            </w:r>
            <w:r>
              <w:rPr>
                <w:rFonts w:ascii="Times New Roman"/>
                <w:b w:val="false"/>
                <w:i w:val="false"/>
                <w:color w:val="000000"/>
                <w:sz w:val="20"/>
              </w:rPr>
              <w:t>салмақты, баламалы, көлемді</w:t>
            </w:r>
            <w:r>
              <w:br/>
            </w:r>
            <w:r>
              <w:rPr>
                <w:rFonts w:ascii="Times New Roman"/>
                <w:b w:val="false"/>
                <w:i w:val="false"/>
                <w:color w:val="000000"/>
                <w:sz w:val="20"/>
              </w:rPr>
              <w:t>
</w:t>
            </w:r>
            <w:r>
              <w:rPr>
                <w:rFonts w:ascii="Times New Roman"/>
                <w:b w:val="false"/>
                <w:i w:val="false"/>
                <w:color w:val="000000"/>
                <w:sz w:val="20"/>
              </w:rPr>
              <w:t>белсенділігі Бк/м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(Измеренная, равновесная,</w:t>
            </w:r>
            <w:r>
              <w:br/>
            </w:r>
            <w:r>
              <w:rPr>
                <w:rFonts w:ascii="Times New Roman"/>
                <w:b w:val="false"/>
                <w:i w:val="false"/>
                <w:color w:val="000000"/>
                <w:sz w:val="20"/>
              </w:rPr>
              <w:t>
</w:t>
            </w:r>
            <w:r>
              <w:rPr>
                <w:rFonts w:ascii="Times New Roman"/>
                <w:b w:val="false"/>
                <w:i w:val="false"/>
                <w:color w:val="000000"/>
                <w:sz w:val="20"/>
              </w:rPr>
              <w:t>эквивалентная, объемная</w:t>
            </w:r>
            <w:r>
              <w:br/>
            </w:r>
            <w:r>
              <w:rPr>
                <w:rFonts w:ascii="Times New Roman"/>
                <w:b w:val="false"/>
                <w:i w:val="false"/>
                <w:color w:val="000000"/>
                <w:sz w:val="20"/>
              </w:rPr>
              <w:t>
</w:t>
            </w:r>
            <w:r>
              <w:rPr>
                <w:rFonts w:ascii="Times New Roman"/>
                <w:b w:val="false"/>
                <w:i w:val="false"/>
                <w:color w:val="000000"/>
                <w:sz w:val="20"/>
              </w:rPr>
              <w:t>активность радона Бк/м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Топырақ бетінен алынған</w:t>
            </w:r>
            <w:r>
              <w:br/>
            </w:r>
            <w:r>
              <w:rPr>
                <w:rFonts w:ascii="Times New Roman"/>
                <w:b w:val="false"/>
                <w:i w:val="false"/>
                <w:color w:val="000000"/>
                <w:sz w:val="20"/>
              </w:rPr>
              <w:t>
</w:t>
            </w:r>
            <w:r>
              <w:rPr>
                <w:rFonts w:ascii="Times New Roman"/>
                <w:b w:val="false"/>
                <w:i w:val="false"/>
                <w:color w:val="000000"/>
                <w:sz w:val="20"/>
              </w:rPr>
              <w:t>радон ағымының өлшенген</w:t>
            </w:r>
            <w:r>
              <w:br/>
            </w:r>
            <w:r>
              <w:rPr>
                <w:rFonts w:ascii="Times New Roman"/>
                <w:b w:val="false"/>
                <w:i w:val="false"/>
                <w:color w:val="000000"/>
                <w:sz w:val="20"/>
              </w:rPr>
              <w:t>
</w:t>
            </w:r>
            <w:r>
              <w:rPr>
                <w:rFonts w:ascii="Times New Roman"/>
                <w:b w:val="false"/>
                <w:i w:val="false"/>
                <w:color w:val="000000"/>
                <w:sz w:val="20"/>
              </w:rPr>
              <w:t>тығыздығы (мБк/ш.м.·сек)</w:t>
            </w:r>
            <w:r>
              <w:br/>
            </w:r>
            <w:r>
              <w:rPr>
                <w:rFonts w:ascii="Times New Roman"/>
                <w:b w:val="false"/>
                <w:i w:val="false"/>
                <w:color w:val="000000"/>
                <w:sz w:val="20"/>
              </w:rPr>
              <w:t>
</w:t>
            </w:r>
            <w:r>
              <w:rPr>
                <w:rFonts w:ascii="Times New Roman"/>
                <w:b w:val="false"/>
                <w:i w:val="false"/>
                <w:color w:val="000000"/>
                <w:sz w:val="20"/>
              </w:rPr>
              <w:t>(Измеренная плотность потока</w:t>
            </w:r>
            <w:r>
              <w:br/>
            </w:r>
            <w:r>
              <w:rPr>
                <w:rFonts w:ascii="Times New Roman"/>
                <w:b w:val="false"/>
                <w:i w:val="false"/>
                <w:color w:val="000000"/>
                <w:sz w:val="20"/>
              </w:rPr>
              <w:t>
</w:t>
            </w:r>
            <w:r>
              <w:rPr>
                <w:rFonts w:ascii="Times New Roman"/>
                <w:b w:val="false"/>
                <w:i w:val="false"/>
                <w:color w:val="000000"/>
                <w:sz w:val="20"/>
              </w:rPr>
              <w:t>радона с поверхности грунта</w:t>
            </w:r>
            <w:r>
              <w:br/>
            </w:r>
            <w:r>
              <w:rPr>
                <w:rFonts w:ascii="Times New Roman"/>
                <w:b w:val="false"/>
                <w:i w:val="false"/>
                <w:color w:val="000000"/>
                <w:sz w:val="20"/>
              </w:rPr>
              <w:t>
</w:t>
            </w:r>
            <w:r>
              <w:rPr>
                <w:rFonts w:ascii="Times New Roman"/>
                <w:b w:val="false"/>
                <w:i w:val="false"/>
                <w:color w:val="000000"/>
                <w:sz w:val="20"/>
              </w:rPr>
              <w:t>(мБк/м</w:t>
            </w:r>
            <w:r>
              <w:rPr>
                <w:rFonts w:ascii="Times New Roman"/>
                <w:b w:val="false"/>
                <w:i w:val="false"/>
                <w:color w:val="000000"/>
                <w:vertAlign w:val="superscript"/>
              </w:rPr>
              <w:t>2</w:t>
            </w:r>
            <w:r>
              <w:rPr>
                <w:rFonts w:ascii="Times New Roman"/>
                <w:b w:val="false"/>
                <w:i w:val="false"/>
                <w:color w:val="000000"/>
                <w:sz w:val="20"/>
              </w:rPr>
              <w:t>·сек)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Бк/м</w:t>
            </w:r>
            <w:r>
              <w:rPr>
                <w:rFonts w:ascii="Times New Roman"/>
                <w:b w:val="false"/>
                <w:i w:val="false"/>
                <w:color w:val="000000"/>
                <w:vertAlign w:val="superscript"/>
              </w:rPr>
              <w:t>3</w:t>
            </w:r>
            <w:r>
              <w:rPr>
                <w:rFonts w:ascii="Times New Roman"/>
                <w:b w:val="false"/>
                <w:i w:val="false"/>
                <w:color w:val="000000"/>
                <w:sz w:val="20"/>
              </w:rPr>
              <w:t xml:space="preserve"> рауалы</w:t>
            </w:r>
            <w:r>
              <w:br/>
            </w:r>
            <w:r>
              <w:rPr>
                <w:rFonts w:ascii="Times New Roman"/>
                <w:b w:val="false"/>
                <w:i w:val="false"/>
                <w:color w:val="000000"/>
                <w:sz w:val="20"/>
              </w:rPr>
              <w:t>
</w:t>
            </w:r>
            <w:r>
              <w:rPr>
                <w:rFonts w:ascii="Times New Roman"/>
                <w:b w:val="false"/>
                <w:i w:val="false"/>
                <w:color w:val="000000"/>
                <w:sz w:val="20"/>
              </w:rPr>
              <w:t>шекті</w:t>
            </w:r>
            <w:r>
              <w:br/>
            </w:r>
            <w:r>
              <w:rPr>
                <w:rFonts w:ascii="Times New Roman"/>
                <w:b w:val="false"/>
                <w:i w:val="false"/>
                <w:color w:val="000000"/>
                <w:sz w:val="20"/>
              </w:rPr>
              <w:t>
</w:t>
            </w: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Бк/м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Ағынның рауалы</w:t>
            </w:r>
            <w:r>
              <w:br/>
            </w:r>
            <w:r>
              <w:rPr>
                <w:rFonts w:ascii="Times New Roman"/>
                <w:b w:val="false"/>
                <w:i w:val="false"/>
                <w:color w:val="000000"/>
                <w:sz w:val="20"/>
              </w:rPr>
              <w:t>
</w:t>
            </w:r>
            <w:r>
              <w:rPr>
                <w:rFonts w:ascii="Times New Roman"/>
                <w:b w:val="false"/>
                <w:i w:val="false"/>
                <w:color w:val="000000"/>
                <w:sz w:val="20"/>
              </w:rPr>
              <w:t>шекті тығыздығы</w:t>
            </w:r>
            <w:r>
              <w:br/>
            </w:r>
            <w:r>
              <w:rPr>
                <w:rFonts w:ascii="Times New Roman"/>
                <w:b w:val="false"/>
                <w:i w:val="false"/>
                <w:color w:val="000000"/>
                <w:sz w:val="20"/>
              </w:rPr>
              <w:t>
</w:t>
            </w:r>
            <w:r>
              <w:rPr>
                <w:rFonts w:ascii="Times New Roman"/>
                <w:b w:val="false"/>
                <w:i w:val="false"/>
                <w:color w:val="000000"/>
                <w:sz w:val="20"/>
              </w:rPr>
              <w:t>(мБк/ш.м·с)</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плотность потока</w:t>
            </w:r>
            <w:r>
              <w:br/>
            </w:r>
            <w:r>
              <w:rPr>
                <w:rFonts w:ascii="Times New Roman"/>
                <w:b w:val="false"/>
                <w:i w:val="false"/>
                <w:color w:val="000000"/>
                <w:sz w:val="20"/>
              </w:rPr>
              <w:t>
</w:t>
            </w:r>
            <w:r>
              <w:rPr>
                <w:rFonts w:ascii="Times New Roman"/>
                <w:b w:val="false"/>
                <w:i w:val="false"/>
                <w:color w:val="000000"/>
                <w:sz w:val="20"/>
              </w:rPr>
              <w:t>(мБк/м</w:t>
            </w:r>
            <w:r>
              <w:rPr>
                <w:rFonts w:ascii="Times New Roman"/>
                <w:b w:val="false"/>
                <w:i w:val="false"/>
                <w:color w:val="000000"/>
                <w:vertAlign w:val="superscript"/>
              </w:rPr>
              <w:t>2</w:t>
            </w:r>
            <w:r>
              <w:rPr>
                <w:rFonts w:ascii="Times New Roman"/>
                <w:b w:val="false"/>
                <w:i w:val="false"/>
                <w:color w:val="000000"/>
                <w:sz w:val="20"/>
              </w:rPr>
              <w:t>·сек)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 жағдайы</w:t>
            </w:r>
            <w:r>
              <w:br/>
            </w:r>
            <w:r>
              <w:rPr>
                <w:rFonts w:ascii="Times New Roman"/>
                <w:b w:val="false"/>
                <w:i w:val="false"/>
                <w:color w:val="000000"/>
                <w:sz w:val="20"/>
              </w:rPr>
              <w:t>
</w:t>
            </w:r>
            <w:r>
              <w:rPr>
                <w:rFonts w:ascii="Times New Roman"/>
                <w:b w:val="false"/>
                <w:i w:val="false"/>
                <w:color w:val="000000"/>
                <w:sz w:val="20"/>
              </w:rPr>
              <w:t>туралы белгілер</w:t>
            </w:r>
            <w:r>
              <w:br/>
            </w:r>
            <w:r>
              <w:rPr>
                <w:rFonts w:ascii="Times New Roman"/>
                <w:b w:val="false"/>
                <w:i w:val="false"/>
                <w:color w:val="000000"/>
                <w:sz w:val="20"/>
              </w:rPr>
              <w:t>
</w:t>
            </w:r>
            <w:r>
              <w:rPr>
                <w:rFonts w:ascii="Times New Roman"/>
                <w:b w:val="false"/>
                <w:i w:val="false"/>
                <w:color w:val="000000"/>
                <w:sz w:val="20"/>
              </w:rPr>
              <w:t>Отметки о</w:t>
            </w:r>
            <w:r>
              <w:br/>
            </w:r>
            <w:r>
              <w:rPr>
                <w:rFonts w:ascii="Times New Roman"/>
                <w:b w:val="false"/>
                <w:i w:val="false"/>
                <w:color w:val="000000"/>
                <w:sz w:val="20"/>
              </w:rPr>
              <w:t>
</w:t>
            </w:r>
            <w:r>
              <w:rPr>
                <w:rFonts w:ascii="Times New Roman"/>
                <w:b w:val="false"/>
                <w:i w:val="false"/>
                <w:color w:val="000000"/>
                <w:sz w:val="20"/>
              </w:rPr>
              <w:t>состоянии</w:t>
            </w:r>
            <w:r>
              <w:br/>
            </w:r>
            <w:r>
              <w:rPr>
                <w:rFonts w:ascii="Times New Roman"/>
                <w:b w:val="false"/>
                <w:i w:val="false"/>
                <w:color w:val="000000"/>
                <w:sz w:val="20"/>
              </w:rPr>
              <w:t>
</w:t>
            </w:r>
            <w:r>
              <w:rPr>
                <w:rFonts w:ascii="Times New Roman"/>
                <w:b w:val="false"/>
                <w:i w:val="false"/>
                <w:color w:val="000000"/>
                <w:sz w:val="20"/>
              </w:rPr>
              <w:t>вентиляции</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 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157 қосымша</w:t>
      </w:r>
    </w:p>
    <w:bookmarkStart w:name="z534" w:id="447"/>
    <w:p>
      <w:pPr>
        <w:spacing w:after="0"/>
        <w:ind w:left="0"/>
        <w:jc w:val="both"/>
      </w:pPr>
      <w:r>
        <w:rPr>
          <w:rFonts w:ascii="Times New Roman"/>
          <w:b w:val="false"/>
          <w:i w:val="false"/>
          <w:color w:val="000000"/>
          <w:sz w:val="28"/>
        </w:rPr>
        <w:t>
Приложение 157</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4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056/е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056/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35" w:id="448"/>
    <w:p>
      <w:pPr>
        <w:spacing w:after="0"/>
        <w:ind w:left="0"/>
        <w:jc w:val="left"/>
      </w:pPr>
      <w:r>
        <w:rPr>
          <w:rFonts w:ascii="Times New Roman"/>
          <w:b/>
          <w:i w:val="false"/>
          <w:color w:val="000000"/>
        </w:rPr>
        <w:t xml:space="preserve"> Су үлгінің микробиологиялық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микробиологического исследования воды</w:t>
      </w:r>
      <w:r>
        <w:br/>
      </w:r>
      <w:r>
        <w:rPr>
          <w:rFonts w:ascii="Times New Roman"/>
          <w:b/>
          <w:i w:val="false"/>
          <w:color w:val="000000"/>
        </w:rPr>
        <w:t>
№__________</w:t>
      </w:r>
      <w:r>
        <w:br/>
      </w:r>
      <w:r>
        <w:rPr>
          <w:rFonts w:ascii="Times New Roman"/>
          <w:b/>
          <w:i w:val="false"/>
          <w:color w:val="000000"/>
        </w:rPr>
        <w:t>
(от) «____»_______________күні 20 ж. (г.)</w:t>
      </w:r>
    </w:p>
    <w:bookmarkEnd w:id="448"/>
    <w:p>
      <w:pPr>
        <w:spacing w:after="0"/>
        <w:ind w:left="0"/>
        <w:jc w:val="both"/>
      </w:pPr>
      <w:r>
        <w:rPr>
          <w:rFonts w:ascii="Times New Roman"/>
          <w:b w:val="false"/>
          <w:i w:val="false"/>
          <w:color w:val="000000"/>
          <w:sz w:val="28"/>
        </w:rPr>
        <w:t>1. Нысан атауы, мекенжайы (Наименование объекта, адрес)_____________</w:t>
      </w:r>
      <w:r>
        <w:br/>
      </w:r>
      <w:r>
        <w:rPr>
          <w:rFonts w:ascii="Times New Roman"/>
          <w:b w:val="false"/>
          <w:i w:val="false"/>
          <w:color w:val="000000"/>
          <w:sz w:val="28"/>
        </w:rPr>
        <w:t>
2. Үлгі алынған орын (Место отбора образца) ________________________</w:t>
      </w:r>
      <w:r>
        <w:br/>
      </w:r>
      <w:r>
        <w:rPr>
          <w:rFonts w:ascii="Times New Roman"/>
          <w:b w:val="false"/>
          <w:i w:val="false"/>
          <w:color w:val="000000"/>
          <w:sz w:val="28"/>
        </w:rPr>
        <w:t>
3. Үлгілер алу мақсаты (Цель исследования образца)__________________</w:t>
      </w:r>
      <w:r>
        <w:br/>
      </w:r>
      <w:r>
        <w:rPr>
          <w:rFonts w:ascii="Times New Roman"/>
          <w:b w:val="false"/>
          <w:i w:val="false"/>
          <w:color w:val="000000"/>
          <w:sz w:val="28"/>
        </w:rPr>
        <w:t>
4. Алынған күні мен уақыты (Дата и время отбора)____________________</w:t>
      </w:r>
      <w:r>
        <w:br/>
      </w:r>
      <w:r>
        <w:rPr>
          <w:rFonts w:ascii="Times New Roman"/>
          <w:b w:val="false"/>
          <w:i w:val="false"/>
          <w:color w:val="000000"/>
          <w:sz w:val="28"/>
        </w:rPr>
        <w:t>
5. Жеткізілген күні мен уақыты (Дата и время доставки)______________</w:t>
      </w:r>
      <w:r>
        <w:br/>
      </w:r>
      <w:r>
        <w:rPr>
          <w:rFonts w:ascii="Times New Roman"/>
          <w:b w:val="false"/>
          <w:i w:val="false"/>
          <w:color w:val="000000"/>
          <w:sz w:val="28"/>
        </w:rPr>
        <w:t>
6. Зерттеу күні мен уақыты (Дата и время исследования)______________</w:t>
      </w:r>
      <w:r>
        <w:br/>
      </w:r>
      <w:r>
        <w:rPr>
          <w:rFonts w:ascii="Times New Roman"/>
          <w:b w:val="false"/>
          <w:i w:val="false"/>
          <w:color w:val="000000"/>
          <w:sz w:val="28"/>
        </w:rPr>
        <w:t>
7. Үлгі алу әдiсiне НҚ (НД на метод отбора)_________________________</w:t>
      </w:r>
      <w:r>
        <w:br/>
      </w:r>
      <w:r>
        <w:rPr>
          <w:rFonts w:ascii="Times New Roman"/>
          <w:b w:val="false"/>
          <w:i w:val="false"/>
          <w:color w:val="000000"/>
          <w:sz w:val="28"/>
        </w:rPr>
        <w:t>
8. Тасымалдау жағдайы (Условия транспортировки)_____________________</w:t>
      </w:r>
      <w:r>
        <w:br/>
      </w:r>
      <w:r>
        <w:rPr>
          <w:rFonts w:ascii="Times New Roman"/>
          <w:b w:val="false"/>
          <w:i w:val="false"/>
          <w:color w:val="000000"/>
          <w:sz w:val="28"/>
        </w:rPr>
        <w:t>
9. Сақтау жағдайы (Условия хранения)________________________________</w:t>
      </w:r>
    </w:p>
    <w:p>
      <w:pPr>
        <w:spacing w:after="0"/>
        <w:ind w:left="0"/>
        <w:jc w:val="both"/>
      </w:pPr>
      <w:r>
        <w:rPr>
          <w:rFonts w:ascii="Times New Roman"/>
          <w:b w:val="false"/>
          <w:i w:val="false"/>
          <w:color w:val="000000"/>
          <w:sz w:val="28"/>
        </w:rPr>
        <w:t>Өлшеу нәтижелері</w:t>
      </w:r>
      <w:r>
        <w:br/>
      </w: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2616"/>
        <w:gridCol w:w="2616"/>
        <w:gridCol w:w="2616"/>
        <w:gridCol w:w="2616"/>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бірлігі</w:t>
            </w:r>
          </w:p>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 НҚ нормасы</w:t>
            </w:r>
            <w:r>
              <w:br/>
            </w:r>
            <w:r>
              <w:rPr>
                <w:rFonts w:ascii="Times New Roman"/>
                <w:b w:val="false"/>
                <w:i w:val="false"/>
                <w:color w:val="000000"/>
                <w:sz w:val="20"/>
              </w:rPr>
              <w:t>
</w:t>
            </w:r>
            <w:r>
              <w:rPr>
                <w:rFonts w:ascii="Times New Roman"/>
                <w:b w:val="false"/>
                <w:i w:val="false"/>
                <w:color w:val="000000"/>
                <w:sz w:val="20"/>
              </w:rPr>
              <w:t>Норма по НД</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испытания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 - әдісіне</w:t>
            </w:r>
          </w:p>
          <w:p>
            <w:pPr>
              <w:spacing w:after="20"/>
              <w:ind w:left="20"/>
              <w:jc w:val="both"/>
            </w:pPr>
            <w:r>
              <w:rPr>
                <w:rFonts w:ascii="Times New Roman"/>
                <w:b w:val="false"/>
                <w:i w:val="false"/>
                <w:color w:val="000000"/>
                <w:sz w:val="20"/>
              </w:rPr>
              <w:t>НД на метод</w:t>
            </w:r>
            <w:r>
              <w:br/>
            </w:r>
            <w:r>
              <w:rPr>
                <w:rFonts w:ascii="Times New Roman"/>
                <w:b w:val="false"/>
                <w:i w:val="false"/>
                <w:color w:val="000000"/>
                <w:sz w:val="20"/>
              </w:rPr>
              <w:t>
</w:t>
            </w:r>
            <w:r>
              <w:rPr>
                <w:rFonts w:ascii="Times New Roman"/>
                <w:b w:val="false"/>
                <w:i w:val="false"/>
                <w:color w:val="000000"/>
                <w:sz w:val="20"/>
              </w:rPr>
              <w:t>испытания</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158 қосымша</w:t>
      </w:r>
    </w:p>
    <w:bookmarkStart w:name="z536" w:id="449"/>
    <w:p>
      <w:pPr>
        <w:spacing w:after="0"/>
        <w:ind w:left="0"/>
        <w:jc w:val="both"/>
      </w:pPr>
      <w:r>
        <w:rPr>
          <w:rFonts w:ascii="Times New Roman"/>
          <w:b w:val="false"/>
          <w:i w:val="false"/>
          <w:color w:val="000000"/>
          <w:sz w:val="28"/>
        </w:rPr>
        <w:t>
Приложение 158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4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157/е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37" w:id="450"/>
    <w:p>
      <w:pPr>
        <w:spacing w:after="0"/>
        <w:ind w:left="0"/>
        <w:jc w:val="left"/>
      </w:pPr>
      <w:r>
        <w:rPr>
          <w:rFonts w:ascii="Times New Roman"/>
          <w:b/>
          <w:i w:val="false"/>
          <w:color w:val="000000"/>
        </w:rPr>
        <w:t xml:space="preserve"> Шайындыларды паразитологиялық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паразитологического исследования смывов</w:t>
      </w:r>
      <w:r>
        <w:br/>
      </w:r>
      <w:r>
        <w:rPr>
          <w:rFonts w:ascii="Times New Roman"/>
          <w:b/>
          <w:i w:val="false"/>
          <w:color w:val="000000"/>
        </w:rPr>
        <w:t>
№__________</w:t>
      </w:r>
      <w:r>
        <w:br/>
      </w:r>
      <w:r>
        <w:rPr>
          <w:rFonts w:ascii="Times New Roman"/>
          <w:b/>
          <w:i w:val="false"/>
          <w:color w:val="000000"/>
        </w:rPr>
        <w:t>
(от) «____»_______________күні 20 ж. (г.)</w:t>
      </w:r>
    </w:p>
    <w:bookmarkEnd w:id="450"/>
    <w:p>
      <w:pPr>
        <w:spacing w:after="0"/>
        <w:ind w:left="0"/>
        <w:jc w:val="both"/>
      </w:pPr>
      <w:r>
        <w:rPr>
          <w:rFonts w:ascii="Times New Roman"/>
          <w:b w:val="false"/>
          <w:i w:val="false"/>
          <w:color w:val="000000"/>
          <w:sz w:val="28"/>
        </w:rPr>
        <w:t>1. Нысан атауы, мекенжайы (Наименование объекта, адрес)_____________</w:t>
      </w:r>
      <w:r>
        <w:br/>
      </w:r>
      <w:r>
        <w:rPr>
          <w:rFonts w:ascii="Times New Roman"/>
          <w:b w:val="false"/>
          <w:i w:val="false"/>
          <w:color w:val="000000"/>
          <w:sz w:val="28"/>
        </w:rPr>
        <w:t>
2. Үлгі алынған орын (Место отбора образца)_________________________</w:t>
      </w:r>
      <w:r>
        <w:br/>
      </w:r>
      <w:r>
        <w:rPr>
          <w:rFonts w:ascii="Times New Roman"/>
          <w:b w:val="false"/>
          <w:i w:val="false"/>
          <w:color w:val="000000"/>
          <w:sz w:val="28"/>
        </w:rPr>
        <w:t>
3. Үлгілер алу мақсаты (Цель исследования образца)__________________</w:t>
      </w:r>
      <w:r>
        <w:br/>
      </w:r>
      <w:r>
        <w:rPr>
          <w:rFonts w:ascii="Times New Roman"/>
          <w:b w:val="false"/>
          <w:i w:val="false"/>
          <w:color w:val="000000"/>
          <w:sz w:val="28"/>
        </w:rPr>
        <w:t>
4. Алынған күні мен уақыты (Дата и время отбора)____________________</w:t>
      </w:r>
      <w:r>
        <w:br/>
      </w:r>
      <w:r>
        <w:rPr>
          <w:rFonts w:ascii="Times New Roman"/>
          <w:b w:val="false"/>
          <w:i w:val="false"/>
          <w:color w:val="000000"/>
          <w:sz w:val="28"/>
        </w:rPr>
        <w:t>
5. Жеткізілген күні мен уақыты (Дата и время доставки)______________</w:t>
      </w:r>
      <w:r>
        <w:br/>
      </w:r>
      <w:r>
        <w:rPr>
          <w:rFonts w:ascii="Times New Roman"/>
          <w:b w:val="false"/>
          <w:i w:val="false"/>
          <w:color w:val="000000"/>
          <w:sz w:val="28"/>
        </w:rPr>
        <w:t>
6. Зерттеу күні мен уақыты (Дата и время исследования)______________</w:t>
      </w:r>
      <w:r>
        <w:br/>
      </w:r>
      <w:r>
        <w:rPr>
          <w:rFonts w:ascii="Times New Roman"/>
          <w:b w:val="false"/>
          <w:i w:val="false"/>
          <w:color w:val="000000"/>
          <w:sz w:val="28"/>
        </w:rPr>
        <w:t>
7. Үлгі алу әдiсiне НҚ (НД на метод отбора)_________________________</w:t>
      </w:r>
      <w:r>
        <w:br/>
      </w:r>
      <w:r>
        <w:rPr>
          <w:rFonts w:ascii="Times New Roman"/>
          <w:b w:val="false"/>
          <w:i w:val="false"/>
          <w:color w:val="000000"/>
          <w:sz w:val="28"/>
        </w:rPr>
        <w:t>
8. Қосымша деректер (Дополнительные сведения)_______________________</w:t>
      </w:r>
    </w:p>
    <w:p>
      <w:pPr>
        <w:spacing w:after="0"/>
        <w:ind w:left="0"/>
        <w:jc w:val="left"/>
      </w:pPr>
      <w:r>
        <w:rPr>
          <w:rFonts w:ascii="Times New Roman"/>
          <w:b/>
          <w:i w:val="false"/>
          <w:color w:val="000000"/>
        </w:rPr>
        <w:t xml:space="preserve"> Өлшеулер нәтижелері</w:t>
      </w:r>
      <w:r>
        <w:br/>
      </w:r>
      <w:r>
        <w:rPr>
          <w:rFonts w:ascii="Times New Roman"/>
          <w:b/>
          <w:i w:val="false"/>
          <w:color w:val="000000"/>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3270"/>
        <w:gridCol w:w="3270"/>
        <w:gridCol w:w="3270"/>
      </w:tblGrid>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нөмірi</w:t>
            </w:r>
          </w:p>
          <w:p>
            <w:pPr>
              <w:spacing w:after="20"/>
              <w:ind w:left="20"/>
              <w:jc w:val="both"/>
            </w:pPr>
            <w:r>
              <w:rPr>
                <w:rFonts w:ascii="Times New Roman"/>
                <w:b w:val="false"/>
                <w:i w:val="false"/>
                <w:color w:val="000000"/>
                <w:sz w:val="20"/>
              </w:rPr>
              <w:t>Номер проб</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алынған орын</w:t>
            </w:r>
            <w:r>
              <w:br/>
            </w:r>
            <w:r>
              <w:rPr>
                <w:rFonts w:ascii="Times New Roman"/>
                <w:b w:val="false"/>
                <w:i w:val="false"/>
                <w:color w:val="000000"/>
                <w:sz w:val="20"/>
              </w:rPr>
              <w:t>
</w:t>
            </w:r>
            <w:r>
              <w:rPr>
                <w:rFonts w:ascii="Times New Roman"/>
                <w:b w:val="false"/>
                <w:i w:val="false"/>
                <w:color w:val="000000"/>
                <w:sz w:val="20"/>
              </w:rPr>
              <w:t>және нүктелер</w:t>
            </w:r>
          </w:p>
          <w:p>
            <w:pPr>
              <w:spacing w:after="20"/>
              <w:ind w:left="20"/>
              <w:jc w:val="both"/>
            </w:pPr>
            <w:r>
              <w:rPr>
                <w:rFonts w:ascii="Times New Roman"/>
                <w:b w:val="false"/>
                <w:i w:val="false"/>
                <w:color w:val="000000"/>
                <w:sz w:val="20"/>
              </w:rPr>
              <w:t>Место и точки отбора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p>
          <w:p>
            <w:pPr>
              <w:spacing w:after="20"/>
              <w:ind w:left="20"/>
              <w:jc w:val="both"/>
            </w:pPr>
            <w:r>
              <w:rPr>
                <w:rFonts w:ascii="Times New Roman"/>
                <w:b w:val="false"/>
                <w:i w:val="false"/>
                <w:color w:val="000000"/>
                <w:sz w:val="20"/>
              </w:rPr>
              <w:t>Результат</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p>
            <w:pPr>
              <w:spacing w:after="20"/>
              <w:ind w:left="20"/>
              <w:jc w:val="both"/>
            </w:pPr>
            <w:r>
              <w:rPr>
                <w:rFonts w:ascii="Times New Roman"/>
                <w:b w:val="false"/>
                <w:i w:val="false"/>
                <w:color w:val="000000"/>
                <w:sz w:val="20"/>
              </w:rPr>
              <w:t>Примечание</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159 қосымша</w:t>
      </w:r>
    </w:p>
    <w:bookmarkStart w:name="z538" w:id="451"/>
    <w:p>
      <w:pPr>
        <w:spacing w:after="0"/>
        <w:ind w:left="0"/>
        <w:jc w:val="both"/>
      </w:pPr>
      <w:r>
        <w:rPr>
          <w:rFonts w:ascii="Times New Roman"/>
          <w:b w:val="false"/>
          <w:i w:val="false"/>
          <w:color w:val="000000"/>
          <w:sz w:val="28"/>
        </w:rPr>
        <w:t>
Приложение 159</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5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158/е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158/у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39" w:id="452"/>
    <w:p>
      <w:pPr>
        <w:spacing w:after="0"/>
        <w:ind w:left="0"/>
        <w:jc w:val="left"/>
      </w:pPr>
      <w:r>
        <w:rPr>
          <w:rFonts w:ascii="Times New Roman"/>
          <w:b/>
          <w:i w:val="false"/>
          <w:color w:val="000000"/>
        </w:rPr>
        <w:t xml:space="preserve"> Шайынды үлгілерін микробиологиялық зерттеудiң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микробиологического исследования смывов</w:t>
      </w:r>
      <w:r>
        <w:br/>
      </w:r>
      <w:r>
        <w:rPr>
          <w:rFonts w:ascii="Times New Roman"/>
          <w:b/>
          <w:i w:val="false"/>
          <w:color w:val="000000"/>
        </w:rPr>
        <w:t>
№__________</w:t>
      </w:r>
      <w:r>
        <w:br/>
      </w:r>
      <w:r>
        <w:rPr>
          <w:rFonts w:ascii="Times New Roman"/>
          <w:b/>
          <w:i w:val="false"/>
          <w:color w:val="000000"/>
        </w:rPr>
        <w:t>
(от) «____»_______________күні 20 ж. (г.)</w:t>
      </w:r>
    </w:p>
    <w:bookmarkEnd w:id="452"/>
    <w:p>
      <w:pPr>
        <w:spacing w:after="0"/>
        <w:ind w:left="0"/>
        <w:jc w:val="both"/>
      </w:pPr>
      <w:r>
        <w:rPr>
          <w:rFonts w:ascii="Times New Roman"/>
          <w:b w:val="false"/>
          <w:i w:val="false"/>
          <w:color w:val="000000"/>
          <w:sz w:val="28"/>
        </w:rPr>
        <w:t>1. Нысан атауы, мекенжайы (Наименование объекта, адрес)_____________</w:t>
      </w:r>
      <w:r>
        <w:br/>
      </w:r>
      <w:r>
        <w:rPr>
          <w:rFonts w:ascii="Times New Roman"/>
          <w:b w:val="false"/>
          <w:i w:val="false"/>
          <w:color w:val="000000"/>
          <w:sz w:val="28"/>
        </w:rPr>
        <w:t>
2. Үлгі алынған орын (Место отбора образца) ________________________</w:t>
      </w:r>
      <w:r>
        <w:br/>
      </w:r>
      <w:r>
        <w:rPr>
          <w:rFonts w:ascii="Times New Roman"/>
          <w:b w:val="false"/>
          <w:i w:val="false"/>
          <w:color w:val="000000"/>
          <w:sz w:val="28"/>
        </w:rPr>
        <w:t>
3. Үлгілер алу мақсаты (Цель исследования образца)__________________</w:t>
      </w:r>
      <w:r>
        <w:br/>
      </w:r>
      <w:r>
        <w:rPr>
          <w:rFonts w:ascii="Times New Roman"/>
          <w:b w:val="false"/>
          <w:i w:val="false"/>
          <w:color w:val="000000"/>
          <w:sz w:val="28"/>
        </w:rPr>
        <w:t>
4. Алынған күні мен уақыты (Дата и время отбора)____________________</w:t>
      </w:r>
      <w:r>
        <w:br/>
      </w:r>
      <w:r>
        <w:rPr>
          <w:rFonts w:ascii="Times New Roman"/>
          <w:b w:val="false"/>
          <w:i w:val="false"/>
          <w:color w:val="000000"/>
          <w:sz w:val="28"/>
        </w:rPr>
        <w:t>
5. Жеткізілген күні мен уақыты (Дата и время доставки)______________</w:t>
      </w:r>
      <w:r>
        <w:br/>
      </w:r>
      <w:r>
        <w:rPr>
          <w:rFonts w:ascii="Times New Roman"/>
          <w:b w:val="false"/>
          <w:i w:val="false"/>
          <w:color w:val="000000"/>
          <w:sz w:val="28"/>
        </w:rPr>
        <w:t>
6. Зерттеу күні мен уақыты (Дата и время исследования)______________</w:t>
      </w:r>
      <w:r>
        <w:br/>
      </w:r>
      <w:r>
        <w:rPr>
          <w:rFonts w:ascii="Times New Roman"/>
          <w:b w:val="false"/>
          <w:i w:val="false"/>
          <w:color w:val="000000"/>
          <w:sz w:val="28"/>
        </w:rPr>
        <w:t>
7. Үлгі алу әдiсiне НҚ (НД на метод отбора)_________________________</w:t>
      </w:r>
      <w:r>
        <w:br/>
      </w:r>
      <w:r>
        <w:rPr>
          <w:rFonts w:ascii="Times New Roman"/>
          <w:b w:val="false"/>
          <w:i w:val="false"/>
          <w:color w:val="000000"/>
          <w:sz w:val="28"/>
        </w:rPr>
        <w:t>
8. Қосымша деректер (Дополнительные сведения)_______________________</w:t>
      </w:r>
    </w:p>
    <w:p>
      <w:pPr>
        <w:spacing w:after="0"/>
        <w:ind w:left="0"/>
        <w:jc w:val="left"/>
      </w:pPr>
      <w:r>
        <w:rPr>
          <w:rFonts w:ascii="Times New Roman"/>
          <w:b/>
          <w:i w:val="false"/>
          <w:color w:val="000000"/>
        </w:rPr>
        <w:t xml:space="preserve"> Өлшеулер нәтижелері</w:t>
      </w:r>
      <w:r>
        <w:br/>
      </w:r>
      <w:r>
        <w:rPr>
          <w:rFonts w:ascii="Times New Roman"/>
          <w:b/>
          <w:i w:val="false"/>
          <w:color w:val="000000"/>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053"/>
        <w:gridCol w:w="2513"/>
        <w:gridCol w:w="2073"/>
        <w:gridCol w:w="3053"/>
        <w:gridCol w:w="169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образца</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алынған</w:t>
            </w:r>
            <w:r>
              <w:br/>
            </w:r>
            <w:r>
              <w:rPr>
                <w:rFonts w:ascii="Times New Roman"/>
                <w:b w:val="false"/>
                <w:i w:val="false"/>
                <w:color w:val="000000"/>
                <w:sz w:val="20"/>
              </w:rPr>
              <w:t>
</w:t>
            </w:r>
            <w:r>
              <w:rPr>
                <w:rFonts w:ascii="Times New Roman"/>
                <w:b w:val="false"/>
                <w:i w:val="false"/>
                <w:color w:val="000000"/>
                <w:sz w:val="20"/>
              </w:rPr>
              <w:t>орын және</w:t>
            </w:r>
            <w:r>
              <w:br/>
            </w:r>
            <w:r>
              <w:rPr>
                <w:rFonts w:ascii="Times New Roman"/>
                <w:b w:val="false"/>
                <w:i w:val="false"/>
                <w:color w:val="000000"/>
                <w:sz w:val="20"/>
              </w:rPr>
              <w:t>
</w:t>
            </w:r>
            <w:r>
              <w:rPr>
                <w:rFonts w:ascii="Times New Roman"/>
                <w:b w:val="false"/>
                <w:i w:val="false"/>
                <w:color w:val="000000"/>
                <w:sz w:val="20"/>
              </w:rPr>
              <w:t>нүктелер</w:t>
            </w:r>
          </w:p>
          <w:p>
            <w:pPr>
              <w:spacing w:after="20"/>
              <w:ind w:left="20"/>
              <w:jc w:val="both"/>
            </w:pPr>
            <w:r>
              <w:rPr>
                <w:rFonts w:ascii="Times New Roman"/>
                <w:b w:val="false"/>
                <w:i w:val="false"/>
                <w:color w:val="000000"/>
                <w:sz w:val="20"/>
              </w:rPr>
              <w:t>Место и</w:t>
            </w:r>
            <w:r>
              <w:br/>
            </w:r>
            <w:r>
              <w:rPr>
                <w:rFonts w:ascii="Times New Roman"/>
                <w:b w:val="false"/>
                <w:i w:val="false"/>
                <w:color w:val="000000"/>
                <w:sz w:val="20"/>
              </w:rPr>
              <w:t>
</w:t>
            </w:r>
            <w:r>
              <w:rPr>
                <w:rFonts w:ascii="Times New Roman"/>
                <w:b w:val="false"/>
                <w:i w:val="false"/>
                <w:color w:val="000000"/>
                <w:sz w:val="20"/>
              </w:rPr>
              <w:t>точки отбора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w:t>
            </w:r>
            <w:r>
              <w:br/>
            </w:r>
            <w:r>
              <w:rPr>
                <w:rFonts w:ascii="Times New Roman"/>
                <w:b w:val="false"/>
                <w:i w:val="false"/>
                <w:color w:val="000000"/>
                <w:sz w:val="20"/>
              </w:rPr>
              <w:t>
</w:t>
            </w:r>
            <w:r>
              <w:rPr>
                <w:rFonts w:ascii="Times New Roman"/>
                <w:b w:val="false"/>
                <w:i w:val="false"/>
                <w:color w:val="000000"/>
                <w:sz w:val="20"/>
              </w:rPr>
              <w:t>таяқшалары</w:t>
            </w:r>
            <w:r>
              <w:br/>
            </w:r>
            <w:r>
              <w:rPr>
                <w:rFonts w:ascii="Times New Roman"/>
                <w:b w:val="false"/>
                <w:i w:val="false"/>
                <w:color w:val="000000"/>
                <w:sz w:val="20"/>
              </w:rPr>
              <w:t>
</w:t>
            </w:r>
            <w:r>
              <w:rPr>
                <w:rFonts w:ascii="Times New Roman"/>
                <w:b w:val="false"/>
                <w:i w:val="false"/>
                <w:color w:val="000000"/>
                <w:sz w:val="20"/>
              </w:rPr>
              <w:t>тобының</w:t>
            </w:r>
            <w:r>
              <w:br/>
            </w:r>
            <w:r>
              <w:rPr>
                <w:rFonts w:ascii="Times New Roman"/>
                <w:b w:val="false"/>
                <w:i w:val="false"/>
                <w:color w:val="000000"/>
                <w:sz w:val="20"/>
              </w:rPr>
              <w:t>
</w:t>
            </w:r>
            <w:r>
              <w:rPr>
                <w:rFonts w:ascii="Times New Roman"/>
                <w:b w:val="false"/>
                <w:i w:val="false"/>
                <w:color w:val="000000"/>
                <w:sz w:val="20"/>
              </w:rPr>
              <w:t>бактериясы</w:t>
            </w:r>
          </w:p>
          <w:p>
            <w:pPr>
              <w:spacing w:after="20"/>
              <w:ind w:left="20"/>
              <w:jc w:val="both"/>
            </w:pPr>
            <w:r>
              <w:rPr>
                <w:rFonts w:ascii="Times New Roman"/>
                <w:b w:val="false"/>
                <w:i w:val="false"/>
                <w:color w:val="000000"/>
                <w:sz w:val="20"/>
              </w:rPr>
              <w:t>Бактерии</w:t>
            </w:r>
            <w:r>
              <w:br/>
            </w:r>
            <w:r>
              <w:rPr>
                <w:rFonts w:ascii="Times New Roman"/>
                <w:b w:val="false"/>
                <w:i w:val="false"/>
                <w:color w:val="000000"/>
                <w:sz w:val="20"/>
              </w:rPr>
              <w:t>
</w:t>
            </w:r>
            <w:r>
              <w:rPr>
                <w:rFonts w:ascii="Times New Roman"/>
                <w:b w:val="false"/>
                <w:i w:val="false"/>
                <w:color w:val="000000"/>
                <w:sz w:val="20"/>
              </w:rPr>
              <w:t>группы кишечных</w:t>
            </w:r>
            <w:r>
              <w:br/>
            </w:r>
            <w:r>
              <w:rPr>
                <w:rFonts w:ascii="Times New Roman"/>
                <w:b w:val="false"/>
                <w:i w:val="false"/>
                <w:color w:val="000000"/>
                <w:sz w:val="20"/>
              </w:rPr>
              <w:t>
</w:t>
            </w:r>
            <w:r>
              <w:rPr>
                <w:rFonts w:ascii="Times New Roman"/>
                <w:b w:val="false"/>
                <w:i w:val="false"/>
                <w:color w:val="000000"/>
                <w:sz w:val="20"/>
              </w:rPr>
              <w:t>палочек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түстес</w:t>
            </w:r>
            <w:r>
              <w:br/>
            </w:r>
            <w:r>
              <w:rPr>
                <w:rFonts w:ascii="Times New Roman"/>
                <w:b w:val="false"/>
                <w:i w:val="false"/>
                <w:color w:val="000000"/>
                <w:sz w:val="20"/>
              </w:rPr>
              <w:t>
</w:t>
            </w:r>
            <w:r>
              <w:rPr>
                <w:rFonts w:ascii="Times New Roman"/>
                <w:b w:val="false"/>
                <w:i w:val="false"/>
                <w:color w:val="000000"/>
                <w:sz w:val="20"/>
              </w:rPr>
              <w:t>стафилококк</w:t>
            </w:r>
          </w:p>
          <w:p>
            <w:pPr>
              <w:spacing w:after="20"/>
              <w:ind w:left="20"/>
              <w:jc w:val="both"/>
            </w:pPr>
            <w:r>
              <w:rPr>
                <w:rFonts w:ascii="Times New Roman"/>
                <w:b w:val="false"/>
                <w:i w:val="false"/>
                <w:color w:val="000000"/>
                <w:sz w:val="20"/>
              </w:rPr>
              <w:t>Золотистый</w:t>
            </w:r>
            <w:r>
              <w:br/>
            </w:r>
            <w:r>
              <w:rPr>
                <w:rFonts w:ascii="Times New Roman"/>
                <w:b w:val="false"/>
                <w:i w:val="false"/>
                <w:color w:val="000000"/>
                <w:sz w:val="20"/>
              </w:rPr>
              <w:t>
</w:t>
            </w:r>
            <w:r>
              <w:rPr>
                <w:rFonts w:ascii="Times New Roman"/>
                <w:b w:val="false"/>
                <w:i w:val="false"/>
                <w:color w:val="000000"/>
                <w:sz w:val="20"/>
              </w:rPr>
              <w:t>стафилококк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Шарттыпатогенді</w:t>
            </w:r>
            <w:r>
              <w:br/>
            </w:r>
            <w:r>
              <w:rPr>
                <w:rFonts w:ascii="Times New Roman"/>
                <w:b w:val="false"/>
                <w:i w:val="false"/>
                <w:color w:val="000000"/>
                <w:sz w:val="20"/>
              </w:rPr>
              <w:t>
</w:t>
            </w:r>
            <w:r>
              <w:rPr>
                <w:rFonts w:ascii="Times New Roman"/>
                <w:b w:val="false"/>
                <w:i w:val="false"/>
                <w:color w:val="000000"/>
                <w:sz w:val="20"/>
              </w:rPr>
              <w:t>флора</w:t>
            </w:r>
            <w:r>
              <w:br/>
            </w:r>
            <w:r>
              <w:rPr>
                <w:rFonts w:ascii="Times New Roman"/>
                <w:b w:val="false"/>
                <w:i w:val="false"/>
                <w:color w:val="000000"/>
                <w:sz w:val="20"/>
              </w:rPr>
              <w:t>
</w:t>
            </w:r>
            <w:r>
              <w:rPr>
                <w:rFonts w:ascii="Times New Roman"/>
                <w:b w:val="false"/>
                <w:i w:val="false"/>
                <w:color w:val="000000"/>
                <w:sz w:val="20"/>
              </w:rPr>
              <w:t>Условно патогенная</w:t>
            </w:r>
            <w:r>
              <w:br/>
            </w:r>
            <w:r>
              <w:rPr>
                <w:rFonts w:ascii="Times New Roman"/>
                <w:b w:val="false"/>
                <w:i w:val="false"/>
                <w:color w:val="000000"/>
                <w:sz w:val="20"/>
              </w:rPr>
              <w:t>
</w:t>
            </w:r>
            <w:r>
              <w:rPr>
                <w:rFonts w:ascii="Times New Roman"/>
                <w:b w:val="false"/>
                <w:i w:val="false"/>
                <w:color w:val="000000"/>
                <w:sz w:val="20"/>
              </w:rPr>
              <w:t>флора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160 қосымша</w:t>
      </w:r>
    </w:p>
    <w:bookmarkStart w:name="z540" w:id="453"/>
    <w:p>
      <w:pPr>
        <w:spacing w:after="0"/>
        <w:ind w:left="0"/>
        <w:jc w:val="both"/>
      </w:pPr>
      <w:r>
        <w:rPr>
          <w:rFonts w:ascii="Times New Roman"/>
          <w:b w:val="false"/>
          <w:i w:val="false"/>
          <w:color w:val="000000"/>
          <w:sz w:val="28"/>
        </w:rPr>
        <w:t>
Приложение 160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5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159/е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41" w:id="454"/>
    <w:p>
      <w:pPr>
        <w:spacing w:after="0"/>
        <w:ind w:left="0"/>
        <w:jc w:val="left"/>
      </w:pPr>
      <w:r>
        <w:rPr>
          <w:rFonts w:ascii="Times New Roman"/>
          <w:b/>
          <w:i w:val="false"/>
          <w:color w:val="000000"/>
        </w:rPr>
        <w:t xml:space="preserve"> Тағам өнімдерінен микробиологиялық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микробиологического исследования пищевых продуктов</w:t>
      </w:r>
      <w:r>
        <w:br/>
      </w:r>
      <w:r>
        <w:rPr>
          <w:rFonts w:ascii="Times New Roman"/>
          <w:b/>
          <w:i w:val="false"/>
          <w:color w:val="000000"/>
        </w:rPr>
        <w:t>
№__________</w:t>
      </w:r>
      <w:r>
        <w:br/>
      </w:r>
      <w:r>
        <w:rPr>
          <w:rFonts w:ascii="Times New Roman"/>
          <w:b/>
          <w:i w:val="false"/>
          <w:color w:val="000000"/>
        </w:rPr>
        <w:t>
(от) «____»_______________күні 20___ж. (г.)</w:t>
      </w:r>
    </w:p>
    <w:bookmarkEnd w:id="454"/>
    <w:p>
      <w:pPr>
        <w:spacing w:after="0"/>
        <w:ind w:left="0"/>
        <w:jc w:val="both"/>
      </w:pPr>
      <w:r>
        <w:rPr>
          <w:rFonts w:ascii="Times New Roman"/>
          <w:b w:val="false"/>
          <w:i w:val="false"/>
          <w:color w:val="000000"/>
          <w:sz w:val="28"/>
        </w:rPr>
        <w:t>1. Нысан атауы, мекенжайы (Наименование объекта, адрес)_____________</w:t>
      </w:r>
      <w:r>
        <w:br/>
      </w:r>
      <w:r>
        <w:rPr>
          <w:rFonts w:ascii="Times New Roman"/>
          <w:b w:val="false"/>
          <w:i w:val="false"/>
          <w:color w:val="000000"/>
          <w:sz w:val="28"/>
        </w:rPr>
        <w:t>
2. Үлгі алынған орын (Место отбора образца)_________________________</w:t>
      </w:r>
      <w:r>
        <w:br/>
      </w:r>
      <w:r>
        <w:rPr>
          <w:rFonts w:ascii="Times New Roman"/>
          <w:b w:val="false"/>
          <w:i w:val="false"/>
          <w:color w:val="000000"/>
          <w:sz w:val="28"/>
        </w:rPr>
        <w:t>
3. Үлгілер алу мақсаты (Цель исследования образца)__________________</w:t>
      </w:r>
      <w:r>
        <w:br/>
      </w:r>
      <w:r>
        <w:rPr>
          <w:rFonts w:ascii="Times New Roman"/>
          <w:b w:val="false"/>
          <w:i w:val="false"/>
          <w:color w:val="000000"/>
          <w:sz w:val="28"/>
        </w:rPr>
        <w:t>
4. Алынған күні мен уақыты (Дата и время отбора)____________________</w:t>
      </w:r>
      <w:r>
        <w:br/>
      </w:r>
      <w:r>
        <w:rPr>
          <w:rFonts w:ascii="Times New Roman"/>
          <w:b w:val="false"/>
          <w:i w:val="false"/>
          <w:color w:val="000000"/>
          <w:sz w:val="28"/>
        </w:rPr>
        <w:t>
5. Жеткізілген күні мен уақыты (Дата и время доставки)______________</w:t>
      </w:r>
      <w:r>
        <w:br/>
      </w:r>
      <w:r>
        <w:rPr>
          <w:rFonts w:ascii="Times New Roman"/>
          <w:b w:val="false"/>
          <w:i w:val="false"/>
          <w:color w:val="000000"/>
          <w:sz w:val="28"/>
        </w:rPr>
        <w:t>
6. Зерттеу күні мен уақыты (Дата и время исследования)______________</w:t>
      </w:r>
      <w:r>
        <w:br/>
      </w:r>
      <w:r>
        <w:rPr>
          <w:rFonts w:ascii="Times New Roman"/>
          <w:b w:val="false"/>
          <w:i w:val="false"/>
          <w:color w:val="000000"/>
          <w:sz w:val="28"/>
        </w:rPr>
        <w:t>
7.Үлгі алу әдiсiне НҚ (НД на метод отбора)__________________________</w:t>
      </w:r>
      <w:r>
        <w:br/>
      </w:r>
      <w:r>
        <w:rPr>
          <w:rFonts w:ascii="Times New Roman"/>
          <w:b w:val="false"/>
          <w:i w:val="false"/>
          <w:color w:val="000000"/>
          <w:sz w:val="28"/>
        </w:rPr>
        <w:t>
8. Тасымалдау жағдайы (Условия транспортировки)_____________________</w:t>
      </w:r>
      <w:r>
        <w:br/>
      </w:r>
      <w:r>
        <w:rPr>
          <w:rFonts w:ascii="Times New Roman"/>
          <w:b w:val="false"/>
          <w:i w:val="false"/>
          <w:color w:val="000000"/>
          <w:sz w:val="28"/>
        </w:rPr>
        <w:t>
9. Сақтау жағдайы (Условия хранения)________________________________</w:t>
      </w:r>
    </w:p>
    <w:p>
      <w:pPr>
        <w:spacing w:after="0"/>
        <w:ind w:left="0"/>
        <w:jc w:val="left"/>
      </w:pPr>
      <w:r>
        <w:rPr>
          <w:rFonts w:ascii="Times New Roman"/>
          <w:b/>
          <w:i w:val="false"/>
          <w:color w:val="000000"/>
        </w:rPr>
        <w:t xml:space="preserve"> Зерттеу нәтижелері</w:t>
      </w:r>
      <w:r>
        <w:br/>
      </w:r>
      <w:r>
        <w:rPr>
          <w:rFonts w:ascii="Times New Roman"/>
          <w:b/>
          <w:i w:val="false"/>
          <w:color w:val="000000"/>
        </w:rPr>
        <w:t>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31"/>
        <w:gridCol w:w="2839"/>
        <w:gridCol w:w="2348"/>
        <w:gridCol w:w="2632"/>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нөмірі</w:t>
            </w:r>
          </w:p>
          <w:p>
            <w:pPr>
              <w:spacing w:after="20"/>
              <w:ind w:left="20"/>
              <w:jc w:val="both"/>
            </w:pPr>
            <w:r>
              <w:rPr>
                <w:rFonts w:ascii="Times New Roman"/>
                <w:b w:val="false"/>
                <w:i w:val="false"/>
                <w:color w:val="000000"/>
                <w:sz w:val="20"/>
              </w:rPr>
              <w:t>Номер образца</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w:t>
            </w:r>
            <w:r>
              <w:br/>
            </w:r>
            <w:r>
              <w:rPr>
                <w:rFonts w:ascii="Times New Roman"/>
                <w:b w:val="false"/>
                <w:i w:val="false"/>
                <w:color w:val="000000"/>
                <w:sz w:val="20"/>
              </w:rPr>
              <w:t>
</w:t>
            </w:r>
            <w:r>
              <w:rPr>
                <w:rFonts w:ascii="Times New Roman"/>
                <w:b w:val="false"/>
                <w:i w:val="false"/>
                <w:color w:val="000000"/>
                <w:sz w:val="20"/>
              </w:rPr>
              <w:t>көрсеткіштер</w:t>
            </w:r>
          </w:p>
          <w:p>
            <w:pPr>
              <w:spacing w:after="20"/>
              <w:ind w:left="20"/>
              <w:jc w:val="both"/>
            </w:pPr>
            <w:r>
              <w:rPr>
                <w:rFonts w:ascii="Times New Roman"/>
                <w:b w:val="false"/>
                <w:i w:val="false"/>
                <w:color w:val="000000"/>
                <w:sz w:val="20"/>
              </w:rPr>
              <w:t>Микробиологические</w:t>
            </w:r>
            <w:r>
              <w:br/>
            </w:r>
            <w:r>
              <w:rPr>
                <w:rFonts w:ascii="Times New Roman"/>
                <w:b w:val="false"/>
                <w:i w:val="false"/>
                <w:color w:val="000000"/>
                <w:sz w:val="20"/>
              </w:rPr>
              <w:t>
</w:t>
            </w:r>
            <w:r>
              <w:rPr>
                <w:rFonts w:ascii="Times New Roman"/>
                <w:b w:val="false"/>
                <w:i w:val="false"/>
                <w:color w:val="000000"/>
                <w:sz w:val="20"/>
              </w:rPr>
              <w:t>показатели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нәтижелері</w:t>
            </w:r>
          </w:p>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исследований</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Нормалау</w:t>
            </w:r>
            <w:r>
              <w:br/>
            </w:r>
            <w:r>
              <w:rPr>
                <w:rFonts w:ascii="Times New Roman"/>
                <w:b w:val="false"/>
                <w:i w:val="false"/>
                <w:color w:val="000000"/>
                <w:sz w:val="20"/>
              </w:rPr>
              <w:t>
</w:t>
            </w:r>
            <w:r>
              <w:rPr>
                <w:rFonts w:ascii="Times New Roman"/>
                <w:b w:val="false"/>
                <w:i w:val="false"/>
                <w:color w:val="000000"/>
                <w:sz w:val="20"/>
              </w:rPr>
              <w:t>көрсеткіш</w:t>
            </w:r>
          </w:p>
          <w:p>
            <w:pPr>
              <w:spacing w:after="20"/>
              <w:ind w:left="20"/>
              <w:jc w:val="both"/>
            </w:pPr>
            <w:r>
              <w:rPr>
                <w:rFonts w:ascii="Times New Roman"/>
                <w:b w:val="false"/>
                <w:i w:val="false"/>
                <w:color w:val="000000"/>
                <w:sz w:val="20"/>
              </w:rPr>
              <w:t>Нормируемый</w:t>
            </w:r>
            <w:r>
              <w:br/>
            </w:r>
            <w:r>
              <w:rPr>
                <w:rFonts w:ascii="Times New Roman"/>
                <w:b w:val="false"/>
                <w:i w:val="false"/>
                <w:color w:val="000000"/>
                <w:sz w:val="20"/>
              </w:rPr>
              <w:t>
</w:t>
            </w:r>
            <w:r>
              <w:rPr>
                <w:rFonts w:ascii="Times New Roman"/>
                <w:b w:val="false"/>
                <w:i w:val="false"/>
                <w:color w:val="000000"/>
                <w:sz w:val="20"/>
              </w:rPr>
              <w:t>показатель</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161 қосымша</w:t>
      </w:r>
    </w:p>
    <w:bookmarkStart w:name="z542" w:id="455"/>
    <w:p>
      <w:pPr>
        <w:spacing w:after="0"/>
        <w:ind w:left="0"/>
        <w:jc w:val="both"/>
      </w:pPr>
      <w:r>
        <w:rPr>
          <w:rFonts w:ascii="Times New Roman"/>
          <w:b w:val="false"/>
          <w:i w:val="false"/>
          <w:color w:val="000000"/>
          <w:sz w:val="28"/>
        </w:rPr>
        <w:t>
Приложение 161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5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160/е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160/у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43" w:id="456"/>
    <w:p>
      <w:pPr>
        <w:spacing w:after="0"/>
        <w:ind w:left="0"/>
        <w:jc w:val="left"/>
      </w:pPr>
      <w:r>
        <w:rPr>
          <w:rFonts w:ascii="Times New Roman"/>
          <w:b/>
          <w:i w:val="false"/>
          <w:color w:val="000000"/>
        </w:rPr>
        <w:t xml:space="preserve"> Микробиологиялық (ауа, жер қыртысы, дәрi және басқалары)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микробиологического исследования</w:t>
      </w:r>
      <w:r>
        <w:br/>
      </w:r>
      <w:r>
        <w:rPr>
          <w:rFonts w:ascii="Times New Roman"/>
          <w:b/>
          <w:i w:val="false"/>
          <w:color w:val="000000"/>
        </w:rPr>
        <w:t>
(воздуха, почвы, лекарственных форм и прочих)</w:t>
      </w:r>
      <w:r>
        <w:br/>
      </w:r>
      <w:r>
        <w:rPr>
          <w:rFonts w:ascii="Times New Roman"/>
          <w:b/>
          <w:i w:val="false"/>
          <w:color w:val="000000"/>
        </w:rPr>
        <w:t>
№__________</w:t>
      </w:r>
      <w:r>
        <w:br/>
      </w:r>
      <w:r>
        <w:rPr>
          <w:rFonts w:ascii="Times New Roman"/>
          <w:b/>
          <w:i w:val="false"/>
          <w:color w:val="000000"/>
        </w:rPr>
        <w:t>
(от) «____»_______________күні 20 ж. (г.)</w:t>
      </w:r>
    </w:p>
    <w:bookmarkEnd w:id="456"/>
    <w:p>
      <w:pPr>
        <w:spacing w:after="0"/>
        <w:ind w:left="0"/>
        <w:jc w:val="both"/>
      </w:pPr>
      <w:r>
        <w:rPr>
          <w:rFonts w:ascii="Times New Roman"/>
          <w:b w:val="false"/>
          <w:i w:val="false"/>
          <w:color w:val="000000"/>
          <w:sz w:val="28"/>
        </w:rPr>
        <w:t>1. Нысан атауы, мекенжайы (Наименование объекта, адрес)_____________</w:t>
      </w:r>
      <w:r>
        <w:br/>
      </w:r>
      <w:r>
        <w:rPr>
          <w:rFonts w:ascii="Times New Roman"/>
          <w:b w:val="false"/>
          <w:i w:val="false"/>
          <w:color w:val="000000"/>
          <w:sz w:val="28"/>
        </w:rPr>
        <w:t>
2. Үлгі алынған орын (Место отбора образца) ________________________</w:t>
      </w:r>
      <w:r>
        <w:br/>
      </w:r>
      <w:r>
        <w:rPr>
          <w:rFonts w:ascii="Times New Roman"/>
          <w:b w:val="false"/>
          <w:i w:val="false"/>
          <w:color w:val="000000"/>
          <w:sz w:val="28"/>
        </w:rPr>
        <w:t>
3. Материалдың, бұйымның атауы (Наименование образца)_______________</w:t>
      </w:r>
      <w:r>
        <w:br/>
      </w:r>
      <w:r>
        <w:rPr>
          <w:rFonts w:ascii="Times New Roman"/>
          <w:b w:val="false"/>
          <w:i w:val="false"/>
          <w:color w:val="000000"/>
          <w:sz w:val="28"/>
        </w:rPr>
        <w:t>
4. Алынған күні мен уақыты (Дата и время отбора)____________________</w:t>
      </w:r>
      <w:r>
        <w:br/>
      </w:r>
      <w:r>
        <w:rPr>
          <w:rFonts w:ascii="Times New Roman"/>
          <w:b w:val="false"/>
          <w:i w:val="false"/>
          <w:color w:val="000000"/>
          <w:sz w:val="28"/>
        </w:rPr>
        <w:t>
5. Жеткізілген күні мен уақыты (Дата и время доставки)______________</w:t>
      </w:r>
      <w:r>
        <w:br/>
      </w:r>
      <w:r>
        <w:rPr>
          <w:rFonts w:ascii="Times New Roman"/>
          <w:b w:val="false"/>
          <w:i w:val="false"/>
          <w:color w:val="000000"/>
          <w:sz w:val="28"/>
        </w:rPr>
        <w:t>
6. Зерттеу күні мен уақыты (Дата и время исследования)______________</w:t>
      </w:r>
      <w:r>
        <w:br/>
      </w:r>
      <w:r>
        <w:rPr>
          <w:rFonts w:ascii="Times New Roman"/>
          <w:b w:val="false"/>
          <w:i w:val="false"/>
          <w:color w:val="000000"/>
          <w:sz w:val="28"/>
        </w:rPr>
        <w:t>
7. Үлгі алу әдiсiне НҚ (НД на метод отбора)_________________________</w:t>
      </w:r>
      <w:r>
        <w:br/>
      </w:r>
      <w:r>
        <w:rPr>
          <w:rFonts w:ascii="Times New Roman"/>
          <w:b w:val="false"/>
          <w:i w:val="false"/>
          <w:color w:val="000000"/>
          <w:sz w:val="28"/>
        </w:rPr>
        <w:t>
8. Тасымалдау жағдайы (Условия транспортировки)_____________________</w:t>
      </w:r>
      <w:r>
        <w:br/>
      </w:r>
      <w:r>
        <w:rPr>
          <w:rFonts w:ascii="Times New Roman"/>
          <w:b w:val="false"/>
          <w:i w:val="false"/>
          <w:color w:val="000000"/>
          <w:sz w:val="28"/>
        </w:rPr>
        <w:t>
9. Сақтау жағдайы (Условия хранения)________________________________</w:t>
      </w:r>
      <w:r>
        <w:br/>
      </w:r>
      <w:r>
        <w:rPr>
          <w:rFonts w:ascii="Times New Roman"/>
          <w:b w:val="false"/>
          <w:i w:val="false"/>
          <w:color w:val="000000"/>
          <w:sz w:val="28"/>
        </w:rPr>
        <w:t>
10. Қосымша мәліметтер (Дополнительные сведения)____________________</w:t>
      </w:r>
    </w:p>
    <w:p>
      <w:pPr>
        <w:spacing w:after="0"/>
        <w:ind w:left="0"/>
        <w:jc w:val="both"/>
      </w:pPr>
      <w:r>
        <w:rPr>
          <w:rFonts w:ascii="Times New Roman"/>
          <w:b w:val="false"/>
          <w:i w:val="false"/>
          <w:color w:val="000000"/>
          <w:sz w:val="28"/>
        </w:rPr>
        <w:t>Зерттеу нәтижелері</w:t>
      </w:r>
      <w:r>
        <w:br/>
      </w:r>
      <w:r>
        <w:rPr>
          <w:rFonts w:ascii="Times New Roman"/>
          <w:b w:val="false"/>
          <w:i w:val="false"/>
          <w:color w:val="000000"/>
          <w:sz w:val="28"/>
        </w:rPr>
        <w:t>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2726"/>
        <w:gridCol w:w="1294"/>
        <w:gridCol w:w="1470"/>
        <w:gridCol w:w="1667"/>
        <w:gridCol w:w="1589"/>
        <w:gridCol w:w="1608"/>
      </w:tblGrid>
      <w:tr>
        <w:trPr>
          <w:trHeight w:val="435" w:hRule="atLeast"/>
        </w:trPr>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атауы.</w:t>
            </w:r>
            <w:r>
              <w:br/>
            </w:r>
            <w:r>
              <w:rPr>
                <w:rFonts w:ascii="Times New Roman"/>
                <w:b w:val="false"/>
                <w:i w:val="false"/>
                <w:color w:val="000000"/>
                <w:sz w:val="20"/>
              </w:rPr>
              <w:t>
</w:t>
            </w:r>
            <w:r>
              <w:rPr>
                <w:rFonts w:ascii="Times New Roman"/>
                <w:b w:val="false"/>
                <w:i w:val="false"/>
                <w:color w:val="000000"/>
                <w:sz w:val="20"/>
              </w:rPr>
              <w:t>Үлгі алынған</w:t>
            </w:r>
            <w:r>
              <w:br/>
            </w:r>
            <w:r>
              <w:rPr>
                <w:rFonts w:ascii="Times New Roman"/>
                <w:b w:val="false"/>
                <w:i w:val="false"/>
                <w:color w:val="000000"/>
                <w:sz w:val="20"/>
              </w:rPr>
              <w:t>
</w:t>
            </w:r>
            <w:r>
              <w:rPr>
                <w:rFonts w:ascii="Times New Roman"/>
                <w:b w:val="false"/>
                <w:i w:val="false"/>
                <w:color w:val="000000"/>
                <w:sz w:val="20"/>
              </w:rPr>
              <w:t>орын.</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образца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көрсеткіштер</w:t>
            </w:r>
            <w:r>
              <w:br/>
            </w:r>
            <w:r>
              <w:rPr>
                <w:rFonts w:ascii="Times New Roman"/>
                <w:b w:val="false"/>
                <w:i w:val="false"/>
                <w:color w:val="000000"/>
                <w:sz w:val="20"/>
              </w:rPr>
              <w:t>
</w:t>
            </w:r>
            <w:r>
              <w:rPr>
                <w:rFonts w:ascii="Times New Roman"/>
                <w:b w:val="false"/>
                <w:i w:val="false"/>
                <w:color w:val="000000"/>
                <w:sz w:val="20"/>
              </w:rPr>
              <w:t>Микробиологические показатели</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162 қосымша</w:t>
      </w:r>
    </w:p>
    <w:bookmarkStart w:name="z544" w:id="457"/>
    <w:p>
      <w:pPr>
        <w:spacing w:after="0"/>
        <w:ind w:left="0"/>
        <w:jc w:val="both"/>
      </w:pPr>
      <w:r>
        <w:rPr>
          <w:rFonts w:ascii="Times New Roman"/>
          <w:b w:val="false"/>
          <w:i w:val="false"/>
          <w:color w:val="000000"/>
          <w:sz w:val="28"/>
        </w:rPr>
        <w:t>
Приложение 162</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5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45" w:id="458"/>
    <w:p>
      <w:pPr>
        <w:spacing w:after="0"/>
        <w:ind w:left="0"/>
        <w:jc w:val="left"/>
      </w:pPr>
      <w:r>
        <w:rPr>
          <w:rFonts w:ascii="Times New Roman"/>
          <w:b/>
          <w:i w:val="false"/>
          <w:color w:val="000000"/>
        </w:rPr>
        <w:t xml:space="preserve"> Перионалды қырынды үлгісін зерттеудiң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соскоба с периональных складок</w:t>
      </w:r>
      <w:r>
        <w:br/>
      </w:r>
      <w:r>
        <w:rPr>
          <w:rFonts w:ascii="Times New Roman"/>
          <w:b/>
          <w:i w:val="false"/>
          <w:color w:val="000000"/>
        </w:rPr>
        <w:t>
№__________</w:t>
      </w:r>
      <w:r>
        <w:br/>
      </w:r>
      <w:r>
        <w:rPr>
          <w:rFonts w:ascii="Times New Roman"/>
          <w:b/>
          <w:i w:val="false"/>
          <w:color w:val="000000"/>
        </w:rPr>
        <w:t>
(от) «____»_______________күні 20 ж. (г.)</w:t>
      </w:r>
    </w:p>
    <w:bookmarkEnd w:id="458"/>
    <w:p>
      <w:pPr>
        <w:spacing w:after="0"/>
        <w:ind w:left="0"/>
        <w:jc w:val="both"/>
      </w:pPr>
      <w:r>
        <w:rPr>
          <w:rFonts w:ascii="Times New Roman"/>
          <w:b w:val="false"/>
          <w:i w:val="false"/>
          <w:color w:val="000000"/>
          <w:sz w:val="28"/>
        </w:rPr>
        <w:t>Шаруашылық жүргiзушi субъекттiң, ұйымның атауы, мекен-жайы</w:t>
      </w:r>
      <w:r>
        <w:br/>
      </w:r>
      <w:r>
        <w:rPr>
          <w:rFonts w:ascii="Times New Roman"/>
          <w:b w:val="false"/>
          <w:i w:val="false"/>
          <w:color w:val="000000"/>
          <w:sz w:val="28"/>
        </w:rPr>
        <w:t>
(Наименование хозяйствующего субъекта, организации,</w:t>
      </w:r>
      <w:r>
        <w:br/>
      </w:r>
      <w:r>
        <w:rPr>
          <w:rFonts w:ascii="Times New Roman"/>
          <w:b w:val="false"/>
          <w:i w:val="false"/>
          <w:color w:val="000000"/>
          <w:sz w:val="28"/>
        </w:rPr>
        <w:t>
адрес)______________________________________________________________</w:t>
      </w:r>
      <w:r>
        <w:br/>
      </w:r>
      <w:r>
        <w:rPr>
          <w:rFonts w:ascii="Times New Roman"/>
          <w:b w:val="false"/>
          <w:i w:val="false"/>
          <w:color w:val="000000"/>
          <w:sz w:val="28"/>
        </w:rPr>
        <w:t>
Үлгі алынған орын (Место взятия пробы)______________________________</w:t>
      </w:r>
      <w:r>
        <w:br/>
      </w:r>
      <w:r>
        <w:rPr>
          <w:rFonts w:ascii="Times New Roman"/>
          <w:b w:val="false"/>
          <w:i w:val="false"/>
          <w:color w:val="000000"/>
          <w:sz w:val="28"/>
        </w:rPr>
        <w:t>
Алыну уақыты (Время отбора)_______жеткiзiлу уақыты (доставки)_______</w:t>
      </w:r>
      <w:r>
        <w:br/>
      </w:r>
      <w:r>
        <w:rPr>
          <w:rFonts w:ascii="Times New Roman"/>
          <w:b w:val="false"/>
          <w:i w:val="false"/>
          <w:color w:val="000000"/>
          <w:sz w:val="28"/>
        </w:rPr>
        <w:t>
Зерттеу мақсаты (Цель исследования)_________________________________</w:t>
      </w:r>
      <w:r>
        <w:br/>
      </w:r>
      <w:r>
        <w:rPr>
          <w:rFonts w:ascii="Times New Roman"/>
          <w:b w:val="false"/>
          <w:i w:val="false"/>
          <w:color w:val="000000"/>
          <w:sz w:val="28"/>
        </w:rPr>
        <w:t>
Үлгі алу әдiсiне НҚ (НД на метод отбора)____________________________</w:t>
      </w:r>
      <w:r>
        <w:br/>
      </w:r>
      <w:r>
        <w:rPr>
          <w:rFonts w:ascii="Times New Roman"/>
          <w:b w:val="false"/>
          <w:i w:val="false"/>
          <w:color w:val="000000"/>
          <w:sz w:val="28"/>
        </w:rPr>
        <w:t>
Қосымша деректер (Дополнительные сведения)__________________________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5"/>
        <w:gridCol w:w="2620"/>
        <w:gridCol w:w="2615"/>
        <w:gridCol w:w="2615"/>
        <w:gridCol w:w="2615"/>
      </w:tblGrid>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Т.А.Ж</w:t>
            </w:r>
            <w:r>
              <w:br/>
            </w:r>
            <w:r>
              <w:rPr>
                <w:rFonts w:ascii="Times New Roman"/>
                <w:b w:val="false"/>
                <w:i w:val="false"/>
                <w:color w:val="000000"/>
                <w:sz w:val="20"/>
              </w:rPr>
              <w:t>
</w:t>
            </w:r>
            <w:r>
              <w:rPr>
                <w:rFonts w:ascii="Times New Roman"/>
                <w:b w:val="false"/>
                <w:i w:val="false"/>
                <w:color w:val="000000"/>
                <w:sz w:val="20"/>
              </w:rPr>
              <w:t>Ф.И.О.</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p>
            <w:pPr>
              <w:spacing w:after="20"/>
              <w:ind w:left="20"/>
              <w:jc w:val="both"/>
            </w:pPr>
            <w:r>
              <w:rPr>
                <w:rFonts w:ascii="Times New Roman"/>
                <w:b w:val="false"/>
                <w:i w:val="false"/>
                <w:color w:val="000000"/>
                <w:sz w:val="20"/>
              </w:rPr>
              <w:t>Год рождения</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p>
            <w:pPr>
              <w:spacing w:after="20"/>
              <w:ind w:left="20"/>
              <w:jc w:val="both"/>
            </w:pPr>
            <w:r>
              <w:rPr>
                <w:rFonts w:ascii="Times New Roman"/>
                <w:b w:val="false"/>
                <w:i w:val="false"/>
                <w:color w:val="000000"/>
                <w:sz w:val="20"/>
              </w:rPr>
              <w:t>Примечание</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163 қосымша</w:t>
      </w:r>
    </w:p>
    <w:bookmarkStart w:name="z546" w:id="459"/>
    <w:p>
      <w:pPr>
        <w:spacing w:after="0"/>
        <w:ind w:left="0"/>
        <w:jc w:val="both"/>
      </w:pPr>
      <w:r>
        <w:rPr>
          <w:rFonts w:ascii="Times New Roman"/>
          <w:b w:val="false"/>
          <w:i w:val="false"/>
          <w:color w:val="000000"/>
          <w:sz w:val="28"/>
        </w:rPr>
        <w:t>
Приложение 163</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5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47" w:id="460"/>
    <w:p>
      <w:pPr>
        <w:spacing w:after="0"/>
        <w:ind w:left="0"/>
        <w:jc w:val="left"/>
      </w:pPr>
      <w:r>
        <w:rPr>
          <w:rFonts w:ascii="Times New Roman"/>
          <w:b/>
          <w:i w:val="false"/>
          <w:color w:val="000000"/>
        </w:rPr>
        <w:t xml:space="preserve"> Нәжісті бактериологиялық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бактериологического исследования фекалий</w:t>
      </w:r>
      <w:r>
        <w:br/>
      </w:r>
      <w:r>
        <w:rPr>
          <w:rFonts w:ascii="Times New Roman"/>
          <w:b/>
          <w:i w:val="false"/>
          <w:color w:val="000000"/>
        </w:rPr>
        <w:t>
№__________</w:t>
      </w:r>
      <w:r>
        <w:br/>
      </w:r>
      <w:r>
        <w:rPr>
          <w:rFonts w:ascii="Times New Roman"/>
          <w:b/>
          <w:i w:val="false"/>
          <w:color w:val="000000"/>
        </w:rPr>
        <w:t>
(от) «____»_______________күні 20___ж. (г.)</w:t>
      </w:r>
    </w:p>
    <w:bookmarkEnd w:id="460"/>
    <w:p>
      <w:pPr>
        <w:spacing w:after="0"/>
        <w:ind w:left="0"/>
        <w:jc w:val="both"/>
      </w:pPr>
      <w:r>
        <w:rPr>
          <w:rFonts w:ascii="Times New Roman"/>
          <w:b w:val="false"/>
          <w:i w:val="false"/>
          <w:color w:val="000000"/>
          <w:sz w:val="28"/>
        </w:rPr>
        <w:t>1. Тексерілушінің тегі, аты, әкесінің аты (Фамилия, имя, отчество</w:t>
      </w:r>
      <w:r>
        <w:br/>
      </w:r>
      <w:r>
        <w:rPr>
          <w:rFonts w:ascii="Times New Roman"/>
          <w:b w:val="false"/>
          <w:i w:val="false"/>
          <w:color w:val="000000"/>
          <w:sz w:val="28"/>
        </w:rPr>
        <w:t>
обследуемого)_______________________________________________________</w:t>
      </w:r>
      <w:r>
        <w:br/>
      </w:r>
      <w:r>
        <w:rPr>
          <w:rFonts w:ascii="Times New Roman"/>
          <w:b w:val="false"/>
          <w:i w:val="false"/>
          <w:color w:val="000000"/>
          <w:sz w:val="28"/>
        </w:rPr>
        <w:t>
2. Зерттеу алғашқы, қайталанып (исследование первичное, повторное)</w:t>
      </w:r>
      <w:r>
        <w:br/>
      </w:r>
      <w:r>
        <w:rPr>
          <w:rFonts w:ascii="Times New Roman"/>
          <w:b w:val="false"/>
          <w:i w:val="false"/>
          <w:color w:val="000000"/>
          <w:sz w:val="28"/>
        </w:rPr>
        <w:t>
астын сызыңыз (подчеркнуть)</w:t>
      </w:r>
      <w:r>
        <w:br/>
      </w:r>
      <w:r>
        <w:rPr>
          <w:rFonts w:ascii="Times New Roman"/>
          <w:b w:val="false"/>
          <w:i w:val="false"/>
          <w:color w:val="000000"/>
          <w:sz w:val="28"/>
        </w:rPr>
        <w:t>
3. Медициналық ұйым (Медицинская организация)_______________________</w:t>
      </w:r>
      <w:r>
        <w:br/>
      </w:r>
      <w:r>
        <w:rPr>
          <w:rFonts w:ascii="Times New Roman"/>
          <w:b w:val="false"/>
          <w:i w:val="false"/>
          <w:color w:val="000000"/>
          <w:sz w:val="28"/>
        </w:rPr>
        <w:t>
4. Улгінің келіп түскен күні (Дата поступления образца)_____________</w:t>
      </w:r>
      <w:r>
        <w:br/>
      </w:r>
      <w:r>
        <w:rPr>
          <w:rFonts w:ascii="Times New Roman"/>
          <w:b w:val="false"/>
          <w:i w:val="false"/>
          <w:color w:val="000000"/>
          <w:sz w:val="28"/>
        </w:rPr>
        <w:t>
5. Зерттеу аяқталған күн (Дата окончания исследования)______________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42"/>
        <w:gridCol w:w="1809"/>
        <w:gridCol w:w="1565"/>
        <w:gridCol w:w="2178"/>
      </w:tblGrid>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Микрофлора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граммдағы нормасы</w:t>
            </w:r>
            <w:r>
              <w:br/>
            </w:r>
            <w:r>
              <w:rPr>
                <w:rFonts w:ascii="Times New Roman"/>
                <w:b w:val="false"/>
                <w:i w:val="false"/>
                <w:color w:val="000000"/>
                <w:sz w:val="20"/>
              </w:rPr>
              <w:t>
</w:t>
            </w:r>
            <w:r>
              <w:rPr>
                <w:rFonts w:ascii="Times New Roman"/>
                <w:b w:val="false"/>
                <w:i w:val="false"/>
                <w:color w:val="000000"/>
                <w:sz w:val="20"/>
              </w:rPr>
              <w:t>(Норма в 1 грамме)</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w:t>
            </w:r>
            <w:r>
              <w:br/>
            </w:r>
            <w:r>
              <w:rPr>
                <w:rFonts w:ascii="Times New Roman"/>
                <w:b w:val="false"/>
                <w:i w:val="false"/>
                <w:color w:val="000000"/>
                <w:sz w:val="20"/>
              </w:rPr>
              <w:t>
</w:t>
            </w:r>
            <w:r>
              <w:rPr>
                <w:rFonts w:ascii="Times New Roman"/>
                <w:b w:val="false"/>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Дети до</w:t>
            </w:r>
            <w:r>
              <w:br/>
            </w:r>
            <w:r>
              <w:rPr>
                <w:rFonts w:ascii="Times New Roman"/>
                <w:b w:val="false"/>
                <w:i w:val="false"/>
                <w:color w:val="000000"/>
                <w:sz w:val="20"/>
              </w:rPr>
              <w:t>
</w:t>
            </w:r>
            <w:r>
              <w:rPr>
                <w:rFonts w:ascii="Times New Roman"/>
                <w:b w:val="false"/>
                <w:i w:val="false"/>
                <w:color w:val="000000"/>
                <w:sz w:val="20"/>
              </w:rPr>
              <w:t>года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Взрослые</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тұқымдастығының патогенді</w:t>
            </w:r>
            <w:r>
              <w:br/>
            </w:r>
            <w:r>
              <w:rPr>
                <w:rFonts w:ascii="Times New Roman"/>
                <w:b w:val="false"/>
                <w:i w:val="false"/>
                <w:color w:val="000000"/>
                <w:sz w:val="20"/>
              </w:rPr>
              <w:t>
</w:t>
            </w:r>
            <w:r>
              <w:rPr>
                <w:rFonts w:ascii="Times New Roman"/>
                <w:b w:val="false"/>
                <w:i w:val="false"/>
                <w:color w:val="000000"/>
                <w:sz w:val="20"/>
              </w:rPr>
              <w:t>микробтары</w:t>
            </w:r>
            <w:r>
              <w:br/>
            </w:r>
            <w:r>
              <w:rPr>
                <w:rFonts w:ascii="Times New Roman"/>
                <w:b w:val="false"/>
                <w:i w:val="false"/>
                <w:color w:val="000000"/>
                <w:sz w:val="20"/>
              </w:rPr>
              <w:t>
</w:t>
            </w:r>
            <w:r>
              <w:rPr>
                <w:rFonts w:ascii="Times New Roman"/>
                <w:b w:val="false"/>
                <w:i w:val="false"/>
                <w:color w:val="000000"/>
                <w:sz w:val="20"/>
              </w:rPr>
              <w:t>(Патогенные микробы семейства</w:t>
            </w:r>
            <w:r>
              <w:br/>
            </w:r>
            <w:r>
              <w:rPr>
                <w:rFonts w:ascii="Times New Roman"/>
                <w:b w:val="false"/>
                <w:i w:val="false"/>
                <w:color w:val="000000"/>
                <w:sz w:val="20"/>
              </w:rPr>
              <w:t>
</w:t>
            </w:r>
            <w:r>
              <w:rPr>
                <w:rFonts w:ascii="Times New Roman"/>
                <w:b w:val="false"/>
                <w:i w:val="false"/>
                <w:color w:val="000000"/>
                <w:sz w:val="20"/>
              </w:rPr>
              <w:t>кишечных)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Бифидобактериялар (Бифидобактерии)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9</w:t>
            </w:r>
            <w:r>
              <w:rPr>
                <w:rFonts w:ascii="Times New Roman"/>
                <w:b w:val="false"/>
                <w:i w:val="false"/>
                <w:color w:val="000000"/>
                <w:sz w:val="20"/>
              </w:rPr>
              <w:t>-10</w:t>
            </w:r>
            <w:r>
              <w:rPr>
                <w:rFonts w:ascii="Times New Roman"/>
                <w:b w:val="false"/>
                <w:i w:val="false"/>
                <w:color w:val="000000"/>
                <w:vertAlign w:val="superscript"/>
              </w:rPr>
              <w:t>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8</w:t>
            </w:r>
            <w:r>
              <w:rPr>
                <w:rFonts w:ascii="Times New Roman"/>
                <w:b w:val="false"/>
                <w:i w:val="false"/>
                <w:color w:val="000000"/>
                <w:sz w:val="20"/>
              </w:rPr>
              <w:t>-10</w:t>
            </w:r>
            <w:r>
              <w:rPr>
                <w:rFonts w:ascii="Times New Roman"/>
                <w:b w:val="false"/>
                <w:i w:val="false"/>
                <w:color w:val="000000"/>
                <w:vertAlign w:val="superscript"/>
              </w:rPr>
              <w:t>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Лактобактериялар (Лактобактерии)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6</w:t>
            </w:r>
            <w:r>
              <w:rPr>
                <w:rFonts w:ascii="Times New Roman"/>
                <w:b w:val="false"/>
                <w:i w:val="false"/>
                <w:color w:val="000000"/>
                <w:sz w:val="20"/>
              </w:rPr>
              <w:t>-10</w:t>
            </w:r>
            <w:r>
              <w:rPr>
                <w:rFonts w:ascii="Times New Roman"/>
                <w:b w:val="false"/>
                <w:i w:val="false"/>
                <w:color w:val="000000"/>
                <w:vertAlign w:val="superscript"/>
              </w:rPr>
              <w:t>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7</w:t>
            </w:r>
            <w:r>
              <w:rPr>
                <w:rFonts w:ascii="Times New Roman"/>
                <w:b w:val="false"/>
                <w:i w:val="false"/>
                <w:color w:val="000000"/>
                <w:sz w:val="20"/>
              </w:rPr>
              <w:t>-10</w:t>
            </w:r>
            <w:r>
              <w:rPr>
                <w:rFonts w:ascii="Times New Roman"/>
                <w:b w:val="false"/>
                <w:i w:val="false"/>
                <w:color w:val="000000"/>
                <w:vertAlign w:val="superscript"/>
              </w:rPr>
              <w:t>8</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 ферментативтік активті ішек</w:t>
            </w:r>
            <w:r>
              <w:br/>
            </w:r>
            <w:r>
              <w:rPr>
                <w:rFonts w:ascii="Times New Roman"/>
                <w:b w:val="false"/>
                <w:i w:val="false"/>
                <w:color w:val="000000"/>
                <w:sz w:val="20"/>
              </w:rPr>
              <w:t>
</w:t>
            </w:r>
            <w:r>
              <w:rPr>
                <w:rFonts w:ascii="Times New Roman"/>
                <w:b w:val="false"/>
                <w:i w:val="false"/>
                <w:color w:val="000000"/>
                <w:sz w:val="20"/>
              </w:rPr>
              <w:t>таяқшасы</w:t>
            </w:r>
            <w:r>
              <w:br/>
            </w:r>
            <w:r>
              <w:rPr>
                <w:rFonts w:ascii="Times New Roman"/>
                <w:b w:val="false"/>
                <w:i w:val="false"/>
                <w:color w:val="000000"/>
                <w:sz w:val="20"/>
              </w:rPr>
              <w:t>
</w:t>
            </w:r>
            <w:r>
              <w:rPr>
                <w:rFonts w:ascii="Times New Roman"/>
                <w:b w:val="false"/>
                <w:i w:val="false"/>
                <w:color w:val="000000"/>
                <w:sz w:val="20"/>
              </w:rPr>
              <w:t>(Кишечная палочка с</w:t>
            </w:r>
            <w:r>
              <w:br/>
            </w:r>
            <w:r>
              <w:rPr>
                <w:rFonts w:ascii="Times New Roman"/>
                <w:b w:val="false"/>
                <w:i w:val="false"/>
                <w:color w:val="000000"/>
                <w:sz w:val="20"/>
              </w:rPr>
              <w:t>
</w:t>
            </w:r>
            <w:r>
              <w:rPr>
                <w:rFonts w:ascii="Times New Roman"/>
                <w:b w:val="false"/>
                <w:i w:val="false"/>
                <w:color w:val="000000"/>
                <w:sz w:val="20"/>
              </w:rPr>
              <w:t>нормальной фермен.активностью)</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7</w:t>
            </w:r>
            <w:r>
              <w:rPr>
                <w:rFonts w:ascii="Times New Roman"/>
                <w:b w:val="false"/>
                <w:i w:val="false"/>
                <w:color w:val="000000"/>
                <w:sz w:val="20"/>
              </w:rPr>
              <w:t>-10</w:t>
            </w:r>
            <w:r>
              <w:rPr>
                <w:rFonts w:ascii="Times New Roman"/>
                <w:b w:val="false"/>
                <w:i w:val="false"/>
                <w:color w:val="000000"/>
                <w:vertAlign w:val="superscript"/>
              </w:rPr>
              <w:t>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7</w:t>
            </w:r>
            <w:r>
              <w:rPr>
                <w:rFonts w:ascii="Times New Roman"/>
                <w:b w:val="false"/>
                <w:i w:val="false"/>
                <w:color w:val="000000"/>
                <w:sz w:val="20"/>
              </w:rPr>
              <w:t>-10</w:t>
            </w:r>
            <w:r>
              <w:rPr>
                <w:rFonts w:ascii="Times New Roman"/>
                <w:b w:val="false"/>
                <w:i w:val="false"/>
                <w:color w:val="000000"/>
                <w:vertAlign w:val="superscript"/>
              </w:rPr>
              <w:t>8</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Ферментативтік активтілігі көмескі</w:t>
            </w:r>
            <w:r>
              <w:br/>
            </w:r>
            <w:r>
              <w:rPr>
                <w:rFonts w:ascii="Times New Roman"/>
                <w:b w:val="false"/>
                <w:i w:val="false"/>
                <w:color w:val="000000"/>
                <w:sz w:val="20"/>
              </w:rPr>
              <w:t>
</w:t>
            </w:r>
            <w:r>
              <w:rPr>
                <w:rFonts w:ascii="Times New Roman"/>
                <w:b w:val="false"/>
                <w:i w:val="false"/>
                <w:color w:val="000000"/>
                <w:sz w:val="20"/>
              </w:rPr>
              <w:t>ішек таяқшасы (Кишечная палочка со</w:t>
            </w:r>
            <w:r>
              <w:br/>
            </w:r>
            <w:r>
              <w:rPr>
                <w:rFonts w:ascii="Times New Roman"/>
                <w:b w:val="false"/>
                <w:i w:val="false"/>
                <w:color w:val="000000"/>
                <w:sz w:val="20"/>
              </w:rPr>
              <w:t>
</w:t>
            </w:r>
            <w:r>
              <w:rPr>
                <w:rFonts w:ascii="Times New Roman"/>
                <w:b w:val="false"/>
                <w:i w:val="false"/>
                <w:color w:val="000000"/>
                <w:sz w:val="20"/>
              </w:rPr>
              <w:t>сниженной фермент.активностью)</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5</w:t>
            </w:r>
            <w:r>
              <w:rPr>
                <w:rFonts w:ascii="Times New Roman"/>
                <w:b w:val="false"/>
                <w:i w:val="false"/>
                <w:color w:val="000000"/>
                <w:sz w:val="20"/>
              </w:rPr>
              <w:t>-10</w:t>
            </w:r>
            <w:r>
              <w:rPr>
                <w:rFonts w:ascii="Times New Roman"/>
                <w:b w:val="false"/>
                <w:i w:val="false"/>
                <w:color w:val="000000"/>
                <w:vertAlign w:val="superscript"/>
              </w:rPr>
              <w:t>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6</w:t>
            </w:r>
            <w:r>
              <w:rPr>
                <w:rFonts w:ascii="Times New Roman"/>
                <w:b w:val="false"/>
                <w:i w:val="false"/>
                <w:color w:val="000000"/>
                <w:sz w:val="20"/>
              </w:rPr>
              <w:t>-10</w:t>
            </w:r>
            <w:r>
              <w:rPr>
                <w:rFonts w:ascii="Times New Roman"/>
                <w:b w:val="false"/>
                <w:i w:val="false"/>
                <w:color w:val="000000"/>
                <w:vertAlign w:val="superscript"/>
              </w:rPr>
              <w:t>7</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Лактоза негативтік ішек таяқшасы</w:t>
            </w:r>
            <w:r>
              <w:br/>
            </w:r>
            <w:r>
              <w:rPr>
                <w:rFonts w:ascii="Times New Roman"/>
                <w:b w:val="false"/>
                <w:i w:val="false"/>
                <w:color w:val="000000"/>
                <w:sz w:val="20"/>
              </w:rPr>
              <w:t>
</w:t>
            </w:r>
            <w:r>
              <w:rPr>
                <w:rFonts w:ascii="Times New Roman"/>
                <w:b w:val="false"/>
                <w:i w:val="false"/>
                <w:color w:val="000000"/>
                <w:sz w:val="20"/>
              </w:rPr>
              <w:t>(Лактозонегативная кишечная палочка)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Гемолиз тудырушы ішек таяқшасы</w:t>
            </w:r>
            <w:r>
              <w:br/>
            </w:r>
            <w:r>
              <w:rPr>
                <w:rFonts w:ascii="Times New Roman"/>
                <w:b w:val="false"/>
                <w:i w:val="false"/>
                <w:color w:val="000000"/>
                <w:sz w:val="20"/>
              </w:rPr>
              <w:t>
</w:t>
            </w:r>
            <w:r>
              <w:rPr>
                <w:rFonts w:ascii="Times New Roman"/>
                <w:b w:val="false"/>
                <w:i w:val="false"/>
                <w:color w:val="000000"/>
                <w:sz w:val="20"/>
              </w:rPr>
              <w:t>(Гемолитически активная кишечная</w:t>
            </w:r>
            <w:r>
              <w:br/>
            </w:r>
            <w:r>
              <w:rPr>
                <w:rFonts w:ascii="Times New Roman"/>
                <w:b w:val="false"/>
                <w:i w:val="false"/>
                <w:color w:val="000000"/>
                <w:sz w:val="20"/>
              </w:rPr>
              <w:t>
</w:t>
            </w:r>
            <w:r>
              <w:rPr>
                <w:rFonts w:ascii="Times New Roman"/>
                <w:b w:val="false"/>
                <w:i w:val="false"/>
                <w:color w:val="000000"/>
                <w:sz w:val="20"/>
              </w:rPr>
              <w:t>палочка)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r>
              <w:rPr>
                <w:rFonts w:ascii="Times New Roman"/>
                <w:b w:val="false"/>
                <w:i w:val="false"/>
                <w:color w:val="000000"/>
                <w:vertAlign w:val="superscript"/>
              </w:rPr>
              <w:t>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r>
              <w:rPr>
                <w:rFonts w:ascii="Times New Roman"/>
                <w:b w:val="false"/>
                <w:i w:val="false"/>
                <w:color w:val="000000"/>
                <w:vertAlign w:val="superscript"/>
              </w:rPr>
              <w:t>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Протей</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r>
              <w:rPr>
                <w:rFonts w:ascii="Times New Roman"/>
                <w:b w:val="false"/>
                <w:i w:val="false"/>
                <w:color w:val="000000"/>
                <w:vertAlign w:val="superscript"/>
              </w:rPr>
              <w:t>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r>
              <w:rPr>
                <w:rFonts w:ascii="Times New Roman"/>
                <w:b w:val="false"/>
                <w:i w:val="false"/>
                <w:color w:val="000000"/>
                <w:vertAlign w:val="superscript"/>
              </w:rPr>
              <w:t>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патогендік энтеробактериялар</w:t>
            </w:r>
            <w:r>
              <w:br/>
            </w:r>
            <w:r>
              <w:rPr>
                <w:rFonts w:ascii="Times New Roman"/>
                <w:b w:val="false"/>
                <w:i w:val="false"/>
                <w:color w:val="000000"/>
                <w:sz w:val="20"/>
              </w:rPr>
              <w:t>
</w:t>
            </w:r>
            <w:r>
              <w:rPr>
                <w:rFonts w:ascii="Times New Roman"/>
                <w:b w:val="false"/>
                <w:i w:val="false"/>
                <w:color w:val="000000"/>
                <w:sz w:val="20"/>
              </w:rPr>
              <w:t>(Условно-патогенные энтеробактерии)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Патогенді стафилококк</w:t>
            </w:r>
            <w:r>
              <w:br/>
            </w:r>
            <w:r>
              <w:rPr>
                <w:rFonts w:ascii="Times New Roman"/>
                <w:b w:val="false"/>
                <w:i w:val="false"/>
                <w:color w:val="000000"/>
                <w:sz w:val="20"/>
              </w:rPr>
              <w:t>
</w:t>
            </w:r>
            <w:r>
              <w:rPr>
                <w:rFonts w:ascii="Times New Roman"/>
                <w:b w:val="false"/>
                <w:i w:val="false"/>
                <w:color w:val="000000"/>
                <w:sz w:val="20"/>
              </w:rPr>
              <w:t>(Патогенный стафилококк)</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стафилококктар</w:t>
            </w:r>
            <w:r>
              <w:br/>
            </w:r>
            <w:r>
              <w:rPr>
                <w:rFonts w:ascii="Times New Roman"/>
                <w:b w:val="false"/>
                <w:i w:val="false"/>
                <w:color w:val="000000"/>
                <w:sz w:val="20"/>
              </w:rPr>
              <w:t>
</w:t>
            </w:r>
            <w:r>
              <w:rPr>
                <w:rFonts w:ascii="Times New Roman"/>
                <w:b w:val="false"/>
                <w:i w:val="false"/>
                <w:color w:val="000000"/>
                <w:sz w:val="20"/>
              </w:rPr>
              <w:t>(Другие стафилококки)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Энтерококктар (Энтерококки)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6</w:t>
            </w:r>
            <w:r>
              <w:rPr>
                <w:rFonts w:ascii="Times New Roman"/>
                <w:b w:val="false"/>
                <w:i w:val="false"/>
                <w:color w:val="000000"/>
                <w:sz w:val="20"/>
              </w:rPr>
              <w:t>-10</w:t>
            </w:r>
            <w:r>
              <w:rPr>
                <w:rFonts w:ascii="Times New Roman"/>
                <w:b w:val="false"/>
                <w:i w:val="false"/>
                <w:color w:val="000000"/>
                <w:vertAlign w:val="superscript"/>
              </w:rPr>
              <w:t>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5</w:t>
            </w:r>
            <w:r>
              <w:rPr>
                <w:rFonts w:ascii="Times New Roman"/>
                <w:b w:val="false"/>
                <w:i w:val="false"/>
                <w:color w:val="000000"/>
                <w:sz w:val="20"/>
              </w:rPr>
              <w:t>-10</w:t>
            </w:r>
            <w:r>
              <w:rPr>
                <w:rFonts w:ascii="Times New Roman"/>
                <w:b w:val="false"/>
                <w:i w:val="false"/>
                <w:color w:val="000000"/>
                <w:vertAlign w:val="superscript"/>
              </w:rPr>
              <w:t>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Клостридиялар (Клостридии)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Кандида тұқымдас санырауқұлақтар </w:t>
            </w:r>
            <w:r>
              <w:br/>
            </w:r>
            <w:r>
              <w:rPr>
                <w:rFonts w:ascii="Times New Roman"/>
                <w:b w:val="false"/>
                <w:i w:val="false"/>
                <w:color w:val="000000"/>
                <w:sz w:val="20"/>
              </w:rPr>
              <w:t>
</w:t>
            </w:r>
            <w:r>
              <w:rPr>
                <w:rFonts w:ascii="Times New Roman"/>
                <w:b w:val="false"/>
                <w:i w:val="false"/>
                <w:color w:val="000000"/>
                <w:sz w:val="20"/>
              </w:rPr>
              <w:t>(Грибы рода кандида)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ТГТБ (НГОБ)</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164 қосымша</w:t>
      </w:r>
    </w:p>
    <w:bookmarkStart w:name="z548" w:id="461"/>
    <w:p>
      <w:pPr>
        <w:spacing w:after="0"/>
        <w:ind w:left="0"/>
        <w:jc w:val="both"/>
      </w:pPr>
      <w:r>
        <w:rPr>
          <w:rFonts w:ascii="Times New Roman"/>
          <w:b w:val="false"/>
          <w:i w:val="false"/>
          <w:color w:val="000000"/>
          <w:sz w:val="28"/>
        </w:rPr>
        <w:t>
Приложение 164</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6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163/е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163/у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49" w:id="462"/>
    <w:p>
      <w:pPr>
        <w:spacing w:after="0"/>
        <w:ind w:left="0"/>
        <w:jc w:val="left"/>
      </w:pPr>
      <w:r>
        <w:rPr>
          <w:rFonts w:ascii="Times New Roman"/>
          <w:b/>
          <w:i w:val="false"/>
          <w:color w:val="000000"/>
        </w:rPr>
        <w:t xml:space="preserve"> Микробиологиялық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микробиологического исследования</w:t>
      </w:r>
      <w:r>
        <w:br/>
      </w:r>
      <w:r>
        <w:rPr>
          <w:rFonts w:ascii="Times New Roman"/>
          <w:b/>
          <w:i w:val="false"/>
          <w:color w:val="000000"/>
        </w:rPr>
        <w:t>
№__________</w:t>
      </w:r>
      <w:r>
        <w:br/>
      </w:r>
      <w:r>
        <w:rPr>
          <w:rFonts w:ascii="Times New Roman"/>
          <w:b/>
          <w:i w:val="false"/>
          <w:color w:val="000000"/>
        </w:rPr>
        <w:t>
(от) «____»_______________күні 20___ж. (г.)</w:t>
      </w:r>
    </w:p>
    <w:bookmarkEnd w:id="462"/>
    <w:p>
      <w:pPr>
        <w:spacing w:after="0"/>
        <w:ind w:left="0"/>
        <w:jc w:val="both"/>
      </w:pPr>
      <w:r>
        <w:rPr>
          <w:rFonts w:ascii="Times New Roman"/>
          <w:b w:val="false"/>
          <w:i w:val="false"/>
          <w:color w:val="000000"/>
          <w:sz w:val="28"/>
        </w:rPr>
        <w:t>1. Биологиялық үлгi алынған күн (Дата взятия биологического образца)</w:t>
      </w:r>
      <w:r>
        <w:br/>
      </w:r>
      <w:r>
        <w:rPr>
          <w:rFonts w:ascii="Times New Roman"/>
          <w:b w:val="false"/>
          <w:i w:val="false"/>
          <w:color w:val="000000"/>
          <w:sz w:val="28"/>
        </w:rPr>
        <w:t>
«____»____________20____ж. (г.)</w:t>
      </w:r>
      <w:r>
        <w:br/>
      </w:r>
      <w:r>
        <w:rPr>
          <w:rFonts w:ascii="Times New Roman"/>
          <w:b w:val="false"/>
          <w:i w:val="false"/>
          <w:color w:val="000000"/>
          <w:sz w:val="28"/>
        </w:rPr>
        <w:t>
2. Талдаудың берілген күні (Дата выдачи анализа)«____»____20___ж.(г.)</w:t>
      </w:r>
      <w:r>
        <w:br/>
      </w:r>
      <w:r>
        <w:rPr>
          <w:rFonts w:ascii="Times New Roman"/>
          <w:b w:val="false"/>
          <w:i w:val="false"/>
          <w:color w:val="000000"/>
          <w:sz w:val="28"/>
        </w:rPr>
        <w:t>
3. Тексерілушінің тегі, аты, жөні (Фамилия, имя, отчество</w:t>
      </w:r>
      <w:r>
        <w:br/>
      </w:r>
      <w:r>
        <w:rPr>
          <w:rFonts w:ascii="Times New Roman"/>
          <w:b w:val="false"/>
          <w:i w:val="false"/>
          <w:color w:val="000000"/>
          <w:sz w:val="28"/>
        </w:rPr>
        <w:t>
обследуемого)_______________________________________________________</w:t>
      </w:r>
      <w:r>
        <w:br/>
      </w:r>
      <w:r>
        <w:rPr>
          <w:rFonts w:ascii="Times New Roman"/>
          <w:b w:val="false"/>
          <w:i w:val="false"/>
          <w:color w:val="000000"/>
          <w:sz w:val="28"/>
        </w:rPr>
        <w:t>
____________________________________________жасы (возраст)__________</w:t>
      </w:r>
      <w:r>
        <w:br/>
      </w:r>
      <w:r>
        <w:rPr>
          <w:rFonts w:ascii="Times New Roman"/>
          <w:b w:val="false"/>
          <w:i w:val="false"/>
          <w:color w:val="000000"/>
          <w:sz w:val="28"/>
        </w:rPr>
        <w:t>
4. Диагнозы (Диагноз)_______________________________________________</w:t>
      </w:r>
      <w:r>
        <w:br/>
      </w:r>
      <w:r>
        <w:rPr>
          <w:rFonts w:ascii="Times New Roman"/>
          <w:b w:val="false"/>
          <w:i w:val="false"/>
          <w:color w:val="000000"/>
          <w:sz w:val="28"/>
        </w:rPr>
        <w:t>
5. Медициналық ұйымы (Медицинская организация)______________________</w:t>
      </w:r>
      <w:r>
        <w:br/>
      </w:r>
      <w:r>
        <w:rPr>
          <w:rFonts w:ascii="Times New Roman"/>
          <w:b w:val="false"/>
          <w:i w:val="false"/>
          <w:color w:val="000000"/>
          <w:sz w:val="28"/>
        </w:rPr>
        <w:t>
бөлімше (отделение)_________________________________________________</w:t>
      </w:r>
      <w:r>
        <w:br/>
      </w:r>
      <w:r>
        <w:rPr>
          <w:rFonts w:ascii="Times New Roman"/>
          <w:b w:val="false"/>
          <w:i w:val="false"/>
          <w:color w:val="000000"/>
          <w:sz w:val="28"/>
        </w:rPr>
        <w:t>
6. Зерттегенде (При исследовании)___________________________________</w:t>
      </w:r>
      <w:r>
        <w:br/>
      </w:r>
      <w:r>
        <w:rPr>
          <w:rFonts w:ascii="Times New Roman"/>
          <w:b w:val="false"/>
          <w:i w:val="false"/>
          <w:color w:val="000000"/>
          <w:sz w:val="28"/>
        </w:rPr>
        <w:t>
                                 үлгiнi көрсетіңіз (указать образец)</w:t>
      </w:r>
      <w:r>
        <w:br/>
      </w:r>
      <w:r>
        <w:rPr>
          <w:rFonts w:ascii="Times New Roman"/>
          <w:b w:val="false"/>
          <w:i w:val="false"/>
          <w:color w:val="000000"/>
          <w:sz w:val="28"/>
        </w:rPr>
        <w:t>
7. Нәтижесi (Результат)_____________________________________________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165 қосымша</w:t>
      </w:r>
    </w:p>
    <w:bookmarkStart w:name="z550" w:id="463"/>
    <w:p>
      <w:pPr>
        <w:spacing w:after="0"/>
        <w:ind w:left="0"/>
        <w:jc w:val="both"/>
      </w:pPr>
      <w:r>
        <w:rPr>
          <w:rFonts w:ascii="Times New Roman"/>
          <w:b w:val="false"/>
          <w:i w:val="false"/>
          <w:color w:val="000000"/>
          <w:sz w:val="28"/>
        </w:rPr>
        <w:t>
Приложение 165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6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1" w:id="464"/>
    <w:p>
      <w:pPr>
        <w:spacing w:after="0"/>
        <w:ind w:left="0"/>
        <w:jc w:val="left"/>
      </w:pPr>
      <w:r>
        <w:rPr>
          <w:rFonts w:ascii="Times New Roman"/>
          <w:b/>
          <w:i w:val="false"/>
          <w:color w:val="000000"/>
        </w:rPr>
        <w:t xml:space="preserve"> ________________серологиялық зерттеудің</w:t>
      </w:r>
      <w:r>
        <w:br/>
      </w:r>
      <w:r>
        <w:rPr>
          <w:rFonts w:ascii="Times New Roman"/>
          <w:b/>
          <w:i w:val="false"/>
          <w:color w:val="000000"/>
        </w:rPr>
        <w:t xml:space="preserve">
жұқпа түрі                          </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серологических исследований ______________</w:t>
      </w:r>
      <w:r>
        <w:br/>
      </w:r>
      <w:r>
        <w:rPr>
          <w:rFonts w:ascii="Times New Roman"/>
          <w:b/>
          <w:i w:val="false"/>
          <w:color w:val="000000"/>
        </w:rPr>
        <w:t>
                            вид инфекции</w:t>
      </w:r>
      <w:r>
        <w:br/>
      </w:r>
      <w:r>
        <w:rPr>
          <w:rFonts w:ascii="Times New Roman"/>
          <w:b/>
          <w:i w:val="false"/>
          <w:color w:val="000000"/>
        </w:rPr>
        <w:t>
№__________</w:t>
      </w:r>
      <w:r>
        <w:br/>
      </w:r>
      <w:r>
        <w:rPr>
          <w:rFonts w:ascii="Times New Roman"/>
          <w:b/>
          <w:i w:val="false"/>
          <w:color w:val="000000"/>
        </w:rPr>
        <w:t>
(от) «____»_______________күні 20___ж. (г.)</w:t>
      </w:r>
    </w:p>
    <w:bookmarkEnd w:id="464"/>
    <w:p>
      <w:pPr>
        <w:spacing w:after="0"/>
        <w:ind w:left="0"/>
        <w:jc w:val="both"/>
      </w:pPr>
      <w:r>
        <w:rPr>
          <w:rFonts w:ascii="Times New Roman"/>
          <w:b w:val="false"/>
          <w:i w:val="false"/>
          <w:color w:val="000000"/>
          <w:sz w:val="28"/>
        </w:rPr>
        <w:t>1. Зерттелушінің тегі, аты, әкесінің аты (Фамилия, имя, отчество</w:t>
      </w:r>
      <w:r>
        <w:br/>
      </w:r>
      <w:r>
        <w:rPr>
          <w:rFonts w:ascii="Times New Roman"/>
          <w:b w:val="false"/>
          <w:i w:val="false"/>
          <w:color w:val="000000"/>
          <w:sz w:val="28"/>
        </w:rPr>
        <w:t>
обследуемого)_______________________________________________________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Диагнозы (Диагноз)_______________________________________________</w:t>
      </w:r>
      <w:r>
        <w:br/>
      </w:r>
      <w:r>
        <w:rPr>
          <w:rFonts w:ascii="Times New Roman"/>
          <w:b w:val="false"/>
          <w:i w:val="false"/>
          <w:color w:val="000000"/>
          <w:sz w:val="28"/>
        </w:rPr>
        <w:t>
3. Қанның, нәжістің улгілерін зерттегенде (При исследовании образцов</w:t>
      </w:r>
      <w:r>
        <w:br/>
      </w:r>
      <w:r>
        <w:rPr>
          <w:rFonts w:ascii="Times New Roman"/>
          <w:b w:val="false"/>
          <w:i w:val="false"/>
          <w:color w:val="000000"/>
          <w:sz w:val="28"/>
        </w:rPr>
        <w:t>
крови, фекалий на)__________________________________________________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Ауру күні (на день болезни)______________________________________</w:t>
      </w:r>
      <w:r>
        <w:br/>
      </w:r>
      <w:r>
        <w:rPr>
          <w:rFonts w:ascii="Times New Roman"/>
          <w:b w:val="false"/>
          <w:i w:val="false"/>
          <w:color w:val="000000"/>
          <w:sz w:val="28"/>
        </w:rPr>
        <w:t>
5. Зерттеу максаты (цель исследования)______________________________</w:t>
      </w:r>
      <w:r>
        <w:br/>
      </w:r>
      <w:r>
        <w:rPr>
          <w:rFonts w:ascii="Times New Roman"/>
          <w:b w:val="false"/>
          <w:i w:val="false"/>
          <w:color w:val="000000"/>
          <w:sz w:val="28"/>
        </w:rPr>
        <w:t>
6. Анықталды (обнаружено)___________________________________________</w:t>
      </w:r>
      <w:r>
        <w:br/>
      </w:r>
      <w:r>
        <w:rPr>
          <w:rFonts w:ascii="Times New Roman"/>
          <w:b w:val="false"/>
          <w:i w:val="false"/>
          <w:color w:val="000000"/>
          <w:sz w:val="28"/>
        </w:rPr>
        <w:t>
7. Вирусқа антиденелер (антитела к вирусу)__________________________</w:t>
      </w:r>
      <w:r>
        <w:br/>
      </w:r>
      <w:r>
        <w:rPr>
          <w:rFonts w:ascii="Times New Roman"/>
          <w:b w:val="false"/>
          <w:i w:val="false"/>
          <w:color w:val="000000"/>
          <w:sz w:val="28"/>
        </w:rPr>
        <w:t>
8. Антигендер (антигены)____________________________________________</w:t>
      </w:r>
      <w:r>
        <w:br/>
      </w:r>
      <w:r>
        <w:rPr>
          <w:rFonts w:ascii="Times New Roman"/>
          <w:b w:val="false"/>
          <w:i w:val="false"/>
          <w:color w:val="000000"/>
          <w:sz w:val="28"/>
        </w:rPr>
        <w:t>
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166 қосымша</w:t>
      </w:r>
    </w:p>
    <w:bookmarkStart w:name="z552" w:id="465"/>
    <w:p>
      <w:pPr>
        <w:spacing w:after="0"/>
        <w:ind w:left="0"/>
        <w:jc w:val="both"/>
      </w:pPr>
      <w:r>
        <w:rPr>
          <w:rFonts w:ascii="Times New Roman"/>
          <w:b w:val="false"/>
          <w:i w:val="false"/>
          <w:color w:val="000000"/>
          <w:sz w:val="28"/>
        </w:rPr>
        <w:t>
Приложение 166</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6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165/у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3" w:id="466"/>
    <w:p>
      <w:pPr>
        <w:spacing w:after="0"/>
        <w:ind w:left="0"/>
        <w:jc w:val="left"/>
      </w:pPr>
      <w:r>
        <w:rPr>
          <w:rFonts w:ascii="Times New Roman"/>
          <w:b/>
          <w:i w:val="false"/>
          <w:color w:val="000000"/>
        </w:rPr>
        <w:t xml:space="preserve"> Санитариялық вирусологияға үлгілерді зерттеудің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образцов на санитарную виусологию</w:t>
      </w:r>
      <w:r>
        <w:br/>
      </w:r>
      <w:r>
        <w:rPr>
          <w:rFonts w:ascii="Times New Roman"/>
          <w:b/>
          <w:i w:val="false"/>
          <w:color w:val="000000"/>
        </w:rPr>
        <w:t>
№__________</w:t>
      </w:r>
      <w:r>
        <w:br/>
      </w:r>
      <w:r>
        <w:rPr>
          <w:rFonts w:ascii="Times New Roman"/>
          <w:b/>
          <w:i w:val="false"/>
          <w:color w:val="000000"/>
        </w:rPr>
        <w:t>
(от) «____»_______________күні 20___ж. (г.)</w:t>
      </w:r>
    </w:p>
    <w:bookmarkEnd w:id="466"/>
    <w:p>
      <w:pPr>
        <w:spacing w:after="0"/>
        <w:ind w:left="0"/>
        <w:jc w:val="both"/>
      </w:pPr>
      <w:r>
        <w:rPr>
          <w:rFonts w:ascii="Times New Roman"/>
          <w:b w:val="false"/>
          <w:i w:val="false"/>
          <w:color w:val="000000"/>
          <w:sz w:val="28"/>
        </w:rPr>
        <w:t>1. Ауыз судың, ашық суаттар суының, ағынды судың үлгілерін</w:t>
      </w:r>
      <w:r>
        <w:br/>
      </w:r>
      <w:r>
        <w:rPr>
          <w:rFonts w:ascii="Times New Roman"/>
          <w:b w:val="false"/>
          <w:i w:val="false"/>
          <w:color w:val="000000"/>
          <w:sz w:val="28"/>
        </w:rPr>
        <w:t>
зерттегенде (исследование образцов питьевой воды, воды открытого</w:t>
      </w:r>
      <w:r>
        <w:br/>
      </w:r>
      <w:r>
        <w:rPr>
          <w:rFonts w:ascii="Times New Roman"/>
          <w:b w:val="false"/>
          <w:i w:val="false"/>
          <w:color w:val="000000"/>
          <w:sz w:val="28"/>
        </w:rPr>
        <w:t>
водоема, сточной воды)______________________________________________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Үлгі алынған орын (Место взятия образца)_________________________</w:t>
      </w:r>
      <w:r>
        <w:br/>
      </w:r>
      <w:r>
        <w:rPr>
          <w:rFonts w:ascii="Times New Roman"/>
          <w:b w:val="false"/>
          <w:i w:val="false"/>
          <w:color w:val="000000"/>
          <w:sz w:val="28"/>
        </w:rPr>
        <w:t>
3. Реакцияның түрі (Вид реакции)____________________________________</w:t>
      </w:r>
      <w:r>
        <w:br/>
      </w:r>
      <w:r>
        <w:rPr>
          <w:rFonts w:ascii="Times New Roman"/>
          <w:b w:val="false"/>
          <w:i w:val="false"/>
          <w:color w:val="000000"/>
          <w:sz w:val="28"/>
        </w:rPr>
        <w:t>
4. Анықталды (обнаружен) вирус______________________________________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167 қосымша</w:t>
      </w:r>
    </w:p>
    <w:bookmarkStart w:name="z554" w:id="467"/>
    <w:p>
      <w:pPr>
        <w:spacing w:after="0"/>
        <w:ind w:left="0"/>
        <w:jc w:val="both"/>
      </w:pPr>
      <w:r>
        <w:rPr>
          <w:rFonts w:ascii="Times New Roman"/>
          <w:b w:val="false"/>
          <w:i w:val="false"/>
          <w:color w:val="000000"/>
          <w:sz w:val="28"/>
        </w:rPr>
        <w:t>
Приложение 167</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6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5" w:id="468"/>
    <w:p>
      <w:pPr>
        <w:spacing w:after="0"/>
        <w:ind w:left="0"/>
        <w:jc w:val="left"/>
      </w:pPr>
      <w:r>
        <w:rPr>
          <w:rFonts w:ascii="Times New Roman"/>
          <w:b/>
          <w:i w:val="false"/>
          <w:color w:val="000000"/>
        </w:rPr>
        <w:t xml:space="preserve"> _____________ үлгілерді зерттеулердің</w:t>
      </w:r>
      <w:r>
        <w:br/>
      </w:r>
      <w:r>
        <w:rPr>
          <w:rFonts w:ascii="Times New Roman"/>
          <w:b/>
          <w:i w:val="false"/>
          <w:color w:val="000000"/>
        </w:rPr>
        <w:t xml:space="preserve">
жұқпа түрі                       </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исследований образцов _____________</w:t>
      </w:r>
      <w:r>
        <w:br/>
      </w:r>
      <w:r>
        <w:rPr>
          <w:rFonts w:ascii="Times New Roman"/>
          <w:b/>
          <w:i w:val="false"/>
          <w:color w:val="000000"/>
        </w:rPr>
        <w:t>
                      вид инфекции</w:t>
      </w:r>
      <w:r>
        <w:br/>
      </w:r>
      <w:r>
        <w:rPr>
          <w:rFonts w:ascii="Times New Roman"/>
          <w:b/>
          <w:i w:val="false"/>
          <w:color w:val="000000"/>
        </w:rPr>
        <w:t>
№__________</w:t>
      </w:r>
      <w:r>
        <w:br/>
      </w:r>
      <w:r>
        <w:rPr>
          <w:rFonts w:ascii="Times New Roman"/>
          <w:b/>
          <w:i w:val="false"/>
          <w:color w:val="000000"/>
        </w:rPr>
        <w:t>
(от) «____»_______________күні 20___ж. (г.)</w:t>
      </w:r>
    </w:p>
    <w:bookmarkEnd w:id="468"/>
    <w:p>
      <w:pPr>
        <w:spacing w:after="0"/>
        <w:ind w:left="0"/>
        <w:jc w:val="both"/>
      </w:pPr>
      <w:r>
        <w:rPr>
          <w:rFonts w:ascii="Times New Roman"/>
          <w:b w:val="false"/>
          <w:i w:val="false"/>
          <w:color w:val="000000"/>
          <w:sz w:val="28"/>
        </w:rPr>
        <w:t>1. Зерттелушінің тегі, аты, әкесінің аты (Фамилия, имя, отчество</w:t>
      </w:r>
      <w:r>
        <w:br/>
      </w:r>
      <w:r>
        <w:rPr>
          <w:rFonts w:ascii="Times New Roman"/>
          <w:b w:val="false"/>
          <w:i w:val="false"/>
          <w:color w:val="000000"/>
          <w:sz w:val="28"/>
        </w:rPr>
        <w:t>
обследуемого)_______________________________________________________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Диагнозы (Диагноз)_______________________________________________</w:t>
      </w:r>
      <w:r>
        <w:br/>
      </w:r>
      <w:r>
        <w:rPr>
          <w:rFonts w:ascii="Times New Roman"/>
          <w:b w:val="false"/>
          <w:i w:val="false"/>
          <w:color w:val="000000"/>
          <w:sz w:val="28"/>
        </w:rPr>
        <w:t>
3. Зерттелгенде: аңқадан, мұрыннан алынған жағынды, жұлын сұйығы, қан</w:t>
      </w:r>
      <w:r>
        <w:br/>
      </w:r>
      <w:r>
        <w:rPr>
          <w:rFonts w:ascii="Times New Roman"/>
          <w:b w:val="false"/>
          <w:i w:val="false"/>
          <w:color w:val="000000"/>
          <w:sz w:val="28"/>
        </w:rPr>
        <w:t>
үлгісі, нәжіс (при исследовании: мазок из зева, носа, ликвор, проба</w:t>
      </w:r>
      <w:r>
        <w:br/>
      </w:r>
      <w:r>
        <w:rPr>
          <w:rFonts w:ascii="Times New Roman"/>
          <w:b w:val="false"/>
          <w:i w:val="false"/>
          <w:color w:val="000000"/>
          <w:sz w:val="28"/>
        </w:rPr>
        <w:t>
крови, фекалии, взятые)_____________________________________________</w:t>
      </w:r>
      <w:r>
        <w:br/>
      </w:r>
      <w:r>
        <w:rPr>
          <w:rFonts w:ascii="Times New Roman"/>
          <w:b w:val="false"/>
          <w:i w:val="false"/>
          <w:color w:val="000000"/>
          <w:sz w:val="28"/>
        </w:rPr>
        <w:t>
_____________________________________ауыру күнінде (на день болезни)</w:t>
      </w:r>
      <w:r>
        <w:br/>
      </w:r>
      <w:r>
        <w:rPr>
          <w:rFonts w:ascii="Times New Roman"/>
          <w:b w:val="false"/>
          <w:i w:val="false"/>
          <w:color w:val="000000"/>
          <w:sz w:val="28"/>
        </w:rPr>
        <w:t>
клетка тiрi өсiндiсiнде алынды (на культуре клеток получен)_________</w:t>
      </w:r>
      <w:r>
        <w:br/>
      </w:r>
      <w:r>
        <w:rPr>
          <w:rFonts w:ascii="Times New Roman"/>
          <w:b w:val="false"/>
          <w:i w:val="false"/>
          <w:color w:val="000000"/>
          <w:sz w:val="28"/>
        </w:rPr>
        <w:t>
бөлінген вирус (выделен вирус):_____________________________________</w:t>
      </w:r>
      <w:r>
        <w:br/>
      </w:r>
      <w:r>
        <w:rPr>
          <w:rFonts w:ascii="Times New Roman"/>
          <w:b w:val="false"/>
          <w:i w:val="false"/>
          <w:color w:val="000000"/>
          <w:sz w:val="28"/>
        </w:rPr>
        <w:t>
4. Антигендермен зерттеу жүргізу барысында (При исследовании с</w:t>
      </w:r>
      <w:r>
        <w:br/>
      </w:r>
      <w:r>
        <w:rPr>
          <w:rFonts w:ascii="Times New Roman"/>
          <w:b w:val="false"/>
          <w:i w:val="false"/>
          <w:color w:val="000000"/>
          <w:sz w:val="28"/>
        </w:rPr>
        <w:t>
антигенами)_________________________________________________________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Антиденелердің диагностикалық өсуі анықталды (диагностический</w:t>
      </w:r>
      <w:r>
        <w:br/>
      </w:r>
      <w:r>
        <w:rPr>
          <w:rFonts w:ascii="Times New Roman"/>
          <w:b w:val="false"/>
          <w:i w:val="false"/>
          <w:color w:val="000000"/>
          <w:sz w:val="28"/>
        </w:rPr>
        <w:t>
прирост антител обнаружен к)________________________________________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013"/>
        <w:gridCol w:w="1053"/>
        <w:gridCol w:w="1213"/>
        <w:gridCol w:w="1073"/>
        <w:gridCol w:w="107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үлгісі</w:t>
            </w:r>
            <w:r>
              <w:br/>
            </w:r>
            <w:r>
              <w:rPr>
                <w:rFonts w:ascii="Times New Roman"/>
                <w:b w:val="false"/>
                <w:i w:val="false"/>
                <w:color w:val="000000"/>
                <w:sz w:val="20"/>
              </w:rPr>
              <w:t>
</w:t>
            </w:r>
            <w:r>
              <w:rPr>
                <w:rFonts w:ascii="Times New Roman"/>
                <w:b w:val="false"/>
                <w:i w:val="false"/>
                <w:color w:val="000000"/>
                <w:sz w:val="20"/>
              </w:rPr>
              <w:t>образец крови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күні</w:t>
            </w:r>
            <w:r>
              <w:br/>
            </w:r>
            <w:r>
              <w:rPr>
                <w:rFonts w:ascii="Times New Roman"/>
                <w:b w:val="false"/>
                <w:i w:val="false"/>
                <w:color w:val="000000"/>
                <w:sz w:val="20"/>
              </w:rPr>
              <w:t>
</w:t>
            </w:r>
            <w:r>
              <w:rPr>
                <w:rFonts w:ascii="Times New Roman"/>
                <w:b w:val="false"/>
                <w:i w:val="false"/>
                <w:color w:val="000000"/>
                <w:sz w:val="20"/>
              </w:rPr>
              <w:t>День болезни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Вирусқа антиденелер титрі</w:t>
            </w:r>
            <w:r>
              <w:br/>
            </w:r>
            <w:r>
              <w:rPr>
                <w:rFonts w:ascii="Times New Roman"/>
                <w:b w:val="false"/>
                <w:i w:val="false"/>
                <w:color w:val="000000"/>
                <w:sz w:val="20"/>
              </w:rPr>
              <w:t>
</w:t>
            </w:r>
            <w:r>
              <w:rPr>
                <w:rFonts w:ascii="Times New Roman"/>
                <w:b w:val="false"/>
                <w:i w:val="false"/>
                <w:color w:val="000000"/>
                <w:sz w:val="20"/>
              </w:rPr>
              <w:t>Титры антител к вирусу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168 қосымша</w:t>
      </w:r>
    </w:p>
    <w:bookmarkStart w:name="z556" w:id="469"/>
    <w:p>
      <w:pPr>
        <w:spacing w:after="0"/>
        <w:ind w:left="0"/>
        <w:jc w:val="both"/>
      </w:pPr>
      <w:r>
        <w:rPr>
          <w:rFonts w:ascii="Times New Roman"/>
          <w:b w:val="false"/>
          <w:i w:val="false"/>
          <w:color w:val="000000"/>
          <w:sz w:val="28"/>
        </w:rPr>
        <w:t>
Приложение 168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6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7" w:id="470"/>
    <w:p>
      <w:pPr>
        <w:spacing w:after="0"/>
        <w:ind w:left="0"/>
        <w:jc w:val="left"/>
      </w:pPr>
      <w:r>
        <w:rPr>
          <w:rFonts w:ascii="Times New Roman"/>
          <w:b/>
          <w:i w:val="false"/>
          <w:color w:val="000000"/>
        </w:rPr>
        <w:t xml:space="preserve"> Нәжістің, перионалды қырынды үлгісін зерттеудiң</w:t>
      </w:r>
      <w:r>
        <w:br/>
      </w:r>
      <w:r>
        <w:rPr>
          <w:rFonts w:ascii="Times New Roman"/>
          <w:b/>
          <w:i w:val="false"/>
          <w:color w:val="000000"/>
        </w:rPr>
        <w:t>
паразитологиялық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паразитологического исследования фекалий, соскобов с перианальных</w:t>
      </w:r>
      <w:r>
        <w:br/>
      </w:r>
      <w:r>
        <w:rPr>
          <w:rFonts w:ascii="Times New Roman"/>
          <w:b/>
          <w:i w:val="false"/>
          <w:color w:val="000000"/>
        </w:rPr>
        <w:t>
складок</w:t>
      </w:r>
      <w:r>
        <w:br/>
      </w:r>
      <w:r>
        <w:rPr>
          <w:rFonts w:ascii="Times New Roman"/>
          <w:b/>
          <w:i w:val="false"/>
          <w:color w:val="000000"/>
        </w:rPr>
        <w:t>
№__________</w:t>
      </w:r>
      <w:r>
        <w:br/>
      </w:r>
      <w:r>
        <w:rPr>
          <w:rFonts w:ascii="Times New Roman"/>
          <w:b/>
          <w:i w:val="false"/>
          <w:color w:val="000000"/>
        </w:rPr>
        <w:t>
(от) «____»_______________күні 20___ж. (г.)</w:t>
      </w:r>
    </w:p>
    <w:bookmarkEnd w:id="470"/>
    <w:p>
      <w:pPr>
        <w:spacing w:after="0"/>
        <w:ind w:left="0"/>
        <w:jc w:val="both"/>
      </w:pPr>
      <w:r>
        <w:rPr>
          <w:rFonts w:ascii="Times New Roman"/>
          <w:b w:val="false"/>
          <w:i w:val="false"/>
          <w:color w:val="000000"/>
          <w:sz w:val="28"/>
        </w:rPr>
        <w:t>1. Тексерілушінің тегі, аты, әкесінің аты (Фамилия, имя, отчество</w:t>
      </w:r>
      <w:r>
        <w:br/>
      </w:r>
      <w:r>
        <w:rPr>
          <w:rFonts w:ascii="Times New Roman"/>
          <w:b w:val="false"/>
          <w:i w:val="false"/>
          <w:color w:val="000000"/>
          <w:sz w:val="28"/>
        </w:rPr>
        <w:t>
обследуемого)_______________________________________________________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Жасы (Возраст)__________Мекен-жайы (Адрес)_______________________</w:t>
      </w:r>
      <w:r>
        <w:br/>
      </w:r>
      <w:r>
        <w:rPr>
          <w:rFonts w:ascii="Times New Roman"/>
          <w:b w:val="false"/>
          <w:i w:val="false"/>
          <w:color w:val="000000"/>
          <w:sz w:val="28"/>
        </w:rPr>
        <w:t>
3. Жұмыс, оқу орны, балалар ұйымының атауы (Место работы, учебы,</w:t>
      </w:r>
      <w:r>
        <w:br/>
      </w:r>
      <w:r>
        <w:rPr>
          <w:rFonts w:ascii="Times New Roman"/>
          <w:b w:val="false"/>
          <w:i w:val="false"/>
          <w:color w:val="000000"/>
          <w:sz w:val="28"/>
        </w:rPr>
        <w:t>
наименование детской организации)___________________________________</w:t>
      </w:r>
      <w:r>
        <w:br/>
      </w:r>
      <w:r>
        <w:rPr>
          <w:rFonts w:ascii="Times New Roman"/>
          <w:b w:val="false"/>
          <w:i w:val="false"/>
          <w:color w:val="000000"/>
          <w:sz w:val="28"/>
        </w:rPr>
        <w:t>
4. Зерттеу алғашқы, кайталап, қорытынды (Исследование первичное,</w:t>
      </w:r>
      <w:r>
        <w:br/>
      </w:r>
      <w:r>
        <w:rPr>
          <w:rFonts w:ascii="Times New Roman"/>
          <w:b w:val="false"/>
          <w:i w:val="false"/>
          <w:color w:val="000000"/>
          <w:sz w:val="28"/>
        </w:rPr>
        <w:t>
повторное, контрольное)_____________________________________________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Зерттеуде анықталды: (при исследовании обнаружены):______________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гельминт жұмыртқалары (яйца гельминтов)</w:t>
      </w:r>
      <w:r>
        <w:br/>
      </w:r>
      <w:r>
        <w:rPr>
          <w:rFonts w:ascii="Times New Roman"/>
          <w:b w:val="false"/>
          <w:i w:val="false"/>
          <w:color w:val="000000"/>
          <w:sz w:val="28"/>
        </w:rPr>
        <w:t>
6. Қарапайымдар, вегетативті цисталар (Простейшие, вегетативные</w:t>
      </w:r>
      <w:r>
        <w:br/>
      </w:r>
      <w:r>
        <w:rPr>
          <w:rFonts w:ascii="Times New Roman"/>
          <w:b w:val="false"/>
          <w:i w:val="false"/>
          <w:color w:val="000000"/>
          <w:sz w:val="28"/>
        </w:rPr>
        <w:t>
цисты)______________________________________________________________</w:t>
      </w:r>
    </w:p>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169 қосымша</w:t>
      </w:r>
    </w:p>
    <w:bookmarkStart w:name="z558" w:id="471"/>
    <w:p>
      <w:pPr>
        <w:spacing w:after="0"/>
        <w:ind w:left="0"/>
        <w:jc w:val="both"/>
      </w:pPr>
      <w:r>
        <w:rPr>
          <w:rFonts w:ascii="Times New Roman"/>
          <w:b w:val="false"/>
          <w:i w:val="false"/>
          <w:color w:val="000000"/>
          <w:sz w:val="28"/>
        </w:rPr>
        <w:t>
Приложение 169</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7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168/у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9" w:id="472"/>
    <w:p>
      <w:pPr>
        <w:spacing w:after="0"/>
        <w:ind w:left="0"/>
        <w:jc w:val="left"/>
      </w:pPr>
      <w:r>
        <w:rPr>
          <w:rFonts w:ascii="Times New Roman"/>
          <w:b/>
          <w:i w:val="false"/>
          <w:color w:val="000000"/>
        </w:rPr>
        <w:t xml:space="preserve"> Безгек ауруына қанды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крови на малярию</w:t>
      </w:r>
      <w:r>
        <w:br/>
      </w:r>
      <w:r>
        <w:rPr>
          <w:rFonts w:ascii="Times New Roman"/>
          <w:b/>
          <w:i w:val="false"/>
          <w:color w:val="000000"/>
        </w:rPr>
        <w:t>
№__________</w:t>
      </w:r>
      <w:r>
        <w:br/>
      </w:r>
      <w:r>
        <w:rPr>
          <w:rFonts w:ascii="Times New Roman"/>
          <w:b/>
          <w:i w:val="false"/>
          <w:color w:val="000000"/>
        </w:rPr>
        <w:t>
(от) «____»_______________күні 20___ж. (г.)</w:t>
      </w:r>
    </w:p>
    <w:bookmarkEnd w:id="472"/>
    <w:p>
      <w:pPr>
        <w:spacing w:after="0"/>
        <w:ind w:left="0"/>
        <w:jc w:val="both"/>
      </w:pPr>
      <w:r>
        <w:rPr>
          <w:rFonts w:ascii="Times New Roman"/>
          <w:b w:val="false"/>
          <w:i w:val="false"/>
          <w:color w:val="000000"/>
          <w:sz w:val="28"/>
        </w:rPr>
        <w:t>1. Қан препараттарын паразитологиялық зерттеу (паразитологическое</w:t>
      </w:r>
      <w:r>
        <w:br/>
      </w:r>
      <w:r>
        <w:rPr>
          <w:rFonts w:ascii="Times New Roman"/>
          <w:b w:val="false"/>
          <w:i w:val="false"/>
          <w:color w:val="000000"/>
          <w:sz w:val="28"/>
        </w:rPr>
        <w:t>
исследование препаратов крови):</w:t>
      </w:r>
      <w:r>
        <w:br/>
      </w:r>
      <w:r>
        <w:rPr>
          <w:rFonts w:ascii="Times New Roman"/>
          <w:b w:val="false"/>
          <w:i w:val="false"/>
          <w:color w:val="000000"/>
          <w:sz w:val="28"/>
        </w:rPr>
        <w:t>
оның ішінде (в том числе) «жұқа жағындылар» («тонких</w:t>
      </w:r>
      <w:r>
        <w:br/>
      </w:r>
      <w:r>
        <w:rPr>
          <w:rFonts w:ascii="Times New Roman"/>
          <w:b w:val="false"/>
          <w:i w:val="false"/>
          <w:color w:val="000000"/>
          <w:sz w:val="28"/>
        </w:rPr>
        <w:t>
мазков»)____________________________________________________________</w:t>
      </w:r>
      <w:r>
        <w:br/>
      </w:r>
      <w:r>
        <w:rPr>
          <w:rFonts w:ascii="Times New Roman"/>
          <w:b w:val="false"/>
          <w:i w:val="false"/>
          <w:color w:val="000000"/>
          <w:sz w:val="28"/>
        </w:rPr>
        <w:t>
«қалың тамшылар» («толстых</w:t>
      </w:r>
      <w:r>
        <w:br/>
      </w:r>
      <w:r>
        <w:rPr>
          <w:rFonts w:ascii="Times New Roman"/>
          <w:b w:val="false"/>
          <w:i w:val="false"/>
          <w:color w:val="000000"/>
          <w:sz w:val="28"/>
        </w:rPr>
        <w:t>
капель»)____________________________________________________________</w:t>
      </w:r>
      <w:r>
        <w:br/>
      </w:r>
      <w:r>
        <w:rPr>
          <w:rFonts w:ascii="Times New Roman"/>
          <w:b w:val="false"/>
          <w:i w:val="false"/>
          <w:color w:val="000000"/>
          <w:sz w:val="28"/>
        </w:rPr>
        <w:t>
2. Тексерілушінің Т.А.Ә. (Ф.И.О. обследуемого)______________________</w:t>
      </w:r>
      <w:r>
        <w:br/>
      </w:r>
      <w:r>
        <w:rPr>
          <w:rFonts w:ascii="Times New Roman"/>
          <w:b w:val="false"/>
          <w:i w:val="false"/>
          <w:color w:val="000000"/>
          <w:sz w:val="28"/>
        </w:rPr>
        <w:t>
3. Жасы (Возраст)__________Тұрғылықты мекен-жайы (Адрес места</w:t>
      </w:r>
      <w:r>
        <w:br/>
      </w:r>
      <w:r>
        <w:rPr>
          <w:rFonts w:ascii="Times New Roman"/>
          <w:b w:val="false"/>
          <w:i w:val="false"/>
          <w:color w:val="000000"/>
          <w:sz w:val="28"/>
        </w:rPr>
        <w:t>
жительства)_________________________________________________________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Безгек ауруының қоздырғыштары анықталды (Обнаружены возбудители</w:t>
      </w:r>
      <w:r>
        <w:br/>
      </w:r>
      <w:r>
        <w:rPr>
          <w:rFonts w:ascii="Times New Roman"/>
          <w:b w:val="false"/>
          <w:i w:val="false"/>
          <w:color w:val="000000"/>
          <w:sz w:val="28"/>
        </w:rPr>
        <w:t>
малярии)____________________________________________________________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паразиттің қысқартылған тектік және толық түрлік атауын көрсетіңіз</w:t>
      </w:r>
      <w:r>
        <w:br/>
      </w:r>
      <w:r>
        <w:rPr>
          <w:rFonts w:ascii="Times New Roman"/>
          <w:b w:val="false"/>
          <w:i w:val="false"/>
          <w:color w:val="000000"/>
          <w:sz w:val="28"/>
        </w:rPr>
        <w:t>
(мысалы: Р.vivax)</w:t>
      </w:r>
      <w:r>
        <w:br/>
      </w:r>
      <w:r>
        <w:rPr>
          <w:rFonts w:ascii="Times New Roman"/>
          <w:b w:val="false"/>
          <w:i w:val="false"/>
          <w:color w:val="000000"/>
          <w:sz w:val="28"/>
        </w:rPr>
        <w:t>
(указать сокращенное родовое и полное видовое название паразита (н-р:</w:t>
      </w:r>
      <w:r>
        <w:br/>
      </w:r>
      <w:r>
        <w:rPr>
          <w:rFonts w:ascii="Times New Roman"/>
          <w:b w:val="false"/>
          <w:i w:val="false"/>
          <w:color w:val="000000"/>
          <w:sz w:val="28"/>
        </w:rPr>
        <w:t>
Р.vivax))</w:t>
      </w:r>
      <w:r>
        <w:br/>
      </w:r>
      <w:r>
        <w:rPr>
          <w:rFonts w:ascii="Times New Roman"/>
          <w:b w:val="false"/>
          <w:i w:val="false"/>
          <w:color w:val="000000"/>
          <w:sz w:val="28"/>
        </w:rPr>
        <w:t>
5. Паразитемияның қарқындылығы (Интенсивность паразитемии)__________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170 қосымша</w:t>
      </w:r>
    </w:p>
    <w:bookmarkStart w:name="z560" w:id="473"/>
    <w:p>
      <w:pPr>
        <w:spacing w:after="0"/>
        <w:ind w:left="0"/>
        <w:jc w:val="both"/>
      </w:pPr>
      <w:r>
        <w:rPr>
          <w:rFonts w:ascii="Times New Roman"/>
          <w:b w:val="false"/>
          <w:i w:val="false"/>
          <w:color w:val="000000"/>
          <w:sz w:val="28"/>
        </w:rPr>
        <w:t>
Приложение 170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7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169/е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61" w:id="474"/>
    <w:p>
      <w:pPr>
        <w:spacing w:after="0"/>
        <w:ind w:left="0"/>
        <w:jc w:val="left"/>
      </w:pPr>
      <w:r>
        <w:rPr>
          <w:rFonts w:ascii="Times New Roman"/>
          <w:b/>
          <w:i w:val="false"/>
          <w:color w:val="000000"/>
        </w:rPr>
        <w:t xml:space="preserve"> Паразитарлық ауруларға серологиялық зерттеулердің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серологических исследований на паразитарные заболевания</w:t>
      </w:r>
      <w:r>
        <w:br/>
      </w:r>
      <w:r>
        <w:rPr>
          <w:rFonts w:ascii="Times New Roman"/>
          <w:b/>
          <w:i w:val="false"/>
          <w:color w:val="000000"/>
        </w:rPr>
        <w:t>
№__________</w:t>
      </w:r>
      <w:r>
        <w:br/>
      </w:r>
      <w:r>
        <w:rPr>
          <w:rFonts w:ascii="Times New Roman"/>
          <w:b/>
          <w:i w:val="false"/>
          <w:color w:val="000000"/>
        </w:rPr>
        <w:t>
(от) «____»_______________күні 20___ж. (г.)</w:t>
      </w:r>
    </w:p>
    <w:bookmarkEnd w:id="474"/>
    <w:p>
      <w:pPr>
        <w:spacing w:after="0"/>
        <w:ind w:left="0"/>
        <w:jc w:val="both"/>
      </w:pPr>
      <w:r>
        <w:rPr>
          <w:rFonts w:ascii="Times New Roman"/>
          <w:b w:val="false"/>
          <w:i w:val="false"/>
          <w:color w:val="000000"/>
          <w:sz w:val="28"/>
        </w:rPr>
        <w:t>1. Тексерілушінің тегі, аты, әкесінің аты (Фамилия, имя, отчество</w:t>
      </w:r>
      <w:r>
        <w:br/>
      </w:r>
      <w:r>
        <w:rPr>
          <w:rFonts w:ascii="Times New Roman"/>
          <w:b w:val="false"/>
          <w:i w:val="false"/>
          <w:color w:val="000000"/>
          <w:sz w:val="28"/>
        </w:rPr>
        <w:t>
обследуемого)_______________________________________________________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Диагнозы (Диагноз)_______________________________________________</w:t>
      </w:r>
      <w:r>
        <w:br/>
      </w:r>
      <w:r>
        <w:rPr>
          <w:rFonts w:ascii="Times New Roman"/>
          <w:b w:val="false"/>
          <w:i w:val="false"/>
          <w:color w:val="000000"/>
          <w:sz w:val="28"/>
        </w:rPr>
        <w:t>
_______________ -ға қанның, нәжістің, тағы басқалардың үлгілерін</w:t>
      </w:r>
      <w:r>
        <w:br/>
      </w:r>
      <w:r>
        <w:rPr>
          <w:rFonts w:ascii="Times New Roman"/>
          <w:b w:val="false"/>
          <w:i w:val="false"/>
          <w:color w:val="000000"/>
          <w:sz w:val="28"/>
        </w:rPr>
        <w:t>
зерттегенде (При исследовании образцов крови, фекалий и других</w:t>
      </w:r>
      <w:r>
        <w:br/>
      </w:r>
      <w:r>
        <w:rPr>
          <w:rFonts w:ascii="Times New Roman"/>
          <w:b w:val="false"/>
          <w:i w:val="false"/>
          <w:color w:val="000000"/>
          <w:sz w:val="28"/>
        </w:rPr>
        <w:t>
на)_________________________________________________________________</w:t>
      </w:r>
      <w:r>
        <w:br/>
      </w:r>
      <w:r>
        <w:rPr>
          <w:rFonts w:ascii="Times New Roman"/>
          <w:b w:val="false"/>
          <w:i w:val="false"/>
          <w:color w:val="000000"/>
          <w:sz w:val="28"/>
        </w:rPr>
        <w:t>
және (и)____________________________________________________________</w:t>
      </w:r>
      <w:r>
        <w:br/>
      </w:r>
      <w:r>
        <w:rPr>
          <w:rFonts w:ascii="Times New Roman"/>
          <w:b w:val="false"/>
          <w:i w:val="false"/>
          <w:color w:val="000000"/>
          <w:sz w:val="28"/>
        </w:rPr>
        <w:t>
3. Ауру күні (день болезни в)_________________анықталды (обнаружено)</w:t>
      </w:r>
      <w:r>
        <w:br/>
      </w:r>
      <w:r>
        <w:rPr>
          <w:rFonts w:ascii="Times New Roman"/>
          <w:b w:val="false"/>
          <w:i w:val="false"/>
          <w:color w:val="000000"/>
          <w:sz w:val="28"/>
        </w:rPr>
        <w:t>
4. Реакцияның түрі (вид реакции)____________________________________</w:t>
      </w:r>
      <w:r>
        <w:br/>
      </w:r>
      <w:r>
        <w:rPr>
          <w:rFonts w:ascii="Times New Roman"/>
          <w:b w:val="false"/>
          <w:i w:val="false"/>
          <w:color w:val="000000"/>
          <w:sz w:val="28"/>
        </w:rPr>
        <w:t>
5. Антиденелер (антитела)___________________________________________</w:t>
      </w:r>
      <w:r>
        <w:br/>
      </w:r>
      <w:r>
        <w:rPr>
          <w:rFonts w:ascii="Times New Roman"/>
          <w:b w:val="false"/>
          <w:i w:val="false"/>
          <w:color w:val="000000"/>
          <w:sz w:val="28"/>
        </w:rPr>
        <w:t>
6. Антигендер (антигены)____________________________________________</w:t>
      </w:r>
      <w:r>
        <w:br/>
      </w:r>
      <w:r>
        <w:rPr>
          <w:rFonts w:ascii="Times New Roman"/>
          <w:b w:val="false"/>
          <w:i w:val="false"/>
          <w:color w:val="000000"/>
          <w:sz w:val="28"/>
        </w:rPr>
        <w:t>
7. Зерттеу нәтижелері (Результат исследования)______________________</w:t>
      </w:r>
    </w:p>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171 қосымша</w:t>
      </w:r>
    </w:p>
    <w:bookmarkStart w:name="z562" w:id="475"/>
    <w:p>
      <w:pPr>
        <w:spacing w:after="0"/>
        <w:ind w:left="0"/>
        <w:jc w:val="both"/>
      </w:pPr>
      <w:r>
        <w:rPr>
          <w:rFonts w:ascii="Times New Roman"/>
          <w:b w:val="false"/>
          <w:i w:val="false"/>
          <w:color w:val="000000"/>
          <w:sz w:val="28"/>
        </w:rPr>
        <w:t>
Приложение 171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7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170/е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170/у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63" w:id="476"/>
    <w:p>
      <w:pPr>
        <w:spacing w:after="0"/>
        <w:ind w:left="0"/>
        <w:jc w:val="left"/>
      </w:pPr>
      <w:r>
        <w:rPr>
          <w:rFonts w:ascii="Times New Roman"/>
          <w:b/>
          <w:i w:val="false"/>
          <w:color w:val="000000"/>
        </w:rPr>
        <w:t xml:space="preserve"> Санитариялық-паразитологиялық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санитарно-паразитологического исследования</w:t>
      </w:r>
      <w:r>
        <w:br/>
      </w:r>
      <w:r>
        <w:rPr>
          <w:rFonts w:ascii="Times New Roman"/>
          <w:b/>
          <w:i w:val="false"/>
          <w:color w:val="000000"/>
        </w:rPr>
        <w:t>
№__________</w:t>
      </w:r>
      <w:r>
        <w:br/>
      </w:r>
      <w:r>
        <w:rPr>
          <w:rFonts w:ascii="Times New Roman"/>
          <w:b/>
          <w:i w:val="false"/>
          <w:color w:val="000000"/>
        </w:rPr>
        <w:t>
(от) «____»_______________күні 20___ж. (г.)</w:t>
      </w:r>
    </w:p>
    <w:bookmarkEnd w:id="476"/>
    <w:p>
      <w:pPr>
        <w:spacing w:after="0"/>
        <w:ind w:left="0"/>
        <w:jc w:val="both"/>
      </w:pPr>
      <w:r>
        <w:rPr>
          <w:rFonts w:ascii="Times New Roman"/>
          <w:b w:val="false"/>
          <w:i w:val="false"/>
          <w:color w:val="000000"/>
          <w:sz w:val="28"/>
        </w:rPr>
        <w:t>1. Заявитель (Мәлімдеуші)___________________________________________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Үлгінің тіркеу нөмірі (Регистрационный номер образца)____________</w:t>
      </w:r>
      <w:r>
        <w:br/>
      </w:r>
      <w:r>
        <w:rPr>
          <w:rFonts w:ascii="Times New Roman"/>
          <w:b w:val="false"/>
          <w:i w:val="false"/>
          <w:color w:val="000000"/>
          <w:sz w:val="28"/>
        </w:rPr>
        <w:t>
3. Үлгінің атауы мен саны (Наименование и число образцов)___________</w:t>
      </w:r>
      <w:r>
        <w:br/>
      </w:r>
      <w:r>
        <w:rPr>
          <w:rFonts w:ascii="Times New Roman"/>
          <w:b w:val="false"/>
          <w:i w:val="false"/>
          <w:color w:val="000000"/>
          <w:sz w:val="28"/>
        </w:rPr>
        <w:t>
4. Ыдысы, орауы, меркіленуі (тара, упаковка, маркировка)____________</w:t>
      </w:r>
      <w:r>
        <w:br/>
      </w:r>
      <w:r>
        <w:rPr>
          <w:rFonts w:ascii="Times New Roman"/>
          <w:b w:val="false"/>
          <w:i w:val="false"/>
          <w:color w:val="000000"/>
          <w:sz w:val="28"/>
        </w:rPr>
        <w:t>
5. Дайындалған күні (Дата изготовления)_____________________________</w:t>
      </w:r>
      <w:r>
        <w:br/>
      </w:r>
      <w:r>
        <w:rPr>
          <w:rFonts w:ascii="Times New Roman"/>
          <w:b w:val="false"/>
          <w:i w:val="false"/>
          <w:color w:val="000000"/>
          <w:sz w:val="28"/>
        </w:rPr>
        <w:t>
6. Жарамдылық мерзімі (Срок годности)_______________________________</w:t>
      </w:r>
      <w:r>
        <w:br/>
      </w:r>
      <w:r>
        <w:rPr>
          <w:rFonts w:ascii="Times New Roman"/>
          <w:b w:val="false"/>
          <w:i w:val="false"/>
          <w:color w:val="000000"/>
          <w:sz w:val="28"/>
        </w:rPr>
        <w:t>
7. Үлгі алу орны, ұсынушы (Место отбора образца, предъявитель)______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Үлгінің келіп түскен күні (Дата поступления образца) «_____»</w:t>
      </w:r>
      <w:r>
        <w:br/>
      </w:r>
      <w:r>
        <w:rPr>
          <w:rFonts w:ascii="Times New Roman"/>
          <w:b w:val="false"/>
          <w:i w:val="false"/>
          <w:color w:val="000000"/>
          <w:sz w:val="28"/>
        </w:rPr>
        <w:t>
_________________20____ж. (г.)</w:t>
      </w:r>
      <w:r>
        <w:br/>
      </w:r>
      <w:r>
        <w:rPr>
          <w:rFonts w:ascii="Times New Roman"/>
          <w:b w:val="false"/>
          <w:i w:val="false"/>
          <w:color w:val="000000"/>
          <w:sz w:val="28"/>
        </w:rPr>
        <w:t>
9. Зерттеу мақсаты (Цель исследования)______________________________</w:t>
      </w:r>
      <w:r>
        <w:br/>
      </w:r>
      <w:r>
        <w:rPr>
          <w:rFonts w:ascii="Times New Roman"/>
          <w:b w:val="false"/>
          <w:i w:val="false"/>
          <w:color w:val="000000"/>
          <w:sz w:val="28"/>
        </w:rPr>
        <w:t>
10. Нормативтік құжаттарға сәйкестігіне (На соответствие нормативной</w:t>
      </w:r>
      <w:r>
        <w:br/>
      </w:r>
      <w:r>
        <w:rPr>
          <w:rFonts w:ascii="Times New Roman"/>
          <w:b w:val="false"/>
          <w:i w:val="false"/>
          <w:color w:val="000000"/>
          <w:sz w:val="28"/>
        </w:rPr>
        <w:t>
документации)_______________________________________________________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11. Зерттеу нәтижесі (Результат исследования)_______________________</w:t>
      </w:r>
      <w:r>
        <w:br/>
      </w:r>
      <w:r>
        <w:rPr>
          <w:rFonts w:ascii="Times New Roman"/>
          <w:b w:val="false"/>
          <w:i w:val="false"/>
          <w:color w:val="000000"/>
          <w:sz w:val="28"/>
        </w:rPr>
        <w:t>
12. Нәтижелер берілген күн (Дата выдачи результатов) «____»</w:t>
      </w:r>
      <w:r>
        <w:br/>
      </w:r>
      <w:r>
        <w:rPr>
          <w:rFonts w:ascii="Times New Roman"/>
          <w:b w:val="false"/>
          <w:i w:val="false"/>
          <w:color w:val="000000"/>
          <w:sz w:val="28"/>
        </w:rPr>
        <w:t>
____________20_______ ж</w:t>
      </w:r>
    </w:p>
    <w:p>
      <w:pPr>
        <w:spacing w:after="0"/>
        <w:ind w:left="0"/>
        <w:jc w:val="both"/>
      </w:pPr>
      <w:r>
        <w:rPr>
          <w:rFonts w:ascii="Times New Roman"/>
          <w:b w:val="false"/>
          <w:i w:val="false"/>
          <w:color w:val="000000"/>
          <w:sz w:val="28"/>
        </w:rPr>
        <w:t>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172 қосымша</w:t>
      </w:r>
    </w:p>
    <w:bookmarkStart w:name="z564" w:id="477"/>
    <w:p>
      <w:pPr>
        <w:spacing w:after="0"/>
        <w:ind w:left="0"/>
        <w:jc w:val="both"/>
      </w:pPr>
      <w:r>
        <w:rPr>
          <w:rFonts w:ascii="Times New Roman"/>
          <w:b w:val="false"/>
          <w:i w:val="false"/>
          <w:color w:val="000000"/>
          <w:sz w:val="28"/>
        </w:rPr>
        <w:t>
Приложение 172</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7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171/е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65" w:id="478"/>
    <w:p>
      <w:pPr>
        <w:spacing w:after="0"/>
        <w:ind w:left="0"/>
        <w:jc w:val="left"/>
      </w:pPr>
      <w:r>
        <w:rPr>
          <w:rFonts w:ascii="Times New Roman"/>
          <w:b/>
          <w:i w:val="false"/>
          <w:color w:val="000000"/>
        </w:rPr>
        <w:t xml:space="preserve"> Топырақ үлгілерін зерттеудiң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образцов почвы</w:t>
      </w:r>
      <w:r>
        <w:br/>
      </w:r>
      <w:r>
        <w:rPr>
          <w:rFonts w:ascii="Times New Roman"/>
          <w:b/>
          <w:i w:val="false"/>
          <w:color w:val="000000"/>
        </w:rPr>
        <w:t>
№__________</w:t>
      </w:r>
      <w:r>
        <w:br/>
      </w:r>
      <w:r>
        <w:rPr>
          <w:rFonts w:ascii="Times New Roman"/>
          <w:b/>
          <w:i w:val="false"/>
          <w:color w:val="000000"/>
        </w:rPr>
        <w:t>
(от) «____»_______________күні 200___ж. (г.)</w:t>
      </w:r>
    </w:p>
    <w:bookmarkEnd w:id="478"/>
    <w:p>
      <w:pPr>
        <w:spacing w:after="0"/>
        <w:ind w:left="0"/>
        <w:jc w:val="both"/>
      </w:pPr>
      <w:r>
        <w:rPr>
          <w:rFonts w:ascii="Times New Roman"/>
          <w:b w:val="false"/>
          <w:i w:val="false"/>
          <w:color w:val="000000"/>
          <w:sz w:val="28"/>
        </w:rPr>
        <w:t>1. Нысан атауы, мекенжайы (Наименование объекта, адрес)_____________</w:t>
      </w:r>
      <w:r>
        <w:br/>
      </w:r>
      <w:r>
        <w:rPr>
          <w:rFonts w:ascii="Times New Roman"/>
          <w:b w:val="false"/>
          <w:i w:val="false"/>
          <w:color w:val="000000"/>
          <w:sz w:val="28"/>
        </w:rPr>
        <w:t>
2. Үлгі алынған орын (Место отбора образца)_________________________</w:t>
      </w:r>
      <w:r>
        <w:br/>
      </w:r>
      <w:r>
        <w:rPr>
          <w:rFonts w:ascii="Times New Roman"/>
          <w:b w:val="false"/>
          <w:i w:val="false"/>
          <w:color w:val="000000"/>
          <w:sz w:val="28"/>
        </w:rPr>
        <w:t>
3. Сынамалар алу мақсаты (Цель исследования образца)________________</w:t>
      </w:r>
      <w:r>
        <w:br/>
      </w:r>
      <w:r>
        <w:rPr>
          <w:rFonts w:ascii="Times New Roman"/>
          <w:b w:val="false"/>
          <w:i w:val="false"/>
          <w:color w:val="000000"/>
          <w:sz w:val="28"/>
        </w:rPr>
        <w:t>
4. Алынған күні мен уақыты (Дата и время отбора)____________________</w:t>
      </w:r>
      <w:r>
        <w:br/>
      </w:r>
      <w:r>
        <w:rPr>
          <w:rFonts w:ascii="Times New Roman"/>
          <w:b w:val="false"/>
          <w:i w:val="false"/>
          <w:color w:val="000000"/>
          <w:sz w:val="28"/>
        </w:rPr>
        <w:t>
5. Жеткізілген күні мен уақыты (Дата и время доставки)______________</w:t>
      </w:r>
      <w:r>
        <w:br/>
      </w:r>
      <w:r>
        <w:rPr>
          <w:rFonts w:ascii="Times New Roman"/>
          <w:b w:val="false"/>
          <w:i w:val="false"/>
          <w:color w:val="000000"/>
          <w:sz w:val="28"/>
        </w:rPr>
        <w:t>
6. Зерттеу күні мен уақыты (Дата и время исследования)______________</w:t>
      </w:r>
      <w:r>
        <w:br/>
      </w:r>
      <w:r>
        <w:rPr>
          <w:rFonts w:ascii="Times New Roman"/>
          <w:b w:val="false"/>
          <w:i w:val="false"/>
          <w:color w:val="000000"/>
          <w:sz w:val="28"/>
        </w:rPr>
        <w:t>
7. Үлгі алу әдiсiне НҚ (НД на метод отбора)_________________________</w:t>
      </w:r>
      <w:r>
        <w:br/>
      </w:r>
      <w:r>
        <w:rPr>
          <w:rFonts w:ascii="Times New Roman"/>
          <w:b w:val="false"/>
          <w:i w:val="false"/>
          <w:color w:val="000000"/>
          <w:sz w:val="28"/>
        </w:rPr>
        <w:t>
8. Тасымалдау жағдайлары (Условия транспортировки)__________________</w:t>
      </w:r>
      <w:r>
        <w:br/>
      </w:r>
      <w:r>
        <w:rPr>
          <w:rFonts w:ascii="Times New Roman"/>
          <w:b w:val="false"/>
          <w:i w:val="false"/>
          <w:color w:val="000000"/>
          <w:sz w:val="28"/>
        </w:rPr>
        <w:t>
9. Сақтау жағдайы (Условия хранения)________________________________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2616"/>
        <w:gridCol w:w="2616"/>
        <w:gridCol w:w="2616"/>
        <w:gridCol w:w="2616"/>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бірлігі</w:t>
            </w:r>
          </w:p>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 НҚ бойынша</w:t>
            </w:r>
            <w:r>
              <w:br/>
            </w:r>
            <w:r>
              <w:rPr>
                <w:rFonts w:ascii="Times New Roman"/>
                <w:b w:val="false"/>
                <w:i w:val="false"/>
                <w:color w:val="000000"/>
                <w:sz w:val="20"/>
              </w:rPr>
              <w:t>
</w:t>
            </w:r>
            <w:r>
              <w:rPr>
                <w:rFonts w:ascii="Times New Roman"/>
                <w:b w:val="false"/>
                <w:i w:val="false"/>
                <w:color w:val="000000"/>
                <w:sz w:val="20"/>
              </w:rPr>
              <w:t>норма</w:t>
            </w:r>
          </w:p>
          <w:p>
            <w:pPr>
              <w:spacing w:after="20"/>
              <w:ind w:left="20"/>
              <w:jc w:val="both"/>
            </w:pPr>
            <w:r>
              <w:rPr>
                <w:rFonts w:ascii="Times New Roman"/>
                <w:b w:val="false"/>
                <w:i w:val="false"/>
                <w:color w:val="000000"/>
                <w:sz w:val="20"/>
              </w:rPr>
              <w:t>Норма по НД</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әдісіне НҚ</w:t>
            </w:r>
          </w:p>
          <w:p>
            <w:pPr>
              <w:spacing w:after="20"/>
              <w:ind w:left="20"/>
              <w:jc w:val="both"/>
            </w:pPr>
            <w:r>
              <w:rPr>
                <w:rFonts w:ascii="Times New Roman"/>
                <w:b w:val="false"/>
                <w:i w:val="false"/>
                <w:color w:val="000000"/>
                <w:sz w:val="20"/>
              </w:rPr>
              <w:t>НД на метод</w:t>
            </w:r>
            <w:r>
              <w:br/>
            </w:r>
            <w:r>
              <w:rPr>
                <w:rFonts w:ascii="Times New Roman"/>
                <w:b w:val="false"/>
                <w:i w:val="false"/>
                <w:color w:val="000000"/>
                <w:sz w:val="20"/>
              </w:rPr>
              <w:t>
</w:t>
            </w:r>
            <w:r>
              <w:rPr>
                <w:rFonts w:ascii="Times New Roman"/>
                <w:b w:val="false"/>
                <w:i w:val="false"/>
                <w:color w:val="000000"/>
                <w:sz w:val="20"/>
              </w:rPr>
              <w:t>испытания</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173 қосымша                     </w:t>
      </w:r>
    </w:p>
    <w:bookmarkStart w:name="z566" w:id="479"/>
    <w:p>
      <w:pPr>
        <w:spacing w:after="0"/>
        <w:ind w:left="0"/>
        <w:jc w:val="both"/>
      </w:pPr>
      <w:r>
        <w:rPr>
          <w:rFonts w:ascii="Times New Roman"/>
          <w:b w:val="false"/>
          <w:i w:val="false"/>
          <w:color w:val="000000"/>
          <w:sz w:val="28"/>
        </w:rPr>
        <w:t xml:space="preserve">
Приложение 173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79"/>
    <w:bookmarkStart w:name="z567" w:id="480"/>
    <w:p>
      <w:pPr>
        <w:spacing w:after="0"/>
        <w:ind w:left="0"/>
        <w:jc w:val="both"/>
      </w:pPr>
      <w:r>
        <w:rPr>
          <w:rFonts w:ascii="Times New Roman"/>
          <w:b w:val="false"/>
          <w:i w:val="false"/>
          <w:color w:val="000000"/>
          <w:sz w:val="28"/>
        </w:rPr>
        <w:t xml:space="preserve">
Форма            </w:t>
      </w:r>
    </w:p>
    <w:bookmarkEnd w:id="480"/>
    <w:bookmarkStart w:name="z568" w:id="481"/>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0"/>
        <w:gridCol w:w="3018"/>
        <w:gridCol w:w="6702"/>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172/е нысанды медициналық құжаттама</w:t>
            </w:r>
          </w:p>
        </w:tc>
      </w:tr>
      <w:tr>
        <w:trPr>
          <w:trHeight w:val="945"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left"/>
      </w:pPr>
      <w:r>
        <w:rPr>
          <w:rFonts w:ascii="Times New Roman"/>
          <w:b/>
          <w:i w:val="false"/>
          <w:color w:val="000000"/>
        </w:rPr>
        <w:t xml:space="preserve"> Бунақаяқтылар энтомологиялық зерттеу</w:t>
      </w:r>
      <w:r>
        <w:br/>
      </w:r>
      <w:r>
        <w:rPr>
          <w:rFonts w:ascii="Times New Roman"/>
          <w:b/>
          <w:i w:val="false"/>
          <w:color w:val="000000"/>
        </w:rPr>
        <w:t xml:space="preserve">
ХАТТАМАСЫ </w:t>
      </w:r>
    </w:p>
    <w:bookmarkStart w:name="z569" w:id="482"/>
    <w:p>
      <w:pPr>
        <w:spacing w:after="0"/>
        <w:ind w:left="0"/>
        <w:jc w:val="left"/>
      </w:pPr>
      <w:r>
        <w:rPr>
          <w:rFonts w:ascii="Times New Roman"/>
          <w:b/>
          <w:i w:val="false"/>
          <w:color w:val="000000"/>
        </w:rPr>
        <w:t xml:space="preserve"> 
ПРОТОКОЛ</w:t>
      </w:r>
      <w:r>
        <w:br/>
      </w:r>
      <w:r>
        <w:rPr>
          <w:rFonts w:ascii="Times New Roman"/>
          <w:b/>
          <w:i w:val="false"/>
          <w:color w:val="000000"/>
        </w:rPr>
        <w:t>
энтомологического исследования членистоногих</w:t>
      </w:r>
      <w:r>
        <w:br/>
      </w:r>
      <w:r>
        <w:rPr>
          <w:rFonts w:ascii="Times New Roman"/>
          <w:b/>
          <w:i w:val="false"/>
          <w:color w:val="000000"/>
        </w:rPr>
        <w:t>
№__________</w:t>
      </w:r>
      <w:r>
        <w:br/>
      </w:r>
      <w:r>
        <w:rPr>
          <w:rFonts w:ascii="Times New Roman"/>
          <w:b/>
          <w:i w:val="false"/>
          <w:color w:val="000000"/>
        </w:rPr>
        <w:t>
(от) «____»_______________ 20____ж. (г.)</w:t>
      </w:r>
    </w:p>
    <w:bookmarkEnd w:id="482"/>
    <w:p>
      <w:pPr>
        <w:spacing w:after="0"/>
        <w:ind w:left="0"/>
        <w:jc w:val="both"/>
      </w:pPr>
      <w:r>
        <w:rPr>
          <w:rFonts w:ascii="Times New Roman"/>
          <w:b w:val="false"/>
          <w:i w:val="false"/>
          <w:color w:val="000000"/>
          <w:sz w:val="28"/>
        </w:rPr>
        <w:t>1. Өтініш білдірген адамның тегі, аты, әкесінің аты (Фамилия, имя,</w:t>
      </w:r>
      <w:r>
        <w:br/>
      </w:r>
      <w:r>
        <w:rPr>
          <w:rFonts w:ascii="Times New Roman"/>
          <w:b w:val="false"/>
          <w:i w:val="false"/>
          <w:color w:val="000000"/>
          <w:sz w:val="28"/>
        </w:rPr>
        <w:t>
отчество обратившегося лица) _________________________________</w:t>
      </w:r>
      <w:r>
        <w:br/>
      </w:r>
      <w:r>
        <w:rPr>
          <w:rFonts w:ascii="Times New Roman"/>
          <w:b w:val="false"/>
          <w:i w:val="false"/>
          <w:color w:val="000000"/>
          <w:sz w:val="28"/>
        </w:rPr>
        <w:t>
2. Жасы (Возраст)___________ Мекен-жайы (Адрес)_______________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Жұмыс, оқу орны, балалар ұйымының атауы (Место работы,</w:t>
      </w:r>
      <w:r>
        <w:br/>
      </w:r>
      <w:r>
        <w:rPr>
          <w:rFonts w:ascii="Times New Roman"/>
          <w:b w:val="false"/>
          <w:i w:val="false"/>
          <w:color w:val="000000"/>
          <w:sz w:val="28"/>
        </w:rPr>
        <w:t>
учебы, наименование детской организации) ___________________________</w:t>
      </w:r>
      <w:r>
        <w:br/>
      </w:r>
      <w:r>
        <w:rPr>
          <w:rFonts w:ascii="Times New Roman"/>
          <w:b w:val="false"/>
          <w:i w:val="false"/>
          <w:color w:val="000000"/>
          <w:sz w:val="28"/>
        </w:rPr>
        <w:t>
4. Болжанған орынды айқындау (Предполагаемое место обнаружения)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Бунақ аяқты жынысы, түрі жабдығы (Видовая принадлежность</w:t>
      </w:r>
      <w:r>
        <w:br/>
      </w:r>
      <w:r>
        <w:rPr>
          <w:rFonts w:ascii="Times New Roman"/>
          <w:b w:val="false"/>
          <w:i w:val="false"/>
          <w:color w:val="000000"/>
          <w:sz w:val="28"/>
        </w:rPr>
        <w:t>
членистоного, пол)</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Үлгі (нің) НҚ-ға сәйкестiгiне зерттеулер жүргiзiлдi (Исследование</w:t>
      </w:r>
      <w:r>
        <w:br/>
      </w:r>
      <w:r>
        <w:rPr>
          <w:rFonts w:ascii="Times New Roman"/>
          <w:b w:val="false"/>
          <w:i w:val="false"/>
          <w:color w:val="000000"/>
          <w:sz w:val="28"/>
        </w:rPr>
        <w:t>
проводились на соответствие</w:t>
      </w:r>
      <w:r>
        <w:br/>
      </w:r>
      <w:r>
        <w:rPr>
          <w:rFonts w:ascii="Times New Roman"/>
          <w:b w:val="false"/>
          <w:i w:val="false"/>
          <w:color w:val="000000"/>
          <w:sz w:val="28"/>
        </w:rPr>
        <w:t>
НД) 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 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r>
        <w:br/>
      </w:r>
      <w:r>
        <w:rPr>
          <w:rFonts w:ascii="Times New Roman"/>
          <w:b w:val="false"/>
          <w:i w:val="false"/>
          <w:color w:val="000000"/>
          <w:sz w:val="28"/>
        </w:rPr>
        <w:t>
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w:t>
      </w:r>
      <w:r>
        <w:br/>
      </w:r>
      <w:r>
        <w:rPr>
          <w:rFonts w:ascii="Times New Roman"/>
          <w:b w:val="false"/>
          <w:i w:val="false"/>
          <w:color w:val="000000"/>
          <w:sz w:val="28"/>
        </w:rPr>
        <w:t>
Мөр орны              Санитарлық-эпидемиологиялық сараптама</w:t>
      </w:r>
      <w:r>
        <w:br/>
      </w:r>
      <w:r>
        <w:rPr>
          <w:rFonts w:ascii="Times New Roman"/>
          <w:b w:val="false"/>
          <w:i w:val="false"/>
          <w:color w:val="000000"/>
          <w:sz w:val="28"/>
        </w:rPr>
        <w:t>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174 қосымша                  </w:t>
      </w:r>
    </w:p>
    <w:bookmarkStart w:name="z570" w:id="483"/>
    <w:p>
      <w:pPr>
        <w:spacing w:after="0"/>
        <w:ind w:left="0"/>
        <w:jc w:val="both"/>
      </w:pPr>
      <w:r>
        <w:rPr>
          <w:rFonts w:ascii="Times New Roman"/>
          <w:b w:val="false"/>
          <w:i w:val="false"/>
          <w:color w:val="000000"/>
          <w:sz w:val="28"/>
        </w:rPr>
        <w:t xml:space="preserve">
Приложение 174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83"/>
    <w:bookmarkStart w:name="z571" w:id="484"/>
    <w:p>
      <w:pPr>
        <w:spacing w:after="0"/>
        <w:ind w:left="0"/>
        <w:jc w:val="both"/>
      </w:pPr>
      <w:r>
        <w:rPr>
          <w:rFonts w:ascii="Times New Roman"/>
          <w:b w:val="false"/>
          <w:i w:val="false"/>
          <w:color w:val="000000"/>
          <w:sz w:val="28"/>
        </w:rPr>
        <w:t xml:space="preserve">
Форма            </w:t>
      </w:r>
    </w:p>
    <w:bookmarkEnd w:id="484"/>
    <w:bookmarkStart w:name="z572" w:id="485"/>
    <w:p>
      <w:pPr>
        <w:spacing w:after="0"/>
        <w:ind w:left="0"/>
        <w:jc w:val="both"/>
      </w:pPr>
      <w:r>
        <w:rPr>
          <w:rFonts w:ascii="Times New Roman"/>
          <w:b w:val="false"/>
          <w:i w:val="false"/>
          <w:color w:val="000000"/>
          <w:sz w:val="28"/>
        </w:rPr>
        <w:t xml:space="preserve">      А4 Пішін </w:t>
      </w:r>
      <w:r>
        <w:br/>
      </w:r>
      <w:r>
        <w:rPr>
          <w:rFonts w:ascii="Times New Roman"/>
          <w:b w:val="false"/>
          <w:i w:val="false"/>
          <w:color w:val="000000"/>
          <w:sz w:val="28"/>
        </w:rPr>
        <w:t>
      Формат А4</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5"/>
        <w:gridCol w:w="1118"/>
        <w:gridCol w:w="6277"/>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945" w:hRule="atLeast"/>
        </w:trPr>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173/е нысанды медициналық құжаттама</w:t>
            </w:r>
          </w:p>
        </w:tc>
      </w:tr>
      <w:tr>
        <w:trPr>
          <w:trHeight w:val="945" w:hRule="atLeast"/>
        </w:trPr>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173/у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573" w:id="486"/>
    <w:p>
      <w:pPr>
        <w:spacing w:after="0"/>
        <w:ind w:left="0"/>
        <w:jc w:val="left"/>
      </w:pPr>
      <w:r>
        <w:rPr>
          <w:rFonts w:ascii="Times New Roman"/>
          <w:b/>
          <w:i w:val="false"/>
          <w:color w:val="000000"/>
        </w:rPr>
        <w:t xml:space="preserve"> Кәсiби ауруды (улануларды) есепке алу картасы</w:t>
      </w:r>
      <w:r>
        <w:br/>
      </w:r>
      <w:r>
        <w:rPr>
          <w:rFonts w:ascii="Times New Roman"/>
          <w:b/>
          <w:i w:val="false"/>
          <w:color w:val="000000"/>
        </w:rPr>
        <w:t>
Карта учета профессионального заболевания (отравления)</w:t>
      </w:r>
    </w:p>
    <w:bookmarkEnd w:id="486"/>
    <w:tbl>
      <w:tblPr>
        <w:tblW w:w="0" w:type="auto"/>
        <w:tblCellSpacing w:w="0" w:type="auto"/>
        <w:tblBorders>
          <w:top w:val="none"/>
          <w:left w:val="none"/>
          <w:bottom w:val="none"/>
          <w:right w:val="none"/>
          <w:insideH w:val="none"/>
          <w:insideV w:val="none"/>
        </w:tblBorders>
      </w:tblPr>
      <w:tblGrid>
        <w:gridCol w:w="6880"/>
        <w:gridCol w:w="5500"/>
      </w:tblGrid>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күнi</w:t>
            </w:r>
            <w:r>
              <w:br/>
            </w:r>
            <w:r>
              <w:rPr>
                <w:rFonts w:ascii="Times New Roman"/>
                <w:b w:val="false"/>
                <w:i w:val="false"/>
                <w:color w:val="000000"/>
                <w:sz w:val="20"/>
              </w:rPr>
              <w:t>
(Дата заполнения)</w:t>
            </w:r>
          </w:p>
        </w:tc>
        <w:tc>
          <w:tcPr>
            <w:tcW w:w="5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(Регистрационный номер)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6"/>
        <w:gridCol w:w="3246"/>
        <w:gridCol w:w="3698"/>
      </w:tblGrid>
      <w:tr>
        <w:trPr>
          <w:trHeight w:val="52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Деректердiң мазмұны</w:t>
            </w:r>
            <w:r>
              <w:br/>
            </w:r>
            <w:r>
              <w:rPr>
                <w:rFonts w:ascii="Times New Roman"/>
                <w:b w:val="false"/>
                <w:i w:val="false"/>
                <w:color w:val="000000"/>
                <w:sz w:val="20"/>
              </w:rPr>
              <w:t>
</w:t>
            </w:r>
            <w:r>
              <w:rPr>
                <w:rFonts w:ascii="Times New Roman"/>
                <w:b w:val="false"/>
                <w:i w:val="false"/>
                <w:color w:val="000000"/>
                <w:sz w:val="20"/>
              </w:rPr>
              <w:t>(Содержание сведений)</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Беттiң №</w:t>
            </w:r>
            <w:r>
              <w:br/>
            </w:r>
            <w:r>
              <w:rPr>
                <w:rFonts w:ascii="Times New Roman"/>
                <w:b w:val="false"/>
                <w:i w:val="false"/>
                <w:color w:val="000000"/>
                <w:sz w:val="20"/>
              </w:rPr>
              <w:t>
</w:t>
            </w:r>
            <w:r>
              <w:rPr>
                <w:rFonts w:ascii="Times New Roman"/>
                <w:b w:val="false"/>
                <w:i w:val="false"/>
                <w:color w:val="000000"/>
                <w:sz w:val="20"/>
              </w:rPr>
              <w:t>№ (страницы)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r>
      <w:tr>
        <w:trPr>
          <w:trHeight w:val="3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қала (область, город)</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түрі</w:t>
            </w:r>
            <w:r>
              <w:br/>
            </w:r>
            <w:r>
              <w:rPr>
                <w:rFonts w:ascii="Times New Roman"/>
                <w:b w:val="false"/>
                <w:i w:val="false"/>
                <w:color w:val="000000"/>
                <w:sz w:val="20"/>
              </w:rPr>
              <w:t>
</w:t>
            </w:r>
            <w:r>
              <w:rPr>
                <w:rFonts w:ascii="Times New Roman"/>
                <w:b w:val="false"/>
                <w:i w:val="false"/>
                <w:color w:val="000000"/>
                <w:sz w:val="20"/>
              </w:rPr>
              <w:t>Вид отрасли</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атауы</w:t>
            </w:r>
            <w:r>
              <w:br/>
            </w:r>
            <w:r>
              <w:rPr>
                <w:rFonts w:ascii="Times New Roman"/>
                <w:b w:val="false"/>
                <w:i w:val="false"/>
                <w:color w:val="000000"/>
                <w:sz w:val="20"/>
              </w:rPr>
              <w:t>
</w:t>
            </w:r>
            <w:r>
              <w:rPr>
                <w:rFonts w:ascii="Times New Roman"/>
                <w:b w:val="false"/>
                <w:i w:val="false"/>
                <w:color w:val="000000"/>
                <w:sz w:val="20"/>
              </w:rPr>
              <w:t>Наименование объекта</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цех, бөлiмше, учаске,</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(Место работы, цех, отделение,</w:t>
            </w:r>
            <w:r>
              <w:br/>
            </w:r>
            <w:r>
              <w:rPr>
                <w:rFonts w:ascii="Times New Roman"/>
                <w:b w:val="false"/>
                <w:i w:val="false"/>
                <w:color w:val="000000"/>
                <w:sz w:val="20"/>
              </w:rPr>
              <w:t>
</w:t>
            </w:r>
            <w:r>
              <w:rPr>
                <w:rFonts w:ascii="Times New Roman"/>
                <w:b w:val="false"/>
                <w:i w:val="false"/>
                <w:color w:val="000000"/>
                <w:sz w:val="20"/>
              </w:rPr>
              <w:t>участок,должность)</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ауру (улану) туралы</w:t>
            </w:r>
            <w:r>
              <w:br/>
            </w:r>
            <w:r>
              <w:rPr>
                <w:rFonts w:ascii="Times New Roman"/>
                <w:b w:val="false"/>
                <w:i w:val="false"/>
                <w:color w:val="000000"/>
                <w:sz w:val="20"/>
              </w:rPr>
              <w:t>
</w:t>
            </w:r>
            <w:r>
              <w:rPr>
                <w:rFonts w:ascii="Times New Roman"/>
                <w:b w:val="false"/>
                <w:i w:val="false"/>
                <w:color w:val="000000"/>
                <w:sz w:val="20"/>
              </w:rPr>
              <w:t>хабарлама</w:t>
            </w:r>
            <w:r>
              <w:br/>
            </w:r>
            <w:r>
              <w:rPr>
                <w:rFonts w:ascii="Times New Roman"/>
                <w:b w:val="false"/>
                <w:i w:val="false"/>
                <w:color w:val="000000"/>
                <w:sz w:val="20"/>
              </w:rPr>
              <w:t>
</w:t>
            </w:r>
            <w:r>
              <w:rPr>
                <w:rFonts w:ascii="Times New Roman"/>
                <w:b w:val="false"/>
                <w:i w:val="false"/>
                <w:color w:val="000000"/>
                <w:sz w:val="20"/>
              </w:rPr>
              <w:t>Алынған күн (Дата получения извещения о профессиональном заболевании</w:t>
            </w:r>
            <w:r>
              <w:br/>
            </w:r>
            <w:r>
              <w:rPr>
                <w:rFonts w:ascii="Times New Roman"/>
                <w:b w:val="false"/>
                <w:i w:val="false"/>
                <w:color w:val="000000"/>
                <w:sz w:val="20"/>
              </w:rPr>
              <w:t>
</w:t>
            </w:r>
            <w:r>
              <w:rPr>
                <w:rFonts w:ascii="Times New Roman"/>
                <w:b w:val="false"/>
                <w:i w:val="false"/>
                <w:color w:val="000000"/>
                <w:sz w:val="20"/>
              </w:rPr>
              <w:t>(отравление)(далее- профзаболевание))</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 қосқанда,</w:t>
            </w:r>
            <w:r>
              <w:br/>
            </w:r>
            <w:r>
              <w:rPr>
                <w:rFonts w:ascii="Times New Roman"/>
                <w:b w:val="false"/>
                <w:i w:val="false"/>
                <w:color w:val="000000"/>
                <w:sz w:val="20"/>
              </w:rPr>
              <w:t>
</w:t>
            </w:r>
            <w:r>
              <w:rPr>
                <w:rFonts w:ascii="Times New Roman"/>
                <w:b w:val="false"/>
                <w:i w:val="false"/>
                <w:color w:val="000000"/>
                <w:sz w:val="20"/>
              </w:rPr>
              <w:t>бiр уақытта зардап шеккендер саны</w:t>
            </w:r>
            <w:r>
              <w:br/>
            </w:r>
            <w:r>
              <w:rPr>
                <w:rFonts w:ascii="Times New Roman"/>
                <w:b w:val="false"/>
                <w:i w:val="false"/>
                <w:color w:val="000000"/>
                <w:sz w:val="20"/>
              </w:rPr>
              <w:t>
</w:t>
            </w:r>
            <w:r>
              <w:rPr>
                <w:rFonts w:ascii="Times New Roman"/>
                <w:b w:val="false"/>
                <w:i w:val="false"/>
                <w:color w:val="000000"/>
                <w:sz w:val="20"/>
              </w:rPr>
              <w:t>Число одновременно пострадавших,</w:t>
            </w:r>
            <w:r>
              <w:br/>
            </w:r>
            <w:r>
              <w:rPr>
                <w:rFonts w:ascii="Times New Roman"/>
                <w:b w:val="false"/>
                <w:i w:val="false"/>
                <w:color w:val="000000"/>
                <w:sz w:val="20"/>
              </w:rPr>
              <w:t>
</w:t>
            </w:r>
            <w:r>
              <w:rPr>
                <w:rFonts w:ascii="Times New Roman"/>
                <w:b w:val="false"/>
                <w:i w:val="false"/>
                <w:color w:val="000000"/>
                <w:sz w:val="20"/>
              </w:rPr>
              <w:t>влючая данное лицо</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шегушiнiң тегi, аты, әкесiнiң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пострадавшего)</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(Пол): ер (мужской) – 1;</w:t>
            </w:r>
            <w:r>
              <w:br/>
            </w:r>
            <w:r>
              <w:rPr>
                <w:rFonts w:ascii="Times New Roman"/>
                <w:b w:val="false"/>
                <w:i w:val="false"/>
                <w:color w:val="000000"/>
                <w:sz w:val="20"/>
              </w:rPr>
              <w:t>
</w:t>
            </w:r>
            <w:r>
              <w:rPr>
                <w:rFonts w:ascii="Times New Roman"/>
                <w:b w:val="false"/>
                <w:i w:val="false"/>
                <w:color w:val="000000"/>
                <w:sz w:val="20"/>
              </w:rPr>
              <w:t>әйел (женский) - 2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 саны) (Возраст (число лет))</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Кәсiбi (Профессия)</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кәсiптегі еңбек өтiлi, жылдар</w:t>
            </w:r>
            <w:r>
              <w:br/>
            </w:r>
            <w:r>
              <w:rPr>
                <w:rFonts w:ascii="Times New Roman"/>
                <w:b w:val="false"/>
                <w:i w:val="false"/>
                <w:color w:val="000000"/>
                <w:sz w:val="20"/>
              </w:rPr>
              <w:t>
</w:t>
            </w:r>
            <w:r>
              <w:rPr>
                <w:rFonts w:ascii="Times New Roman"/>
                <w:b w:val="false"/>
                <w:i w:val="false"/>
                <w:color w:val="000000"/>
                <w:sz w:val="20"/>
              </w:rPr>
              <w:t>(Стаж работы в данной профессии, лет)</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Кәсiптiк ауруды тудырған зиянды</w:t>
            </w:r>
            <w:r>
              <w:br/>
            </w:r>
            <w:r>
              <w:rPr>
                <w:rFonts w:ascii="Times New Roman"/>
                <w:b w:val="false"/>
                <w:i w:val="false"/>
                <w:color w:val="000000"/>
                <w:sz w:val="20"/>
              </w:rPr>
              <w:t>
</w:t>
            </w:r>
            <w:r>
              <w:rPr>
                <w:rFonts w:ascii="Times New Roman"/>
                <w:b w:val="false"/>
                <w:i w:val="false"/>
                <w:color w:val="000000"/>
                <w:sz w:val="20"/>
              </w:rPr>
              <w:t>өндiрiстiк фактормен байланысты еңбек</w:t>
            </w:r>
            <w:r>
              <w:br/>
            </w:r>
            <w:r>
              <w:rPr>
                <w:rFonts w:ascii="Times New Roman"/>
                <w:b w:val="false"/>
                <w:i w:val="false"/>
                <w:color w:val="000000"/>
                <w:sz w:val="20"/>
              </w:rPr>
              <w:t>
</w:t>
            </w:r>
            <w:r>
              <w:rPr>
                <w:rFonts w:ascii="Times New Roman"/>
                <w:b w:val="false"/>
                <w:i w:val="false"/>
                <w:color w:val="000000"/>
                <w:sz w:val="20"/>
              </w:rPr>
              <w:t>өтiлi</w:t>
            </w:r>
            <w:r>
              <w:br/>
            </w:r>
            <w:r>
              <w:rPr>
                <w:rFonts w:ascii="Times New Roman"/>
                <w:b w:val="false"/>
                <w:i w:val="false"/>
                <w:color w:val="000000"/>
                <w:sz w:val="20"/>
              </w:rPr>
              <w:t>
</w:t>
            </w:r>
            <w:r>
              <w:rPr>
                <w:rFonts w:ascii="Times New Roman"/>
                <w:b w:val="false"/>
                <w:i w:val="false"/>
                <w:color w:val="000000"/>
                <w:sz w:val="20"/>
              </w:rPr>
              <w:t>(Стаж работы в контакте с вредным</w:t>
            </w:r>
            <w:r>
              <w:br/>
            </w:r>
            <w:r>
              <w:rPr>
                <w:rFonts w:ascii="Times New Roman"/>
                <w:b w:val="false"/>
                <w:i w:val="false"/>
                <w:color w:val="000000"/>
                <w:sz w:val="20"/>
              </w:rPr>
              <w:t>
</w:t>
            </w:r>
            <w:r>
              <w:rPr>
                <w:rFonts w:ascii="Times New Roman"/>
                <w:b w:val="false"/>
                <w:i w:val="false"/>
                <w:color w:val="000000"/>
                <w:sz w:val="20"/>
              </w:rPr>
              <w:t>производственным фактором,вызвавшим</w:t>
            </w:r>
            <w:r>
              <w:br/>
            </w:r>
            <w:r>
              <w:rPr>
                <w:rFonts w:ascii="Times New Roman"/>
                <w:b w:val="false"/>
                <w:i w:val="false"/>
                <w:color w:val="000000"/>
                <w:sz w:val="20"/>
              </w:rPr>
              <w:t>
</w:t>
            </w:r>
            <w:r>
              <w:rPr>
                <w:rFonts w:ascii="Times New Roman"/>
                <w:b w:val="false"/>
                <w:i w:val="false"/>
                <w:color w:val="000000"/>
                <w:sz w:val="20"/>
              </w:rPr>
              <w:t>профзаболевание, лет)</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ауруды (улануды) тудыруға</w:t>
            </w:r>
            <w:r>
              <w:br/>
            </w:r>
            <w:r>
              <w:rPr>
                <w:rFonts w:ascii="Times New Roman"/>
                <w:b w:val="false"/>
                <w:i w:val="false"/>
                <w:color w:val="000000"/>
                <w:sz w:val="20"/>
              </w:rPr>
              <w:t>
</w:t>
            </w:r>
            <w:r>
              <w:rPr>
                <w:rFonts w:ascii="Times New Roman"/>
                <w:b w:val="false"/>
                <w:i w:val="false"/>
                <w:color w:val="000000"/>
                <w:sz w:val="20"/>
              </w:rPr>
              <w:t>себепкер болған зияды өндiрiстiк</w:t>
            </w:r>
            <w:r>
              <w:br/>
            </w:r>
            <w:r>
              <w:rPr>
                <w:rFonts w:ascii="Times New Roman"/>
                <w:b w:val="false"/>
                <w:i w:val="false"/>
                <w:color w:val="000000"/>
                <w:sz w:val="20"/>
              </w:rPr>
              <w:t>
</w:t>
            </w:r>
            <w:r>
              <w:rPr>
                <w:rFonts w:ascii="Times New Roman"/>
                <w:b w:val="false"/>
                <w:i w:val="false"/>
                <w:color w:val="000000"/>
                <w:sz w:val="20"/>
              </w:rPr>
              <w:t>факторлар</w:t>
            </w:r>
            <w:r>
              <w:br/>
            </w:r>
            <w:r>
              <w:rPr>
                <w:rFonts w:ascii="Times New Roman"/>
                <w:b w:val="false"/>
                <w:i w:val="false"/>
                <w:color w:val="000000"/>
                <w:sz w:val="20"/>
              </w:rPr>
              <w:t>
</w:t>
            </w:r>
            <w:r>
              <w:rPr>
                <w:rFonts w:ascii="Times New Roman"/>
                <w:b w:val="false"/>
                <w:i w:val="false"/>
                <w:color w:val="000000"/>
                <w:sz w:val="20"/>
              </w:rPr>
              <w:t>(Вредные производственные факторы,</w:t>
            </w:r>
            <w:r>
              <w:br/>
            </w:r>
            <w:r>
              <w:rPr>
                <w:rFonts w:ascii="Times New Roman"/>
                <w:b w:val="false"/>
                <w:i w:val="false"/>
                <w:color w:val="000000"/>
                <w:sz w:val="20"/>
              </w:rPr>
              <w:t>
</w:t>
            </w:r>
            <w:r>
              <w:rPr>
                <w:rFonts w:ascii="Times New Roman"/>
                <w:b w:val="false"/>
                <w:i w:val="false"/>
                <w:color w:val="000000"/>
                <w:sz w:val="20"/>
              </w:rPr>
              <w:t>послужившие причиной профзаболевания</w:t>
            </w:r>
            <w:r>
              <w:br/>
            </w:r>
            <w:r>
              <w:rPr>
                <w:rFonts w:ascii="Times New Roman"/>
                <w:b w:val="false"/>
                <w:i w:val="false"/>
                <w:color w:val="000000"/>
                <w:sz w:val="20"/>
              </w:rPr>
              <w:t>
</w:t>
            </w:r>
            <w:r>
              <w:rPr>
                <w:rFonts w:ascii="Times New Roman"/>
                <w:b w:val="false"/>
                <w:i w:val="false"/>
                <w:color w:val="000000"/>
                <w:sz w:val="20"/>
              </w:rPr>
              <w:t>(отравления))</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Негiзгi (Основной)</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Қосымша (Сопутствующий)</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фактордың параметрлерi</w:t>
            </w:r>
            <w:r>
              <w:br/>
            </w:r>
            <w:r>
              <w:rPr>
                <w:rFonts w:ascii="Times New Roman"/>
                <w:b w:val="false"/>
                <w:i w:val="false"/>
                <w:color w:val="000000"/>
                <w:sz w:val="20"/>
              </w:rPr>
              <w:t>
</w:t>
            </w:r>
            <w:r>
              <w:rPr>
                <w:rFonts w:ascii="Times New Roman"/>
                <w:b w:val="false"/>
                <w:i w:val="false"/>
                <w:color w:val="000000"/>
                <w:sz w:val="20"/>
              </w:rPr>
              <w:t>(Параметры основного фактора)</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факторлардың параметрлерi</w:t>
            </w:r>
            <w:r>
              <w:br/>
            </w:r>
            <w:r>
              <w:rPr>
                <w:rFonts w:ascii="Times New Roman"/>
                <w:b w:val="false"/>
                <w:i w:val="false"/>
                <w:color w:val="000000"/>
                <w:sz w:val="20"/>
              </w:rPr>
              <w:t>
</w:t>
            </w:r>
            <w:r>
              <w:rPr>
                <w:rFonts w:ascii="Times New Roman"/>
                <w:b w:val="false"/>
                <w:i w:val="false"/>
                <w:color w:val="000000"/>
                <w:sz w:val="20"/>
              </w:rPr>
              <w:t>(Параметры сопутствующих факторов)</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ауруды тудырған жағдайлар</w:t>
            </w:r>
            <w:r>
              <w:br/>
            </w:r>
            <w:r>
              <w:rPr>
                <w:rFonts w:ascii="Times New Roman"/>
                <w:b w:val="false"/>
                <w:i w:val="false"/>
                <w:color w:val="000000"/>
                <w:sz w:val="20"/>
              </w:rPr>
              <w:t>
</w:t>
            </w:r>
            <w:r>
              <w:rPr>
                <w:rFonts w:ascii="Times New Roman"/>
                <w:b w:val="false"/>
                <w:i w:val="false"/>
                <w:color w:val="000000"/>
                <w:sz w:val="20"/>
              </w:rPr>
              <w:t>(Обстоятельства возникновения</w:t>
            </w:r>
            <w:r>
              <w:br/>
            </w:r>
            <w:r>
              <w:rPr>
                <w:rFonts w:ascii="Times New Roman"/>
                <w:b w:val="false"/>
                <w:i w:val="false"/>
                <w:color w:val="000000"/>
                <w:sz w:val="20"/>
              </w:rPr>
              <w:t>
</w:t>
            </w:r>
            <w:r>
              <w:rPr>
                <w:rFonts w:ascii="Times New Roman"/>
                <w:b w:val="false"/>
                <w:i w:val="false"/>
                <w:color w:val="000000"/>
                <w:sz w:val="20"/>
              </w:rPr>
              <w:t>профзаболевания)</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аурудың түрi (Виды</w:t>
            </w:r>
            <w:r>
              <w:br/>
            </w:r>
            <w:r>
              <w:rPr>
                <w:rFonts w:ascii="Times New Roman"/>
                <w:b w:val="false"/>
                <w:i w:val="false"/>
                <w:color w:val="000000"/>
                <w:sz w:val="20"/>
              </w:rPr>
              <w:t>
</w:t>
            </w:r>
            <w:r>
              <w:rPr>
                <w:rFonts w:ascii="Times New Roman"/>
                <w:b w:val="false"/>
                <w:i w:val="false"/>
                <w:color w:val="000000"/>
                <w:sz w:val="20"/>
              </w:rPr>
              <w:t>профзаболевания): ауру (заболевание)</w:t>
            </w:r>
            <w:r>
              <w:br/>
            </w:r>
            <w:r>
              <w:rPr>
                <w:rFonts w:ascii="Times New Roman"/>
                <w:b w:val="false"/>
                <w:i w:val="false"/>
                <w:color w:val="000000"/>
                <w:sz w:val="20"/>
              </w:rPr>
              <w:t>
</w:t>
            </w: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улану (отравление) – 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аурудың түрi (Форма</w:t>
            </w:r>
            <w:r>
              <w:br/>
            </w:r>
            <w:r>
              <w:rPr>
                <w:rFonts w:ascii="Times New Roman"/>
                <w:b w:val="false"/>
                <w:i w:val="false"/>
                <w:color w:val="000000"/>
                <w:sz w:val="20"/>
              </w:rPr>
              <w:t>
</w:t>
            </w:r>
            <w:r>
              <w:rPr>
                <w:rFonts w:ascii="Times New Roman"/>
                <w:b w:val="false"/>
                <w:i w:val="false"/>
                <w:color w:val="000000"/>
                <w:sz w:val="20"/>
              </w:rPr>
              <w:t>профзаболевания): жiтi (острое) – 1;</w:t>
            </w:r>
            <w:r>
              <w:br/>
            </w:r>
            <w:r>
              <w:rPr>
                <w:rFonts w:ascii="Times New Roman"/>
                <w:b w:val="false"/>
                <w:i w:val="false"/>
                <w:color w:val="000000"/>
                <w:sz w:val="20"/>
              </w:rPr>
              <w:t>
</w:t>
            </w:r>
            <w:r>
              <w:rPr>
                <w:rFonts w:ascii="Times New Roman"/>
                <w:b w:val="false"/>
                <w:i w:val="false"/>
                <w:color w:val="000000"/>
                <w:sz w:val="20"/>
              </w:rPr>
              <w:t>созылмалы (хроническое) - 2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Диагноздары (Диагнозы): негiзгi</w:t>
            </w:r>
            <w:r>
              <w:br/>
            </w:r>
            <w:r>
              <w:rPr>
                <w:rFonts w:ascii="Times New Roman"/>
                <w:b w:val="false"/>
                <w:i w:val="false"/>
                <w:color w:val="000000"/>
                <w:sz w:val="20"/>
              </w:rPr>
              <w:t>
</w:t>
            </w:r>
            <w:r>
              <w:rPr>
                <w:rFonts w:ascii="Times New Roman"/>
                <w:b w:val="false"/>
                <w:i w:val="false"/>
                <w:color w:val="000000"/>
                <w:sz w:val="20"/>
              </w:rPr>
              <w:t>(основной)</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(сопутствующий)</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ауру (улану) анықталды</w:t>
            </w:r>
            <w:r>
              <w:br/>
            </w:r>
            <w:r>
              <w:rPr>
                <w:rFonts w:ascii="Times New Roman"/>
                <w:b w:val="false"/>
                <w:i w:val="false"/>
                <w:color w:val="000000"/>
                <w:sz w:val="20"/>
              </w:rPr>
              <w:t>
</w:t>
            </w:r>
            <w:r>
              <w:rPr>
                <w:rFonts w:ascii="Times New Roman"/>
                <w:b w:val="false"/>
                <w:i w:val="false"/>
                <w:color w:val="000000"/>
                <w:sz w:val="20"/>
              </w:rPr>
              <w:t>(Профзаболевание (отравление)</w:t>
            </w:r>
            <w:r>
              <w:br/>
            </w:r>
            <w:r>
              <w:rPr>
                <w:rFonts w:ascii="Times New Roman"/>
                <w:b w:val="false"/>
                <w:i w:val="false"/>
                <w:color w:val="000000"/>
                <w:sz w:val="20"/>
              </w:rPr>
              <w:t>
</w:t>
            </w:r>
            <w:r>
              <w:rPr>
                <w:rFonts w:ascii="Times New Roman"/>
                <w:b w:val="false"/>
                <w:i w:val="false"/>
                <w:color w:val="000000"/>
                <w:sz w:val="20"/>
              </w:rPr>
              <w:t>выявлено):</w:t>
            </w:r>
            <w:r>
              <w:br/>
            </w:r>
            <w:r>
              <w:rPr>
                <w:rFonts w:ascii="Times New Roman"/>
                <w:b w:val="false"/>
                <w:i w:val="false"/>
                <w:color w:val="000000"/>
                <w:sz w:val="20"/>
              </w:rPr>
              <w:t>
</w:t>
            </w:r>
            <w:r>
              <w:rPr>
                <w:rFonts w:ascii="Times New Roman"/>
                <w:b w:val="false"/>
                <w:i w:val="false"/>
                <w:color w:val="000000"/>
                <w:sz w:val="20"/>
              </w:rPr>
              <w:t>медициналық тексеру кезiнде (при</w:t>
            </w:r>
            <w:r>
              <w:br/>
            </w:r>
            <w:r>
              <w:rPr>
                <w:rFonts w:ascii="Times New Roman"/>
                <w:b w:val="false"/>
                <w:i w:val="false"/>
                <w:color w:val="000000"/>
                <w:sz w:val="20"/>
              </w:rPr>
              <w:t>
</w:t>
            </w:r>
            <w:r>
              <w:rPr>
                <w:rFonts w:ascii="Times New Roman"/>
                <w:b w:val="false"/>
                <w:i w:val="false"/>
                <w:color w:val="000000"/>
                <w:sz w:val="20"/>
              </w:rPr>
              <w:t>медицинском осмотре) – 1; қаралғанда</w:t>
            </w:r>
            <w:r>
              <w:br/>
            </w:r>
            <w:r>
              <w:rPr>
                <w:rFonts w:ascii="Times New Roman"/>
                <w:b w:val="false"/>
                <w:i w:val="false"/>
                <w:color w:val="000000"/>
                <w:sz w:val="20"/>
              </w:rPr>
              <w:t>
</w:t>
            </w:r>
            <w:r>
              <w:rPr>
                <w:rFonts w:ascii="Times New Roman"/>
                <w:b w:val="false"/>
                <w:i w:val="false"/>
                <w:color w:val="000000"/>
                <w:sz w:val="20"/>
              </w:rPr>
              <w:t>(при обращении) - 2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6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 қойылды (Диагноз установлен):</w:t>
            </w:r>
            <w:r>
              <w:br/>
            </w:r>
            <w:r>
              <w:rPr>
                <w:rFonts w:ascii="Times New Roman"/>
                <w:b w:val="false"/>
                <w:i w:val="false"/>
                <w:color w:val="000000"/>
                <w:sz w:val="20"/>
              </w:rPr>
              <w:t>
</w:t>
            </w:r>
            <w:r>
              <w:rPr>
                <w:rFonts w:ascii="Times New Roman"/>
                <w:b w:val="false"/>
                <w:i w:val="false"/>
                <w:color w:val="000000"/>
                <w:sz w:val="20"/>
              </w:rPr>
              <w:t>емдеу-алдын алу ұйымында (бұдан әрi</w:t>
            </w:r>
            <w:r>
              <w:br/>
            </w:r>
            <w:r>
              <w:rPr>
                <w:rFonts w:ascii="Times New Roman"/>
                <w:b w:val="false"/>
                <w:i w:val="false"/>
                <w:color w:val="000000"/>
                <w:sz w:val="20"/>
              </w:rPr>
              <w:t>
</w:t>
            </w:r>
            <w:r>
              <w:rPr>
                <w:rFonts w:ascii="Times New Roman"/>
                <w:b w:val="false"/>
                <w:i w:val="false"/>
                <w:color w:val="000000"/>
                <w:sz w:val="20"/>
              </w:rPr>
              <w:t>– ЕААҰ) (лечебно-профилактической</w:t>
            </w:r>
            <w:r>
              <w:br/>
            </w:r>
            <w:r>
              <w:rPr>
                <w:rFonts w:ascii="Times New Roman"/>
                <w:b w:val="false"/>
                <w:i w:val="false"/>
                <w:color w:val="000000"/>
                <w:sz w:val="20"/>
              </w:rPr>
              <w:t>
</w:t>
            </w:r>
            <w:r>
              <w:rPr>
                <w:rFonts w:ascii="Times New Roman"/>
                <w:b w:val="false"/>
                <w:i w:val="false"/>
                <w:color w:val="000000"/>
                <w:sz w:val="20"/>
              </w:rPr>
              <w:t>организацией (далее - ЛПО)) – 1;</w:t>
            </w:r>
            <w:r>
              <w:br/>
            </w:r>
            <w:r>
              <w:rPr>
                <w:rFonts w:ascii="Times New Roman"/>
                <w:b w:val="false"/>
                <w:i w:val="false"/>
                <w:color w:val="000000"/>
                <w:sz w:val="20"/>
              </w:rPr>
              <w:t>
</w:t>
            </w:r>
            <w:r>
              <w:rPr>
                <w:rFonts w:ascii="Times New Roman"/>
                <w:b w:val="false"/>
                <w:i w:val="false"/>
                <w:color w:val="000000"/>
                <w:sz w:val="20"/>
              </w:rPr>
              <w:t>алдын алу бөлiмшесiнде (бұдан әрi –</w:t>
            </w:r>
            <w:r>
              <w:br/>
            </w:r>
            <w:r>
              <w:rPr>
                <w:rFonts w:ascii="Times New Roman"/>
                <w:b w:val="false"/>
                <w:i w:val="false"/>
                <w:color w:val="000000"/>
                <w:sz w:val="20"/>
              </w:rPr>
              <w:t>
</w:t>
            </w:r>
            <w:r>
              <w:rPr>
                <w:rFonts w:ascii="Times New Roman"/>
                <w:b w:val="false"/>
                <w:i w:val="false"/>
                <w:color w:val="000000"/>
                <w:sz w:val="20"/>
              </w:rPr>
              <w:t>профбөлiмше) (профилактическим</w:t>
            </w:r>
            <w:r>
              <w:br/>
            </w:r>
            <w:r>
              <w:rPr>
                <w:rFonts w:ascii="Times New Roman"/>
                <w:b w:val="false"/>
                <w:i w:val="false"/>
                <w:color w:val="000000"/>
                <w:sz w:val="20"/>
              </w:rPr>
              <w:t>
</w:t>
            </w:r>
            <w:r>
              <w:rPr>
                <w:rFonts w:ascii="Times New Roman"/>
                <w:b w:val="false"/>
                <w:i w:val="false"/>
                <w:color w:val="000000"/>
                <w:sz w:val="20"/>
              </w:rPr>
              <w:t>отделением</w:t>
            </w:r>
            <w:r>
              <w:br/>
            </w:r>
            <w:r>
              <w:rPr>
                <w:rFonts w:ascii="Times New Roman"/>
                <w:b w:val="false"/>
                <w:i w:val="false"/>
                <w:color w:val="000000"/>
                <w:sz w:val="20"/>
              </w:rPr>
              <w:t>
</w:t>
            </w:r>
            <w:r>
              <w:rPr>
                <w:rFonts w:ascii="Times New Roman"/>
                <w:b w:val="false"/>
                <w:i w:val="false"/>
                <w:color w:val="000000"/>
                <w:sz w:val="20"/>
              </w:rPr>
              <w:t>(далее - профотделение)) – 2;</w:t>
            </w:r>
            <w:r>
              <w:br/>
            </w:r>
            <w:r>
              <w:rPr>
                <w:rFonts w:ascii="Times New Roman"/>
                <w:b w:val="false"/>
                <w:i w:val="false"/>
                <w:color w:val="000000"/>
                <w:sz w:val="20"/>
              </w:rPr>
              <w:t>
</w:t>
            </w:r>
            <w:r>
              <w:rPr>
                <w:rFonts w:ascii="Times New Roman"/>
                <w:b w:val="false"/>
                <w:i w:val="false"/>
                <w:color w:val="000000"/>
                <w:sz w:val="20"/>
              </w:rPr>
              <w:t>ғылыми - зерттеу институтында</w:t>
            </w:r>
            <w:r>
              <w:br/>
            </w:r>
            <w:r>
              <w:rPr>
                <w:rFonts w:ascii="Times New Roman"/>
                <w:b w:val="false"/>
                <w:i w:val="false"/>
                <w:color w:val="000000"/>
                <w:sz w:val="20"/>
              </w:rPr>
              <w:t>
</w:t>
            </w:r>
            <w:r>
              <w:rPr>
                <w:rFonts w:ascii="Times New Roman"/>
                <w:b w:val="false"/>
                <w:i w:val="false"/>
                <w:color w:val="000000"/>
                <w:sz w:val="20"/>
              </w:rPr>
              <w:t>(бұдан әрi - ҒЗИ)</w:t>
            </w:r>
            <w:r>
              <w:br/>
            </w:r>
            <w:r>
              <w:rPr>
                <w:rFonts w:ascii="Times New Roman"/>
                <w:b w:val="false"/>
                <w:i w:val="false"/>
                <w:color w:val="000000"/>
                <w:sz w:val="20"/>
              </w:rPr>
              <w:t>
</w:t>
            </w:r>
            <w:r>
              <w:rPr>
                <w:rFonts w:ascii="Times New Roman"/>
                <w:b w:val="false"/>
                <w:i w:val="false"/>
                <w:color w:val="000000"/>
                <w:sz w:val="20"/>
              </w:rPr>
              <w:t>(научно-исследовательским институтом</w:t>
            </w:r>
            <w:r>
              <w:br/>
            </w:r>
            <w:r>
              <w:rPr>
                <w:rFonts w:ascii="Times New Roman"/>
                <w:b w:val="false"/>
                <w:i w:val="false"/>
                <w:color w:val="000000"/>
                <w:sz w:val="20"/>
              </w:rPr>
              <w:t>
</w:t>
            </w:r>
            <w:r>
              <w:rPr>
                <w:rFonts w:ascii="Times New Roman"/>
                <w:b w:val="false"/>
                <w:i w:val="false"/>
                <w:color w:val="000000"/>
                <w:sz w:val="20"/>
              </w:rPr>
              <w:t>(далее - НИИ)) - 3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ауырлығы (Тяжесть</w:t>
            </w:r>
            <w:r>
              <w:br/>
            </w:r>
            <w:r>
              <w:rPr>
                <w:rFonts w:ascii="Times New Roman"/>
                <w:b w:val="false"/>
                <w:i w:val="false"/>
                <w:color w:val="000000"/>
                <w:sz w:val="20"/>
              </w:rPr>
              <w:t>
</w:t>
            </w:r>
            <w:r>
              <w:rPr>
                <w:rFonts w:ascii="Times New Roman"/>
                <w:b w:val="false"/>
                <w:i w:val="false"/>
                <w:color w:val="000000"/>
                <w:sz w:val="20"/>
              </w:rPr>
              <w:t>заболевания):</w:t>
            </w:r>
            <w:r>
              <w:br/>
            </w:r>
            <w:r>
              <w:rPr>
                <w:rFonts w:ascii="Times New Roman"/>
                <w:b w:val="false"/>
                <w:i w:val="false"/>
                <w:color w:val="000000"/>
                <w:sz w:val="20"/>
              </w:rPr>
              <w:t>
</w:t>
            </w:r>
            <w:r>
              <w:rPr>
                <w:rFonts w:ascii="Times New Roman"/>
                <w:b w:val="false"/>
                <w:i w:val="false"/>
                <w:color w:val="000000"/>
                <w:sz w:val="20"/>
              </w:rPr>
              <w:t>1. еңбекке қабiлеттiлiгiн жоғалтпай (без утраты трудоспособности);</w:t>
            </w:r>
            <w:r>
              <w:br/>
            </w:r>
            <w:r>
              <w:rPr>
                <w:rFonts w:ascii="Times New Roman"/>
                <w:b w:val="false"/>
                <w:i w:val="false"/>
                <w:color w:val="000000"/>
                <w:sz w:val="20"/>
              </w:rPr>
              <w:t>
</w:t>
            </w:r>
            <w:r>
              <w:rPr>
                <w:rFonts w:ascii="Times New Roman"/>
                <w:b w:val="false"/>
                <w:i w:val="false"/>
                <w:color w:val="000000"/>
                <w:sz w:val="20"/>
              </w:rPr>
              <w:t>2. еңбекке қабiлеттiлiгiн жоғалтуымен (с утратой трудоспособности);</w:t>
            </w:r>
            <w:r>
              <w:br/>
            </w:r>
            <w:r>
              <w:rPr>
                <w:rFonts w:ascii="Times New Roman"/>
                <w:b w:val="false"/>
                <w:i w:val="false"/>
                <w:color w:val="000000"/>
                <w:sz w:val="20"/>
              </w:rPr>
              <w:t>
</w:t>
            </w:r>
            <w:r>
              <w:rPr>
                <w:rFonts w:ascii="Times New Roman"/>
                <w:b w:val="false"/>
                <w:i w:val="false"/>
                <w:color w:val="000000"/>
                <w:sz w:val="20"/>
              </w:rPr>
              <w:t>3. қайтыс болуы (смерть)</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28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 органы</w:t>
            </w:r>
            <w:r>
              <w:br/>
            </w:r>
            <w:r>
              <w:rPr>
                <w:rFonts w:ascii="Times New Roman"/>
                <w:b w:val="false"/>
                <w:i w:val="false"/>
                <w:color w:val="000000"/>
                <w:sz w:val="20"/>
              </w:rPr>
              <w:t>
</w:t>
            </w:r>
            <w:r>
              <w:rPr>
                <w:rFonts w:ascii="Times New Roman"/>
                <w:b w:val="false"/>
                <w:i w:val="false"/>
                <w:color w:val="000000"/>
                <w:sz w:val="20"/>
              </w:rPr>
              <w:t>қабылдаған шаралар (Меры принятые</w:t>
            </w:r>
            <w:r>
              <w:br/>
            </w:r>
            <w:r>
              <w:rPr>
                <w:rFonts w:ascii="Times New Roman"/>
                <w:b w:val="false"/>
                <w:i w:val="false"/>
                <w:color w:val="000000"/>
                <w:sz w:val="20"/>
              </w:rPr>
              <w:t>
</w:t>
            </w:r>
            <w:r>
              <w:rPr>
                <w:rFonts w:ascii="Times New Roman"/>
                <w:b w:val="false"/>
                <w:i w:val="false"/>
                <w:color w:val="000000"/>
                <w:sz w:val="20"/>
              </w:rPr>
              <w:t xml:space="preserve">государственным органом </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Санитариялық-эпидемиологиялық қызметтің лауазымды тұлғасы</w:t>
      </w:r>
      <w:r>
        <w:br/>
      </w:r>
      <w:r>
        <w:rPr>
          <w:rFonts w:ascii="Times New Roman"/>
          <w:b w:val="false"/>
          <w:i w:val="false"/>
          <w:color w:val="000000"/>
          <w:sz w:val="28"/>
        </w:rPr>
        <w:t>
(Должностное лицо санитарно-эпидемиологической службы)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тегi, аты, әкесiнiң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175 қосымша                      </w:t>
      </w:r>
    </w:p>
    <w:bookmarkStart w:name="z574" w:id="487"/>
    <w:p>
      <w:pPr>
        <w:spacing w:after="0"/>
        <w:ind w:left="0"/>
        <w:jc w:val="both"/>
      </w:pPr>
      <w:r>
        <w:rPr>
          <w:rFonts w:ascii="Times New Roman"/>
          <w:b w:val="false"/>
          <w:i w:val="false"/>
          <w:color w:val="000000"/>
          <w:sz w:val="28"/>
        </w:rPr>
        <w:t xml:space="preserve">
Приложение 175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87"/>
    <w:bookmarkStart w:name="z575" w:id="488"/>
    <w:p>
      <w:pPr>
        <w:spacing w:after="0"/>
        <w:ind w:left="0"/>
        <w:jc w:val="both"/>
      </w:pPr>
      <w:r>
        <w:rPr>
          <w:rFonts w:ascii="Times New Roman"/>
          <w:b w:val="false"/>
          <w:i w:val="false"/>
          <w:color w:val="000000"/>
          <w:sz w:val="28"/>
        </w:rPr>
        <w:t xml:space="preserve">
Форма            </w:t>
      </w:r>
    </w:p>
    <w:bookmarkEnd w:id="488"/>
    <w:bookmarkStart w:name="z576" w:id="489"/>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4"/>
        <w:gridCol w:w="2894"/>
        <w:gridCol w:w="6702"/>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w:t>
            </w:r>
            <w:r>
              <w:br/>
            </w:r>
            <w:r>
              <w:rPr>
                <w:rFonts w:ascii="Times New Roman"/>
                <w:b w:val="false"/>
                <w:i w:val="false"/>
                <w:color w:val="000000"/>
                <w:sz w:val="20"/>
              </w:rPr>
              <w:t>
</w:t>
            </w:r>
            <w:r>
              <w:rPr>
                <w:rFonts w:ascii="Times New Roman"/>
                <w:b w:val="false"/>
                <w:i w:val="false"/>
                <w:color w:val="000000"/>
                <w:sz w:val="20"/>
              </w:rPr>
              <w:t xml:space="preserve">бекітілген </w:t>
            </w:r>
            <w:r>
              <w:br/>
            </w:r>
            <w:r>
              <w:rPr>
                <w:rFonts w:ascii="Times New Roman"/>
                <w:b w:val="false"/>
                <w:i w:val="false"/>
                <w:color w:val="000000"/>
                <w:sz w:val="20"/>
              </w:rPr>
              <w:t>
</w:t>
            </w:r>
            <w:r>
              <w:rPr>
                <w:rFonts w:ascii="Times New Roman"/>
                <w:b w:val="false"/>
                <w:i w:val="false"/>
                <w:color w:val="000000"/>
                <w:sz w:val="20"/>
              </w:rPr>
              <w:t>№ 174/е нысанды медициналық құжаттама</w:t>
            </w:r>
          </w:p>
        </w:tc>
      </w:tr>
      <w:tr>
        <w:trPr>
          <w:trHeight w:val="945"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left"/>
      </w:pPr>
      <w:r>
        <w:rPr>
          <w:rFonts w:ascii="Times New Roman"/>
          <w:b/>
          <w:i w:val="false"/>
          <w:color w:val="000000"/>
        </w:rPr>
        <w:t xml:space="preserve"> Жұқпалы ауру ошағын эпидемиологиялық тексеру</w:t>
      </w:r>
      <w:r>
        <w:br/>
      </w:r>
      <w:r>
        <w:rPr>
          <w:rFonts w:ascii="Times New Roman"/>
          <w:b/>
          <w:i w:val="false"/>
          <w:color w:val="000000"/>
        </w:rPr>
        <w:t>
КАРТАСЫ</w:t>
      </w:r>
    </w:p>
    <w:bookmarkStart w:name="z577" w:id="490"/>
    <w:p>
      <w:pPr>
        <w:spacing w:after="0"/>
        <w:ind w:left="0"/>
        <w:jc w:val="left"/>
      </w:pPr>
      <w:r>
        <w:rPr>
          <w:rFonts w:ascii="Times New Roman"/>
          <w:b/>
          <w:i w:val="false"/>
          <w:color w:val="000000"/>
        </w:rPr>
        <w:t xml:space="preserve"> 
КАРТА</w:t>
      </w:r>
      <w:r>
        <w:br/>
      </w:r>
      <w:r>
        <w:rPr>
          <w:rFonts w:ascii="Times New Roman"/>
          <w:b/>
          <w:i w:val="false"/>
          <w:color w:val="000000"/>
        </w:rPr>
        <w:t>
эпидемиологического обследования очага инфекционного заболевания</w:t>
      </w:r>
      <w:r>
        <w:br/>
      </w:r>
      <w:r>
        <w:rPr>
          <w:rFonts w:ascii="Times New Roman"/>
          <w:b/>
          <w:i w:val="false"/>
          <w:color w:val="000000"/>
        </w:rPr>
        <w:t>
эпидемиологиялық (эпидемиологический) №____________</w:t>
      </w:r>
    </w:p>
    <w:bookmarkEnd w:id="490"/>
    <w:p>
      <w:pPr>
        <w:spacing w:after="0"/>
        <w:ind w:left="0"/>
        <w:jc w:val="both"/>
      </w:pPr>
      <w:r>
        <w:rPr>
          <w:rFonts w:ascii="Times New Roman"/>
          <w:b w:val="false"/>
          <w:i w:val="false"/>
          <w:color w:val="000000"/>
          <w:sz w:val="28"/>
        </w:rPr>
        <w:t>1. Науқастың тегі, аты, әкесінің аты (Фамилия, имя, отчество</w:t>
      </w:r>
      <w:r>
        <w:br/>
      </w:r>
      <w:r>
        <w:rPr>
          <w:rFonts w:ascii="Times New Roman"/>
          <w:b w:val="false"/>
          <w:i w:val="false"/>
          <w:color w:val="000000"/>
          <w:sz w:val="28"/>
        </w:rPr>
        <w:t>
больного) 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Жынысы (Пол)___________________ науқас жергілікті (больной</w:t>
      </w:r>
      <w:r>
        <w:br/>
      </w:r>
      <w:r>
        <w:rPr>
          <w:rFonts w:ascii="Times New Roman"/>
          <w:b w:val="false"/>
          <w:i w:val="false"/>
          <w:color w:val="000000"/>
          <w:sz w:val="28"/>
        </w:rPr>
        <w:t>
местный), сырттан келген (приезжий)</w:t>
      </w:r>
      <w:r>
        <w:br/>
      </w:r>
      <w:r>
        <w:rPr>
          <w:rFonts w:ascii="Times New Roman"/>
          <w:b w:val="false"/>
          <w:i w:val="false"/>
          <w:color w:val="000000"/>
          <w:sz w:val="28"/>
        </w:rPr>
        <w:t>
3. Туған күні (Дата рождения)____________________ толық жасы</w:t>
      </w:r>
      <w:r>
        <w:br/>
      </w:r>
      <w:r>
        <w:rPr>
          <w:rFonts w:ascii="Times New Roman"/>
          <w:b w:val="false"/>
          <w:i w:val="false"/>
          <w:color w:val="000000"/>
          <w:sz w:val="28"/>
        </w:rPr>
        <w:t>
(число полных лет) ______________________________</w:t>
      </w:r>
      <w:r>
        <w:br/>
      </w:r>
      <w:r>
        <w:rPr>
          <w:rFonts w:ascii="Times New Roman"/>
          <w:b w:val="false"/>
          <w:i w:val="false"/>
          <w:color w:val="000000"/>
          <w:sz w:val="28"/>
        </w:rPr>
        <w:t>
4. Мекен-жайы (Домашний адрес)____________________________________</w:t>
      </w:r>
      <w:r>
        <w:br/>
      </w:r>
      <w:r>
        <w:rPr>
          <w:rFonts w:ascii="Times New Roman"/>
          <w:b w:val="false"/>
          <w:i w:val="false"/>
          <w:color w:val="000000"/>
          <w:sz w:val="28"/>
        </w:rPr>
        <w:t>
5. Жұмыс, оқу орны, мектепке дейiнгi балалар ұйымы (бұдан әрі - МБҰ)</w:t>
      </w:r>
      <w:r>
        <w:br/>
      </w:r>
      <w:r>
        <w:rPr>
          <w:rFonts w:ascii="Times New Roman"/>
          <w:b w:val="false"/>
          <w:i w:val="false"/>
          <w:color w:val="000000"/>
          <w:sz w:val="28"/>
        </w:rPr>
        <w:t>
(Место работы, учебы, детской дошкольной организации (далее -</w:t>
      </w:r>
      <w:r>
        <w:br/>
      </w:r>
      <w:r>
        <w:rPr>
          <w:rFonts w:ascii="Times New Roman"/>
          <w:b w:val="false"/>
          <w:i w:val="false"/>
          <w:color w:val="000000"/>
          <w:sz w:val="28"/>
        </w:rPr>
        <w:t>
ДДО)) ____________________________________________________________</w:t>
      </w:r>
      <w:r>
        <w:br/>
      </w:r>
      <w:r>
        <w:rPr>
          <w:rFonts w:ascii="Times New Roman"/>
          <w:b w:val="false"/>
          <w:i w:val="false"/>
          <w:color w:val="000000"/>
          <w:sz w:val="28"/>
        </w:rPr>
        <w:t>
6. Кәсібі (Род занятий) __________________________________________</w:t>
      </w:r>
      <w:r>
        <w:br/>
      </w:r>
      <w:r>
        <w:rPr>
          <w:rFonts w:ascii="Times New Roman"/>
          <w:b w:val="false"/>
          <w:i w:val="false"/>
          <w:color w:val="000000"/>
          <w:sz w:val="28"/>
        </w:rPr>
        <w:t>
7. Жұмыс, оқу орнына, БҰ-на соңғы рет барған күні</w:t>
      </w:r>
      <w:r>
        <w:br/>
      </w:r>
      <w:r>
        <w:rPr>
          <w:rFonts w:ascii="Times New Roman"/>
          <w:b w:val="false"/>
          <w:i w:val="false"/>
          <w:color w:val="000000"/>
          <w:sz w:val="28"/>
        </w:rPr>
        <w:t>
(Дата последнего посещения места работы, учебы, ДО) ______________</w:t>
      </w:r>
      <w:r>
        <w:br/>
      </w:r>
      <w:r>
        <w:rPr>
          <w:rFonts w:ascii="Times New Roman"/>
          <w:b w:val="false"/>
          <w:i w:val="false"/>
          <w:color w:val="000000"/>
          <w:sz w:val="28"/>
        </w:rPr>
        <w:t>
8. Медициналық ұйымы (бұдан әрі - МҰ), шұғыл хабарламаның түскен</w:t>
      </w:r>
      <w:r>
        <w:br/>
      </w:r>
      <w:r>
        <w:rPr>
          <w:rFonts w:ascii="Times New Roman"/>
          <w:b w:val="false"/>
          <w:i w:val="false"/>
          <w:color w:val="000000"/>
          <w:sz w:val="28"/>
        </w:rPr>
        <w:t>
күні, уақыты (Медицинская организация (далее-МО), дата, время</w:t>
      </w:r>
      <w:r>
        <w:br/>
      </w:r>
      <w:r>
        <w:rPr>
          <w:rFonts w:ascii="Times New Roman"/>
          <w:b w:val="false"/>
          <w:i w:val="false"/>
          <w:color w:val="000000"/>
          <w:sz w:val="28"/>
        </w:rPr>
        <w:t>
поступления экстренного извещения) 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9. Алғашқы диагноз (Первичный диагноз) ___________________________</w:t>
      </w:r>
      <w:r>
        <w:br/>
      </w:r>
      <w:r>
        <w:rPr>
          <w:rFonts w:ascii="Times New Roman"/>
          <w:b w:val="false"/>
          <w:i w:val="false"/>
          <w:color w:val="000000"/>
          <w:sz w:val="28"/>
        </w:rPr>
        <w:t>
10. Аурудың клиникалық белгілері (Клинические симптомы</w:t>
      </w:r>
      <w:r>
        <w:br/>
      </w:r>
      <w:r>
        <w:rPr>
          <w:rFonts w:ascii="Times New Roman"/>
          <w:b w:val="false"/>
          <w:i w:val="false"/>
          <w:color w:val="000000"/>
          <w:sz w:val="28"/>
        </w:rPr>
        <w:t>
болезни) _________________________________________________________</w:t>
      </w:r>
      <w:r>
        <w:br/>
      </w:r>
      <w:r>
        <w:rPr>
          <w:rFonts w:ascii="Times New Roman"/>
          <w:b w:val="false"/>
          <w:i w:val="false"/>
          <w:color w:val="000000"/>
          <w:sz w:val="28"/>
        </w:rPr>
        <w:t>
11. Науқас анықталды (Больной выявлен): дәрігерге қаралғанда (при</w:t>
      </w:r>
      <w:r>
        <w:br/>
      </w:r>
      <w:r>
        <w:rPr>
          <w:rFonts w:ascii="Times New Roman"/>
          <w:b w:val="false"/>
          <w:i w:val="false"/>
          <w:color w:val="000000"/>
          <w:sz w:val="28"/>
        </w:rPr>
        <w:t>
обращении), кәсіби тексеру кезінде (профессиональном обследовании),</w:t>
      </w:r>
      <w:r>
        <w:br/>
      </w:r>
      <w:r>
        <w:rPr>
          <w:rFonts w:ascii="Times New Roman"/>
          <w:b w:val="false"/>
          <w:i w:val="false"/>
          <w:color w:val="000000"/>
          <w:sz w:val="28"/>
        </w:rPr>
        <w:t>
эпидемиологиялық көрсетімдері бойынша тексеру кезінде (обследовании</w:t>
      </w:r>
      <w:r>
        <w:br/>
      </w:r>
      <w:r>
        <w:rPr>
          <w:rFonts w:ascii="Times New Roman"/>
          <w:b w:val="false"/>
          <w:i w:val="false"/>
          <w:color w:val="000000"/>
          <w:sz w:val="28"/>
        </w:rPr>
        <w:t>
по эпидемиологическим показаниям)</w:t>
      </w:r>
      <w:r>
        <w:br/>
      </w:r>
      <w:r>
        <w:rPr>
          <w:rFonts w:ascii="Times New Roman"/>
          <w:b w:val="false"/>
          <w:i w:val="false"/>
          <w:color w:val="000000"/>
          <w:sz w:val="28"/>
        </w:rPr>
        <w:t>
12. Эпидемиологиялық тексеру жүргізілу күні мен уақыты (Дата и время</w:t>
      </w:r>
      <w:r>
        <w:br/>
      </w:r>
      <w:r>
        <w:rPr>
          <w:rFonts w:ascii="Times New Roman"/>
          <w:b w:val="false"/>
          <w:i w:val="false"/>
          <w:color w:val="000000"/>
          <w:sz w:val="28"/>
        </w:rPr>
        <w:t>
проведения эпидемиологического обследования) _____________________</w:t>
      </w:r>
      <w:r>
        <w:br/>
      </w:r>
      <w:r>
        <w:rPr>
          <w:rFonts w:ascii="Times New Roman"/>
          <w:b w:val="false"/>
          <w:i w:val="false"/>
          <w:color w:val="000000"/>
          <w:sz w:val="28"/>
        </w:rPr>
        <w:t>
13. Ауырған (Даты заболевания)_______________________ қаралған</w:t>
      </w:r>
      <w:r>
        <w:br/>
      </w:r>
      <w:r>
        <w:rPr>
          <w:rFonts w:ascii="Times New Roman"/>
          <w:b w:val="false"/>
          <w:i w:val="false"/>
          <w:color w:val="000000"/>
          <w:sz w:val="28"/>
        </w:rPr>
        <w:t>
(обращения) ______________________ ауруханаға жатқызылған күндері</w:t>
      </w:r>
      <w:r>
        <w:br/>
      </w:r>
      <w:r>
        <w:rPr>
          <w:rFonts w:ascii="Times New Roman"/>
          <w:b w:val="false"/>
          <w:i w:val="false"/>
          <w:color w:val="000000"/>
          <w:sz w:val="28"/>
        </w:rPr>
        <w:t>
(госпитализации)__________________________________________________</w:t>
      </w:r>
      <w:r>
        <w:br/>
      </w:r>
      <w:r>
        <w:rPr>
          <w:rFonts w:ascii="Times New Roman"/>
          <w:b w:val="false"/>
          <w:i w:val="false"/>
          <w:color w:val="000000"/>
          <w:sz w:val="28"/>
        </w:rPr>
        <w:t>
14. Жатқызылған орны (Место госпитализации) ______________________</w:t>
      </w:r>
      <w:r>
        <w:br/>
      </w:r>
      <w:r>
        <w:rPr>
          <w:rFonts w:ascii="Times New Roman"/>
          <w:b w:val="false"/>
          <w:i w:val="false"/>
          <w:color w:val="000000"/>
          <w:sz w:val="28"/>
        </w:rPr>
        <w:t>
15. Ауруханаға жатқызылмаған себебі (Не госпитализирован по</w:t>
      </w:r>
      <w:r>
        <w:br/>
      </w:r>
      <w:r>
        <w:rPr>
          <w:rFonts w:ascii="Times New Roman"/>
          <w:b w:val="false"/>
          <w:i w:val="false"/>
          <w:color w:val="000000"/>
          <w:sz w:val="28"/>
        </w:rPr>
        <w:t>
причине) _________________________________________________________</w:t>
      </w:r>
      <w:r>
        <w:br/>
      </w:r>
      <w:r>
        <w:rPr>
          <w:rFonts w:ascii="Times New Roman"/>
          <w:b w:val="false"/>
          <w:i w:val="false"/>
          <w:color w:val="000000"/>
          <w:sz w:val="28"/>
        </w:rPr>
        <w:t>
16. Жазылған күні (немен аяқталды) (Дата выздоровления</w:t>
      </w:r>
      <w:r>
        <w:br/>
      </w:r>
      <w:r>
        <w:rPr>
          <w:rFonts w:ascii="Times New Roman"/>
          <w:b w:val="false"/>
          <w:i w:val="false"/>
          <w:color w:val="000000"/>
          <w:sz w:val="28"/>
        </w:rPr>
        <w:t>
(исход)) _________________________________________________________</w:t>
      </w:r>
      <w:r>
        <w:br/>
      </w:r>
      <w:r>
        <w:rPr>
          <w:rFonts w:ascii="Times New Roman"/>
          <w:b w:val="false"/>
          <w:i w:val="false"/>
          <w:color w:val="000000"/>
          <w:sz w:val="28"/>
        </w:rPr>
        <w:t>
17. Науқасқа зертханалық зерттеулер жүргізілу күні және орны</w:t>
      </w:r>
      <w:r>
        <w:br/>
      </w:r>
      <w:r>
        <w:rPr>
          <w:rFonts w:ascii="Times New Roman"/>
          <w:b w:val="false"/>
          <w:i w:val="false"/>
          <w:color w:val="000000"/>
          <w:sz w:val="28"/>
        </w:rPr>
        <w:t>
(Дата и место проведения больному лабораторных исследований):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9471"/>
      </w:tblGrid>
      <w:tr>
        <w:trPr>
          <w:trHeight w:val="28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түрлері</w:t>
            </w:r>
            <w:r>
              <w:br/>
            </w:r>
            <w:r>
              <w:rPr>
                <w:rFonts w:ascii="Times New Roman"/>
                <w:b w:val="false"/>
                <w:i w:val="false"/>
                <w:color w:val="000000"/>
                <w:sz w:val="20"/>
              </w:rPr>
              <w:t>
</w:t>
            </w:r>
            <w:r>
              <w:rPr>
                <w:rFonts w:ascii="Times New Roman"/>
                <w:b w:val="false"/>
                <w:i w:val="false"/>
                <w:color w:val="000000"/>
                <w:sz w:val="20"/>
              </w:rPr>
              <w:t>Виды исследования</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диагнозды растайтын тексеру нәтижелері (күні)</w:t>
            </w:r>
            <w:r>
              <w:br/>
            </w:r>
            <w:r>
              <w:rPr>
                <w:rFonts w:ascii="Times New Roman"/>
                <w:b w:val="false"/>
                <w:i w:val="false"/>
                <w:color w:val="000000"/>
                <w:sz w:val="20"/>
              </w:rPr>
              <w:t>
</w:t>
            </w:r>
            <w:r>
              <w:rPr>
                <w:rFonts w:ascii="Times New Roman"/>
                <w:b w:val="false"/>
                <w:i w:val="false"/>
                <w:color w:val="000000"/>
                <w:sz w:val="20"/>
              </w:rPr>
              <w:t>Результаты обследования (даты), подтверждающие данный</w:t>
            </w:r>
            <w:r>
              <w:br/>
            </w:r>
            <w:r>
              <w:rPr>
                <w:rFonts w:ascii="Times New Roman"/>
                <w:b w:val="false"/>
                <w:i w:val="false"/>
                <w:color w:val="000000"/>
                <w:sz w:val="20"/>
              </w:rPr>
              <w:t>
</w:t>
            </w:r>
            <w:r>
              <w:rPr>
                <w:rFonts w:ascii="Times New Roman"/>
                <w:b w:val="false"/>
                <w:i w:val="false"/>
                <w:color w:val="000000"/>
                <w:sz w:val="20"/>
              </w:rPr>
              <w:t>диагноз</w:t>
            </w:r>
          </w:p>
        </w:tc>
      </w:tr>
      <w:tr>
        <w:trPr>
          <w:trHeight w:val="16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w:t>
            </w:r>
            <w:r>
              <w:br/>
            </w:r>
            <w:r>
              <w:rPr>
                <w:rFonts w:ascii="Times New Roman"/>
                <w:b w:val="false"/>
                <w:i w:val="false"/>
                <w:color w:val="000000"/>
                <w:sz w:val="20"/>
              </w:rPr>
              <w:t>
</w:t>
            </w:r>
            <w:r>
              <w:rPr>
                <w:rFonts w:ascii="Times New Roman"/>
                <w:b w:val="false"/>
                <w:i w:val="false"/>
                <w:color w:val="000000"/>
                <w:sz w:val="20"/>
              </w:rPr>
              <w:t>Клинические</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w:t>
            </w:r>
            <w:r>
              <w:br/>
            </w:r>
            <w:r>
              <w:rPr>
                <w:rFonts w:ascii="Times New Roman"/>
                <w:b w:val="false"/>
                <w:i w:val="false"/>
                <w:color w:val="000000"/>
                <w:sz w:val="20"/>
              </w:rPr>
              <w:t>
</w:t>
            </w:r>
            <w:r>
              <w:rPr>
                <w:rFonts w:ascii="Times New Roman"/>
                <w:b w:val="false"/>
                <w:i w:val="false"/>
                <w:color w:val="000000"/>
                <w:sz w:val="20"/>
              </w:rPr>
              <w:t>Биохимические</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r>
              <w:br/>
            </w:r>
            <w:r>
              <w:rPr>
                <w:rFonts w:ascii="Times New Roman"/>
                <w:b w:val="false"/>
                <w:i w:val="false"/>
                <w:color w:val="000000"/>
                <w:sz w:val="20"/>
              </w:rPr>
              <w:t>
</w:t>
            </w:r>
            <w:r>
              <w:rPr>
                <w:rFonts w:ascii="Times New Roman"/>
                <w:b w:val="false"/>
                <w:i w:val="false"/>
                <w:color w:val="000000"/>
                <w:sz w:val="20"/>
              </w:rPr>
              <w:t>Бактериологогические</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r>
              <w:br/>
            </w:r>
            <w:r>
              <w:rPr>
                <w:rFonts w:ascii="Times New Roman"/>
                <w:b w:val="false"/>
                <w:i w:val="false"/>
                <w:color w:val="000000"/>
                <w:sz w:val="20"/>
              </w:rPr>
              <w:t>
</w:t>
            </w:r>
            <w:r>
              <w:rPr>
                <w:rFonts w:ascii="Times New Roman"/>
                <w:b w:val="false"/>
                <w:i w:val="false"/>
                <w:color w:val="000000"/>
                <w:sz w:val="20"/>
              </w:rPr>
              <w:t>Серологические</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Вирусологиялық</w:t>
            </w:r>
            <w:r>
              <w:br/>
            </w:r>
            <w:r>
              <w:rPr>
                <w:rFonts w:ascii="Times New Roman"/>
                <w:b w:val="false"/>
                <w:i w:val="false"/>
                <w:color w:val="000000"/>
                <w:sz w:val="20"/>
              </w:rPr>
              <w:t>
</w:t>
            </w:r>
            <w:r>
              <w:rPr>
                <w:rFonts w:ascii="Times New Roman"/>
                <w:b w:val="false"/>
                <w:i w:val="false"/>
                <w:color w:val="000000"/>
                <w:sz w:val="20"/>
              </w:rPr>
              <w:t xml:space="preserve">Вирусологические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Другие</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18. Ауырған адамның осы жұқпаға қарсы егілгендігі туралы мәлімет</w:t>
      </w:r>
      <w:r>
        <w:br/>
      </w:r>
      <w:r>
        <w:rPr>
          <w:rFonts w:ascii="Times New Roman"/>
          <w:b w:val="false"/>
          <w:i w:val="false"/>
          <w:color w:val="000000"/>
          <w:sz w:val="28"/>
        </w:rPr>
        <w:t>
(күндерін көрсетіңіз) (Сведения о вакцинации заболевшего против</w:t>
      </w:r>
      <w:r>
        <w:br/>
      </w:r>
      <w:r>
        <w:rPr>
          <w:rFonts w:ascii="Times New Roman"/>
          <w:b w:val="false"/>
          <w:i w:val="false"/>
          <w:color w:val="000000"/>
          <w:sz w:val="28"/>
        </w:rPr>
        <w:t>
данной инфекции (указать дни))</w:t>
      </w:r>
      <w:r>
        <w:br/>
      </w:r>
      <w:r>
        <w:rPr>
          <w:rFonts w:ascii="Times New Roman"/>
          <w:b w:val="false"/>
          <w:i w:val="false"/>
          <w:color w:val="000000"/>
          <w:sz w:val="28"/>
        </w:rPr>
        <w:t>
19. Иммундаудың жүргізілмеу себептері (Причины отсутствия</w:t>
      </w:r>
      <w:r>
        <w:br/>
      </w:r>
      <w:r>
        <w:rPr>
          <w:rFonts w:ascii="Times New Roman"/>
          <w:b w:val="false"/>
          <w:i w:val="false"/>
          <w:color w:val="000000"/>
          <w:sz w:val="28"/>
        </w:rPr>
        <w:t>
иммунизации)</w:t>
      </w:r>
    </w:p>
    <w:bookmarkStart w:name="z578" w:id="491"/>
    <w:p>
      <w:pPr>
        <w:spacing w:after="0"/>
        <w:ind w:left="0"/>
        <w:jc w:val="both"/>
      </w:pPr>
      <w:r>
        <w:rPr>
          <w:rFonts w:ascii="Times New Roman"/>
          <w:b w:val="false"/>
          <w:i w:val="false"/>
          <w:color w:val="000000"/>
          <w:sz w:val="28"/>
        </w:rPr>
        <w:t>Жұқпаның көзі мен берілу факторларын іздеу</w:t>
      </w:r>
      <w:r>
        <w:br/>
      </w:r>
      <w:r>
        <w:rPr>
          <w:rFonts w:ascii="Times New Roman"/>
          <w:b w:val="false"/>
          <w:i w:val="false"/>
          <w:color w:val="000000"/>
          <w:sz w:val="28"/>
        </w:rPr>
        <w:t>
(Поиск источника и факторы передачи инфекции)</w:t>
      </w:r>
    </w:p>
    <w:bookmarkEnd w:id="491"/>
    <w:p>
      <w:pPr>
        <w:spacing w:after="0"/>
        <w:ind w:left="0"/>
        <w:jc w:val="both"/>
      </w:pPr>
      <w:r>
        <w:rPr>
          <w:rFonts w:ascii="Times New Roman"/>
          <w:b w:val="false"/>
          <w:i w:val="false"/>
          <w:color w:val="000000"/>
          <w:sz w:val="28"/>
        </w:rPr>
        <w:t>20. Болжамды жұқпа жұқтырған мерзім (Ориентировочные сроки заражения)</w:t>
      </w:r>
      <w:r>
        <w:br/>
      </w:r>
      <w:r>
        <w:rPr>
          <w:rFonts w:ascii="Times New Roman"/>
          <w:b w:val="false"/>
          <w:i w:val="false"/>
          <w:color w:val="000000"/>
          <w:sz w:val="28"/>
        </w:rPr>
        <w:t>
бастап (с)____________ (по)__________________ дейін</w:t>
      </w:r>
      <w:r>
        <w:br/>
      </w:r>
      <w:r>
        <w:rPr>
          <w:rFonts w:ascii="Times New Roman"/>
          <w:b w:val="false"/>
          <w:i w:val="false"/>
          <w:color w:val="000000"/>
          <w:sz w:val="28"/>
        </w:rPr>
        <w:t>
21. Жұқтыруы мүмкін болған орын мен оған ықпал еткен жағдайлар мен</w:t>
      </w:r>
      <w:r>
        <w:br/>
      </w:r>
      <w:r>
        <w:rPr>
          <w:rFonts w:ascii="Times New Roman"/>
          <w:b w:val="false"/>
          <w:i w:val="false"/>
          <w:color w:val="000000"/>
          <w:sz w:val="28"/>
        </w:rPr>
        <w:t>
шарттар (Предполагаемое место заражения, обстоятельства и условия</w:t>
      </w:r>
      <w:r>
        <w:br/>
      </w:r>
      <w:r>
        <w:rPr>
          <w:rFonts w:ascii="Times New Roman"/>
          <w:b w:val="false"/>
          <w:i w:val="false"/>
          <w:color w:val="000000"/>
          <w:sz w:val="28"/>
        </w:rPr>
        <w:t>
способствующие этому):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3"/>
        <w:gridCol w:w="2693"/>
        <w:gridCol w:w="1353"/>
      </w:tblGrid>
      <w:tr>
        <w:trPr>
          <w:trHeight w:val="30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w:t>
            </w:r>
            <w:r>
              <w:br/>
            </w:r>
            <w:r>
              <w:rPr>
                <w:rFonts w:ascii="Times New Roman"/>
                <w:b w:val="false"/>
                <w:i w:val="false"/>
                <w:color w:val="000000"/>
                <w:sz w:val="20"/>
              </w:rPr>
              <w:t>
</w:t>
            </w:r>
            <w:r>
              <w:rPr>
                <w:rFonts w:ascii="Times New Roman"/>
                <w:b w:val="false"/>
                <w:i w:val="false"/>
                <w:color w:val="000000"/>
                <w:sz w:val="20"/>
              </w:rPr>
              <w:t>Обстоятельства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Сроки</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елді мекенде болуы</w:t>
            </w:r>
            <w:r>
              <w:br/>
            </w:r>
            <w:r>
              <w:rPr>
                <w:rFonts w:ascii="Times New Roman"/>
                <w:b w:val="false"/>
                <w:i w:val="false"/>
                <w:color w:val="000000"/>
                <w:sz w:val="20"/>
              </w:rPr>
              <w:t>
</w:t>
            </w:r>
            <w:r>
              <w:rPr>
                <w:rFonts w:ascii="Times New Roman"/>
                <w:b w:val="false"/>
                <w:i w:val="false"/>
                <w:color w:val="000000"/>
                <w:sz w:val="20"/>
              </w:rPr>
              <w:t>Нахождение в другом населенном пункте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Туыстарына, таныстарына баруы</w:t>
            </w:r>
            <w:r>
              <w:br/>
            </w:r>
            <w:r>
              <w:rPr>
                <w:rFonts w:ascii="Times New Roman"/>
                <w:b w:val="false"/>
                <w:i w:val="false"/>
                <w:color w:val="000000"/>
                <w:sz w:val="20"/>
              </w:rPr>
              <w:t>
</w:t>
            </w:r>
            <w:r>
              <w:rPr>
                <w:rFonts w:ascii="Times New Roman"/>
                <w:b w:val="false"/>
                <w:i w:val="false"/>
                <w:color w:val="000000"/>
                <w:sz w:val="20"/>
              </w:rPr>
              <w:t>Посещение родственников, знакомых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аясында демалуы</w:t>
            </w:r>
            <w:r>
              <w:br/>
            </w:r>
            <w:r>
              <w:rPr>
                <w:rFonts w:ascii="Times New Roman"/>
                <w:b w:val="false"/>
                <w:i w:val="false"/>
                <w:color w:val="000000"/>
                <w:sz w:val="20"/>
              </w:rPr>
              <w:t>
</w:t>
            </w:r>
            <w:r>
              <w:rPr>
                <w:rFonts w:ascii="Times New Roman"/>
                <w:b w:val="false"/>
                <w:i w:val="false"/>
                <w:color w:val="000000"/>
                <w:sz w:val="20"/>
              </w:rPr>
              <w:t>Отдых в природных условиях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ұйымында болуы</w:t>
            </w:r>
            <w:r>
              <w:br/>
            </w:r>
            <w:r>
              <w:rPr>
                <w:rFonts w:ascii="Times New Roman"/>
                <w:b w:val="false"/>
                <w:i w:val="false"/>
                <w:color w:val="000000"/>
                <w:sz w:val="20"/>
              </w:rPr>
              <w:t>
</w:t>
            </w:r>
            <w:r>
              <w:rPr>
                <w:rFonts w:ascii="Times New Roman"/>
                <w:b w:val="false"/>
                <w:i w:val="false"/>
                <w:color w:val="000000"/>
                <w:sz w:val="20"/>
              </w:rPr>
              <w:t>Пребывание в оздоровительной организации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 болуы</w:t>
            </w:r>
            <w:r>
              <w:br/>
            </w:r>
            <w:r>
              <w:rPr>
                <w:rFonts w:ascii="Times New Roman"/>
                <w:b w:val="false"/>
                <w:i w:val="false"/>
                <w:color w:val="000000"/>
                <w:sz w:val="20"/>
              </w:rPr>
              <w:t>
</w:t>
            </w:r>
            <w:r>
              <w:rPr>
                <w:rFonts w:ascii="Times New Roman"/>
                <w:b w:val="false"/>
                <w:i w:val="false"/>
                <w:color w:val="000000"/>
                <w:sz w:val="20"/>
              </w:rPr>
              <w:t>Нахождение в стационаре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оның препараттарын құю</w:t>
            </w:r>
            <w:r>
              <w:br/>
            </w:r>
            <w:r>
              <w:rPr>
                <w:rFonts w:ascii="Times New Roman"/>
                <w:b w:val="false"/>
                <w:i w:val="false"/>
                <w:color w:val="000000"/>
                <w:sz w:val="20"/>
              </w:rPr>
              <w:t>
</w:t>
            </w:r>
            <w:r>
              <w:rPr>
                <w:rFonts w:ascii="Times New Roman"/>
                <w:b w:val="false"/>
                <w:i w:val="false"/>
                <w:color w:val="000000"/>
                <w:sz w:val="20"/>
              </w:rPr>
              <w:t>Переливание крови и ее препаратов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іс-әрекеттер, қандай екендігін көрсетіңіз</w:t>
            </w:r>
            <w:r>
              <w:br/>
            </w:r>
            <w:r>
              <w:rPr>
                <w:rFonts w:ascii="Times New Roman"/>
                <w:b w:val="false"/>
                <w:i w:val="false"/>
                <w:color w:val="000000"/>
                <w:sz w:val="20"/>
              </w:rPr>
              <w:t>
</w:t>
            </w:r>
            <w:r>
              <w:rPr>
                <w:rFonts w:ascii="Times New Roman"/>
                <w:b w:val="false"/>
                <w:i w:val="false"/>
                <w:color w:val="000000"/>
                <w:sz w:val="20"/>
              </w:rPr>
              <w:t>Медицинские манипуляции, указать какие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Жануарлармен, құстармен байланысы</w:t>
            </w:r>
            <w:r>
              <w:br/>
            </w:r>
            <w:r>
              <w:rPr>
                <w:rFonts w:ascii="Times New Roman"/>
                <w:b w:val="false"/>
                <w:i w:val="false"/>
                <w:color w:val="000000"/>
                <w:sz w:val="20"/>
              </w:rPr>
              <w:t>
</w:t>
            </w:r>
            <w:r>
              <w:rPr>
                <w:rFonts w:ascii="Times New Roman"/>
                <w:b w:val="false"/>
                <w:i w:val="false"/>
                <w:color w:val="000000"/>
                <w:sz w:val="20"/>
              </w:rPr>
              <w:t>Общение с животными, птицами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құбырларында, канализацияда апат болуы</w:t>
            </w:r>
            <w:r>
              <w:br/>
            </w:r>
            <w:r>
              <w:rPr>
                <w:rFonts w:ascii="Times New Roman"/>
                <w:b w:val="false"/>
                <w:i w:val="false"/>
                <w:color w:val="000000"/>
                <w:sz w:val="20"/>
              </w:rPr>
              <w:t>
</w:t>
            </w:r>
            <w:r>
              <w:rPr>
                <w:rFonts w:ascii="Times New Roman"/>
                <w:b w:val="false"/>
                <w:i w:val="false"/>
                <w:color w:val="000000"/>
                <w:sz w:val="20"/>
              </w:rPr>
              <w:t>Аварии на водопроводе, канализации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(жазыңыз)</w:t>
            </w:r>
            <w:r>
              <w:br/>
            </w:r>
            <w:r>
              <w:rPr>
                <w:rFonts w:ascii="Times New Roman"/>
                <w:b w:val="false"/>
                <w:i w:val="false"/>
                <w:color w:val="000000"/>
                <w:sz w:val="20"/>
              </w:rPr>
              <w:t>
</w:t>
            </w:r>
            <w:r>
              <w:rPr>
                <w:rFonts w:ascii="Times New Roman"/>
                <w:b w:val="false"/>
                <w:i w:val="false"/>
                <w:color w:val="000000"/>
                <w:sz w:val="20"/>
              </w:rPr>
              <w:t>Другие (вписать)</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 Жұқпаның көзі болып табылуы мүмкін адамдар</w:t>
      </w:r>
      <w:r>
        <w:br/>
      </w:r>
      <w:r>
        <w:rPr>
          <w:rFonts w:ascii="Times New Roman"/>
          <w:b w:val="false"/>
          <w:i w:val="false"/>
          <w:color w:val="000000"/>
          <w:sz w:val="28"/>
        </w:rPr>
        <w:t>
(Лица, которые могли явиться источником инфекции)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393"/>
        <w:gridCol w:w="3393"/>
        <w:gridCol w:w="3073"/>
      </w:tblGrid>
      <w:tr>
        <w:trPr>
          <w:trHeight w:val="52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Қарым-қатынас сипаты</w:t>
            </w:r>
            <w:r>
              <w:br/>
            </w:r>
            <w:r>
              <w:rPr>
                <w:rFonts w:ascii="Times New Roman"/>
                <w:b w:val="false"/>
                <w:i w:val="false"/>
                <w:color w:val="000000"/>
                <w:sz w:val="20"/>
              </w:rPr>
              <w:t>
</w:t>
            </w:r>
            <w:r>
              <w:rPr>
                <w:rFonts w:ascii="Times New Roman"/>
                <w:b w:val="false"/>
                <w:i w:val="false"/>
                <w:color w:val="000000"/>
                <w:sz w:val="20"/>
              </w:rPr>
              <w:t>Характер отношений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Араласқан орны</w:t>
            </w:r>
            <w:r>
              <w:br/>
            </w:r>
            <w:r>
              <w:rPr>
                <w:rFonts w:ascii="Times New Roman"/>
                <w:b w:val="false"/>
                <w:i w:val="false"/>
                <w:color w:val="000000"/>
                <w:sz w:val="20"/>
              </w:rPr>
              <w:t>
</w:t>
            </w:r>
            <w:r>
              <w:rPr>
                <w:rFonts w:ascii="Times New Roman"/>
                <w:b w:val="false"/>
                <w:i w:val="false"/>
                <w:color w:val="000000"/>
                <w:sz w:val="20"/>
              </w:rPr>
              <w:t>Место общения</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обследования</w:t>
            </w:r>
          </w:p>
        </w:tc>
      </w:tr>
      <w:tr>
        <w:trPr>
          <w:trHeight w:val="22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23. Жұқпаның ықтималды берілу факторлары туралы мәліметтер</w:t>
      </w:r>
      <w:r>
        <w:br/>
      </w:r>
      <w:r>
        <w:rPr>
          <w:rFonts w:ascii="Times New Roman"/>
          <w:b w:val="false"/>
          <w:i w:val="false"/>
          <w:color w:val="000000"/>
          <w:sz w:val="28"/>
        </w:rPr>
        <w:t>
(Сведения о наиболее вероятных факторах передачи инфекции)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3112"/>
        <w:gridCol w:w="3422"/>
        <w:gridCol w:w="3114"/>
      </w:tblGrid>
      <w:tr>
        <w:trPr>
          <w:trHeight w:val="129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берілу</w:t>
            </w:r>
            <w:r>
              <w:br/>
            </w:r>
            <w:r>
              <w:rPr>
                <w:rFonts w:ascii="Times New Roman"/>
                <w:b w:val="false"/>
                <w:i w:val="false"/>
                <w:color w:val="000000"/>
                <w:sz w:val="20"/>
              </w:rPr>
              <w:t>
</w:t>
            </w:r>
            <w:r>
              <w:rPr>
                <w:rFonts w:ascii="Times New Roman"/>
                <w:b w:val="false"/>
                <w:i w:val="false"/>
                <w:color w:val="000000"/>
                <w:sz w:val="20"/>
              </w:rPr>
              <w:t>факторлары</w:t>
            </w:r>
            <w:r>
              <w:br/>
            </w:r>
            <w:r>
              <w:rPr>
                <w:rFonts w:ascii="Times New Roman"/>
                <w:b w:val="false"/>
                <w:i w:val="false"/>
                <w:color w:val="000000"/>
                <w:sz w:val="20"/>
              </w:rPr>
              <w:t>
</w:t>
            </w:r>
            <w:r>
              <w:rPr>
                <w:rFonts w:ascii="Times New Roman"/>
                <w:b w:val="false"/>
                <w:i w:val="false"/>
                <w:color w:val="000000"/>
                <w:sz w:val="20"/>
              </w:rPr>
              <w:t>Предполагаемые</w:t>
            </w:r>
            <w:r>
              <w:br/>
            </w:r>
            <w:r>
              <w:rPr>
                <w:rFonts w:ascii="Times New Roman"/>
                <w:b w:val="false"/>
                <w:i w:val="false"/>
                <w:color w:val="000000"/>
                <w:sz w:val="20"/>
              </w:rPr>
              <w:t>
</w:t>
            </w:r>
            <w:r>
              <w:rPr>
                <w:rFonts w:ascii="Times New Roman"/>
                <w:b w:val="false"/>
                <w:i w:val="false"/>
                <w:color w:val="000000"/>
                <w:sz w:val="20"/>
              </w:rPr>
              <w:t>факторы</w:t>
            </w:r>
            <w:r>
              <w:br/>
            </w:r>
            <w:r>
              <w:rPr>
                <w:rFonts w:ascii="Times New Roman"/>
                <w:b w:val="false"/>
                <w:i w:val="false"/>
                <w:color w:val="000000"/>
                <w:sz w:val="20"/>
              </w:rPr>
              <w:t>
</w:t>
            </w:r>
            <w:r>
              <w:rPr>
                <w:rFonts w:ascii="Times New Roman"/>
                <w:b w:val="false"/>
                <w:i w:val="false"/>
                <w:color w:val="000000"/>
                <w:sz w:val="20"/>
              </w:rPr>
              <w:t>передачи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Қолданған күні</w:t>
            </w:r>
            <w:r>
              <w:br/>
            </w:r>
            <w:r>
              <w:rPr>
                <w:rFonts w:ascii="Times New Roman"/>
                <w:b w:val="false"/>
                <w:i w:val="false"/>
                <w:color w:val="000000"/>
                <w:sz w:val="20"/>
              </w:rPr>
              <w:t>
</w:t>
            </w:r>
            <w:r>
              <w:rPr>
                <w:rFonts w:ascii="Times New Roman"/>
                <w:b w:val="false"/>
                <w:i w:val="false"/>
                <w:color w:val="000000"/>
                <w:sz w:val="20"/>
              </w:rPr>
              <w:t>мен уақыты</w:t>
            </w:r>
            <w:r>
              <w:br/>
            </w:r>
            <w:r>
              <w:rPr>
                <w:rFonts w:ascii="Times New Roman"/>
                <w:b w:val="false"/>
                <w:i w:val="false"/>
                <w:color w:val="000000"/>
                <w:sz w:val="20"/>
              </w:rPr>
              <w:t>
</w:t>
            </w:r>
            <w:r>
              <w:rPr>
                <w:rFonts w:ascii="Times New Roman"/>
                <w:b w:val="false"/>
                <w:i w:val="false"/>
                <w:color w:val="000000"/>
                <w:sz w:val="20"/>
              </w:rPr>
              <w:t>Дата и время</w:t>
            </w:r>
            <w:r>
              <w:br/>
            </w:r>
            <w:r>
              <w:rPr>
                <w:rFonts w:ascii="Times New Roman"/>
                <w:b w:val="false"/>
                <w:i w:val="false"/>
                <w:color w:val="000000"/>
                <w:sz w:val="20"/>
              </w:rPr>
              <w:t>
</w:t>
            </w:r>
            <w:r>
              <w:rPr>
                <w:rFonts w:ascii="Times New Roman"/>
                <w:b w:val="false"/>
                <w:i w:val="false"/>
                <w:color w:val="000000"/>
                <w:sz w:val="20"/>
              </w:rPr>
              <w:t>употребления</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(қолданған) орны</w:t>
            </w:r>
            <w:r>
              <w:br/>
            </w:r>
            <w:r>
              <w:rPr>
                <w:rFonts w:ascii="Times New Roman"/>
                <w:b w:val="false"/>
                <w:i w:val="false"/>
                <w:color w:val="000000"/>
                <w:sz w:val="20"/>
              </w:rPr>
              <w:t>
</w:t>
            </w:r>
            <w:r>
              <w:rPr>
                <w:rFonts w:ascii="Times New Roman"/>
                <w:b w:val="false"/>
                <w:i w:val="false"/>
                <w:color w:val="000000"/>
                <w:sz w:val="20"/>
              </w:rPr>
              <w:t>Место приготовления</w:t>
            </w:r>
            <w:r>
              <w:br/>
            </w:r>
            <w:r>
              <w:rPr>
                <w:rFonts w:ascii="Times New Roman"/>
                <w:b w:val="false"/>
                <w:i w:val="false"/>
                <w:color w:val="000000"/>
                <w:sz w:val="20"/>
              </w:rPr>
              <w:t>
</w:t>
            </w:r>
            <w:r>
              <w:rPr>
                <w:rFonts w:ascii="Times New Roman"/>
                <w:b w:val="false"/>
                <w:i w:val="false"/>
                <w:color w:val="000000"/>
                <w:sz w:val="20"/>
              </w:rPr>
              <w:t>(употребления)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Жұқтыруға ықпал</w:t>
            </w:r>
            <w:r>
              <w:br/>
            </w:r>
            <w:r>
              <w:rPr>
                <w:rFonts w:ascii="Times New Roman"/>
                <w:b w:val="false"/>
                <w:i w:val="false"/>
                <w:color w:val="000000"/>
                <w:sz w:val="20"/>
              </w:rPr>
              <w:t>
</w:t>
            </w:r>
            <w:r>
              <w:rPr>
                <w:rFonts w:ascii="Times New Roman"/>
                <w:b w:val="false"/>
                <w:i w:val="false"/>
                <w:color w:val="000000"/>
                <w:sz w:val="20"/>
              </w:rPr>
              <w:t>еткен жағдайлар</w:t>
            </w:r>
            <w:r>
              <w:br/>
            </w:r>
            <w:r>
              <w:rPr>
                <w:rFonts w:ascii="Times New Roman"/>
                <w:b w:val="false"/>
                <w:i w:val="false"/>
                <w:color w:val="000000"/>
                <w:sz w:val="20"/>
              </w:rPr>
              <w:t>
</w:t>
            </w:r>
            <w:r>
              <w:rPr>
                <w:rFonts w:ascii="Times New Roman"/>
                <w:b w:val="false"/>
                <w:i w:val="false"/>
                <w:color w:val="000000"/>
                <w:sz w:val="20"/>
              </w:rPr>
              <w:t>Обстоятельства,</w:t>
            </w:r>
            <w:r>
              <w:br/>
            </w:r>
            <w:r>
              <w:rPr>
                <w:rFonts w:ascii="Times New Roman"/>
                <w:b w:val="false"/>
                <w:i w:val="false"/>
                <w:color w:val="000000"/>
                <w:sz w:val="20"/>
              </w:rPr>
              <w:t>
</w:t>
            </w:r>
            <w:r>
              <w:rPr>
                <w:rFonts w:ascii="Times New Roman"/>
                <w:b w:val="false"/>
                <w:i w:val="false"/>
                <w:color w:val="000000"/>
                <w:sz w:val="20"/>
              </w:rPr>
              <w:t>способствующие</w:t>
            </w:r>
            <w:r>
              <w:br/>
            </w:r>
            <w:r>
              <w:rPr>
                <w:rFonts w:ascii="Times New Roman"/>
                <w:b w:val="false"/>
                <w:i w:val="false"/>
                <w:color w:val="000000"/>
                <w:sz w:val="20"/>
              </w:rPr>
              <w:t>
</w:t>
            </w:r>
            <w:r>
              <w:rPr>
                <w:rFonts w:ascii="Times New Roman"/>
                <w:b w:val="false"/>
                <w:i w:val="false"/>
                <w:color w:val="000000"/>
                <w:sz w:val="20"/>
              </w:rPr>
              <w:t>заражению</w:t>
            </w:r>
          </w:p>
        </w:tc>
      </w:tr>
      <w:tr>
        <w:trPr>
          <w:trHeight w:val="21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24. Жұқпа ошағында тұрғылықты жері бойынша жүргізілген шаралар</w:t>
      </w:r>
      <w:r>
        <w:br/>
      </w:r>
      <w:r>
        <w:rPr>
          <w:rFonts w:ascii="Times New Roman"/>
          <w:b w:val="false"/>
          <w:i w:val="false"/>
          <w:color w:val="000000"/>
          <w:sz w:val="28"/>
        </w:rPr>
        <w:t>
(мекен-жайы) (Мероприятия в очаге по месту жительства</w:t>
      </w:r>
      <w:r>
        <w:br/>
      </w:r>
      <w:r>
        <w:rPr>
          <w:rFonts w:ascii="Times New Roman"/>
          <w:b w:val="false"/>
          <w:i w:val="false"/>
          <w:color w:val="000000"/>
          <w:sz w:val="28"/>
        </w:rPr>
        <w:t>
(адрес))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613"/>
        <w:gridCol w:w="1613"/>
        <w:gridCol w:w="1473"/>
        <w:gridCol w:w="1393"/>
        <w:gridCol w:w="1953"/>
        <w:gridCol w:w="1613"/>
        <w:gridCol w:w="1293"/>
      </w:tblGrid>
      <w:tr>
        <w:trPr>
          <w:trHeight w:val="274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w:t>
            </w:r>
            <w:r>
              <w:br/>
            </w:r>
            <w:r>
              <w:rPr>
                <w:rFonts w:ascii="Times New Roman"/>
                <w:b w:val="false"/>
                <w:i w:val="false"/>
                <w:color w:val="000000"/>
                <w:sz w:val="20"/>
              </w:rPr>
              <w:t>
</w:t>
            </w:r>
            <w:r>
              <w:rPr>
                <w:rFonts w:ascii="Times New Roman"/>
                <w:b w:val="false"/>
                <w:i w:val="false"/>
                <w:color w:val="000000"/>
                <w:sz w:val="20"/>
              </w:rPr>
              <w:t>жақындығы</w:t>
            </w:r>
            <w:r>
              <w:br/>
            </w:r>
            <w:r>
              <w:rPr>
                <w:rFonts w:ascii="Times New Roman"/>
                <w:b w:val="false"/>
                <w:i w:val="false"/>
                <w:color w:val="000000"/>
                <w:sz w:val="20"/>
              </w:rPr>
              <w:t>
</w:t>
            </w:r>
            <w:r>
              <w:rPr>
                <w:rFonts w:ascii="Times New Roman"/>
                <w:b w:val="false"/>
                <w:i w:val="false"/>
                <w:color w:val="000000"/>
                <w:sz w:val="20"/>
              </w:rPr>
              <w:t>Степень</w:t>
            </w:r>
            <w:r>
              <w:br/>
            </w:r>
            <w:r>
              <w:rPr>
                <w:rFonts w:ascii="Times New Roman"/>
                <w:b w:val="false"/>
                <w:i w:val="false"/>
                <w:color w:val="000000"/>
                <w:sz w:val="20"/>
              </w:rPr>
              <w:t>
</w:t>
            </w:r>
            <w:r>
              <w:rPr>
                <w:rFonts w:ascii="Times New Roman"/>
                <w:b w:val="false"/>
                <w:i w:val="false"/>
                <w:color w:val="000000"/>
                <w:sz w:val="20"/>
              </w:rPr>
              <w:t>родства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обследования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науқастар,</w:t>
            </w:r>
            <w:r>
              <w:br/>
            </w:r>
            <w:r>
              <w:rPr>
                <w:rFonts w:ascii="Times New Roman"/>
                <w:b w:val="false"/>
                <w:i w:val="false"/>
                <w:color w:val="000000"/>
                <w:sz w:val="20"/>
              </w:rPr>
              <w:t>
</w:t>
            </w:r>
            <w:r>
              <w:rPr>
                <w:rFonts w:ascii="Times New Roman"/>
                <w:b w:val="false"/>
                <w:i w:val="false"/>
                <w:color w:val="000000"/>
                <w:sz w:val="20"/>
              </w:rPr>
              <w:t>бактерия</w:t>
            </w:r>
            <w:r>
              <w:br/>
            </w:r>
            <w:r>
              <w:rPr>
                <w:rFonts w:ascii="Times New Roman"/>
                <w:b w:val="false"/>
                <w:i w:val="false"/>
                <w:color w:val="000000"/>
                <w:sz w:val="20"/>
              </w:rPr>
              <w:t>
</w:t>
            </w:r>
            <w:r>
              <w:rPr>
                <w:rFonts w:ascii="Times New Roman"/>
                <w:b w:val="false"/>
                <w:i w:val="false"/>
                <w:color w:val="000000"/>
                <w:sz w:val="20"/>
              </w:rPr>
              <w:t>тасымалдаушылар</w:t>
            </w:r>
          </w:p>
          <w:p>
            <w:pPr>
              <w:spacing w:after="20"/>
              <w:ind w:left="20"/>
              <w:jc w:val="both"/>
            </w:pPr>
            <w:r>
              <w:rPr>
                <w:rFonts w:ascii="Times New Roman"/>
                <w:b w:val="false"/>
                <w:i w:val="false"/>
                <w:color w:val="000000"/>
                <w:sz w:val="20"/>
              </w:rPr>
              <w:t>Выявлено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бактерио-</w:t>
            </w:r>
            <w:r>
              <w:br/>
            </w:r>
            <w:r>
              <w:rPr>
                <w:rFonts w:ascii="Times New Roman"/>
                <w:b w:val="false"/>
                <w:i w:val="false"/>
                <w:color w:val="000000"/>
                <w:sz w:val="20"/>
              </w:rPr>
              <w:t>
</w:t>
            </w:r>
            <w:r>
              <w:rPr>
                <w:rFonts w:ascii="Times New Roman"/>
                <w:b w:val="false"/>
                <w:i w:val="false"/>
                <w:color w:val="000000"/>
                <w:sz w:val="20"/>
              </w:rPr>
              <w:t>носителей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Егілгендер,</w:t>
            </w:r>
            <w:r>
              <w:br/>
            </w:r>
            <w:r>
              <w:rPr>
                <w:rFonts w:ascii="Times New Roman"/>
                <w:b w:val="false"/>
                <w:i w:val="false"/>
                <w:color w:val="000000"/>
                <w:sz w:val="20"/>
              </w:rPr>
              <w:t>
</w:t>
            </w:r>
            <w:r>
              <w:rPr>
                <w:rFonts w:ascii="Times New Roman"/>
                <w:b w:val="false"/>
                <w:i w:val="false"/>
                <w:color w:val="000000"/>
                <w:sz w:val="20"/>
              </w:rPr>
              <w:t>фаг</w:t>
            </w:r>
            <w:r>
              <w:br/>
            </w:r>
            <w:r>
              <w:rPr>
                <w:rFonts w:ascii="Times New Roman"/>
                <w:b w:val="false"/>
                <w:i w:val="false"/>
                <w:color w:val="000000"/>
                <w:sz w:val="20"/>
              </w:rPr>
              <w:t>
</w:t>
            </w:r>
            <w:r>
              <w:rPr>
                <w:rFonts w:ascii="Times New Roman"/>
                <w:b w:val="false"/>
                <w:i w:val="false"/>
                <w:color w:val="000000"/>
                <w:sz w:val="20"/>
              </w:rPr>
              <w:t>алғандар</w:t>
            </w:r>
            <w:r>
              <w:br/>
            </w:r>
            <w:r>
              <w:rPr>
                <w:rFonts w:ascii="Times New Roman"/>
                <w:b w:val="false"/>
                <w:i w:val="false"/>
                <w:color w:val="000000"/>
                <w:sz w:val="20"/>
              </w:rPr>
              <w:t>
</w:t>
            </w:r>
            <w:r>
              <w:rPr>
                <w:rFonts w:ascii="Times New Roman"/>
                <w:b w:val="false"/>
                <w:i w:val="false"/>
                <w:color w:val="000000"/>
                <w:sz w:val="20"/>
              </w:rPr>
              <w:t>(күндері,</w:t>
            </w:r>
            <w:r>
              <w:br/>
            </w:r>
            <w:r>
              <w:rPr>
                <w:rFonts w:ascii="Times New Roman"/>
                <w:b w:val="false"/>
                <w:i w:val="false"/>
                <w:color w:val="000000"/>
                <w:sz w:val="20"/>
              </w:rPr>
              <w:t>
</w:t>
            </w:r>
            <w:r>
              <w:rPr>
                <w:rFonts w:ascii="Times New Roman"/>
                <w:b w:val="false"/>
                <w:i w:val="false"/>
                <w:color w:val="000000"/>
                <w:sz w:val="20"/>
              </w:rPr>
              <w:t>препарат)</w:t>
            </w:r>
            <w:r>
              <w:br/>
            </w:r>
            <w:r>
              <w:rPr>
                <w:rFonts w:ascii="Times New Roman"/>
                <w:b w:val="false"/>
                <w:i w:val="false"/>
                <w:color w:val="000000"/>
                <w:sz w:val="20"/>
              </w:rPr>
              <w:t>
</w:t>
            </w:r>
            <w:r>
              <w:rPr>
                <w:rFonts w:ascii="Times New Roman"/>
                <w:b w:val="false"/>
                <w:i w:val="false"/>
                <w:color w:val="000000"/>
                <w:sz w:val="20"/>
              </w:rPr>
              <w:t>Привито,</w:t>
            </w:r>
            <w:r>
              <w:br/>
            </w:r>
            <w:r>
              <w:rPr>
                <w:rFonts w:ascii="Times New Roman"/>
                <w:b w:val="false"/>
                <w:i w:val="false"/>
                <w:color w:val="000000"/>
                <w:sz w:val="20"/>
              </w:rPr>
              <w:t>
</w:t>
            </w:r>
            <w:r>
              <w:rPr>
                <w:rFonts w:ascii="Times New Roman"/>
                <w:b w:val="false"/>
                <w:i w:val="false"/>
                <w:color w:val="000000"/>
                <w:sz w:val="20"/>
              </w:rPr>
              <w:t>профагировано</w:t>
            </w:r>
            <w:r>
              <w:br/>
            </w:r>
            <w:r>
              <w:rPr>
                <w:rFonts w:ascii="Times New Roman"/>
                <w:b w:val="false"/>
                <w:i w:val="false"/>
                <w:color w:val="000000"/>
                <w:sz w:val="20"/>
              </w:rPr>
              <w:t>
</w:t>
            </w:r>
            <w:r>
              <w:rPr>
                <w:rFonts w:ascii="Times New Roman"/>
                <w:b w:val="false"/>
                <w:i w:val="false"/>
                <w:color w:val="000000"/>
                <w:sz w:val="20"/>
              </w:rPr>
              <w:t>(даты,</w:t>
            </w:r>
            <w:r>
              <w:br/>
            </w:r>
            <w:r>
              <w:rPr>
                <w:rFonts w:ascii="Times New Roman"/>
                <w:b w:val="false"/>
                <w:i w:val="false"/>
                <w:color w:val="000000"/>
                <w:sz w:val="20"/>
              </w:rPr>
              <w:t>
</w:t>
            </w:r>
            <w:r>
              <w:rPr>
                <w:rFonts w:ascii="Times New Roman"/>
                <w:b w:val="false"/>
                <w:i w:val="false"/>
                <w:color w:val="000000"/>
                <w:sz w:val="20"/>
              </w:rPr>
              <w:t>препарат)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w:t>
            </w:r>
            <w:r>
              <w:br/>
            </w:r>
            <w:r>
              <w:rPr>
                <w:rFonts w:ascii="Times New Roman"/>
                <w:b w:val="false"/>
                <w:i w:val="false"/>
                <w:color w:val="000000"/>
                <w:sz w:val="20"/>
              </w:rPr>
              <w:t>
</w:t>
            </w:r>
            <w:r>
              <w:rPr>
                <w:rFonts w:ascii="Times New Roman"/>
                <w:b w:val="false"/>
                <w:i w:val="false"/>
                <w:color w:val="000000"/>
                <w:sz w:val="20"/>
              </w:rPr>
              <w:t>здандыру</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дезинфек-</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дата</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25. Жұмыс, оқу орнындағы жұқпа ошағында жүргізілген шаралар</w:t>
      </w:r>
      <w:r>
        <w:br/>
      </w:r>
      <w:r>
        <w:rPr>
          <w:rFonts w:ascii="Times New Roman"/>
          <w:b w:val="false"/>
          <w:i w:val="false"/>
          <w:color w:val="000000"/>
          <w:sz w:val="28"/>
        </w:rPr>
        <w:t>
(мекен-жайы) (Мероприятия в очаге по месту работы, учебы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853"/>
        <w:gridCol w:w="1853"/>
        <w:gridCol w:w="1853"/>
        <w:gridCol w:w="1853"/>
        <w:gridCol w:w="1853"/>
        <w:gridCol w:w="1553"/>
      </w:tblGrid>
      <w:tr>
        <w:trPr>
          <w:trHeight w:val="295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коллектива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Қарым-</w:t>
            </w:r>
            <w:r>
              <w:br/>
            </w:r>
            <w:r>
              <w:rPr>
                <w:rFonts w:ascii="Times New Roman"/>
                <w:b w:val="false"/>
                <w:i w:val="false"/>
                <w:color w:val="000000"/>
                <w:sz w:val="20"/>
              </w:rPr>
              <w:t>
</w:t>
            </w:r>
            <w:r>
              <w:rPr>
                <w:rFonts w:ascii="Times New Roman"/>
                <w:b w:val="false"/>
                <w:i w:val="false"/>
                <w:color w:val="000000"/>
                <w:sz w:val="20"/>
              </w:rPr>
              <w:t>қатынаста</w:t>
            </w:r>
            <w:r>
              <w:br/>
            </w:r>
            <w:r>
              <w:rPr>
                <w:rFonts w:ascii="Times New Roman"/>
                <w:b w:val="false"/>
                <w:i w:val="false"/>
                <w:color w:val="000000"/>
                <w:sz w:val="20"/>
              </w:rPr>
              <w:t>
</w:t>
            </w:r>
            <w:r>
              <w:rPr>
                <w:rFonts w:ascii="Times New Roman"/>
                <w:b w:val="false"/>
                <w:i w:val="false"/>
                <w:color w:val="000000"/>
                <w:sz w:val="20"/>
              </w:rPr>
              <w:t>болғандар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контактных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жолмен</w:t>
            </w:r>
            <w:r>
              <w:br/>
            </w:r>
            <w:r>
              <w:rPr>
                <w:rFonts w:ascii="Times New Roman"/>
                <w:b w:val="false"/>
                <w:i w:val="false"/>
                <w:color w:val="000000"/>
                <w:sz w:val="20"/>
              </w:rPr>
              <w:t>
</w:t>
            </w:r>
            <w:r>
              <w:rPr>
                <w:rFonts w:ascii="Times New Roman"/>
                <w:b w:val="false"/>
                <w:i w:val="false"/>
                <w:color w:val="000000"/>
                <w:sz w:val="20"/>
              </w:rPr>
              <w:t>тексерілгендер</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Обследовано</w:t>
            </w:r>
            <w:r>
              <w:br/>
            </w:r>
            <w:r>
              <w:rPr>
                <w:rFonts w:ascii="Times New Roman"/>
                <w:b w:val="false"/>
                <w:i w:val="false"/>
                <w:color w:val="000000"/>
                <w:sz w:val="20"/>
              </w:rPr>
              <w:t>
</w:t>
            </w:r>
            <w:r>
              <w:rPr>
                <w:rFonts w:ascii="Times New Roman"/>
                <w:b w:val="false"/>
                <w:i w:val="false"/>
                <w:color w:val="000000"/>
                <w:sz w:val="20"/>
              </w:rPr>
              <w:t>лабораторно</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количество)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науқастар,</w:t>
            </w:r>
            <w:r>
              <w:br/>
            </w:r>
            <w:r>
              <w:rPr>
                <w:rFonts w:ascii="Times New Roman"/>
                <w:b w:val="false"/>
                <w:i w:val="false"/>
                <w:color w:val="000000"/>
                <w:sz w:val="20"/>
              </w:rPr>
              <w:t>
</w:t>
            </w:r>
            <w:r>
              <w:rPr>
                <w:rFonts w:ascii="Times New Roman"/>
                <w:b w:val="false"/>
                <w:i w:val="false"/>
                <w:color w:val="000000"/>
                <w:sz w:val="20"/>
              </w:rPr>
              <w:t>бактерия</w:t>
            </w:r>
            <w:r>
              <w:br/>
            </w:r>
            <w:r>
              <w:rPr>
                <w:rFonts w:ascii="Times New Roman"/>
                <w:b w:val="false"/>
                <w:i w:val="false"/>
                <w:color w:val="000000"/>
                <w:sz w:val="20"/>
              </w:rPr>
              <w:t>
</w:t>
            </w:r>
            <w:r>
              <w:rPr>
                <w:rFonts w:ascii="Times New Roman"/>
                <w:b w:val="false"/>
                <w:i w:val="false"/>
                <w:color w:val="000000"/>
                <w:sz w:val="20"/>
              </w:rPr>
              <w:t>тасымалдаушылар</w:t>
            </w:r>
          </w:p>
          <w:p>
            <w:pPr>
              <w:spacing w:after="20"/>
              <w:ind w:left="20"/>
              <w:jc w:val="both"/>
            </w:pPr>
            <w:r>
              <w:rPr>
                <w:rFonts w:ascii="Times New Roman"/>
                <w:b w:val="false"/>
                <w:i w:val="false"/>
                <w:color w:val="000000"/>
                <w:sz w:val="20"/>
              </w:rPr>
              <w:t>Выявлено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бактерионосителей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Егілгендердің, фаг</w:t>
            </w:r>
            <w:r>
              <w:br/>
            </w:r>
            <w:r>
              <w:rPr>
                <w:rFonts w:ascii="Times New Roman"/>
                <w:b w:val="false"/>
                <w:i w:val="false"/>
                <w:color w:val="000000"/>
                <w:sz w:val="20"/>
              </w:rPr>
              <w:t>
</w:t>
            </w:r>
            <w:r>
              <w:rPr>
                <w:rFonts w:ascii="Times New Roman"/>
                <w:b w:val="false"/>
                <w:i w:val="false"/>
                <w:color w:val="000000"/>
                <w:sz w:val="20"/>
              </w:rPr>
              <w:t>алғандардың саны</w:t>
            </w:r>
            <w:r>
              <w:br/>
            </w:r>
            <w:r>
              <w:rPr>
                <w:rFonts w:ascii="Times New Roman"/>
                <w:b w:val="false"/>
                <w:i w:val="false"/>
                <w:color w:val="000000"/>
                <w:sz w:val="20"/>
              </w:rPr>
              <w:t>
</w:t>
            </w:r>
            <w:r>
              <w:rPr>
                <w:rFonts w:ascii="Times New Roman"/>
                <w:b w:val="false"/>
                <w:i w:val="false"/>
                <w:color w:val="000000"/>
                <w:sz w:val="20"/>
              </w:rPr>
              <w:t>(күндері,</w:t>
            </w:r>
            <w:r>
              <w:br/>
            </w:r>
            <w:r>
              <w:rPr>
                <w:rFonts w:ascii="Times New Roman"/>
                <w:b w:val="false"/>
                <w:i w:val="false"/>
                <w:color w:val="000000"/>
                <w:sz w:val="20"/>
              </w:rPr>
              <w:t>
</w:t>
            </w:r>
            <w:r>
              <w:rPr>
                <w:rFonts w:ascii="Times New Roman"/>
                <w:b w:val="false"/>
                <w:i w:val="false"/>
                <w:color w:val="000000"/>
                <w:sz w:val="20"/>
              </w:rPr>
              <w:t>препарат)</w:t>
            </w:r>
            <w:r>
              <w:br/>
            </w:r>
            <w:r>
              <w:rPr>
                <w:rFonts w:ascii="Times New Roman"/>
                <w:b w:val="false"/>
                <w:i w:val="false"/>
                <w:color w:val="000000"/>
                <w:sz w:val="20"/>
              </w:rPr>
              <w:t>
</w:t>
            </w:r>
            <w:r>
              <w:rPr>
                <w:rFonts w:ascii="Times New Roman"/>
                <w:b w:val="false"/>
                <w:i w:val="false"/>
                <w:color w:val="000000"/>
                <w:sz w:val="20"/>
              </w:rPr>
              <w:t>Привито,</w:t>
            </w:r>
            <w:r>
              <w:br/>
            </w:r>
            <w:r>
              <w:rPr>
                <w:rFonts w:ascii="Times New Roman"/>
                <w:b w:val="false"/>
                <w:i w:val="false"/>
                <w:color w:val="000000"/>
                <w:sz w:val="20"/>
              </w:rPr>
              <w:t>
</w:t>
            </w:r>
            <w:r>
              <w:rPr>
                <w:rFonts w:ascii="Times New Roman"/>
                <w:b w:val="false"/>
                <w:i w:val="false"/>
                <w:color w:val="000000"/>
                <w:sz w:val="20"/>
              </w:rPr>
              <w:t>профагировано</w:t>
            </w:r>
            <w:r>
              <w:br/>
            </w:r>
            <w:r>
              <w:rPr>
                <w:rFonts w:ascii="Times New Roman"/>
                <w:b w:val="false"/>
                <w:i w:val="false"/>
                <w:color w:val="000000"/>
                <w:sz w:val="20"/>
              </w:rPr>
              <w:t>
</w:t>
            </w:r>
            <w:r>
              <w:rPr>
                <w:rFonts w:ascii="Times New Roman"/>
                <w:b w:val="false"/>
                <w:i w:val="false"/>
                <w:color w:val="000000"/>
                <w:sz w:val="20"/>
              </w:rPr>
              <w:t>(даты,</w:t>
            </w:r>
            <w:r>
              <w:br/>
            </w:r>
            <w:r>
              <w:rPr>
                <w:rFonts w:ascii="Times New Roman"/>
                <w:b w:val="false"/>
                <w:i w:val="false"/>
                <w:color w:val="000000"/>
                <w:sz w:val="20"/>
              </w:rPr>
              <w:t>
</w:t>
            </w:r>
            <w:r>
              <w:rPr>
                <w:rFonts w:ascii="Times New Roman"/>
                <w:b w:val="false"/>
                <w:i w:val="false"/>
                <w:color w:val="000000"/>
                <w:sz w:val="20"/>
              </w:rPr>
              <w:t>препарат)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(дата)</w:t>
            </w:r>
          </w:p>
        </w:tc>
      </w:tr>
      <w:tr>
        <w:trPr>
          <w:trHeight w:val="25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9" w:id="492"/>
    <w:p>
      <w:pPr>
        <w:spacing w:after="0"/>
        <w:ind w:left="0"/>
        <w:jc w:val="both"/>
      </w:pPr>
      <w:r>
        <w:rPr>
          <w:rFonts w:ascii="Times New Roman"/>
          <w:b w:val="false"/>
          <w:i w:val="false"/>
          <w:color w:val="000000"/>
          <w:sz w:val="28"/>
        </w:rPr>
        <w:t>Науқасқа байланысты ошақтардың санитариялық-эпидемиологиялық</w:t>
      </w:r>
      <w:r>
        <w:br/>
      </w:r>
      <w:r>
        <w:rPr>
          <w:rFonts w:ascii="Times New Roman"/>
          <w:b w:val="false"/>
          <w:i w:val="false"/>
          <w:color w:val="000000"/>
          <w:sz w:val="28"/>
        </w:rPr>
        <w:t>
сипаттамасы</w:t>
      </w:r>
      <w:r>
        <w:br/>
      </w:r>
      <w:r>
        <w:rPr>
          <w:rFonts w:ascii="Times New Roman"/>
          <w:b w:val="false"/>
          <w:i w:val="false"/>
          <w:color w:val="000000"/>
          <w:sz w:val="28"/>
        </w:rPr>
        <w:t>
(Санитарно-эпидемиологическая характеристика очагов, связанных с</w:t>
      </w:r>
      <w:r>
        <w:br/>
      </w:r>
      <w:r>
        <w:rPr>
          <w:rFonts w:ascii="Times New Roman"/>
          <w:b w:val="false"/>
          <w:i w:val="false"/>
          <w:color w:val="000000"/>
          <w:sz w:val="28"/>
        </w:rPr>
        <w:t>
данным больным)</w:t>
      </w:r>
      <w:r>
        <w:br/>
      </w:r>
      <w:r>
        <w:rPr>
          <w:rFonts w:ascii="Times New Roman"/>
          <w:b w:val="false"/>
          <w:i w:val="false"/>
          <w:color w:val="000000"/>
          <w:sz w:val="28"/>
        </w:rPr>
        <w:t>
Тұрғылықты жері бойынша</w:t>
      </w:r>
      <w:r>
        <w:br/>
      </w:r>
      <w:r>
        <w:rPr>
          <w:rFonts w:ascii="Times New Roman"/>
          <w:b w:val="false"/>
          <w:i w:val="false"/>
          <w:color w:val="000000"/>
          <w:sz w:val="28"/>
        </w:rPr>
        <w:t>
(По месту жительства)</w:t>
      </w:r>
    </w:p>
    <w:bookmarkEnd w:id="492"/>
    <w:p>
      <w:pPr>
        <w:spacing w:after="0"/>
        <w:ind w:left="0"/>
        <w:jc w:val="both"/>
      </w:pPr>
      <w:r>
        <w:rPr>
          <w:rFonts w:ascii="Times New Roman"/>
          <w:b w:val="false"/>
          <w:i w:val="false"/>
          <w:color w:val="000000"/>
          <w:sz w:val="28"/>
        </w:rPr>
        <w:t>26. Үй-жайының жағдайы (Жилищные условия): жеке пәтер (отдельная</w:t>
      </w:r>
      <w:r>
        <w:br/>
      </w:r>
      <w:r>
        <w:rPr>
          <w:rFonts w:ascii="Times New Roman"/>
          <w:b w:val="false"/>
          <w:i w:val="false"/>
          <w:color w:val="000000"/>
          <w:sz w:val="28"/>
        </w:rPr>
        <w:t>
квартира), жеке меншік үй (частный дом), ортақ пәтердегі бөлме</w:t>
      </w:r>
      <w:r>
        <w:br/>
      </w:r>
      <w:r>
        <w:rPr>
          <w:rFonts w:ascii="Times New Roman"/>
          <w:b w:val="false"/>
          <w:i w:val="false"/>
          <w:color w:val="000000"/>
          <w:sz w:val="28"/>
        </w:rPr>
        <w:t>
(комната в общей квартире), жатақхана (общежитие), қонақ үй</w:t>
      </w:r>
      <w:r>
        <w:br/>
      </w:r>
      <w:r>
        <w:rPr>
          <w:rFonts w:ascii="Times New Roman"/>
          <w:b w:val="false"/>
          <w:i w:val="false"/>
          <w:color w:val="000000"/>
          <w:sz w:val="28"/>
        </w:rPr>
        <w:t>
(гостиница), пансионат, басқалар (прочие)</w:t>
      </w:r>
      <w:r>
        <w:br/>
      </w:r>
      <w:r>
        <w:rPr>
          <w:rFonts w:ascii="Times New Roman"/>
          <w:b w:val="false"/>
          <w:i w:val="false"/>
          <w:color w:val="000000"/>
          <w:sz w:val="28"/>
        </w:rPr>
        <w:t>
27. Сумен қамтамасыз етілу сипаты (Характеристика водоснабжения):</w:t>
      </w:r>
      <w:r>
        <w:br/>
      </w:r>
      <w:r>
        <w:rPr>
          <w:rFonts w:ascii="Times New Roman"/>
          <w:b w:val="false"/>
          <w:i w:val="false"/>
          <w:color w:val="000000"/>
          <w:sz w:val="28"/>
        </w:rPr>
        <w:t>
су құбыры (водопровод), колонка, бұрғыланған, қазылған құдық, тасып</w:t>
      </w:r>
      <w:r>
        <w:br/>
      </w:r>
      <w:r>
        <w:rPr>
          <w:rFonts w:ascii="Times New Roman"/>
          <w:b w:val="false"/>
          <w:i w:val="false"/>
          <w:color w:val="000000"/>
          <w:sz w:val="28"/>
        </w:rPr>
        <w:t>
әкелінетін су (привозная вода)</w:t>
      </w:r>
      <w:r>
        <w:br/>
      </w:r>
      <w:r>
        <w:rPr>
          <w:rFonts w:ascii="Times New Roman"/>
          <w:b w:val="false"/>
          <w:i w:val="false"/>
          <w:color w:val="000000"/>
          <w:sz w:val="28"/>
        </w:rPr>
        <w:t>
Судың сапасы (качество воды)</w:t>
      </w:r>
      <w:r>
        <w:br/>
      </w:r>
      <w:r>
        <w:rPr>
          <w:rFonts w:ascii="Times New Roman"/>
          <w:b w:val="false"/>
          <w:i w:val="false"/>
          <w:color w:val="000000"/>
          <w:sz w:val="28"/>
        </w:rPr>
        <w:t>
(айтуларынша (со слов)) ___________________________________________</w:t>
      </w:r>
      <w:r>
        <w:br/>
      </w:r>
      <w:r>
        <w:rPr>
          <w:rFonts w:ascii="Times New Roman"/>
          <w:b w:val="false"/>
          <w:i w:val="false"/>
          <w:color w:val="000000"/>
          <w:sz w:val="28"/>
        </w:rPr>
        <w:t>
Су берудің тұрақтылығы</w:t>
      </w:r>
      <w:r>
        <w:br/>
      </w:r>
      <w:r>
        <w:rPr>
          <w:rFonts w:ascii="Times New Roman"/>
          <w:b w:val="false"/>
          <w:i w:val="false"/>
          <w:color w:val="000000"/>
          <w:sz w:val="28"/>
        </w:rPr>
        <w:t>
(Регулярность подачи) _____________________________________________</w:t>
      </w:r>
      <w:r>
        <w:br/>
      </w:r>
      <w:r>
        <w:rPr>
          <w:rFonts w:ascii="Times New Roman"/>
          <w:b w:val="false"/>
          <w:i w:val="false"/>
          <w:color w:val="000000"/>
          <w:sz w:val="28"/>
        </w:rPr>
        <w:t>
Жүйедегі апаттар</w:t>
      </w:r>
      <w:r>
        <w:br/>
      </w:r>
      <w:r>
        <w:rPr>
          <w:rFonts w:ascii="Times New Roman"/>
          <w:b w:val="false"/>
          <w:i w:val="false"/>
          <w:color w:val="000000"/>
          <w:sz w:val="28"/>
        </w:rPr>
        <w:t>
(Аварии в системе) ________________________________________________</w:t>
      </w:r>
      <w:r>
        <w:br/>
      </w:r>
      <w:r>
        <w:rPr>
          <w:rFonts w:ascii="Times New Roman"/>
          <w:b w:val="false"/>
          <w:i w:val="false"/>
          <w:color w:val="000000"/>
          <w:sz w:val="28"/>
        </w:rPr>
        <w:t>
28. Қалдықтарды жинау және шығару түрлері (Вид сбора и удаления</w:t>
      </w:r>
      <w:r>
        <w:br/>
      </w:r>
      <w:r>
        <w:rPr>
          <w:rFonts w:ascii="Times New Roman"/>
          <w:b w:val="false"/>
          <w:i w:val="false"/>
          <w:color w:val="000000"/>
          <w:sz w:val="28"/>
        </w:rPr>
        <w:t>
нечистот): канализация, тазаланатын шұңқыр (выгребная яма), ауладағы</w:t>
      </w:r>
      <w:r>
        <w:br/>
      </w:r>
      <w:r>
        <w:rPr>
          <w:rFonts w:ascii="Times New Roman"/>
          <w:b w:val="false"/>
          <w:i w:val="false"/>
          <w:color w:val="000000"/>
          <w:sz w:val="28"/>
        </w:rPr>
        <w:t>
дәретхана (надворный туалет), басқалар (другое) 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29. Жұқпалы ауру пайда болуы тұрғысынан маңызы бар басқа факторлар</w:t>
      </w:r>
      <w:r>
        <w:br/>
      </w:r>
      <w:r>
        <w:rPr>
          <w:rFonts w:ascii="Times New Roman"/>
          <w:b w:val="false"/>
          <w:i w:val="false"/>
          <w:color w:val="000000"/>
          <w:sz w:val="28"/>
        </w:rPr>
        <w:t>
(Значение других факторов в возникновении данного инфекционного</w:t>
      </w:r>
      <w:r>
        <w:br/>
      </w:r>
      <w:r>
        <w:rPr>
          <w:rFonts w:ascii="Times New Roman"/>
          <w:b w:val="false"/>
          <w:i w:val="false"/>
          <w:color w:val="000000"/>
          <w:sz w:val="28"/>
        </w:rPr>
        <w:t>
заболевания) ______________________________________________________</w:t>
      </w:r>
      <w:r>
        <w:br/>
      </w:r>
      <w:r>
        <w:rPr>
          <w:rFonts w:ascii="Times New Roman"/>
          <w:b w:val="false"/>
          <w:i w:val="false"/>
          <w:color w:val="000000"/>
          <w:sz w:val="28"/>
        </w:rPr>
        <w:t>
30. Тұрғылықты жеріндегі ошақта сыртқы ортадан алынған материалдарды</w:t>
      </w:r>
      <w:r>
        <w:br/>
      </w:r>
      <w:r>
        <w:rPr>
          <w:rFonts w:ascii="Times New Roman"/>
          <w:b w:val="false"/>
          <w:i w:val="false"/>
          <w:color w:val="000000"/>
          <w:sz w:val="28"/>
        </w:rPr>
        <w:t>
зертханалық зерттеулер (Лабораторные исследования материалов из</w:t>
      </w:r>
      <w:r>
        <w:br/>
      </w:r>
      <w:r>
        <w:rPr>
          <w:rFonts w:ascii="Times New Roman"/>
          <w:b w:val="false"/>
          <w:i w:val="false"/>
          <w:color w:val="000000"/>
          <w:sz w:val="28"/>
        </w:rPr>
        <w:t>
внешней среды в очаге по месту жительства):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2930"/>
        <w:gridCol w:w="2698"/>
        <w:gridCol w:w="3048"/>
        <w:gridCol w:w="3301"/>
      </w:tblGrid>
      <w:tr>
        <w:trPr>
          <w:trHeight w:val="30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 xml:space="preserve">образца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саны</w:t>
            </w:r>
            <w:r>
              <w:br/>
            </w:r>
            <w:r>
              <w:rPr>
                <w:rFonts w:ascii="Times New Roman"/>
                <w:b w:val="false"/>
                <w:i w:val="false"/>
                <w:color w:val="000000"/>
                <w:sz w:val="20"/>
              </w:rPr>
              <w:t>
</w:t>
            </w:r>
            <w:r>
              <w:rPr>
                <w:rFonts w:ascii="Times New Roman"/>
                <w:b w:val="false"/>
                <w:i w:val="false"/>
                <w:color w:val="000000"/>
                <w:sz w:val="20"/>
              </w:rPr>
              <w:t>Число образцов</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w:t>
            </w:r>
            <w:r>
              <w:br/>
            </w:r>
            <w:r>
              <w:rPr>
                <w:rFonts w:ascii="Times New Roman"/>
                <w:b w:val="false"/>
                <w:i w:val="false"/>
                <w:color w:val="000000"/>
                <w:sz w:val="20"/>
              </w:rPr>
              <w:t>
</w:t>
            </w:r>
            <w:r>
              <w:rPr>
                <w:rFonts w:ascii="Times New Roman"/>
                <w:b w:val="false"/>
                <w:i w:val="false"/>
                <w:color w:val="000000"/>
                <w:sz w:val="20"/>
              </w:rPr>
              <w:t>Цель исследования</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және оның</w:t>
            </w:r>
            <w:r>
              <w:br/>
            </w:r>
            <w:r>
              <w:rPr>
                <w:rFonts w:ascii="Times New Roman"/>
                <w:b w:val="false"/>
                <w:i w:val="false"/>
                <w:color w:val="000000"/>
                <w:sz w:val="20"/>
              </w:rPr>
              <w:t>
</w:t>
            </w: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Результат и дата</w:t>
            </w:r>
            <w:r>
              <w:br/>
            </w:r>
            <w:r>
              <w:rPr>
                <w:rFonts w:ascii="Times New Roman"/>
                <w:b w:val="false"/>
                <w:i w:val="false"/>
                <w:color w:val="000000"/>
                <w:sz w:val="20"/>
              </w:rPr>
              <w:t>
</w:t>
            </w:r>
            <w:r>
              <w:rPr>
                <w:rFonts w:ascii="Times New Roman"/>
                <w:b w:val="false"/>
                <w:i w:val="false"/>
                <w:color w:val="000000"/>
                <w:sz w:val="20"/>
              </w:rPr>
              <w:t>выдачи</w:t>
            </w:r>
          </w:p>
        </w:tc>
      </w:tr>
      <w:tr>
        <w:trPr>
          <w:trHeight w:val="16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0" w:id="493"/>
    <w:p>
      <w:pPr>
        <w:spacing w:after="0"/>
        <w:ind w:left="0"/>
        <w:jc w:val="both"/>
      </w:pPr>
      <w:r>
        <w:rPr>
          <w:rFonts w:ascii="Times New Roman"/>
          <w:b w:val="false"/>
          <w:i w:val="false"/>
          <w:color w:val="000000"/>
          <w:sz w:val="28"/>
        </w:rPr>
        <w:t>Жұмыс, оқу, тәрбиелеу, демалу, емдеу және басқа орындардан</w:t>
      </w:r>
      <w:r>
        <w:br/>
      </w:r>
      <w:r>
        <w:rPr>
          <w:rFonts w:ascii="Times New Roman"/>
          <w:b w:val="false"/>
          <w:i w:val="false"/>
          <w:color w:val="000000"/>
          <w:sz w:val="28"/>
        </w:rPr>
        <w:t>
(По месту работы, учебы, воспитания, отдыха, лечения и так далее)</w:t>
      </w:r>
    </w:p>
    <w:bookmarkEnd w:id="493"/>
    <w:p>
      <w:pPr>
        <w:spacing w:after="0"/>
        <w:ind w:left="0"/>
        <w:jc w:val="both"/>
      </w:pPr>
      <w:r>
        <w:rPr>
          <w:rFonts w:ascii="Times New Roman"/>
          <w:b w:val="false"/>
          <w:i w:val="false"/>
          <w:color w:val="000000"/>
          <w:sz w:val="28"/>
        </w:rPr>
        <w:t>31. Науқас болған нысанның және оның құрылымдарының (цехтың,</w:t>
      </w:r>
      <w:r>
        <w:br/>
      </w:r>
      <w:r>
        <w:rPr>
          <w:rFonts w:ascii="Times New Roman"/>
          <w:b w:val="false"/>
          <w:i w:val="false"/>
          <w:color w:val="000000"/>
          <w:sz w:val="28"/>
        </w:rPr>
        <w:t>
сыныптың, топтың) атауы</w:t>
      </w:r>
      <w:r>
        <w:br/>
      </w:r>
      <w:r>
        <w:rPr>
          <w:rFonts w:ascii="Times New Roman"/>
          <w:b w:val="false"/>
          <w:i w:val="false"/>
          <w:color w:val="000000"/>
          <w:sz w:val="28"/>
        </w:rPr>
        <w:t>
(Наименование объекта, его структурного подразделения (цеха, класса,</w:t>
      </w:r>
      <w:r>
        <w:br/>
      </w:r>
      <w:r>
        <w:rPr>
          <w:rFonts w:ascii="Times New Roman"/>
          <w:b w:val="false"/>
          <w:i w:val="false"/>
          <w:color w:val="000000"/>
          <w:sz w:val="28"/>
        </w:rPr>
        <w:t>
группы)), в котором находился больной ______________________________</w:t>
      </w:r>
      <w:r>
        <w:br/>
      </w:r>
      <w:r>
        <w:rPr>
          <w:rFonts w:ascii="Times New Roman"/>
          <w:b w:val="false"/>
          <w:i w:val="false"/>
          <w:color w:val="000000"/>
          <w:sz w:val="28"/>
        </w:rPr>
        <w:t>
сумен жабдықталуы (водообеспечение) ________________________________</w:t>
      </w:r>
      <w:r>
        <w:br/>
      </w:r>
      <w:r>
        <w:rPr>
          <w:rFonts w:ascii="Times New Roman"/>
          <w:b w:val="false"/>
          <w:i w:val="false"/>
          <w:color w:val="000000"/>
          <w:sz w:val="28"/>
        </w:rPr>
        <w:t>
канализация ________________________________________________________</w:t>
      </w:r>
      <w:r>
        <w:br/>
      </w:r>
      <w:r>
        <w:rPr>
          <w:rFonts w:ascii="Times New Roman"/>
          <w:b w:val="false"/>
          <w:i w:val="false"/>
          <w:color w:val="000000"/>
          <w:sz w:val="28"/>
        </w:rPr>
        <w:t>
санитариялық жағдайы (санитарное содержание) _______________________</w:t>
      </w:r>
      <w:r>
        <w:br/>
      </w:r>
      <w:r>
        <w:rPr>
          <w:rFonts w:ascii="Times New Roman"/>
          <w:b w:val="false"/>
          <w:i w:val="false"/>
          <w:color w:val="000000"/>
          <w:sz w:val="28"/>
        </w:rPr>
        <w:t>
тамақтану шарттары (условия питания) _______________________________</w:t>
      </w:r>
      <w:r>
        <w:br/>
      </w:r>
      <w:r>
        <w:rPr>
          <w:rFonts w:ascii="Times New Roman"/>
          <w:b w:val="false"/>
          <w:i w:val="false"/>
          <w:color w:val="000000"/>
          <w:sz w:val="28"/>
        </w:rPr>
        <w:t>
эпидемиологиялық көрсеткіштер бойынша нысанда қолға алынған шаралар</w:t>
      </w:r>
      <w:r>
        <w:br/>
      </w:r>
      <w:r>
        <w:rPr>
          <w:rFonts w:ascii="Times New Roman"/>
          <w:b w:val="false"/>
          <w:i w:val="false"/>
          <w:color w:val="000000"/>
          <w:sz w:val="28"/>
        </w:rPr>
        <w:t>
(меры, принятые на данном объекте по эпидемиологическим</w:t>
      </w:r>
      <w:r>
        <w:br/>
      </w:r>
      <w:r>
        <w:rPr>
          <w:rFonts w:ascii="Times New Roman"/>
          <w:b w:val="false"/>
          <w:i w:val="false"/>
          <w:color w:val="000000"/>
          <w:sz w:val="28"/>
        </w:rPr>
        <w:t>
показаниям) ________________________________________________________</w:t>
      </w:r>
      <w:r>
        <w:br/>
      </w:r>
      <w:r>
        <w:rPr>
          <w:rFonts w:ascii="Times New Roman"/>
          <w:b w:val="false"/>
          <w:i w:val="false"/>
          <w:color w:val="000000"/>
          <w:sz w:val="28"/>
        </w:rPr>
        <w:t>
32. Жұмыс/оқу орындарындағы ошақтың сыртқы орталарынан алынған</w:t>
      </w:r>
      <w:r>
        <w:br/>
      </w:r>
      <w:r>
        <w:rPr>
          <w:rFonts w:ascii="Times New Roman"/>
          <w:b w:val="false"/>
          <w:i w:val="false"/>
          <w:color w:val="000000"/>
          <w:sz w:val="28"/>
        </w:rPr>
        <w:t>
материалдарды зертханалық зерттеулер (Лабораторные исследования</w:t>
      </w:r>
      <w:r>
        <w:br/>
      </w:r>
      <w:r>
        <w:rPr>
          <w:rFonts w:ascii="Times New Roman"/>
          <w:b w:val="false"/>
          <w:i w:val="false"/>
          <w:color w:val="000000"/>
          <w:sz w:val="28"/>
        </w:rPr>
        <w:t>
материалов из внешней среды в очаге по месту работы/учебы):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2989"/>
        <w:gridCol w:w="2751"/>
        <w:gridCol w:w="3108"/>
        <w:gridCol w:w="3108"/>
      </w:tblGrid>
      <w:tr>
        <w:trPr>
          <w:trHeight w:val="30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түрі</w:t>
            </w:r>
            <w:r>
              <w:br/>
            </w:r>
            <w:r>
              <w:rPr>
                <w:rFonts w:ascii="Times New Roman"/>
                <w:b w:val="false"/>
                <w:i w:val="false"/>
                <w:color w:val="000000"/>
                <w:sz w:val="20"/>
              </w:rPr>
              <w:t>
</w:t>
            </w:r>
            <w:r>
              <w:rPr>
                <w:rFonts w:ascii="Times New Roman"/>
                <w:b w:val="false"/>
                <w:i w:val="false"/>
                <w:color w:val="000000"/>
                <w:sz w:val="20"/>
              </w:rPr>
              <w:t>Вид исследования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w:t>
            </w:r>
            <w:r>
              <w:br/>
            </w:r>
            <w:r>
              <w:rPr>
                <w:rFonts w:ascii="Times New Roman"/>
                <w:b w:val="false"/>
                <w:i w:val="false"/>
                <w:color w:val="000000"/>
                <w:sz w:val="20"/>
              </w:rPr>
              <w:t>
</w:t>
            </w:r>
            <w:r>
              <w:rPr>
                <w:rFonts w:ascii="Times New Roman"/>
                <w:b w:val="false"/>
                <w:i w:val="false"/>
                <w:color w:val="000000"/>
                <w:sz w:val="20"/>
              </w:rPr>
              <w:t>Цель исследования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65"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1" w:id="494"/>
    <w:p>
      <w:pPr>
        <w:spacing w:after="0"/>
        <w:ind w:left="0"/>
        <w:jc w:val="both"/>
      </w:pPr>
      <w:r>
        <w:rPr>
          <w:rFonts w:ascii="Times New Roman"/>
          <w:b w:val="false"/>
          <w:i w:val="false"/>
          <w:color w:val="000000"/>
          <w:sz w:val="28"/>
        </w:rPr>
        <w:t>Санитариялық-эпидемиологиялық тексерудің</w:t>
      </w:r>
      <w:r>
        <w:br/>
      </w:r>
      <w:r>
        <w:rPr>
          <w:rFonts w:ascii="Times New Roman"/>
          <w:b w:val="false"/>
          <w:i w:val="false"/>
          <w:color w:val="000000"/>
          <w:sz w:val="28"/>
        </w:rPr>
        <w:t>
санитариялық-эпидемиологиялық қорытындысы</w:t>
      </w:r>
      <w:r>
        <w:br/>
      </w:r>
      <w:r>
        <w:rPr>
          <w:rFonts w:ascii="Times New Roman"/>
          <w:b w:val="false"/>
          <w:i w:val="false"/>
          <w:color w:val="000000"/>
          <w:sz w:val="28"/>
        </w:rPr>
        <w:t>
Санитарно-эпидемиологическое заключение</w:t>
      </w:r>
      <w:r>
        <w:br/>
      </w:r>
      <w:r>
        <w:rPr>
          <w:rFonts w:ascii="Times New Roman"/>
          <w:b w:val="false"/>
          <w:i w:val="false"/>
          <w:color w:val="000000"/>
          <w:sz w:val="28"/>
        </w:rPr>
        <w:t>
санитарно-эпидемиологического расследования</w:t>
      </w:r>
    </w:p>
    <w:bookmarkEnd w:id="494"/>
    <w:p>
      <w:pPr>
        <w:spacing w:after="0"/>
        <w:ind w:left="0"/>
        <w:jc w:val="both"/>
      </w:pPr>
      <w:r>
        <w:rPr>
          <w:rFonts w:ascii="Times New Roman"/>
          <w:b w:val="false"/>
          <w:i w:val="false"/>
          <w:color w:val="000000"/>
          <w:sz w:val="28"/>
        </w:rPr>
        <w:t>33. Қорытынды диагноз (Окончательный диагноз) ______________________</w:t>
      </w:r>
      <w:r>
        <w:br/>
      </w:r>
      <w:r>
        <w:rPr>
          <w:rFonts w:ascii="Times New Roman"/>
          <w:b w:val="false"/>
          <w:i w:val="false"/>
          <w:color w:val="000000"/>
          <w:sz w:val="28"/>
        </w:rPr>
        <w:t>
34. Қойылған күні мен орны (Дата и место установления) _____________</w:t>
      </w:r>
      <w:r>
        <w:br/>
      </w:r>
      <w:r>
        <w:rPr>
          <w:rFonts w:ascii="Times New Roman"/>
          <w:b w:val="false"/>
          <w:i w:val="false"/>
          <w:color w:val="000000"/>
          <w:sz w:val="28"/>
        </w:rPr>
        <w:t>
35. Диагноз қойылды (Диагноз установлен): клиникалық жолмен</w:t>
      </w:r>
      <w:r>
        <w:br/>
      </w:r>
      <w:r>
        <w:rPr>
          <w:rFonts w:ascii="Times New Roman"/>
          <w:b w:val="false"/>
          <w:i w:val="false"/>
          <w:color w:val="000000"/>
          <w:sz w:val="28"/>
        </w:rPr>
        <w:t>
(клинически), зертханалық жолмен расталды</w:t>
      </w:r>
      <w:r>
        <w:br/>
      </w:r>
      <w:r>
        <w:rPr>
          <w:rFonts w:ascii="Times New Roman"/>
          <w:b w:val="false"/>
          <w:i w:val="false"/>
          <w:color w:val="000000"/>
          <w:sz w:val="28"/>
        </w:rPr>
        <w:t>
36. (подтвержден лабораторно), мынаған өзгертілді (изменен</w:t>
      </w:r>
      <w:r>
        <w:br/>
      </w:r>
      <w:r>
        <w:rPr>
          <w:rFonts w:ascii="Times New Roman"/>
          <w:b w:val="false"/>
          <w:i w:val="false"/>
          <w:color w:val="000000"/>
          <w:sz w:val="28"/>
        </w:rPr>
        <w:t>
на): 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37. Жұқпа жұқтырылған аумақ (Территория заражения) республика, облыс</w:t>
      </w:r>
      <w:r>
        <w:br/>
      </w:r>
      <w:r>
        <w:rPr>
          <w:rFonts w:ascii="Times New Roman"/>
          <w:b w:val="false"/>
          <w:i w:val="false"/>
          <w:color w:val="000000"/>
          <w:sz w:val="28"/>
        </w:rPr>
        <w:t>
(область), аудан (район), қала (город), елді мекен (населенный</w:t>
      </w:r>
      <w:r>
        <w:br/>
      </w:r>
      <w:r>
        <w:rPr>
          <w:rFonts w:ascii="Times New Roman"/>
          <w:b w:val="false"/>
          <w:i w:val="false"/>
          <w:color w:val="000000"/>
          <w:sz w:val="28"/>
        </w:rPr>
        <w:t>
пункт) _____________________________________________________________</w:t>
      </w:r>
      <w:r>
        <w:br/>
      </w:r>
      <w:r>
        <w:rPr>
          <w:rFonts w:ascii="Times New Roman"/>
          <w:b w:val="false"/>
          <w:i w:val="false"/>
          <w:color w:val="000000"/>
          <w:sz w:val="28"/>
        </w:rPr>
        <w:t>
38. Жұқпаны жұқтырған орын (Место заражения): тұрған жеріндегі БҰ,</w:t>
      </w:r>
      <w:r>
        <w:br/>
      </w:r>
      <w:r>
        <w:rPr>
          <w:rFonts w:ascii="Times New Roman"/>
          <w:b w:val="false"/>
          <w:i w:val="false"/>
          <w:color w:val="000000"/>
          <w:sz w:val="28"/>
        </w:rPr>
        <w:t>
мектеп, оқу орны, МҰ (ДО, школа, учебное заведение, МО, по месту</w:t>
      </w:r>
      <w:r>
        <w:br/>
      </w:r>
      <w:r>
        <w:rPr>
          <w:rFonts w:ascii="Times New Roman"/>
          <w:b w:val="false"/>
          <w:i w:val="false"/>
          <w:color w:val="000000"/>
          <w:sz w:val="28"/>
        </w:rPr>
        <w:t>
жительства) ________________________________________________________</w:t>
      </w:r>
      <w:r>
        <w:br/>
      </w:r>
      <w:r>
        <w:rPr>
          <w:rFonts w:ascii="Times New Roman"/>
          <w:b w:val="false"/>
          <w:i w:val="false"/>
          <w:color w:val="000000"/>
          <w:sz w:val="28"/>
        </w:rPr>
        <w:t>
39. Жұқпа көзі (Источник инфекции) _________________________________</w:t>
      </w:r>
      <w:r>
        <w:br/>
      </w:r>
      <w:r>
        <w:rPr>
          <w:rFonts w:ascii="Times New Roman"/>
          <w:b w:val="false"/>
          <w:i w:val="false"/>
          <w:color w:val="000000"/>
          <w:sz w:val="28"/>
        </w:rPr>
        <w:t>
40. Жұқпаның берілу факторы мен жолы (Фактор и путь передачи</w:t>
      </w:r>
      <w:r>
        <w:br/>
      </w:r>
      <w:r>
        <w:rPr>
          <w:rFonts w:ascii="Times New Roman"/>
          <w:b w:val="false"/>
          <w:i w:val="false"/>
          <w:color w:val="000000"/>
          <w:sz w:val="28"/>
        </w:rPr>
        <w:t>
инфекции): су, тамақ арқылы, ауа-тамшылық, трансмиссивті және басқа</w:t>
      </w:r>
      <w:r>
        <w:br/>
      </w:r>
      <w:r>
        <w:rPr>
          <w:rFonts w:ascii="Times New Roman"/>
          <w:b w:val="false"/>
          <w:i w:val="false"/>
          <w:color w:val="000000"/>
          <w:sz w:val="28"/>
        </w:rPr>
        <w:t>
жолмен (водный, пищевой, воздушно-капельный,трансмиссивный и</w:t>
      </w:r>
      <w:r>
        <w:br/>
      </w:r>
      <w:r>
        <w:rPr>
          <w:rFonts w:ascii="Times New Roman"/>
          <w:b w:val="false"/>
          <w:i w:val="false"/>
          <w:color w:val="000000"/>
          <w:sz w:val="28"/>
        </w:rPr>
        <w:t>
другие) ___________________________________________________________</w:t>
      </w:r>
      <w:r>
        <w:br/>
      </w:r>
      <w:r>
        <w:rPr>
          <w:rFonts w:ascii="Times New Roman"/>
          <w:b w:val="false"/>
          <w:i w:val="false"/>
          <w:color w:val="000000"/>
          <w:sz w:val="28"/>
        </w:rPr>
        <w:t>
41. Жұқпаның жұғуына ықпал еткен жағдайлар: жұқпа көзін (ауруды,</w:t>
      </w:r>
      <w:r>
        <w:br/>
      </w:r>
      <w:r>
        <w:rPr>
          <w:rFonts w:ascii="Times New Roman"/>
          <w:b w:val="false"/>
          <w:i w:val="false"/>
          <w:color w:val="000000"/>
          <w:sz w:val="28"/>
        </w:rPr>
        <w:t>
бактерия тасымалдаушыны) дер кезінде анықтамау және оқшауламау,</w:t>
      </w:r>
      <w:r>
        <w:br/>
      </w:r>
      <w:r>
        <w:rPr>
          <w:rFonts w:ascii="Times New Roman"/>
          <w:b w:val="false"/>
          <w:i w:val="false"/>
          <w:color w:val="000000"/>
          <w:sz w:val="28"/>
        </w:rPr>
        <w:t>
науқаста осы жұқпаға қарсы екпелердің болмауы, жеке бас тазалығын</w:t>
      </w:r>
      <w:r>
        <w:br/>
      </w:r>
      <w:r>
        <w:rPr>
          <w:rFonts w:ascii="Times New Roman"/>
          <w:b w:val="false"/>
          <w:i w:val="false"/>
          <w:color w:val="000000"/>
          <w:sz w:val="28"/>
        </w:rPr>
        <w:t>
сақтау жағдайларының болмауы, сапасыз ауыз су, шомылу салдарынан, су</w:t>
      </w:r>
      <w:r>
        <w:br/>
      </w:r>
      <w:r>
        <w:rPr>
          <w:rFonts w:ascii="Times New Roman"/>
          <w:b w:val="false"/>
          <w:i w:val="false"/>
          <w:color w:val="000000"/>
          <w:sz w:val="28"/>
        </w:rPr>
        <w:t>
құбырындағы апат, канализация жүйесіндегі апат, анықталмады, басқа</w:t>
      </w:r>
      <w:r>
        <w:br/>
      </w:r>
      <w:r>
        <w:rPr>
          <w:rFonts w:ascii="Times New Roman"/>
          <w:b w:val="false"/>
          <w:i w:val="false"/>
          <w:color w:val="000000"/>
          <w:sz w:val="28"/>
        </w:rPr>
        <w:t>
жағдайлар</w:t>
      </w:r>
      <w:r>
        <w:br/>
      </w:r>
      <w:r>
        <w:rPr>
          <w:rFonts w:ascii="Times New Roman"/>
          <w:b w:val="false"/>
          <w:i w:val="false"/>
          <w:color w:val="000000"/>
          <w:sz w:val="28"/>
        </w:rPr>
        <w:t>
(Условия, способствующие заражению: несвоевременное выявление и</w:t>
      </w:r>
      <w:r>
        <w:br/>
      </w:r>
      <w:r>
        <w:rPr>
          <w:rFonts w:ascii="Times New Roman"/>
          <w:b w:val="false"/>
          <w:i w:val="false"/>
          <w:color w:val="000000"/>
          <w:sz w:val="28"/>
        </w:rPr>
        <w:t>
изоляция источника инфекции (больного, бактерионосителя), отсутствие</w:t>
      </w:r>
      <w:r>
        <w:br/>
      </w:r>
      <w:r>
        <w:rPr>
          <w:rFonts w:ascii="Times New Roman"/>
          <w:b w:val="false"/>
          <w:i w:val="false"/>
          <w:color w:val="000000"/>
          <w:sz w:val="28"/>
        </w:rPr>
        <w:t>
прививок у больного против данной инфекции, отсутствие условий для соблюдения личной гигиены, некачественная питьевая вода, купание,</w:t>
      </w:r>
      <w:r>
        <w:br/>
      </w:r>
      <w:r>
        <w:rPr>
          <w:rFonts w:ascii="Times New Roman"/>
          <w:b w:val="false"/>
          <w:i w:val="false"/>
          <w:color w:val="000000"/>
          <w:sz w:val="28"/>
        </w:rPr>
        <w:t>
аварии на водопроводе, канализационной сети, не установлено, другие</w:t>
      </w:r>
      <w:r>
        <w:br/>
      </w:r>
      <w:r>
        <w:rPr>
          <w:rFonts w:ascii="Times New Roman"/>
          <w:b w:val="false"/>
          <w:i w:val="false"/>
          <w:color w:val="000000"/>
          <w:sz w:val="28"/>
        </w:rPr>
        <w:t>
условия)</w:t>
      </w:r>
      <w:r>
        <w:br/>
      </w:r>
      <w:r>
        <w:rPr>
          <w:rFonts w:ascii="Times New Roman"/>
          <w:b w:val="false"/>
          <w:i w:val="false"/>
          <w:color w:val="000000"/>
          <w:sz w:val="28"/>
        </w:rPr>
        <w:t>
42. Осы ошақтағы ауырғандардың жалпы саны (Общее число заболевших в</w:t>
      </w:r>
      <w:r>
        <w:br/>
      </w:r>
      <w:r>
        <w:rPr>
          <w:rFonts w:ascii="Times New Roman"/>
          <w:b w:val="false"/>
          <w:i w:val="false"/>
          <w:color w:val="000000"/>
          <w:sz w:val="28"/>
        </w:rPr>
        <w:t>
данном очаге) _____________________________________________________</w:t>
      </w:r>
      <w:r>
        <w:br/>
      </w:r>
      <w:r>
        <w:rPr>
          <w:rFonts w:ascii="Times New Roman"/>
          <w:b w:val="false"/>
          <w:i w:val="false"/>
          <w:color w:val="000000"/>
          <w:sz w:val="28"/>
        </w:rPr>
        <w:t>
43. Ошақты бақылау аяқталған күн (Дата окончания наблюдения за</w:t>
      </w:r>
      <w:r>
        <w:br/>
      </w:r>
      <w:r>
        <w:rPr>
          <w:rFonts w:ascii="Times New Roman"/>
          <w:b w:val="false"/>
          <w:i w:val="false"/>
          <w:color w:val="000000"/>
          <w:sz w:val="28"/>
        </w:rPr>
        <w:t>
очагом) ___________________________________________________________</w:t>
      </w:r>
      <w:r>
        <w:br/>
      </w:r>
      <w:r>
        <w:rPr>
          <w:rFonts w:ascii="Times New Roman"/>
          <w:b w:val="false"/>
          <w:i w:val="false"/>
          <w:color w:val="000000"/>
          <w:sz w:val="28"/>
        </w:rPr>
        <w:t>
Эпидемиологиялық тексеру жүргізген адамның тегі, аты, әкесінің аты,</w:t>
      </w:r>
      <w:r>
        <w:br/>
      </w:r>
      <w:r>
        <w:rPr>
          <w:rFonts w:ascii="Times New Roman"/>
          <w:b w:val="false"/>
          <w:i w:val="false"/>
          <w:color w:val="000000"/>
          <w:sz w:val="28"/>
        </w:rPr>
        <w:t>
лауазымы, қолы (Фамилия, имя, отчество,должность, подпись</w:t>
      </w:r>
      <w:r>
        <w:br/>
      </w:r>
      <w:r>
        <w:rPr>
          <w:rFonts w:ascii="Times New Roman"/>
          <w:b w:val="false"/>
          <w:i w:val="false"/>
          <w:color w:val="000000"/>
          <w:sz w:val="28"/>
        </w:rPr>
        <w:t>
проводившего эпидемиологическое расследование) 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Бөлім бастығының тегі, аты, әкесінің аты, қолы</w:t>
      </w:r>
      <w:r>
        <w:br/>
      </w:r>
      <w:r>
        <w:rPr>
          <w:rFonts w:ascii="Times New Roman"/>
          <w:b w:val="false"/>
          <w:i w:val="false"/>
          <w:color w:val="000000"/>
          <w:sz w:val="28"/>
        </w:rPr>
        <w:t>
(Фамилия, имя, отчество, подпись начальника отдела)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Эпидемиологиялық карта тапсырылған күн. Осы жағдай № 1 есептік</w:t>
      </w:r>
      <w:r>
        <w:br/>
      </w:r>
      <w:r>
        <w:rPr>
          <w:rFonts w:ascii="Times New Roman"/>
          <w:b w:val="false"/>
          <w:i w:val="false"/>
          <w:color w:val="000000"/>
          <w:sz w:val="28"/>
        </w:rPr>
        <w:t>
статистикалық пішінмен санитариялық-эпидемиологиялық қызметтің</w:t>
      </w:r>
      <w:r>
        <w:br/>
      </w:r>
      <w:r>
        <w:rPr>
          <w:rFonts w:ascii="Times New Roman"/>
          <w:b w:val="false"/>
          <w:i w:val="false"/>
          <w:color w:val="000000"/>
          <w:sz w:val="28"/>
        </w:rPr>
        <w:t>
мемлекеттік органымен қай айда есепке алынды. (Дата сдачи</w:t>
      </w:r>
      <w:r>
        <w:br/>
      </w:r>
      <w:r>
        <w:rPr>
          <w:rFonts w:ascii="Times New Roman"/>
          <w:b w:val="false"/>
          <w:i w:val="false"/>
          <w:color w:val="000000"/>
          <w:sz w:val="28"/>
        </w:rPr>
        <w:t>
эпидемиологической карты. В каком месяце данный случай</w:t>
      </w:r>
      <w:r>
        <w:br/>
      </w:r>
      <w:r>
        <w:rPr>
          <w:rFonts w:ascii="Times New Roman"/>
          <w:b w:val="false"/>
          <w:i w:val="false"/>
          <w:color w:val="000000"/>
          <w:sz w:val="28"/>
        </w:rPr>
        <w:t>
учтен государственным органом санитарно-эпидемиологической</w:t>
      </w:r>
      <w:r>
        <w:br/>
      </w:r>
      <w:r>
        <w:rPr>
          <w:rFonts w:ascii="Times New Roman"/>
          <w:b w:val="false"/>
          <w:i w:val="false"/>
          <w:color w:val="000000"/>
          <w:sz w:val="28"/>
        </w:rPr>
        <w:t>
службы, в отчетной статистической форме № 1.) ___________________</w:t>
      </w:r>
      <w:r>
        <w:br/>
      </w:r>
      <w:r>
        <w:rPr>
          <w:rFonts w:ascii="Times New Roman"/>
          <w:b w:val="false"/>
          <w:i w:val="false"/>
          <w:color w:val="000000"/>
          <w:sz w:val="28"/>
        </w:rPr>
        <w:t>
Ескерту: барлық қайтыс болумен аяқталған жағдайларды эпидемиологиялық</w:t>
      </w:r>
      <w:r>
        <w:br/>
      </w:r>
      <w:r>
        <w:rPr>
          <w:rFonts w:ascii="Times New Roman"/>
          <w:b w:val="false"/>
          <w:i w:val="false"/>
          <w:color w:val="000000"/>
          <w:sz w:val="28"/>
        </w:rPr>
        <w:t>
тексеру картасы толтырылады және мұндай жағдайлар № 1 (жұқпалы және</w:t>
      </w:r>
      <w:r>
        <w:br/>
      </w:r>
      <w:r>
        <w:rPr>
          <w:rFonts w:ascii="Times New Roman"/>
          <w:b w:val="false"/>
          <w:i w:val="false"/>
          <w:color w:val="000000"/>
          <w:sz w:val="28"/>
        </w:rPr>
        <w:t>
паразитарлық аурулар туралы есеп) пішін бойынша есепке алынуы тиіс.</w:t>
      </w:r>
      <w:r>
        <w:br/>
      </w:r>
      <w:r>
        <w:rPr>
          <w:rFonts w:ascii="Times New Roman"/>
          <w:b w:val="false"/>
          <w:i w:val="false"/>
          <w:color w:val="000000"/>
          <w:sz w:val="28"/>
        </w:rPr>
        <w:t>
(Примечание: на все летальные исходы должны также заполняться карты</w:t>
      </w:r>
      <w:r>
        <w:br/>
      </w:r>
      <w:r>
        <w:rPr>
          <w:rFonts w:ascii="Times New Roman"/>
          <w:b w:val="false"/>
          <w:i w:val="false"/>
          <w:color w:val="000000"/>
          <w:sz w:val="28"/>
        </w:rPr>
        <w:t>
эпидемиологического расследования и данные случаи должны быть учтены</w:t>
      </w:r>
      <w:r>
        <w:br/>
      </w:r>
      <w:r>
        <w:rPr>
          <w:rFonts w:ascii="Times New Roman"/>
          <w:b w:val="false"/>
          <w:i w:val="false"/>
          <w:color w:val="000000"/>
          <w:sz w:val="28"/>
        </w:rPr>
        <w:t>
в форме № 1 (отчет об инфекционных и паразитарных заболеваниях))</w:t>
      </w:r>
    </w:p>
    <w:p>
      <w:pPr>
        <w:spacing w:after="0"/>
        <w:ind w:left="0"/>
        <w:jc w:val="both"/>
      </w:pPr>
      <w:r>
        <w:rPr>
          <w:rFonts w:ascii="Times New Roman"/>
          <w:b w:val="false"/>
          <w:i w:val="false"/>
          <w:color w:val="000000"/>
          <w:sz w:val="28"/>
        </w:rPr>
        <w:t>Орындаушының тегі, аты, әкесінің аты</w:t>
      </w:r>
      <w:r>
        <w:br/>
      </w:r>
      <w:r>
        <w:rPr>
          <w:rFonts w:ascii="Times New Roman"/>
          <w:b w:val="false"/>
          <w:i w:val="false"/>
          <w:color w:val="000000"/>
          <w:sz w:val="28"/>
        </w:rPr>
        <w:t>
Фамилия, имя, отчество, должность исполнителя</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176 қосымша              </w:t>
      </w:r>
    </w:p>
    <w:bookmarkStart w:name="z582" w:id="495"/>
    <w:p>
      <w:pPr>
        <w:spacing w:after="0"/>
        <w:ind w:left="0"/>
        <w:jc w:val="both"/>
      </w:pPr>
      <w:r>
        <w:rPr>
          <w:rFonts w:ascii="Times New Roman"/>
          <w:b w:val="false"/>
          <w:i w:val="false"/>
          <w:color w:val="000000"/>
          <w:sz w:val="28"/>
        </w:rPr>
        <w:t xml:space="preserve">
Приложение 176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495"/>
    <w:bookmarkStart w:name="z583" w:id="496"/>
    <w:p>
      <w:pPr>
        <w:spacing w:after="0"/>
        <w:ind w:left="0"/>
        <w:jc w:val="both"/>
      </w:pPr>
      <w:r>
        <w:rPr>
          <w:rFonts w:ascii="Times New Roman"/>
          <w:b w:val="false"/>
          <w:i w:val="false"/>
          <w:color w:val="000000"/>
          <w:sz w:val="28"/>
        </w:rPr>
        <w:t xml:space="preserve">
Форма            </w:t>
      </w:r>
    </w:p>
    <w:bookmarkEnd w:id="496"/>
    <w:bookmarkStart w:name="z584" w:id="497"/>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2"/>
        <w:gridCol w:w="1209"/>
        <w:gridCol w:w="6879"/>
      </w:tblGrid>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25"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175/е нысанды медициналық құжаттама</w:t>
            </w:r>
          </w:p>
        </w:tc>
      </w:tr>
      <w:tr>
        <w:trPr>
          <w:trHeight w:val="885"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175/у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585" w:id="498"/>
    <w:p>
      <w:pPr>
        <w:spacing w:after="0"/>
        <w:ind w:left="0"/>
        <w:jc w:val="left"/>
      </w:pPr>
      <w:r>
        <w:rPr>
          <w:rFonts w:ascii="Times New Roman"/>
          <w:b/>
          <w:i w:val="false"/>
          <w:color w:val="000000"/>
        </w:rPr>
        <w:t xml:space="preserve"> Зоонозды аурулар ошағын эпизоотологиялық-эпидемиологиялық тексеру</w:t>
      </w:r>
      <w:r>
        <w:br/>
      </w:r>
      <w:r>
        <w:rPr>
          <w:rFonts w:ascii="Times New Roman"/>
          <w:b/>
          <w:i w:val="false"/>
          <w:color w:val="000000"/>
        </w:rPr>
        <w:t>
КАРТАСЫ</w:t>
      </w:r>
      <w:r>
        <w:br/>
      </w:r>
      <w:r>
        <w:rPr>
          <w:rFonts w:ascii="Times New Roman"/>
          <w:b/>
          <w:i w:val="false"/>
          <w:color w:val="000000"/>
        </w:rPr>
        <w:t>
КАРТА</w:t>
      </w:r>
      <w:r>
        <w:br/>
      </w:r>
      <w:r>
        <w:rPr>
          <w:rFonts w:ascii="Times New Roman"/>
          <w:b/>
          <w:i w:val="false"/>
          <w:color w:val="000000"/>
        </w:rPr>
        <w:t>
эпизоотолого-эпидемиологического обследования очага зоонозного</w:t>
      </w:r>
      <w:r>
        <w:br/>
      </w:r>
      <w:r>
        <w:rPr>
          <w:rFonts w:ascii="Times New Roman"/>
          <w:b/>
          <w:i w:val="false"/>
          <w:color w:val="000000"/>
        </w:rPr>
        <w:t>
заболевания</w:t>
      </w:r>
    </w:p>
    <w:bookmarkEnd w:id="498"/>
    <w:p>
      <w:pPr>
        <w:spacing w:after="0"/>
        <w:ind w:left="0"/>
        <w:jc w:val="both"/>
      </w:pPr>
      <w:r>
        <w:rPr>
          <w:rFonts w:ascii="Times New Roman"/>
          <w:b w:val="false"/>
          <w:i w:val="false"/>
          <w:color w:val="000000"/>
          <w:sz w:val="28"/>
        </w:rPr>
        <w:t>1. Нозологиялық түрі (Нозологическая форма)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 Қоздырғыштың түрі (Вид возбудителя)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 Ауырған немесе ауруға күдікті жануардың анықталғаны туралы</w:t>
      </w:r>
      <w:r>
        <w:br/>
      </w:r>
      <w:r>
        <w:rPr>
          <w:rFonts w:ascii="Times New Roman"/>
          <w:b w:val="false"/>
          <w:i w:val="false"/>
          <w:color w:val="000000"/>
          <w:sz w:val="28"/>
        </w:rPr>
        <w:t>
хабарламаның алынған күні (Дата получения сообщения о выявлении</w:t>
      </w:r>
      <w:r>
        <w:br/>
      </w:r>
      <w:r>
        <w:rPr>
          <w:rFonts w:ascii="Times New Roman"/>
          <w:b w:val="false"/>
          <w:i w:val="false"/>
          <w:color w:val="000000"/>
          <w:sz w:val="28"/>
        </w:rPr>
        <w:t>
заболевания животного или подозрение на него):</w:t>
      </w:r>
      <w:r>
        <w:br/>
      </w:r>
      <w:r>
        <w:rPr>
          <w:rFonts w:ascii="Times New Roman"/>
          <w:b w:val="false"/>
          <w:i w:val="false"/>
          <w:color w:val="000000"/>
          <w:sz w:val="28"/>
        </w:rPr>
        <w:t>
а) _______________ малдәрігерлік ұйымға (в ветеринарную организацию)</w:t>
      </w:r>
      <w:r>
        <w:br/>
      </w:r>
      <w:r>
        <w:rPr>
          <w:rFonts w:ascii="Times New Roman"/>
          <w:b w:val="false"/>
          <w:i w:val="false"/>
          <w:color w:val="000000"/>
          <w:sz w:val="28"/>
        </w:rPr>
        <w:t>
б)_______________________ мемлекеттік санитариялық-эпидемиологиялық</w:t>
      </w:r>
      <w:r>
        <w:br/>
      </w:r>
      <w:r>
        <w:rPr>
          <w:rFonts w:ascii="Times New Roman"/>
          <w:b w:val="false"/>
          <w:i w:val="false"/>
          <w:color w:val="000000"/>
          <w:sz w:val="28"/>
        </w:rPr>
        <w:t>
  қадағалаудың аймақтық органына (территориальный орган</w:t>
      </w:r>
      <w:r>
        <w:br/>
      </w:r>
      <w:r>
        <w:rPr>
          <w:rFonts w:ascii="Times New Roman"/>
          <w:b w:val="false"/>
          <w:i w:val="false"/>
          <w:color w:val="000000"/>
          <w:sz w:val="28"/>
        </w:rPr>
        <w:t>
государственного санитарно-эпидемиологического надзора)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4. Адамның ауырғаны туралы хабарлама алынған күн (Дата получения</w:t>
      </w:r>
      <w:r>
        <w:br/>
      </w:r>
      <w:r>
        <w:rPr>
          <w:rFonts w:ascii="Times New Roman"/>
          <w:b w:val="false"/>
          <w:i w:val="false"/>
          <w:color w:val="000000"/>
          <w:sz w:val="28"/>
        </w:rPr>
        <w:t>
сообщения о заболевании человека):</w:t>
      </w:r>
      <w:r>
        <w:br/>
      </w:r>
      <w:r>
        <w:rPr>
          <w:rFonts w:ascii="Times New Roman"/>
          <w:b w:val="false"/>
          <w:i w:val="false"/>
          <w:color w:val="000000"/>
          <w:sz w:val="28"/>
        </w:rPr>
        <w:t>
________ СЭҚБ (УСЭН), _____________ малдәрігерлік бөлімге (ветотдел)</w:t>
      </w:r>
      <w:r>
        <w:br/>
      </w:r>
      <w:r>
        <w:rPr>
          <w:rFonts w:ascii="Times New Roman"/>
          <w:b w:val="false"/>
          <w:i w:val="false"/>
          <w:color w:val="000000"/>
          <w:sz w:val="28"/>
        </w:rPr>
        <w:t>
5. Алдын-ала қойылған диагноз (Предварительный диагноз)</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Жануарда (у животного)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Адамда (у человека)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6. Эпизоотологиялық-эпидемиологиялық тексеру күні</w:t>
      </w:r>
      <w:r>
        <w:br/>
      </w:r>
      <w:r>
        <w:rPr>
          <w:rFonts w:ascii="Times New Roman"/>
          <w:b w:val="false"/>
          <w:i w:val="false"/>
          <w:color w:val="000000"/>
          <w:sz w:val="28"/>
        </w:rPr>
        <w:t>
(Дата эпизотолого-эпидемиологического обследования)</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Ауру ошағы туралы мәліметтер (Сведения об очаге заболевания)</w:t>
      </w:r>
    </w:p>
    <w:p>
      <w:pPr>
        <w:spacing w:after="0"/>
        <w:ind w:left="0"/>
        <w:jc w:val="both"/>
      </w:pPr>
      <w:r>
        <w:rPr>
          <w:rFonts w:ascii="Times New Roman"/>
          <w:b w:val="false"/>
          <w:i w:val="false"/>
          <w:color w:val="000000"/>
          <w:sz w:val="28"/>
        </w:rPr>
        <w:t>7. Жануарлардың немесе адамдардың ауырғаны туралы мәліметтер</w:t>
      </w:r>
      <w:r>
        <w:br/>
      </w:r>
      <w:r>
        <w:rPr>
          <w:rFonts w:ascii="Times New Roman"/>
          <w:b w:val="false"/>
          <w:i w:val="false"/>
          <w:color w:val="000000"/>
          <w:sz w:val="28"/>
        </w:rPr>
        <w:t>
тіркелген соңғы жыл (Год регистрации последних случаев</w:t>
      </w:r>
      <w:r>
        <w:br/>
      </w:r>
      <w:r>
        <w:rPr>
          <w:rFonts w:ascii="Times New Roman"/>
          <w:b w:val="false"/>
          <w:i w:val="false"/>
          <w:color w:val="000000"/>
          <w:sz w:val="28"/>
        </w:rPr>
        <w:t>
заболевания животных или людей)</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8. Жануар(лар)дың ауруы анықталған күн (Дата выявления настоящего</w:t>
      </w:r>
      <w:r>
        <w:br/>
      </w:r>
      <w:r>
        <w:rPr>
          <w:rFonts w:ascii="Times New Roman"/>
          <w:b w:val="false"/>
          <w:i w:val="false"/>
          <w:color w:val="000000"/>
          <w:sz w:val="28"/>
        </w:rPr>
        <w:t>
заболевания животного (ых))</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9. Ауру ошағының орналасуы (шаруашылық, елді мекен, ферма, отар, цех</w:t>
      </w:r>
      <w:r>
        <w:br/>
      </w:r>
      <w:r>
        <w:rPr>
          <w:rFonts w:ascii="Times New Roman"/>
          <w:b w:val="false"/>
          <w:i w:val="false"/>
          <w:color w:val="000000"/>
          <w:sz w:val="28"/>
        </w:rPr>
        <w:t>
және басқалары) (Локализация очага (хозяйство, населенный пункт,</w:t>
      </w:r>
      <w:r>
        <w:br/>
      </w:r>
      <w:r>
        <w:rPr>
          <w:rFonts w:ascii="Times New Roman"/>
          <w:b w:val="false"/>
          <w:i w:val="false"/>
          <w:color w:val="000000"/>
          <w:sz w:val="28"/>
        </w:rPr>
        <w:t>
ферма, отара, цех и другие))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1114"/>
        <w:gridCol w:w="1114"/>
        <w:gridCol w:w="1278"/>
        <w:gridCol w:w="904"/>
        <w:gridCol w:w="974"/>
        <w:gridCol w:w="576"/>
        <w:gridCol w:w="904"/>
        <w:gridCol w:w="834"/>
        <w:gridCol w:w="646"/>
        <w:gridCol w:w="764"/>
        <w:gridCol w:w="904"/>
        <w:gridCol w:w="787"/>
        <w:gridCol w:w="366"/>
        <w:gridCol w:w="1116"/>
      </w:tblGrid>
      <w:tr>
        <w:trPr>
          <w:trHeight w:val="3345"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w:t>
            </w:r>
            <w:r>
              <w:br/>
            </w:r>
            <w:r>
              <w:rPr>
                <w:rFonts w:ascii="Times New Roman"/>
                <w:b w:val="false"/>
                <w:i w:val="false"/>
                <w:color w:val="000000"/>
                <w:sz w:val="20"/>
              </w:rPr>
              <w:t>
</w:t>
            </w:r>
            <w:r>
              <w:rPr>
                <w:rFonts w:ascii="Times New Roman"/>
                <w:b w:val="false"/>
                <w:i w:val="false"/>
                <w:color w:val="000000"/>
                <w:sz w:val="20"/>
              </w:rPr>
              <w:t>қара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рога-</w:t>
            </w:r>
            <w:r>
              <w:br/>
            </w:r>
            <w:r>
              <w:rPr>
                <w:rFonts w:ascii="Times New Roman"/>
                <w:b w:val="false"/>
                <w:i w:val="false"/>
                <w:color w:val="000000"/>
                <w:sz w:val="20"/>
              </w:rPr>
              <w:t>
</w:t>
            </w:r>
            <w:r>
              <w:rPr>
                <w:rFonts w:ascii="Times New Roman"/>
                <w:b w:val="false"/>
                <w:i w:val="false"/>
                <w:color w:val="000000"/>
                <w:sz w:val="20"/>
              </w:rPr>
              <w:t>тый</w:t>
            </w:r>
            <w:r>
              <w:br/>
            </w:r>
            <w:r>
              <w:rPr>
                <w:rFonts w:ascii="Times New Roman"/>
                <w:b w:val="false"/>
                <w:i w:val="false"/>
                <w:color w:val="000000"/>
                <w:sz w:val="20"/>
              </w:rPr>
              <w:t>
</w:t>
            </w:r>
            <w:r>
              <w:rPr>
                <w:rFonts w:ascii="Times New Roman"/>
                <w:b w:val="false"/>
                <w:i w:val="false"/>
                <w:color w:val="000000"/>
                <w:sz w:val="20"/>
              </w:rPr>
              <w:t>скот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Мел-</w:t>
            </w:r>
            <w:r>
              <w:br/>
            </w:r>
            <w:r>
              <w:rPr>
                <w:rFonts w:ascii="Times New Roman"/>
                <w:b w:val="false"/>
                <w:i w:val="false"/>
                <w:color w:val="000000"/>
                <w:sz w:val="20"/>
              </w:rPr>
              <w:t>
</w:t>
            </w:r>
            <w:r>
              <w:rPr>
                <w:rFonts w:ascii="Times New Roman"/>
                <w:b w:val="false"/>
                <w:i w:val="false"/>
                <w:color w:val="000000"/>
                <w:sz w:val="20"/>
              </w:rPr>
              <w:t>кий</w:t>
            </w:r>
            <w:r>
              <w:br/>
            </w:r>
            <w:r>
              <w:rPr>
                <w:rFonts w:ascii="Times New Roman"/>
                <w:b w:val="false"/>
                <w:i w:val="false"/>
                <w:color w:val="000000"/>
                <w:sz w:val="20"/>
              </w:rPr>
              <w:t>
</w:t>
            </w:r>
            <w:r>
              <w:rPr>
                <w:rFonts w:ascii="Times New Roman"/>
                <w:b w:val="false"/>
                <w:i w:val="false"/>
                <w:color w:val="000000"/>
                <w:sz w:val="20"/>
              </w:rPr>
              <w:t>рога-</w:t>
            </w:r>
            <w:r>
              <w:br/>
            </w:r>
            <w:r>
              <w:rPr>
                <w:rFonts w:ascii="Times New Roman"/>
                <w:b w:val="false"/>
                <w:i w:val="false"/>
                <w:color w:val="000000"/>
                <w:sz w:val="20"/>
              </w:rPr>
              <w:t>
</w:t>
            </w:r>
            <w:r>
              <w:rPr>
                <w:rFonts w:ascii="Times New Roman"/>
                <w:b w:val="false"/>
                <w:i w:val="false"/>
                <w:color w:val="000000"/>
                <w:sz w:val="20"/>
              </w:rPr>
              <w:t>тый</w:t>
            </w:r>
            <w:r>
              <w:br/>
            </w:r>
            <w:r>
              <w:rPr>
                <w:rFonts w:ascii="Times New Roman"/>
                <w:b w:val="false"/>
                <w:i w:val="false"/>
                <w:color w:val="000000"/>
                <w:sz w:val="20"/>
              </w:rPr>
              <w:t>
</w:t>
            </w:r>
            <w:r>
              <w:rPr>
                <w:rFonts w:ascii="Times New Roman"/>
                <w:b w:val="false"/>
                <w:i w:val="false"/>
                <w:color w:val="000000"/>
                <w:sz w:val="20"/>
              </w:rPr>
              <w:t>скот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қылар</w:t>
            </w:r>
            <w:r>
              <w:br/>
            </w:r>
            <w:r>
              <w:rPr>
                <w:rFonts w:ascii="Times New Roman"/>
                <w:b w:val="false"/>
                <w:i w:val="false"/>
                <w:color w:val="000000"/>
                <w:sz w:val="20"/>
              </w:rPr>
              <w:t>
</w:t>
            </w:r>
            <w:r>
              <w:rPr>
                <w:rFonts w:ascii="Times New Roman"/>
                <w:b w:val="false"/>
                <w:i w:val="false"/>
                <w:color w:val="000000"/>
                <w:sz w:val="20"/>
              </w:rPr>
              <w:t>Лошади</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br/>
            </w:r>
            <w:r>
              <w:rPr>
                <w:rFonts w:ascii="Times New Roman"/>
                <w:b w:val="false"/>
                <w:i w:val="false"/>
                <w:color w:val="000000"/>
                <w:sz w:val="20"/>
              </w:rPr>
              <w:t>
</w:t>
            </w:r>
            <w:r>
              <w:rPr>
                <w:rFonts w:ascii="Times New Roman"/>
                <w:b w:val="false"/>
                <w:i w:val="false"/>
                <w:color w:val="000000"/>
                <w:sz w:val="20"/>
              </w:rPr>
              <w:t>қа-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Сви-</w:t>
            </w:r>
            <w:r>
              <w:br/>
            </w:r>
            <w:r>
              <w:rPr>
                <w:rFonts w:ascii="Times New Roman"/>
                <w:b w:val="false"/>
                <w:i w:val="false"/>
                <w:color w:val="000000"/>
                <w:sz w:val="20"/>
              </w:rPr>
              <w:t>
</w:t>
            </w:r>
            <w:r>
              <w:rPr>
                <w:rFonts w:ascii="Times New Roman"/>
                <w:b w:val="false"/>
                <w:i w:val="false"/>
                <w:color w:val="000000"/>
                <w:sz w:val="20"/>
              </w:rPr>
              <w:t>ньи</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қа</w:t>
            </w:r>
            <w:r>
              <w:br/>
            </w:r>
            <w:r>
              <w:rPr>
                <w:rFonts w:ascii="Times New Roman"/>
                <w:b w:val="false"/>
                <w:i w:val="false"/>
                <w:color w:val="000000"/>
                <w:sz w:val="20"/>
              </w:rPr>
              <w:t>
</w:t>
            </w:r>
            <w:r>
              <w:rPr>
                <w:rFonts w:ascii="Times New Roman"/>
                <w:b w:val="false"/>
                <w:i w:val="false"/>
                <w:color w:val="000000"/>
                <w:sz w:val="20"/>
              </w:rPr>
              <w:t>ауыл</w:t>
            </w:r>
            <w:r>
              <w:br/>
            </w:r>
            <w:r>
              <w:rPr>
                <w:rFonts w:ascii="Times New Roman"/>
                <w:b w:val="false"/>
                <w:i w:val="false"/>
                <w:color w:val="000000"/>
                <w:sz w:val="20"/>
              </w:rPr>
              <w:t>
</w:t>
            </w:r>
            <w:r>
              <w:rPr>
                <w:rFonts w:ascii="Times New Roman"/>
                <w:b w:val="false"/>
                <w:i w:val="false"/>
                <w:color w:val="000000"/>
                <w:sz w:val="20"/>
              </w:rPr>
              <w:t>шару-</w:t>
            </w:r>
            <w:r>
              <w:br/>
            </w:r>
            <w:r>
              <w:rPr>
                <w:rFonts w:ascii="Times New Roman"/>
                <w:b w:val="false"/>
                <w:i w:val="false"/>
                <w:color w:val="000000"/>
                <w:sz w:val="20"/>
              </w:rPr>
              <w:t>
</w:t>
            </w:r>
            <w:r>
              <w:rPr>
                <w:rFonts w:ascii="Times New Roman"/>
                <w:b w:val="false"/>
                <w:i w:val="false"/>
                <w:color w:val="000000"/>
                <w:sz w:val="20"/>
              </w:rPr>
              <w:t>ашы-</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Дру-</w:t>
            </w:r>
            <w:r>
              <w:br/>
            </w:r>
            <w:r>
              <w:rPr>
                <w:rFonts w:ascii="Times New Roman"/>
                <w:b w:val="false"/>
                <w:i w:val="false"/>
                <w:color w:val="000000"/>
                <w:sz w:val="20"/>
              </w:rPr>
              <w:t>
</w:t>
            </w:r>
            <w:r>
              <w:rPr>
                <w:rFonts w:ascii="Times New Roman"/>
                <w:b w:val="false"/>
                <w:i w:val="false"/>
                <w:color w:val="000000"/>
                <w:sz w:val="20"/>
              </w:rPr>
              <w:t>гие</w:t>
            </w:r>
            <w:r>
              <w:br/>
            </w:r>
            <w:r>
              <w:rPr>
                <w:rFonts w:ascii="Times New Roman"/>
                <w:b w:val="false"/>
                <w:i w:val="false"/>
                <w:color w:val="000000"/>
                <w:sz w:val="20"/>
              </w:rPr>
              <w:t>
</w:t>
            </w:r>
            <w:r>
              <w:rPr>
                <w:rFonts w:ascii="Times New Roman"/>
                <w:b w:val="false"/>
                <w:i w:val="false"/>
                <w:color w:val="000000"/>
                <w:sz w:val="20"/>
              </w:rPr>
              <w:t>сель-</w:t>
            </w:r>
            <w:r>
              <w:br/>
            </w:r>
            <w:r>
              <w:rPr>
                <w:rFonts w:ascii="Times New Roman"/>
                <w:b w:val="false"/>
                <w:i w:val="false"/>
                <w:color w:val="000000"/>
                <w:sz w:val="20"/>
              </w:rPr>
              <w:t>
</w:t>
            </w:r>
            <w:r>
              <w:rPr>
                <w:rFonts w:ascii="Times New Roman"/>
                <w:b w:val="false"/>
                <w:i w:val="false"/>
                <w:color w:val="000000"/>
                <w:sz w:val="20"/>
              </w:rPr>
              <w:t>ско-</w:t>
            </w:r>
            <w:r>
              <w:br/>
            </w:r>
            <w:r>
              <w:rPr>
                <w:rFonts w:ascii="Times New Roman"/>
                <w:b w:val="false"/>
                <w:i w:val="false"/>
                <w:color w:val="000000"/>
                <w:sz w:val="20"/>
              </w:rPr>
              <w:t>
</w:t>
            </w:r>
            <w:r>
              <w:rPr>
                <w:rFonts w:ascii="Times New Roman"/>
                <w:b w:val="false"/>
                <w:i w:val="false"/>
                <w:color w:val="000000"/>
                <w:sz w:val="20"/>
              </w:rPr>
              <w:t>хозяй-</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w:t>
            </w:r>
            <w:r>
              <w:br/>
            </w:r>
            <w:r>
              <w:rPr>
                <w:rFonts w:ascii="Times New Roman"/>
                <w:b w:val="false"/>
                <w:i w:val="false"/>
                <w:color w:val="000000"/>
                <w:sz w:val="20"/>
              </w:rPr>
              <w:t>
</w:t>
            </w:r>
            <w:r>
              <w:rPr>
                <w:rFonts w:ascii="Times New Roman"/>
                <w:b w:val="false"/>
                <w:i w:val="false"/>
                <w:color w:val="000000"/>
                <w:sz w:val="20"/>
              </w:rPr>
              <w:t>тер  Со-</w:t>
            </w:r>
            <w:r>
              <w:br/>
            </w:r>
            <w:r>
              <w:rPr>
                <w:rFonts w:ascii="Times New Roman"/>
                <w:b w:val="false"/>
                <w:i w:val="false"/>
                <w:color w:val="000000"/>
                <w:sz w:val="20"/>
              </w:rPr>
              <w:t>
</w:t>
            </w:r>
            <w:r>
              <w:rPr>
                <w:rFonts w:ascii="Times New Roman"/>
                <w:b w:val="false"/>
                <w:i w:val="false"/>
                <w:color w:val="000000"/>
                <w:sz w:val="20"/>
              </w:rPr>
              <w:t>ба-</w:t>
            </w:r>
            <w:r>
              <w:br/>
            </w:r>
            <w:r>
              <w:rPr>
                <w:rFonts w:ascii="Times New Roman"/>
                <w:b w:val="false"/>
                <w:i w:val="false"/>
                <w:color w:val="000000"/>
                <w:sz w:val="20"/>
              </w:rPr>
              <w:t>
</w:t>
            </w:r>
            <w:r>
              <w:rPr>
                <w:rFonts w:ascii="Times New Roman"/>
                <w:b w:val="false"/>
                <w:i w:val="false"/>
                <w:color w:val="000000"/>
                <w:sz w:val="20"/>
              </w:rPr>
              <w:t>ки</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br/>
            </w:r>
            <w:r>
              <w:rPr>
                <w:rFonts w:ascii="Times New Roman"/>
                <w:b w:val="false"/>
                <w:i w:val="false"/>
                <w:color w:val="000000"/>
                <w:sz w:val="20"/>
              </w:rPr>
              <w:t>
</w:t>
            </w:r>
            <w:r>
              <w:rPr>
                <w:rFonts w:ascii="Times New Roman"/>
                <w:b w:val="false"/>
                <w:i w:val="false"/>
                <w:color w:val="000000"/>
                <w:sz w:val="20"/>
              </w:rPr>
              <w:t>сық-</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Кош-</w:t>
            </w:r>
            <w:r>
              <w:br/>
            </w:r>
            <w:r>
              <w:rPr>
                <w:rFonts w:ascii="Times New Roman"/>
                <w:b w:val="false"/>
                <w:i w:val="false"/>
                <w:color w:val="000000"/>
                <w:sz w:val="20"/>
              </w:rPr>
              <w:t>
</w:t>
            </w:r>
            <w:r>
              <w:rPr>
                <w:rFonts w:ascii="Times New Roman"/>
                <w:b w:val="false"/>
                <w:i w:val="false"/>
                <w:color w:val="000000"/>
                <w:sz w:val="20"/>
              </w:rPr>
              <w:t>ки</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w:t>
            </w:r>
            <w:r>
              <w:br/>
            </w:r>
            <w:r>
              <w:rPr>
                <w:rFonts w:ascii="Times New Roman"/>
                <w:b w:val="false"/>
                <w:i w:val="false"/>
                <w:color w:val="000000"/>
                <w:sz w:val="20"/>
              </w:rPr>
              <w:t>
</w:t>
            </w:r>
            <w:r>
              <w:rPr>
                <w:rFonts w:ascii="Times New Roman"/>
                <w:b w:val="false"/>
                <w:i w:val="false"/>
                <w:color w:val="000000"/>
                <w:sz w:val="20"/>
              </w:rPr>
              <w:t>қыр-</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Вол-</w:t>
            </w:r>
            <w:r>
              <w:br/>
            </w:r>
            <w:r>
              <w:rPr>
                <w:rFonts w:ascii="Times New Roman"/>
                <w:b w:val="false"/>
                <w:i w:val="false"/>
                <w:color w:val="000000"/>
                <w:sz w:val="20"/>
              </w:rPr>
              <w:t>
</w:t>
            </w:r>
            <w:r>
              <w:rPr>
                <w:rFonts w:ascii="Times New Roman"/>
                <w:b w:val="false"/>
                <w:i w:val="false"/>
                <w:color w:val="000000"/>
                <w:sz w:val="20"/>
              </w:rPr>
              <w:t>ки</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w:t>
            </w:r>
            <w:r>
              <w:br/>
            </w:r>
            <w:r>
              <w:rPr>
                <w:rFonts w:ascii="Times New Roman"/>
                <w:b w:val="false"/>
                <w:i w:val="false"/>
                <w:color w:val="000000"/>
                <w:sz w:val="20"/>
              </w:rPr>
              <w:t>
</w:t>
            </w:r>
            <w:r>
              <w:rPr>
                <w:rFonts w:ascii="Times New Roman"/>
                <w:b w:val="false"/>
                <w:i w:val="false"/>
                <w:color w:val="000000"/>
                <w:sz w:val="20"/>
              </w:rPr>
              <w:t>кі-</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си-</w:t>
            </w:r>
            <w:r>
              <w:br/>
            </w:r>
            <w:r>
              <w:rPr>
                <w:rFonts w:ascii="Times New Roman"/>
                <w:b w:val="false"/>
                <w:i w:val="false"/>
                <w:color w:val="000000"/>
                <w:sz w:val="20"/>
              </w:rPr>
              <w:t>
</w:t>
            </w:r>
            <w:r>
              <w:rPr>
                <w:rFonts w:ascii="Times New Roman"/>
                <w:b w:val="false"/>
                <w:i w:val="false"/>
                <w:color w:val="000000"/>
                <w:sz w:val="20"/>
              </w:rPr>
              <w:t>цы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нат</w:t>
            </w:r>
            <w:r>
              <w:br/>
            </w:r>
            <w:r>
              <w:rPr>
                <w:rFonts w:ascii="Times New Roman"/>
                <w:b w:val="false"/>
                <w:i w:val="false"/>
                <w:color w:val="000000"/>
                <w:sz w:val="20"/>
              </w:rPr>
              <w:t>
</w:t>
            </w:r>
            <w:r>
              <w:rPr>
                <w:rFonts w:ascii="Times New Roman"/>
                <w:b w:val="false"/>
                <w:i w:val="false"/>
                <w:color w:val="000000"/>
                <w:sz w:val="20"/>
              </w:rPr>
              <w:t>тә-</w:t>
            </w:r>
            <w:r>
              <w:br/>
            </w:r>
            <w:r>
              <w:rPr>
                <w:rFonts w:ascii="Times New Roman"/>
                <w:b w:val="false"/>
                <w:i w:val="false"/>
                <w:color w:val="000000"/>
                <w:sz w:val="20"/>
              </w:rPr>
              <w:t>
</w:t>
            </w:r>
            <w:r>
              <w:rPr>
                <w:rFonts w:ascii="Times New Roman"/>
                <w:b w:val="false"/>
                <w:i w:val="false"/>
                <w:color w:val="000000"/>
                <w:sz w:val="20"/>
              </w:rPr>
              <w:t>різ-</w:t>
            </w:r>
            <w:r>
              <w:br/>
            </w:r>
            <w:r>
              <w:rPr>
                <w:rFonts w:ascii="Times New Roman"/>
                <w:b w:val="false"/>
                <w:i w:val="false"/>
                <w:color w:val="000000"/>
                <w:sz w:val="20"/>
              </w:rPr>
              <w:t>
</w:t>
            </w:r>
            <w:r>
              <w:rPr>
                <w:rFonts w:ascii="Times New Roman"/>
                <w:b w:val="false"/>
                <w:i w:val="false"/>
                <w:color w:val="000000"/>
                <w:sz w:val="20"/>
              </w:rPr>
              <w:t>дес</w:t>
            </w:r>
            <w:r>
              <w:br/>
            </w:r>
            <w:r>
              <w:rPr>
                <w:rFonts w:ascii="Times New Roman"/>
                <w:b w:val="false"/>
                <w:i w:val="false"/>
                <w:color w:val="000000"/>
                <w:sz w:val="20"/>
              </w:rPr>
              <w:t>
</w:t>
            </w:r>
            <w:r>
              <w:rPr>
                <w:rFonts w:ascii="Times New Roman"/>
                <w:b w:val="false"/>
                <w:i w:val="false"/>
                <w:color w:val="000000"/>
                <w:sz w:val="20"/>
              </w:rPr>
              <w:t>ит-</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Ено-</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ба-</w:t>
            </w:r>
            <w:r>
              <w:br/>
            </w:r>
            <w:r>
              <w:rPr>
                <w:rFonts w:ascii="Times New Roman"/>
                <w:b w:val="false"/>
                <w:i w:val="false"/>
                <w:color w:val="000000"/>
                <w:sz w:val="20"/>
              </w:rPr>
              <w:t>
</w:t>
            </w:r>
            <w:r>
              <w:rPr>
                <w:rFonts w:ascii="Times New Roman"/>
                <w:b w:val="false"/>
                <w:i w:val="false"/>
                <w:color w:val="000000"/>
                <w:sz w:val="20"/>
              </w:rPr>
              <w:t>ки</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қа</w:t>
            </w:r>
            <w:r>
              <w:br/>
            </w:r>
            <w:r>
              <w:rPr>
                <w:rFonts w:ascii="Times New Roman"/>
                <w:b w:val="false"/>
                <w:i w:val="false"/>
                <w:color w:val="000000"/>
                <w:sz w:val="20"/>
              </w:rPr>
              <w:t>
</w:t>
            </w: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байы</w:t>
            </w:r>
            <w:r>
              <w:br/>
            </w:r>
            <w:r>
              <w:rPr>
                <w:rFonts w:ascii="Times New Roman"/>
                <w:b w:val="false"/>
                <w:i w:val="false"/>
                <w:color w:val="000000"/>
                <w:sz w:val="20"/>
              </w:rPr>
              <w:t>
</w:t>
            </w:r>
            <w:r>
              <w:rPr>
                <w:rFonts w:ascii="Times New Roman"/>
                <w:b w:val="false"/>
                <w:i w:val="false"/>
                <w:color w:val="000000"/>
                <w:sz w:val="20"/>
              </w:rPr>
              <w:t>жырт-</w:t>
            </w:r>
            <w:r>
              <w:br/>
            </w:r>
            <w:r>
              <w:rPr>
                <w:rFonts w:ascii="Times New Roman"/>
                <w:b w:val="false"/>
                <w:i w:val="false"/>
                <w:color w:val="000000"/>
                <w:sz w:val="20"/>
              </w:rPr>
              <w:t>
</w:t>
            </w:r>
            <w:r>
              <w:rPr>
                <w:rFonts w:ascii="Times New Roman"/>
                <w:b w:val="false"/>
                <w:i w:val="false"/>
                <w:color w:val="000000"/>
                <w:sz w:val="20"/>
              </w:rPr>
              <w:t>қыш-</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Дру-</w:t>
            </w:r>
            <w:r>
              <w:br/>
            </w:r>
            <w:r>
              <w:rPr>
                <w:rFonts w:ascii="Times New Roman"/>
                <w:b w:val="false"/>
                <w:i w:val="false"/>
                <w:color w:val="000000"/>
                <w:sz w:val="20"/>
              </w:rPr>
              <w:t>
</w:t>
            </w:r>
            <w:r>
              <w:rPr>
                <w:rFonts w:ascii="Times New Roman"/>
                <w:b w:val="false"/>
                <w:i w:val="false"/>
                <w:color w:val="000000"/>
                <w:sz w:val="20"/>
              </w:rPr>
              <w:t>гие</w:t>
            </w:r>
            <w:r>
              <w:br/>
            </w:r>
            <w:r>
              <w:rPr>
                <w:rFonts w:ascii="Times New Roman"/>
                <w:b w:val="false"/>
                <w:i w:val="false"/>
                <w:color w:val="000000"/>
                <w:sz w:val="20"/>
              </w:rPr>
              <w:t>
</w:t>
            </w:r>
            <w:r>
              <w:rPr>
                <w:rFonts w:ascii="Times New Roman"/>
                <w:b w:val="false"/>
                <w:i w:val="false"/>
                <w:color w:val="000000"/>
                <w:sz w:val="20"/>
              </w:rPr>
              <w:t>ди-</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хищ-</w:t>
            </w:r>
            <w:r>
              <w:br/>
            </w:r>
            <w:r>
              <w:rPr>
                <w:rFonts w:ascii="Times New Roman"/>
                <w:b w:val="false"/>
                <w:i w:val="false"/>
                <w:color w:val="000000"/>
                <w:sz w:val="20"/>
              </w:rPr>
              <w:t>
</w:t>
            </w:r>
            <w:r>
              <w:rPr>
                <w:rFonts w:ascii="Times New Roman"/>
                <w:b w:val="false"/>
                <w:i w:val="false"/>
                <w:color w:val="000000"/>
                <w:sz w:val="20"/>
              </w:rPr>
              <w:t>ни-</w:t>
            </w:r>
            <w:r>
              <w:br/>
            </w:r>
            <w:r>
              <w:rPr>
                <w:rFonts w:ascii="Times New Roman"/>
                <w:b w:val="false"/>
                <w:i w:val="false"/>
                <w:color w:val="000000"/>
                <w:sz w:val="20"/>
              </w:rPr>
              <w:t>
</w:t>
            </w:r>
            <w:r>
              <w:rPr>
                <w:rFonts w:ascii="Times New Roman"/>
                <w:b w:val="false"/>
                <w:i w:val="false"/>
                <w:color w:val="000000"/>
                <w:sz w:val="20"/>
              </w:rPr>
              <w:t>ки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байы</w:t>
            </w:r>
            <w:r>
              <w:br/>
            </w:r>
            <w:r>
              <w:rPr>
                <w:rFonts w:ascii="Times New Roman"/>
                <w:b w:val="false"/>
                <w:i w:val="false"/>
                <w:color w:val="000000"/>
                <w:sz w:val="20"/>
              </w:rPr>
              <w:t>
</w:t>
            </w:r>
            <w:r>
              <w:rPr>
                <w:rFonts w:ascii="Times New Roman"/>
                <w:b w:val="false"/>
                <w:i w:val="false"/>
                <w:color w:val="000000"/>
                <w:sz w:val="20"/>
              </w:rPr>
              <w:t>тұяқ-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Ди-</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ко-</w:t>
            </w:r>
            <w:r>
              <w:br/>
            </w:r>
            <w:r>
              <w:rPr>
                <w:rFonts w:ascii="Times New Roman"/>
                <w:b w:val="false"/>
                <w:i w:val="false"/>
                <w:color w:val="000000"/>
                <w:sz w:val="20"/>
              </w:rPr>
              <w:t>
</w:t>
            </w:r>
            <w:r>
              <w:rPr>
                <w:rFonts w:ascii="Times New Roman"/>
                <w:b w:val="false"/>
                <w:i w:val="false"/>
                <w:color w:val="000000"/>
                <w:sz w:val="20"/>
              </w:rPr>
              <w:t>пыт-</w:t>
            </w:r>
            <w:r>
              <w:br/>
            </w:r>
            <w:r>
              <w:rPr>
                <w:rFonts w:ascii="Times New Roman"/>
                <w:b w:val="false"/>
                <w:i w:val="false"/>
                <w:color w:val="000000"/>
                <w:sz w:val="20"/>
              </w:rPr>
              <w:t>
</w:t>
            </w:r>
            <w:r>
              <w:rPr>
                <w:rFonts w:ascii="Times New Roman"/>
                <w:b w:val="false"/>
                <w:i w:val="false"/>
                <w:color w:val="000000"/>
                <w:sz w:val="20"/>
              </w:rPr>
              <w:t>ные</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w:t>
            </w:r>
            <w:r>
              <w:br/>
            </w:r>
            <w:r>
              <w:rPr>
                <w:rFonts w:ascii="Times New Roman"/>
                <w:b w:val="false"/>
                <w:i w:val="false"/>
                <w:color w:val="000000"/>
                <w:sz w:val="20"/>
              </w:rPr>
              <w:t>
</w:t>
            </w:r>
            <w:r>
              <w:rPr>
                <w:rFonts w:ascii="Times New Roman"/>
                <w:b w:val="false"/>
                <w:i w:val="false"/>
                <w:color w:val="000000"/>
                <w:sz w:val="20"/>
              </w:rPr>
              <w:t>мір-</w:t>
            </w:r>
            <w:r>
              <w:br/>
            </w:r>
            <w:r>
              <w:rPr>
                <w:rFonts w:ascii="Times New Roman"/>
                <w:b w:val="false"/>
                <w:i w:val="false"/>
                <w:color w:val="000000"/>
                <w:sz w:val="20"/>
              </w:rPr>
              <w:t>
</w:t>
            </w:r>
            <w:r>
              <w:rPr>
                <w:rFonts w:ascii="Times New Roman"/>
                <w:b w:val="false"/>
                <w:i w:val="false"/>
                <w:color w:val="000000"/>
                <w:sz w:val="20"/>
              </w:rPr>
              <w:t>гіш-</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Гры-</w:t>
            </w:r>
            <w:r>
              <w:br/>
            </w:r>
            <w:r>
              <w:rPr>
                <w:rFonts w:ascii="Times New Roman"/>
                <w:b w:val="false"/>
                <w:i w:val="false"/>
                <w:color w:val="000000"/>
                <w:sz w:val="20"/>
              </w:rPr>
              <w:t>
</w:t>
            </w:r>
            <w:r>
              <w:rPr>
                <w:rFonts w:ascii="Times New Roman"/>
                <w:b w:val="false"/>
                <w:i w:val="false"/>
                <w:color w:val="000000"/>
                <w:sz w:val="20"/>
              </w:rPr>
              <w:t>зу-</w:t>
            </w:r>
            <w:r>
              <w:br/>
            </w:r>
            <w:r>
              <w:rPr>
                <w:rFonts w:ascii="Times New Roman"/>
                <w:b w:val="false"/>
                <w:i w:val="false"/>
                <w:color w:val="000000"/>
                <w:sz w:val="20"/>
              </w:rPr>
              <w:t>
</w:t>
            </w:r>
            <w:r>
              <w:rPr>
                <w:rFonts w:ascii="Times New Roman"/>
                <w:b w:val="false"/>
                <w:i w:val="false"/>
                <w:color w:val="000000"/>
                <w:sz w:val="20"/>
              </w:rPr>
              <w:t>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лен-</w:t>
            </w:r>
            <w:r>
              <w:br/>
            </w:r>
            <w:r>
              <w:rPr>
                <w:rFonts w:ascii="Times New Roman"/>
                <w:b w:val="false"/>
                <w:i w:val="false"/>
                <w:color w:val="000000"/>
                <w:sz w:val="20"/>
              </w:rPr>
              <w:t>
</w:t>
            </w:r>
            <w:r>
              <w:rPr>
                <w:rFonts w:ascii="Times New Roman"/>
                <w:b w:val="false"/>
                <w:i w:val="false"/>
                <w:color w:val="000000"/>
                <w:sz w:val="20"/>
              </w:rPr>
              <w:t>ные</w:t>
            </w:r>
          </w:p>
        </w:tc>
      </w:tr>
      <w:tr>
        <w:trPr>
          <w:trHeight w:val="45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Жеке(1)</w:t>
            </w:r>
            <w:r>
              <w:br/>
            </w:r>
            <w:r>
              <w:rPr>
                <w:rFonts w:ascii="Times New Roman"/>
                <w:b w:val="false"/>
                <w:i w:val="false"/>
                <w:color w:val="000000"/>
                <w:sz w:val="20"/>
              </w:rPr>
              <w:t>
</w:t>
            </w:r>
            <w:r>
              <w:rPr>
                <w:rFonts w:ascii="Times New Roman"/>
                <w:b w:val="false"/>
                <w:i w:val="false"/>
                <w:color w:val="000000"/>
                <w:sz w:val="20"/>
              </w:rPr>
              <w:t>Личные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Жалпы(2)</w:t>
            </w:r>
            <w:r>
              <w:br/>
            </w:r>
            <w:r>
              <w:rPr>
                <w:rFonts w:ascii="Times New Roman"/>
                <w:b w:val="false"/>
                <w:i w:val="false"/>
                <w:color w:val="000000"/>
                <w:sz w:val="20"/>
              </w:rPr>
              <w:t>
</w:t>
            </w:r>
            <w:r>
              <w:rPr>
                <w:rFonts w:ascii="Times New Roman"/>
                <w:b w:val="false"/>
                <w:i w:val="false"/>
                <w:color w:val="000000"/>
                <w:sz w:val="20"/>
              </w:rPr>
              <w:t>Общие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Дикие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иесінің мекен-жайы, Т.А.Ә. (адрес, Ф.И.О. владельца)</w:t>
      </w:r>
      <w:r>
        <w:br/>
      </w:r>
      <w:r>
        <w:rPr>
          <w:rFonts w:ascii="Times New Roman"/>
          <w:b w:val="false"/>
          <w:i w:val="false"/>
          <w:color w:val="000000"/>
          <w:sz w:val="28"/>
        </w:rPr>
        <w:t>
10. Ауырған және өлген (өлтірілген) малдың түрі мен тиістілігі</w:t>
      </w:r>
      <w:r>
        <w:br/>
      </w:r>
      <w:r>
        <w:rPr>
          <w:rFonts w:ascii="Times New Roman"/>
          <w:b w:val="false"/>
          <w:i w:val="false"/>
          <w:color w:val="000000"/>
          <w:sz w:val="28"/>
        </w:rPr>
        <w:t>
(Вид и принадлежность заболевших и  павших (убитых) животных)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күнін жазыңыз (вписать число)</w:t>
      </w:r>
      <w:r>
        <w:br/>
      </w:r>
      <w:r>
        <w:rPr>
          <w:rFonts w:ascii="Times New Roman"/>
          <w:b w:val="false"/>
          <w:i w:val="false"/>
          <w:color w:val="000000"/>
          <w:sz w:val="28"/>
        </w:rPr>
        <w:t>
11. Жұқпаның табиғи-ошақтық ошағындағы алдыңғы эпизоотологиялық</w:t>
      </w:r>
      <w:r>
        <w:br/>
      </w:r>
      <w:r>
        <w:rPr>
          <w:rFonts w:ascii="Times New Roman"/>
          <w:b w:val="false"/>
          <w:i w:val="false"/>
          <w:color w:val="000000"/>
          <w:sz w:val="28"/>
        </w:rPr>
        <w:t>
жағдай (Предшествовашая эпизоотическая ситуация в очаге</w:t>
      </w:r>
      <w:r>
        <w:br/>
      </w:r>
      <w:r>
        <w:rPr>
          <w:rFonts w:ascii="Times New Roman"/>
          <w:b w:val="false"/>
          <w:i w:val="false"/>
          <w:color w:val="000000"/>
          <w:sz w:val="28"/>
        </w:rPr>
        <w:t>
природно-очаговой инфекции)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жауабын қоршаңыз (ответ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972"/>
        <w:gridCol w:w="1064"/>
        <w:gridCol w:w="1179"/>
        <w:gridCol w:w="956"/>
        <w:gridCol w:w="1393"/>
        <w:gridCol w:w="682"/>
        <w:gridCol w:w="798"/>
        <w:gridCol w:w="561"/>
        <w:gridCol w:w="697"/>
        <w:gridCol w:w="1244"/>
        <w:gridCol w:w="1632"/>
        <w:gridCol w:w="651"/>
        <w:gridCol w:w="982"/>
      </w:tblGrid>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Тұрғындардан сұрастыру арқылы алынған</w:t>
            </w:r>
            <w:r>
              <w:br/>
            </w:r>
            <w:r>
              <w:rPr>
                <w:rFonts w:ascii="Times New Roman"/>
                <w:b w:val="false"/>
                <w:i w:val="false"/>
                <w:color w:val="000000"/>
                <w:sz w:val="20"/>
              </w:rPr>
              <w:t>
</w:t>
            </w:r>
            <w:r>
              <w:rPr>
                <w:rFonts w:ascii="Times New Roman"/>
                <w:b w:val="false"/>
                <w:i w:val="false"/>
                <w:color w:val="000000"/>
                <w:sz w:val="20"/>
              </w:rPr>
              <w:t>деректер бойынша</w:t>
            </w:r>
            <w:r>
              <w:br/>
            </w:r>
            <w:r>
              <w:rPr>
                <w:rFonts w:ascii="Times New Roman"/>
                <w:b w:val="false"/>
                <w:i w:val="false"/>
                <w:color w:val="000000"/>
                <w:sz w:val="20"/>
              </w:rPr>
              <w:t>
</w:t>
            </w:r>
            <w:r>
              <w:rPr>
                <w:rFonts w:ascii="Times New Roman"/>
                <w:b w:val="false"/>
                <w:i w:val="false"/>
                <w:color w:val="000000"/>
                <w:sz w:val="20"/>
              </w:rPr>
              <w:t>По данным опроса населения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Эпизоотологиялық тексеру деректері бойынша</w:t>
            </w:r>
            <w:r>
              <w:br/>
            </w:r>
            <w:r>
              <w:rPr>
                <w:rFonts w:ascii="Times New Roman"/>
                <w:b w:val="false"/>
                <w:i w:val="false"/>
                <w:color w:val="000000"/>
                <w:sz w:val="20"/>
              </w:rPr>
              <w:t>
</w:t>
            </w:r>
            <w:r>
              <w:rPr>
                <w:rFonts w:ascii="Times New Roman"/>
                <w:b w:val="false"/>
                <w:i w:val="false"/>
                <w:color w:val="000000"/>
                <w:sz w:val="20"/>
              </w:rPr>
              <w:t>По данным эпизоотологического обследования</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жұқпа</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аумақ</w:t>
            </w:r>
            <w:r>
              <w:br/>
            </w:r>
            <w:r>
              <w:rPr>
                <w:rFonts w:ascii="Times New Roman"/>
                <w:b w:val="false"/>
                <w:i w:val="false"/>
                <w:color w:val="000000"/>
                <w:sz w:val="20"/>
              </w:rPr>
              <w:t>
</w:t>
            </w:r>
            <w:r>
              <w:rPr>
                <w:rFonts w:ascii="Times New Roman"/>
                <w:b w:val="false"/>
                <w:i w:val="false"/>
                <w:color w:val="000000"/>
                <w:sz w:val="20"/>
              </w:rPr>
              <w:t>энзоотикалы</w:t>
            </w:r>
            <w:r>
              <w:br/>
            </w:r>
            <w:r>
              <w:rPr>
                <w:rFonts w:ascii="Times New Roman"/>
                <w:b w:val="false"/>
                <w:i w:val="false"/>
                <w:color w:val="000000"/>
                <w:sz w:val="20"/>
              </w:rPr>
              <w:t>
</w:t>
            </w:r>
            <w:r>
              <w:rPr>
                <w:rFonts w:ascii="Times New Roman"/>
                <w:b w:val="false"/>
                <w:i w:val="false"/>
                <w:color w:val="000000"/>
                <w:sz w:val="20"/>
              </w:rPr>
              <w:t>Территория</w:t>
            </w:r>
            <w:r>
              <w:br/>
            </w:r>
            <w:r>
              <w:rPr>
                <w:rFonts w:ascii="Times New Roman"/>
                <w:b w:val="false"/>
                <w:i w:val="false"/>
                <w:color w:val="000000"/>
                <w:sz w:val="20"/>
              </w:rPr>
              <w:t>
</w:t>
            </w:r>
            <w:r>
              <w:rPr>
                <w:rFonts w:ascii="Times New Roman"/>
                <w:b w:val="false"/>
                <w:i w:val="false"/>
                <w:color w:val="000000"/>
                <w:sz w:val="20"/>
              </w:rPr>
              <w:t>по данной</w:t>
            </w:r>
            <w:r>
              <w:br/>
            </w:r>
            <w:r>
              <w:rPr>
                <w:rFonts w:ascii="Times New Roman"/>
                <w:b w:val="false"/>
                <w:i w:val="false"/>
                <w:color w:val="000000"/>
                <w:sz w:val="20"/>
              </w:rPr>
              <w:t>
</w:t>
            </w:r>
            <w:r>
              <w:rPr>
                <w:rFonts w:ascii="Times New Roman"/>
                <w:b w:val="false"/>
                <w:i w:val="false"/>
                <w:color w:val="000000"/>
                <w:sz w:val="20"/>
              </w:rPr>
              <w:t>инфекции</w:t>
            </w:r>
            <w:r>
              <w:br/>
            </w:r>
            <w:r>
              <w:rPr>
                <w:rFonts w:ascii="Times New Roman"/>
                <w:b w:val="false"/>
                <w:i w:val="false"/>
                <w:color w:val="000000"/>
                <w:sz w:val="20"/>
              </w:rPr>
              <w:t>
</w:t>
            </w:r>
            <w:r>
              <w:rPr>
                <w:rFonts w:ascii="Times New Roman"/>
                <w:b w:val="false"/>
                <w:i w:val="false"/>
                <w:color w:val="000000"/>
                <w:sz w:val="20"/>
              </w:rPr>
              <w:t>энзоотична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Кеміргіштер</w:t>
            </w:r>
            <w:r>
              <w:br/>
            </w:r>
            <w:r>
              <w:rPr>
                <w:rFonts w:ascii="Times New Roman"/>
                <w:b w:val="false"/>
                <w:i w:val="false"/>
                <w:color w:val="000000"/>
                <w:sz w:val="20"/>
              </w:rPr>
              <w:t>
</w:t>
            </w:r>
            <w:r>
              <w:rPr>
                <w:rFonts w:ascii="Times New Roman"/>
                <w:b w:val="false"/>
                <w:i w:val="false"/>
                <w:color w:val="000000"/>
                <w:sz w:val="20"/>
              </w:rPr>
              <w:t>санының</w:t>
            </w:r>
            <w:r>
              <w:br/>
            </w:r>
            <w:r>
              <w:rPr>
                <w:rFonts w:ascii="Times New Roman"/>
                <w:b w:val="false"/>
                <w:i w:val="false"/>
                <w:color w:val="000000"/>
                <w:sz w:val="20"/>
              </w:rPr>
              <w:t>
</w:t>
            </w:r>
            <w:r>
              <w:rPr>
                <w:rFonts w:ascii="Times New Roman"/>
                <w:b w:val="false"/>
                <w:i w:val="false"/>
                <w:color w:val="000000"/>
                <w:sz w:val="20"/>
              </w:rPr>
              <w:t>көбеюі</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численности</w:t>
            </w:r>
            <w:r>
              <w:br/>
            </w:r>
            <w:r>
              <w:rPr>
                <w:rFonts w:ascii="Times New Roman"/>
                <w:b w:val="false"/>
                <w:i w:val="false"/>
                <w:color w:val="000000"/>
                <w:sz w:val="20"/>
              </w:rPr>
              <w:t>
</w:t>
            </w:r>
            <w:r>
              <w:rPr>
                <w:rFonts w:ascii="Times New Roman"/>
                <w:b w:val="false"/>
                <w:i w:val="false"/>
                <w:color w:val="000000"/>
                <w:sz w:val="20"/>
              </w:rPr>
              <w:t>грызунов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шылардың</w:t>
            </w:r>
            <w:r>
              <w:br/>
            </w:r>
            <w:r>
              <w:rPr>
                <w:rFonts w:ascii="Times New Roman"/>
                <w:b w:val="false"/>
                <w:i w:val="false"/>
                <w:color w:val="000000"/>
                <w:sz w:val="20"/>
              </w:rPr>
              <w:t>
</w:t>
            </w:r>
            <w:r>
              <w:rPr>
                <w:rFonts w:ascii="Times New Roman"/>
                <w:b w:val="false"/>
                <w:i w:val="false"/>
                <w:color w:val="000000"/>
                <w:sz w:val="20"/>
              </w:rPr>
              <w:t>санының</w:t>
            </w:r>
            <w:r>
              <w:br/>
            </w:r>
            <w:r>
              <w:rPr>
                <w:rFonts w:ascii="Times New Roman"/>
                <w:b w:val="false"/>
                <w:i w:val="false"/>
                <w:color w:val="000000"/>
                <w:sz w:val="20"/>
              </w:rPr>
              <w:t>
</w:t>
            </w:r>
            <w:r>
              <w:rPr>
                <w:rFonts w:ascii="Times New Roman"/>
                <w:b w:val="false"/>
                <w:i w:val="false"/>
                <w:color w:val="000000"/>
                <w:sz w:val="20"/>
              </w:rPr>
              <w:t>көбеюі</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численности</w:t>
            </w:r>
            <w:r>
              <w:br/>
            </w:r>
            <w:r>
              <w:rPr>
                <w:rFonts w:ascii="Times New Roman"/>
                <w:b w:val="false"/>
                <w:i w:val="false"/>
                <w:color w:val="000000"/>
                <w:sz w:val="20"/>
              </w:rPr>
              <w:t>
</w:t>
            </w:r>
            <w:r>
              <w:rPr>
                <w:rFonts w:ascii="Times New Roman"/>
                <w:b w:val="false"/>
                <w:i w:val="false"/>
                <w:color w:val="000000"/>
                <w:sz w:val="20"/>
              </w:rPr>
              <w:t>переносчиков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Кеміргіштер</w:t>
            </w:r>
            <w:r>
              <w:br/>
            </w:r>
            <w:r>
              <w:rPr>
                <w:rFonts w:ascii="Times New Roman"/>
                <w:b w:val="false"/>
                <w:i w:val="false"/>
                <w:color w:val="000000"/>
                <w:sz w:val="20"/>
              </w:rPr>
              <w:t>
</w:t>
            </w:r>
            <w:r>
              <w:rPr>
                <w:rFonts w:ascii="Times New Roman"/>
                <w:b w:val="false"/>
                <w:i w:val="false"/>
                <w:color w:val="000000"/>
                <w:sz w:val="20"/>
              </w:rPr>
              <w:t>санының көбеюі</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численности</w:t>
            </w:r>
            <w:r>
              <w:br/>
            </w:r>
            <w:r>
              <w:rPr>
                <w:rFonts w:ascii="Times New Roman"/>
                <w:b w:val="false"/>
                <w:i w:val="false"/>
                <w:color w:val="000000"/>
                <w:sz w:val="20"/>
              </w:rPr>
              <w:t>
</w:t>
            </w:r>
            <w:r>
              <w:rPr>
                <w:rFonts w:ascii="Times New Roman"/>
                <w:b w:val="false"/>
                <w:i w:val="false"/>
                <w:color w:val="000000"/>
                <w:sz w:val="20"/>
              </w:rPr>
              <w:t>грызунов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Қансорғыш</w:t>
            </w:r>
            <w:r>
              <w:br/>
            </w:r>
            <w:r>
              <w:rPr>
                <w:rFonts w:ascii="Times New Roman"/>
                <w:b w:val="false"/>
                <w:i w:val="false"/>
                <w:color w:val="000000"/>
                <w:sz w:val="20"/>
              </w:rPr>
              <w:t>
</w:t>
            </w:r>
            <w:r>
              <w:rPr>
                <w:rFonts w:ascii="Times New Roman"/>
                <w:b w:val="false"/>
                <w:i w:val="false"/>
                <w:color w:val="000000"/>
                <w:sz w:val="20"/>
              </w:rPr>
              <w:t>буынаяқтылардың</w:t>
            </w:r>
            <w:r>
              <w:br/>
            </w:r>
            <w:r>
              <w:rPr>
                <w:rFonts w:ascii="Times New Roman"/>
                <w:b w:val="false"/>
                <w:i w:val="false"/>
                <w:color w:val="000000"/>
                <w:sz w:val="20"/>
              </w:rPr>
              <w:t>
</w:t>
            </w:r>
            <w:r>
              <w:rPr>
                <w:rFonts w:ascii="Times New Roman"/>
                <w:b w:val="false"/>
                <w:i w:val="false"/>
                <w:color w:val="000000"/>
                <w:sz w:val="20"/>
              </w:rPr>
              <w:t>болуы және</w:t>
            </w:r>
            <w:r>
              <w:br/>
            </w:r>
            <w:r>
              <w:rPr>
                <w:rFonts w:ascii="Times New Roman"/>
                <w:b w:val="false"/>
                <w:i w:val="false"/>
                <w:color w:val="000000"/>
                <w:sz w:val="20"/>
              </w:rPr>
              <w:t>
</w:t>
            </w:r>
            <w:r>
              <w:rPr>
                <w:rFonts w:ascii="Times New Roman"/>
                <w:b w:val="false"/>
                <w:i w:val="false"/>
                <w:color w:val="000000"/>
                <w:sz w:val="20"/>
              </w:rPr>
              <w:t>олардың санының</w:t>
            </w:r>
            <w:r>
              <w:br/>
            </w:r>
            <w:r>
              <w:rPr>
                <w:rFonts w:ascii="Times New Roman"/>
                <w:b w:val="false"/>
                <w:i w:val="false"/>
                <w:color w:val="000000"/>
                <w:sz w:val="20"/>
              </w:rPr>
              <w:t>
</w:t>
            </w:r>
            <w:r>
              <w:rPr>
                <w:rFonts w:ascii="Times New Roman"/>
                <w:b w:val="false"/>
                <w:i w:val="false"/>
                <w:color w:val="000000"/>
                <w:sz w:val="20"/>
              </w:rPr>
              <w:t>өсуі</w:t>
            </w:r>
            <w:r>
              <w:br/>
            </w:r>
            <w:r>
              <w:rPr>
                <w:rFonts w:ascii="Times New Roman"/>
                <w:b w:val="false"/>
                <w:i w:val="false"/>
                <w:color w:val="000000"/>
                <w:sz w:val="20"/>
              </w:rPr>
              <w:t>
</w:t>
            </w:r>
            <w:r>
              <w:rPr>
                <w:rFonts w:ascii="Times New Roman"/>
                <w:b w:val="false"/>
                <w:i w:val="false"/>
                <w:color w:val="000000"/>
                <w:sz w:val="20"/>
              </w:rPr>
              <w:t>Наличие и рост</w:t>
            </w:r>
            <w:r>
              <w:br/>
            </w:r>
            <w:r>
              <w:rPr>
                <w:rFonts w:ascii="Times New Roman"/>
                <w:b w:val="false"/>
                <w:i w:val="false"/>
                <w:color w:val="000000"/>
                <w:sz w:val="20"/>
              </w:rPr>
              <w:t>
</w:t>
            </w:r>
            <w:r>
              <w:rPr>
                <w:rFonts w:ascii="Times New Roman"/>
                <w:b w:val="false"/>
                <w:i w:val="false"/>
                <w:color w:val="000000"/>
                <w:sz w:val="20"/>
              </w:rPr>
              <w:t>численности</w:t>
            </w:r>
            <w:r>
              <w:br/>
            </w:r>
            <w:r>
              <w:rPr>
                <w:rFonts w:ascii="Times New Roman"/>
                <w:b w:val="false"/>
                <w:i w:val="false"/>
                <w:color w:val="000000"/>
                <w:sz w:val="20"/>
              </w:rPr>
              <w:t>
</w:t>
            </w:r>
            <w:r>
              <w:rPr>
                <w:rFonts w:ascii="Times New Roman"/>
                <w:b w:val="false"/>
                <w:i w:val="false"/>
                <w:color w:val="000000"/>
                <w:sz w:val="20"/>
              </w:rPr>
              <w:t>кровососущих</w:t>
            </w:r>
            <w:r>
              <w:br/>
            </w:r>
            <w:r>
              <w:rPr>
                <w:rFonts w:ascii="Times New Roman"/>
                <w:b w:val="false"/>
                <w:i w:val="false"/>
                <w:color w:val="000000"/>
                <w:sz w:val="20"/>
              </w:rPr>
              <w:t>
</w:t>
            </w:r>
            <w:r>
              <w:rPr>
                <w:rFonts w:ascii="Times New Roman"/>
                <w:b w:val="false"/>
                <w:i w:val="false"/>
                <w:color w:val="000000"/>
                <w:sz w:val="20"/>
              </w:rPr>
              <w:t>членистоногих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w:t>
            </w:r>
            <w:r>
              <w:br/>
            </w:r>
            <w:r>
              <w:rPr>
                <w:rFonts w:ascii="Times New Roman"/>
                <w:b w:val="false"/>
                <w:i w:val="false"/>
                <w:color w:val="000000"/>
                <w:sz w:val="20"/>
              </w:rPr>
              <w:t>
</w:t>
            </w:r>
            <w:r>
              <w:rPr>
                <w:rFonts w:ascii="Times New Roman"/>
                <w:b w:val="false"/>
                <w:i w:val="false"/>
                <w:color w:val="000000"/>
                <w:sz w:val="20"/>
              </w:rPr>
              <w:t>тияның</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эпизотии</w:t>
            </w:r>
          </w:p>
        </w:tc>
      </w:tr>
      <w:tr>
        <w:trPr>
          <w:trHeight w:val="51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w:t>
            </w:r>
            <w:r>
              <w:br/>
            </w:r>
            <w:r>
              <w:rPr>
                <w:rFonts w:ascii="Times New Roman"/>
                <w:b w:val="false"/>
                <w:i w:val="false"/>
                <w:color w:val="000000"/>
                <w:sz w:val="20"/>
              </w:rPr>
              <w:t>
</w:t>
            </w:r>
            <w:r>
              <w:rPr>
                <w:rFonts w:ascii="Times New Roman"/>
                <w:b w:val="false"/>
                <w:i w:val="false"/>
                <w:color w:val="000000"/>
                <w:sz w:val="20"/>
              </w:rPr>
              <w:t>диких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синан</w:t>
            </w:r>
            <w:r>
              <w:br/>
            </w:r>
            <w:r>
              <w:rPr>
                <w:rFonts w:ascii="Times New Roman"/>
                <w:b w:val="false"/>
                <w:i w:val="false"/>
                <w:color w:val="000000"/>
                <w:sz w:val="20"/>
              </w:rPr>
              <w:t>
</w:t>
            </w:r>
            <w:r>
              <w:rPr>
                <w:rFonts w:ascii="Times New Roman"/>
                <w:b w:val="false"/>
                <w:i w:val="false"/>
                <w:color w:val="000000"/>
                <w:sz w:val="20"/>
              </w:rPr>
              <w:t>тропты</w:t>
            </w:r>
            <w:r>
              <w:br/>
            </w:r>
            <w:r>
              <w:rPr>
                <w:rFonts w:ascii="Times New Roman"/>
                <w:b w:val="false"/>
                <w:i w:val="false"/>
                <w:color w:val="000000"/>
                <w:sz w:val="20"/>
              </w:rPr>
              <w:t>
</w:t>
            </w:r>
            <w:r>
              <w:rPr>
                <w:rFonts w:ascii="Times New Roman"/>
                <w:b w:val="false"/>
                <w:i w:val="false"/>
                <w:color w:val="000000"/>
                <w:sz w:val="20"/>
              </w:rPr>
              <w:t>синан-</w:t>
            </w:r>
            <w:r>
              <w:br/>
            </w:r>
            <w:r>
              <w:rPr>
                <w:rFonts w:ascii="Times New Roman"/>
                <w:b w:val="false"/>
                <w:i w:val="false"/>
                <w:color w:val="000000"/>
                <w:sz w:val="20"/>
              </w:rPr>
              <w:t>
</w:t>
            </w:r>
            <w:r>
              <w:rPr>
                <w:rFonts w:ascii="Times New Roman"/>
                <w:b w:val="false"/>
                <w:i w:val="false"/>
                <w:color w:val="000000"/>
                <w:sz w:val="20"/>
              </w:rPr>
              <w:t>тропных</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r>
    </w:tbl>
    <w:p>
      <w:pPr>
        <w:spacing w:after="0"/>
        <w:ind w:left="0"/>
        <w:jc w:val="both"/>
      </w:pPr>
      <w:r>
        <w:rPr>
          <w:rFonts w:ascii="Times New Roman"/>
          <w:b w:val="false"/>
          <w:i w:val="false"/>
          <w:color w:val="000000"/>
          <w:sz w:val="28"/>
        </w:rPr>
        <w:t>12. Жануарлардың осы ауруын тудыруға себепші болған жағдайлар</w:t>
      </w:r>
      <w:r>
        <w:br/>
      </w:r>
      <w:r>
        <w:rPr>
          <w:rFonts w:ascii="Times New Roman"/>
          <w:b w:val="false"/>
          <w:i w:val="false"/>
          <w:color w:val="000000"/>
          <w:sz w:val="28"/>
        </w:rPr>
        <w:t>
(астын сызыңыз): анықтау мүмкін болмады (1), жұқпаны жұқтырған</w:t>
      </w:r>
      <w:r>
        <w:br/>
      </w:r>
      <w:r>
        <w:rPr>
          <w:rFonts w:ascii="Times New Roman"/>
          <w:b w:val="false"/>
          <w:i w:val="false"/>
          <w:color w:val="000000"/>
          <w:sz w:val="28"/>
        </w:rPr>
        <w:t>
жануарлардың сырттан әкелінуі (02), жұқпа жұққан жем-шөптің</w:t>
      </w:r>
      <w:r>
        <w:br/>
      </w:r>
      <w:r>
        <w:rPr>
          <w:rFonts w:ascii="Times New Roman"/>
          <w:b w:val="false"/>
          <w:i w:val="false"/>
          <w:color w:val="000000"/>
          <w:sz w:val="28"/>
        </w:rPr>
        <w:t>
сырттан әкелінуі (03), жабайы немесе қараусыз малдың пайда болуы</w:t>
      </w:r>
      <w:r>
        <w:br/>
      </w:r>
      <w:r>
        <w:rPr>
          <w:rFonts w:ascii="Times New Roman"/>
          <w:b w:val="false"/>
          <w:i w:val="false"/>
          <w:color w:val="000000"/>
          <w:sz w:val="28"/>
        </w:rPr>
        <w:t>
(04), жұқпаны жұқтырған тасымалдаушылардың пайда болуы (05),</w:t>
      </w:r>
      <w:r>
        <w:br/>
      </w:r>
      <w:r>
        <w:rPr>
          <w:rFonts w:ascii="Times New Roman"/>
          <w:b w:val="false"/>
          <w:i w:val="false"/>
          <w:color w:val="000000"/>
          <w:sz w:val="28"/>
        </w:rPr>
        <w:t>
кеміргіштер санының өсуі (06), қайта топтастыру немесе ауру</w:t>
      </w:r>
      <w:r>
        <w:br/>
      </w:r>
      <w:r>
        <w:rPr>
          <w:rFonts w:ascii="Times New Roman"/>
          <w:b w:val="false"/>
          <w:i w:val="false"/>
          <w:color w:val="000000"/>
          <w:sz w:val="28"/>
        </w:rPr>
        <w:t>
жануарлармен бірге ұсталуы (07),</w:t>
      </w:r>
      <w:r>
        <w:br/>
      </w:r>
      <w:r>
        <w:rPr>
          <w:rFonts w:ascii="Times New Roman"/>
          <w:b w:val="false"/>
          <w:i w:val="false"/>
          <w:color w:val="000000"/>
          <w:sz w:val="28"/>
        </w:rPr>
        <w:t>
жұқпа жұққан жайылымдарды, суаттарды пайдалану (08), жер қазу</w:t>
      </w:r>
      <w:r>
        <w:br/>
      </w:r>
      <w:r>
        <w:rPr>
          <w:rFonts w:ascii="Times New Roman"/>
          <w:b w:val="false"/>
          <w:i w:val="false"/>
          <w:color w:val="000000"/>
          <w:sz w:val="28"/>
        </w:rPr>
        <w:t>
жұмыстарын жүргізу (09), басқалары (10).</w:t>
      </w:r>
      <w:r>
        <w:br/>
      </w:r>
      <w:r>
        <w:rPr>
          <w:rFonts w:ascii="Times New Roman"/>
          <w:b w:val="false"/>
          <w:i w:val="false"/>
          <w:color w:val="000000"/>
          <w:sz w:val="28"/>
        </w:rPr>
        <w:t>
(Условия, способствовавшие возникновению настоящих заболеваний</w:t>
      </w:r>
      <w:r>
        <w:br/>
      </w:r>
      <w:r>
        <w:rPr>
          <w:rFonts w:ascii="Times New Roman"/>
          <w:b w:val="false"/>
          <w:i w:val="false"/>
          <w:color w:val="000000"/>
          <w:sz w:val="28"/>
        </w:rPr>
        <w:t>
животных (подчеркнуть): выявить</w:t>
      </w:r>
      <w:r>
        <w:br/>
      </w:r>
      <w:r>
        <w:rPr>
          <w:rFonts w:ascii="Times New Roman"/>
          <w:b w:val="false"/>
          <w:i w:val="false"/>
          <w:color w:val="000000"/>
          <w:sz w:val="28"/>
        </w:rPr>
        <w:t>
не удалось (01), завоз инфицированных животных (02), завоз</w:t>
      </w:r>
      <w:r>
        <w:br/>
      </w:r>
      <w:r>
        <w:rPr>
          <w:rFonts w:ascii="Times New Roman"/>
          <w:b w:val="false"/>
          <w:i w:val="false"/>
          <w:color w:val="000000"/>
          <w:sz w:val="28"/>
        </w:rPr>
        <w:t>
инфицированных кормов (03), появление</w:t>
      </w:r>
      <w:r>
        <w:br/>
      </w:r>
      <w:r>
        <w:rPr>
          <w:rFonts w:ascii="Times New Roman"/>
          <w:b w:val="false"/>
          <w:i w:val="false"/>
          <w:color w:val="000000"/>
          <w:sz w:val="28"/>
        </w:rPr>
        <w:t>
диких или безнадзорных животных (04), появление инфицированных</w:t>
      </w:r>
      <w:r>
        <w:br/>
      </w:r>
      <w:r>
        <w:rPr>
          <w:rFonts w:ascii="Times New Roman"/>
          <w:b w:val="false"/>
          <w:i w:val="false"/>
          <w:color w:val="000000"/>
          <w:sz w:val="28"/>
        </w:rPr>
        <w:t>
переносчиков (05), рост численности грызунов (06), перегруппировка</w:t>
      </w:r>
      <w:r>
        <w:br/>
      </w:r>
      <w:r>
        <w:rPr>
          <w:rFonts w:ascii="Times New Roman"/>
          <w:b w:val="false"/>
          <w:i w:val="false"/>
          <w:color w:val="000000"/>
          <w:sz w:val="28"/>
        </w:rPr>
        <w:t>
или совместное содержание с больными животными (07),</w:t>
      </w:r>
      <w:r>
        <w:br/>
      </w:r>
      <w:r>
        <w:rPr>
          <w:rFonts w:ascii="Times New Roman"/>
          <w:b w:val="false"/>
          <w:i w:val="false"/>
          <w:color w:val="000000"/>
          <w:sz w:val="28"/>
        </w:rPr>
        <w:t>
использование инфицированных пастбищ, водоемов (08),</w:t>
      </w:r>
      <w:r>
        <w:br/>
      </w:r>
      <w:r>
        <w:rPr>
          <w:rFonts w:ascii="Times New Roman"/>
          <w:b w:val="false"/>
          <w:i w:val="false"/>
          <w:color w:val="000000"/>
          <w:sz w:val="28"/>
        </w:rPr>
        <w:t>
проведение земляных работ (09), другие (10).)</w:t>
      </w:r>
      <w:r>
        <w:br/>
      </w:r>
      <w:r>
        <w:rPr>
          <w:rFonts w:ascii="Times New Roman"/>
          <w:b w:val="false"/>
          <w:i w:val="false"/>
          <w:color w:val="000000"/>
          <w:sz w:val="28"/>
        </w:rPr>
        <w:t>
13. Жануарлар мен сыртқы ортадан алынған материалды зертханалық</w:t>
      </w:r>
      <w:r>
        <w:br/>
      </w:r>
      <w:r>
        <w:rPr>
          <w:rFonts w:ascii="Times New Roman"/>
          <w:b w:val="false"/>
          <w:i w:val="false"/>
          <w:color w:val="000000"/>
          <w:sz w:val="28"/>
        </w:rPr>
        <w:t>
зерттеу (Лабораторное исследование материала от животных и из внешней</w:t>
      </w:r>
      <w:r>
        <w:br/>
      </w:r>
      <w:r>
        <w:rPr>
          <w:rFonts w:ascii="Times New Roman"/>
          <w:b w:val="false"/>
          <w:i w:val="false"/>
          <w:color w:val="000000"/>
          <w:sz w:val="28"/>
        </w:rPr>
        <w:t>
среды):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2263"/>
        <w:gridCol w:w="2725"/>
        <w:gridCol w:w="2662"/>
        <w:gridCol w:w="2979"/>
      </w:tblGrid>
      <w:tr>
        <w:trPr>
          <w:trHeight w:val="1785"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w:t>
            </w:r>
            <w:r>
              <w:br/>
            </w:r>
            <w:r>
              <w:rPr>
                <w:rFonts w:ascii="Times New Roman"/>
                <w:b w:val="false"/>
                <w:i w:val="false"/>
                <w:color w:val="000000"/>
                <w:sz w:val="20"/>
              </w:rPr>
              <w:t>
</w:t>
            </w:r>
            <w:r>
              <w:rPr>
                <w:rFonts w:ascii="Times New Roman"/>
                <w:b w:val="false"/>
                <w:i w:val="false"/>
                <w:color w:val="000000"/>
                <w:sz w:val="20"/>
              </w:rPr>
              <w:t>зерттелген</w:t>
            </w:r>
            <w:r>
              <w:br/>
            </w:r>
            <w:r>
              <w:rPr>
                <w:rFonts w:ascii="Times New Roman"/>
                <w:b w:val="false"/>
                <w:i w:val="false"/>
                <w:color w:val="000000"/>
                <w:sz w:val="20"/>
              </w:rPr>
              <w:t>
</w:t>
            </w:r>
            <w:r>
              <w:rPr>
                <w:rFonts w:ascii="Times New Roman"/>
                <w:b w:val="false"/>
                <w:i w:val="false"/>
                <w:color w:val="000000"/>
                <w:sz w:val="20"/>
              </w:rPr>
              <w:t>материалдың атауы</w:t>
            </w:r>
            <w:r>
              <w:br/>
            </w:r>
            <w:r>
              <w:rPr>
                <w:rFonts w:ascii="Times New Roman"/>
                <w:b w:val="false"/>
                <w:i w:val="false"/>
                <w:color w:val="000000"/>
                <w:sz w:val="20"/>
              </w:rPr>
              <w:t>
</w:t>
            </w:r>
            <w:r>
              <w:rPr>
                <w:rFonts w:ascii="Times New Roman"/>
                <w:b w:val="false"/>
                <w:i w:val="false"/>
                <w:color w:val="000000"/>
                <w:sz w:val="20"/>
              </w:rPr>
              <w:t>Вид животного,</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исследованного</w:t>
            </w:r>
            <w:r>
              <w:br/>
            </w:r>
            <w:r>
              <w:rPr>
                <w:rFonts w:ascii="Times New Roman"/>
                <w:b w:val="false"/>
                <w:i w:val="false"/>
                <w:color w:val="000000"/>
                <w:sz w:val="20"/>
              </w:rPr>
              <w:t>
</w:t>
            </w:r>
            <w:r>
              <w:rPr>
                <w:rFonts w:ascii="Times New Roman"/>
                <w:b w:val="false"/>
                <w:i w:val="false"/>
                <w:color w:val="000000"/>
                <w:sz w:val="20"/>
              </w:rPr>
              <w:t>материала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исследования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w:t>
            </w:r>
            <w:r>
              <w:br/>
            </w:r>
            <w:r>
              <w:rPr>
                <w:rFonts w:ascii="Times New Roman"/>
                <w:b w:val="false"/>
                <w:i w:val="false"/>
                <w:color w:val="000000"/>
                <w:sz w:val="20"/>
              </w:rPr>
              <w:t>
</w:t>
            </w:r>
            <w:r>
              <w:rPr>
                <w:rFonts w:ascii="Times New Roman"/>
                <w:b w:val="false"/>
                <w:i w:val="false"/>
                <w:color w:val="000000"/>
                <w:sz w:val="20"/>
              </w:rPr>
              <w:t>үлгілердің 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исследованных</w:t>
            </w:r>
            <w:r>
              <w:br/>
            </w:r>
            <w:r>
              <w:rPr>
                <w:rFonts w:ascii="Times New Roman"/>
                <w:b w:val="false"/>
                <w:i w:val="false"/>
                <w:color w:val="000000"/>
                <w:sz w:val="20"/>
              </w:rPr>
              <w:t>
</w:t>
            </w:r>
            <w:r>
              <w:rPr>
                <w:rFonts w:ascii="Times New Roman"/>
                <w:b w:val="false"/>
                <w:i w:val="false"/>
                <w:color w:val="000000"/>
                <w:sz w:val="20"/>
              </w:rPr>
              <w:t>проб</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әдісі</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исследования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(қоздырғыштың</w:t>
            </w:r>
            <w:r>
              <w:br/>
            </w:r>
            <w:r>
              <w:rPr>
                <w:rFonts w:ascii="Times New Roman"/>
                <w:b w:val="false"/>
                <w:i w:val="false"/>
                <w:color w:val="000000"/>
                <w:sz w:val="20"/>
              </w:rPr>
              <w:t>
</w:t>
            </w:r>
            <w:r>
              <w:rPr>
                <w:rFonts w:ascii="Times New Roman"/>
                <w:b w:val="false"/>
                <w:i w:val="false"/>
                <w:color w:val="000000"/>
                <w:sz w:val="20"/>
              </w:rPr>
              <w:t>түрі, серовары.,</w:t>
            </w:r>
            <w:r>
              <w:br/>
            </w:r>
            <w:r>
              <w:rPr>
                <w:rFonts w:ascii="Times New Roman"/>
                <w:b w:val="false"/>
                <w:i w:val="false"/>
                <w:color w:val="000000"/>
                <w:sz w:val="20"/>
              </w:rPr>
              <w:t>
</w:t>
            </w:r>
            <w:r>
              <w:rPr>
                <w:rFonts w:ascii="Times New Roman"/>
                <w:b w:val="false"/>
                <w:i w:val="false"/>
                <w:color w:val="000000"/>
                <w:sz w:val="20"/>
              </w:rPr>
              <w:t>титрі)</w:t>
            </w:r>
            <w:r>
              <w:br/>
            </w:r>
            <w:r>
              <w:rPr>
                <w:rFonts w:ascii="Times New Roman"/>
                <w:b w:val="false"/>
                <w:i w:val="false"/>
                <w:color w:val="000000"/>
                <w:sz w:val="20"/>
              </w:rPr>
              <w:t>
</w:t>
            </w:r>
            <w:r>
              <w:rPr>
                <w:rFonts w:ascii="Times New Roman"/>
                <w:b w:val="false"/>
                <w:i w:val="false"/>
                <w:color w:val="000000"/>
                <w:sz w:val="20"/>
              </w:rPr>
              <w:t>Результаты (вид,</w:t>
            </w:r>
            <w:r>
              <w:br/>
            </w:r>
            <w:r>
              <w:rPr>
                <w:rFonts w:ascii="Times New Roman"/>
                <w:b w:val="false"/>
                <w:i w:val="false"/>
                <w:color w:val="000000"/>
                <w:sz w:val="20"/>
              </w:rPr>
              <w:t>
</w:t>
            </w:r>
            <w:r>
              <w:rPr>
                <w:rFonts w:ascii="Times New Roman"/>
                <w:b w:val="false"/>
                <w:i w:val="false"/>
                <w:color w:val="000000"/>
                <w:sz w:val="20"/>
              </w:rPr>
              <w:t>серовар, титр</w:t>
            </w:r>
            <w:r>
              <w:br/>
            </w:r>
            <w:r>
              <w:rPr>
                <w:rFonts w:ascii="Times New Roman"/>
                <w:b w:val="false"/>
                <w:i w:val="false"/>
                <w:color w:val="000000"/>
                <w:sz w:val="20"/>
              </w:rPr>
              <w:t>
</w:t>
            </w:r>
            <w:r>
              <w:rPr>
                <w:rFonts w:ascii="Times New Roman"/>
                <w:b w:val="false"/>
                <w:i w:val="false"/>
                <w:color w:val="000000"/>
                <w:sz w:val="20"/>
              </w:rPr>
              <w:t>возбудителя)</w:t>
            </w:r>
          </w:p>
        </w:tc>
      </w:tr>
      <w:tr>
        <w:trPr>
          <w:trHeight w:val="225"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14. Ауру жануарлар оқшауланды, өлді, өлтірілді, жұқпа ошағының</w:t>
      </w:r>
      <w:r>
        <w:br/>
      </w:r>
      <w:r>
        <w:rPr>
          <w:rFonts w:ascii="Times New Roman"/>
          <w:b w:val="false"/>
          <w:i w:val="false"/>
          <w:color w:val="000000"/>
          <w:sz w:val="28"/>
        </w:rPr>
        <w:t>
сыртына шығарылды, қашып кетті, ошақта қалды, өліктері өртелді,</w:t>
      </w:r>
      <w:r>
        <w:br/>
      </w:r>
      <w:r>
        <w:rPr>
          <w:rFonts w:ascii="Times New Roman"/>
          <w:b w:val="false"/>
          <w:i w:val="false"/>
          <w:color w:val="000000"/>
          <w:sz w:val="28"/>
        </w:rPr>
        <w:t>
жойылды, көмілді, ауру жануардың өнімдері (шикізат): үйде қолданылды,</w:t>
      </w:r>
      <w:r>
        <w:br/>
      </w:r>
      <w:r>
        <w:rPr>
          <w:rFonts w:ascii="Times New Roman"/>
          <w:b w:val="false"/>
          <w:i w:val="false"/>
          <w:color w:val="000000"/>
          <w:sz w:val="28"/>
        </w:rPr>
        <w:t>
жекеше түрде таратылды, қоймаға өткізілді, көтерме және бөлшек</w:t>
      </w:r>
      <w:r>
        <w:br/>
      </w:r>
      <w:r>
        <w:rPr>
          <w:rFonts w:ascii="Times New Roman"/>
          <w:b w:val="false"/>
          <w:i w:val="false"/>
          <w:color w:val="000000"/>
          <w:sz w:val="28"/>
        </w:rPr>
        <w:t>
бағамен сатуға, қоғамдық тамақтану нысандарына жіберілді, жойылды</w:t>
      </w:r>
      <w:r>
        <w:br/>
      </w:r>
      <w:r>
        <w:rPr>
          <w:rFonts w:ascii="Times New Roman"/>
          <w:b w:val="false"/>
          <w:i w:val="false"/>
          <w:color w:val="000000"/>
          <w:sz w:val="28"/>
        </w:rPr>
        <w:t>
(астын сызыңыз)</w:t>
      </w:r>
      <w:r>
        <w:br/>
      </w:r>
      <w:r>
        <w:rPr>
          <w:rFonts w:ascii="Times New Roman"/>
          <w:b w:val="false"/>
          <w:i w:val="false"/>
          <w:color w:val="000000"/>
          <w:sz w:val="28"/>
        </w:rPr>
        <w:t>
(Больные животные изолированы, пали, убиты, вывезены за пределы</w:t>
      </w:r>
      <w:r>
        <w:br/>
      </w:r>
      <w:r>
        <w:rPr>
          <w:rFonts w:ascii="Times New Roman"/>
          <w:b w:val="false"/>
          <w:i w:val="false"/>
          <w:color w:val="000000"/>
          <w:sz w:val="28"/>
        </w:rPr>
        <w:t>
очага, сбежали, остались в очаге, трупы сожжены, утилизированы,</w:t>
      </w:r>
      <w:r>
        <w:br/>
      </w:r>
      <w:r>
        <w:rPr>
          <w:rFonts w:ascii="Times New Roman"/>
          <w:b w:val="false"/>
          <w:i w:val="false"/>
          <w:color w:val="000000"/>
          <w:sz w:val="28"/>
        </w:rPr>
        <w:t>
зарыты, продукты (сырье) от больного животного:</w:t>
      </w:r>
      <w:r>
        <w:br/>
      </w:r>
      <w:r>
        <w:rPr>
          <w:rFonts w:ascii="Times New Roman"/>
          <w:b w:val="false"/>
          <w:i w:val="false"/>
          <w:color w:val="000000"/>
          <w:sz w:val="28"/>
        </w:rPr>
        <w:t>
использованы на дому, розданы частным образом, сданы на склад,</w:t>
      </w:r>
      <w:r>
        <w:br/>
      </w:r>
      <w:r>
        <w:rPr>
          <w:rFonts w:ascii="Times New Roman"/>
          <w:b w:val="false"/>
          <w:i w:val="false"/>
          <w:color w:val="000000"/>
          <w:sz w:val="28"/>
        </w:rPr>
        <w:t>
отправлены на оптовую и розничную продажу, на объекты общественного</w:t>
      </w:r>
      <w:r>
        <w:br/>
      </w:r>
      <w:r>
        <w:rPr>
          <w:rFonts w:ascii="Times New Roman"/>
          <w:b w:val="false"/>
          <w:i w:val="false"/>
          <w:color w:val="000000"/>
          <w:sz w:val="28"/>
        </w:rPr>
        <w:t>
питания, уничтожены (подчеркнуть))</w:t>
      </w:r>
      <w:r>
        <w:br/>
      </w:r>
      <w:r>
        <w:rPr>
          <w:rFonts w:ascii="Times New Roman"/>
          <w:b w:val="false"/>
          <w:i w:val="false"/>
          <w:color w:val="000000"/>
          <w:sz w:val="28"/>
        </w:rPr>
        <w:t>
15. Ауруды жұқтыра алатын адамдар саны (ауырғандарды қоса) (Число</w:t>
      </w:r>
      <w:r>
        <w:br/>
      </w:r>
      <w:r>
        <w:rPr>
          <w:rFonts w:ascii="Times New Roman"/>
          <w:b w:val="false"/>
          <w:i w:val="false"/>
          <w:color w:val="000000"/>
          <w:sz w:val="28"/>
        </w:rPr>
        <w:t>
лиц, имевших возможность заразится (включая заболевших))</w:t>
      </w:r>
      <w:r>
        <w:br/>
      </w:r>
      <w:r>
        <w:rPr>
          <w:rFonts w:ascii="Times New Roman"/>
          <w:b w:val="false"/>
          <w:i w:val="false"/>
          <w:color w:val="000000"/>
          <w:sz w:val="28"/>
        </w:rPr>
        <w:t>
16. Оның ішінде өндірістік жағдайда (В том числе в производственных</w:t>
      </w:r>
      <w:r>
        <w:br/>
      </w:r>
      <w:r>
        <w:rPr>
          <w:rFonts w:ascii="Times New Roman"/>
          <w:b w:val="false"/>
          <w:i w:val="false"/>
          <w:color w:val="000000"/>
          <w:sz w:val="28"/>
        </w:rPr>
        <w:t>
условиях) ______________________________________________________</w:t>
      </w:r>
      <w:r>
        <w:br/>
      </w:r>
      <w:r>
        <w:rPr>
          <w:rFonts w:ascii="Times New Roman"/>
          <w:b w:val="false"/>
          <w:i w:val="false"/>
          <w:color w:val="000000"/>
          <w:sz w:val="28"/>
        </w:rPr>
        <w:t>
17. Оның ішінде өздері келіп қаралғандар (в т.ч. обратились</w:t>
      </w:r>
      <w:r>
        <w:br/>
      </w:r>
      <w:r>
        <w:rPr>
          <w:rFonts w:ascii="Times New Roman"/>
          <w:b w:val="false"/>
          <w:i w:val="false"/>
          <w:color w:val="000000"/>
          <w:sz w:val="28"/>
        </w:rPr>
        <w:t>
самостоятельно) ________________________________________________</w:t>
      </w:r>
      <w:r>
        <w:br/>
      </w:r>
      <w:r>
        <w:rPr>
          <w:rFonts w:ascii="Times New Roman"/>
          <w:b w:val="false"/>
          <w:i w:val="false"/>
          <w:color w:val="000000"/>
          <w:sz w:val="28"/>
        </w:rPr>
        <w:t>
18. Оның ішінде белсенді түрде анықталғандар (в т.ч. выявлены</w:t>
      </w:r>
      <w:r>
        <w:br/>
      </w:r>
      <w:r>
        <w:rPr>
          <w:rFonts w:ascii="Times New Roman"/>
          <w:b w:val="false"/>
          <w:i w:val="false"/>
          <w:color w:val="000000"/>
          <w:sz w:val="28"/>
        </w:rPr>
        <w:t>
активно) _______________________________________________________</w:t>
      </w:r>
      <w:r>
        <w:br/>
      </w:r>
      <w:r>
        <w:rPr>
          <w:rFonts w:ascii="Times New Roman"/>
          <w:b w:val="false"/>
          <w:i w:val="false"/>
          <w:color w:val="000000"/>
          <w:sz w:val="28"/>
        </w:rPr>
        <w:t>
19. Шұғыл алдын ала немесе құтырмаға қарсы көмек алған адамдар саны</w:t>
      </w:r>
      <w:r>
        <w:br/>
      </w:r>
      <w:r>
        <w:rPr>
          <w:rFonts w:ascii="Times New Roman"/>
          <w:b w:val="false"/>
          <w:i w:val="false"/>
          <w:color w:val="000000"/>
          <w:sz w:val="28"/>
        </w:rPr>
        <w:t>
(Число лиц, получивших экстренную профилактическую или антирабическую</w:t>
      </w:r>
      <w:r>
        <w:br/>
      </w:r>
      <w:r>
        <w:rPr>
          <w:rFonts w:ascii="Times New Roman"/>
          <w:b w:val="false"/>
          <w:i w:val="false"/>
          <w:color w:val="000000"/>
          <w:sz w:val="28"/>
        </w:rPr>
        <w:t>
помощь) ________________________________________________________</w:t>
      </w:r>
      <w:r>
        <w:br/>
      </w:r>
      <w:r>
        <w:rPr>
          <w:rFonts w:ascii="Times New Roman"/>
          <w:b w:val="false"/>
          <w:i w:val="false"/>
          <w:color w:val="000000"/>
          <w:sz w:val="28"/>
        </w:rPr>
        <w:t>
20. Ошақтағы ауырған адамдар саны (Число заболевших в очаге</w:t>
      </w:r>
      <w:r>
        <w:br/>
      </w:r>
      <w:r>
        <w:rPr>
          <w:rFonts w:ascii="Times New Roman"/>
          <w:b w:val="false"/>
          <w:i w:val="false"/>
          <w:color w:val="000000"/>
          <w:sz w:val="28"/>
        </w:rPr>
        <w:t>
людей) _________________________________________________________</w:t>
      </w:r>
    </w:p>
    <w:p>
      <w:pPr>
        <w:spacing w:after="0"/>
        <w:ind w:left="0"/>
        <w:jc w:val="both"/>
      </w:pPr>
      <w:r>
        <w:rPr>
          <w:rFonts w:ascii="Times New Roman"/>
          <w:b w:val="false"/>
          <w:i w:val="false"/>
          <w:color w:val="000000"/>
          <w:sz w:val="28"/>
        </w:rPr>
        <w:t>2. Сол жағдайда ауруды жұқтыра алатын адамдарды бақылау</w:t>
      </w:r>
      <w:r>
        <w:br/>
      </w:r>
      <w:r>
        <w:rPr>
          <w:rFonts w:ascii="Times New Roman"/>
          <w:b w:val="false"/>
          <w:i w:val="false"/>
          <w:color w:val="000000"/>
          <w:sz w:val="28"/>
        </w:rPr>
        <w:t>
(Наблюдение за лицами, имеющими возможность заразиться в тех же</w:t>
      </w:r>
      <w:r>
        <w:br/>
      </w:r>
      <w:r>
        <w:rPr>
          <w:rFonts w:ascii="Times New Roman"/>
          <w:b w:val="false"/>
          <w:i w:val="false"/>
          <w:color w:val="000000"/>
          <w:sz w:val="28"/>
        </w:rPr>
        <w:t>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1578"/>
        <w:gridCol w:w="1160"/>
        <w:gridCol w:w="1116"/>
        <w:gridCol w:w="1182"/>
        <w:gridCol w:w="1292"/>
        <w:gridCol w:w="1777"/>
        <w:gridCol w:w="1734"/>
        <w:gridCol w:w="2087"/>
      </w:tblGrid>
      <w:tr>
        <w:trPr>
          <w:trHeight w:val="105" w:hRule="atLeast"/>
        </w:trPr>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r>
              <w:br/>
            </w:r>
            <w:r>
              <w:rPr>
                <w:rFonts w:ascii="Times New Roman"/>
                <w:b w:val="false"/>
                <w:i w:val="false"/>
                <w:color w:val="000000"/>
                <w:sz w:val="20"/>
              </w:rPr>
              <w:t>
</w:t>
            </w:r>
            <w:r>
              <w:rPr>
                <w:rFonts w:ascii="Times New Roman"/>
                <w:b w:val="false"/>
                <w:i w:val="false"/>
                <w:color w:val="000000"/>
                <w:sz w:val="20"/>
              </w:rPr>
              <w:t>Пол</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w:t>
            </w:r>
            <w:r>
              <w:br/>
            </w:r>
            <w:r>
              <w:rPr>
                <w:rFonts w:ascii="Times New Roman"/>
                <w:b w:val="false"/>
                <w:i w:val="false"/>
                <w:color w:val="000000"/>
                <w:sz w:val="20"/>
              </w:rPr>
              <w:t>
</w:t>
            </w:r>
            <w:r>
              <w:rPr>
                <w:rFonts w:ascii="Times New Roman"/>
                <w:b w:val="false"/>
                <w:i w:val="false"/>
                <w:color w:val="000000"/>
                <w:sz w:val="20"/>
              </w:rPr>
              <w:t>ния</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Домаш-</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адрес</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кәсібі</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род</w:t>
            </w:r>
            <w:r>
              <w:br/>
            </w:r>
            <w:r>
              <w:rPr>
                <w:rFonts w:ascii="Times New Roman"/>
                <w:b w:val="false"/>
                <w:i w:val="false"/>
                <w:color w:val="000000"/>
                <w:sz w:val="20"/>
              </w:rPr>
              <w:t>
</w:t>
            </w:r>
            <w:r>
              <w:rPr>
                <w:rFonts w:ascii="Times New Roman"/>
                <w:b w:val="false"/>
                <w:i w:val="false"/>
                <w:color w:val="000000"/>
                <w:sz w:val="20"/>
              </w:rPr>
              <w:t>заня-</w:t>
            </w:r>
            <w:r>
              <w:br/>
            </w:r>
            <w:r>
              <w:rPr>
                <w:rFonts w:ascii="Times New Roman"/>
                <w:b w:val="false"/>
                <w:i w:val="false"/>
                <w:color w:val="000000"/>
                <w:sz w:val="20"/>
              </w:rPr>
              <w:t>
</w:t>
            </w:r>
            <w:r>
              <w:rPr>
                <w:rFonts w:ascii="Times New Roman"/>
                <w:b w:val="false"/>
                <w:i w:val="false"/>
                <w:color w:val="000000"/>
                <w:sz w:val="20"/>
              </w:rPr>
              <w:t>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w:t>
            </w:r>
            <w:r>
              <w:br/>
            </w:r>
            <w:r>
              <w:rPr>
                <w:rFonts w:ascii="Times New Roman"/>
                <w:b w:val="false"/>
                <w:i w:val="false"/>
                <w:color w:val="000000"/>
                <w:sz w:val="20"/>
              </w:rPr>
              <w:t>
</w:t>
            </w:r>
            <w:r>
              <w:rPr>
                <w:rFonts w:ascii="Times New Roman"/>
                <w:b w:val="false"/>
                <w:i w:val="false"/>
                <w:color w:val="000000"/>
                <w:sz w:val="20"/>
              </w:rPr>
              <w:t>жұқтырылу</w:t>
            </w:r>
            <w:r>
              <w:br/>
            </w:r>
            <w:r>
              <w:rPr>
                <w:rFonts w:ascii="Times New Roman"/>
                <w:b w:val="false"/>
                <w:i w:val="false"/>
                <w:color w:val="000000"/>
                <w:sz w:val="20"/>
              </w:rPr>
              <w:t>
</w:t>
            </w:r>
            <w:r>
              <w:rPr>
                <w:rFonts w:ascii="Times New Roman"/>
                <w:b w:val="false"/>
                <w:i w:val="false"/>
                <w:color w:val="000000"/>
                <w:sz w:val="20"/>
              </w:rPr>
              <w:t>күні, орны,</w:t>
            </w:r>
            <w:r>
              <w:br/>
            </w:r>
            <w:r>
              <w:rPr>
                <w:rFonts w:ascii="Times New Roman"/>
                <w:b w:val="false"/>
                <w:i w:val="false"/>
                <w:color w:val="000000"/>
                <w:sz w:val="20"/>
              </w:rPr>
              <w:t>
</w:t>
            </w:r>
            <w:r>
              <w:rPr>
                <w:rFonts w:ascii="Times New Roman"/>
                <w:b w:val="false"/>
                <w:i w:val="false"/>
                <w:color w:val="000000"/>
                <w:sz w:val="20"/>
              </w:rPr>
              <w:t>жағдайы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возможного</w:t>
            </w:r>
            <w:r>
              <w:br/>
            </w:r>
            <w:r>
              <w:rPr>
                <w:rFonts w:ascii="Times New Roman"/>
                <w:b w:val="false"/>
                <w:i w:val="false"/>
                <w:color w:val="000000"/>
                <w:sz w:val="20"/>
              </w:rPr>
              <w:t>
</w:t>
            </w:r>
            <w:r>
              <w:rPr>
                <w:rFonts w:ascii="Times New Roman"/>
                <w:b w:val="false"/>
                <w:i w:val="false"/>
                <w:color w:val="000000"/>
                <w:sz w:val="20"/>
              </w:rPr>
              <w:t>заражения</w:t>
            </w:r>
          </w:p>
        </w:tc>
      </w:tr>
      <w:tr>
        <w:trPr>
          <w:trHeight w:val="24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w:t>
            </w:r>
            <w:r>
              <w:br/>
            </w:r>
            <w:r>
              <w:rPr>
                <w:rFonts w:ascii="Times New Roman"/>
                <w:b w:val="false"/>
                <w:i w:val="false"/>
                <w:color w:val="000000"/>
                <w:sz w:val="20"/>
              </w:rPr>
              <w:t>
</w:t>
            </w:r>
            <w:r>
              <w:rPr>
                <w:rFonts w:ascii="Times New Roman"/>
                <w:b w:val="false"/>
                <w:i w:val="false"/>
                <w:color w:val="000000"/>
                <w:sz w:val="20"/>
              </w:rPr>
              <w:t>Обращения</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Анықталу</w:t>
            </w:r>
            <w:r>
              <w:br/>
            </w:r>
            <w:r>
              <w:rPr>
                <w:rFonts w:ascii="Times New Roman"/>
                <w:b w:val="false"/>
                <w:i w:val="false"/>
                <w:color w:val="000000"/>
                <w:sz w:val="20"/>
              </w:rPr>
              <w:t>
</w:t>
            </w:r>
            <w:r>
              <w:rPr>
                <w:rFonts w:ascii="Times New Roman"/>
                <w:b w:val="false"/>
                <w:i w:val="false"/>
                <w:color w:val="000000"/>
                <w:sz w:val="20"/>
              </w:rPr>
              <w:t>Выявления</w:t>
            </w:r>
          </w:p>
        </w:tc>
        <w:tc>
          <w:tcPr>
            <w:tcW w:w="0" w:type="auto"/>
            <w:vMerge/>
            <w:tcBorders>
              <w:top w:val="nil"/>
              <w:left w:val="single" w:color="cfcfcf" w:sz="5"/>
              <w:bottom w:val="single" w:color="cfcfcf" w:sz="5"/>
              <w:right w:val="single" w:color="cfcfcf" w:sz="5"/>
            </w:tcBorders>
          </w:tcPr>
          <w:p/>
        </w:tc>
      </w:tr>
      <w:tr>
        <w:trPr>
          <w:trHeight w:val="25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2830"/>
        <w:gridCol w:w="2533"/>
        <w:gridCol w:w="2428"/>
        <w:gridCol w:w="2111"/>
      </w:tblGrid>
      <w:tr>
        <w:trPr>
          <w:trHeight w:val="3525"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жұқпаға</w:t>
            </w:r>
            <w:r>
              <w:br/>
            </w:r>
            <w:r>
              <w:rPr>
                <w:rFonts w:ascii="Times New Roman"/>
                <w:b w:val="false"/>
                <w:i w:val="false"/>
                <w:color w:val="000000"/>
                <w:sz w:val="20"/>
              </w:rPr>
              <w:t>
</w:t>
            </w:r>
            <w:r>
              <w:rPr>
                <w:rFonts w:ascii="Times New Roman"/>
                <w:b w:val="false"/>
                <w:i w:val="false"/>
                <w:color w:val="000000"/>
                <w:sz w:val="20"/>
              </w:rPr>
              <w:t>қарсы иммундау</w:t>
            </w:r>
            <w:r>
              <w:br/>
            </w:r>
            <w:r>
              <w:rPr>
                <w:rFonts w:ascii="Times New Roman"/>
                <w:b w:val="false"/>
                <w:i w:val="false"/>
                <w:color w:val="000000"/>
                <w:sz w:val="20"/>
              </w:rPr>
              <w:t>
</w:t>
            </w:r>
            <w:r>
              <w:rPr>
                <w:rFonts w:ascii="Times New Roman"/>
                <w:b w:val="false"/>
                <w:i w:val="false"/>
                <w:color w:val="000000"/>
                <w:sz w:val="20"/>
              </w:rPr>
              <w:t>алдын алдында</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иммундау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предшествовавшей</w:t>
            </w:r>
            <w:r>
              <w:br/>
            </w:r>
            <w:r>
              <w:rPr>
                <w:rFonts w:ascii="Times New Roman"/>
                <w:b w:val="false"/>
                <w:i w:val="false"/>
                <w:color w:val="000000"/>
                <w:sz w:val="20"/>
              </w:rPr>
              <w:t>
</w:t>
            </w:r>
            <w:r>
              <w:rPr>
                <w:rFonts w:ascii="Times New Roman"/>
                <w:b w:val="false"/>
                <w:i w:val="false"/>
                <w:color w:val="000000"/>
                <w:sz w:val="20"/>
              </w:rPr>
              <w:t>иммунизации против</w:t>
            </w:r>
            <w:r>
              <w:br/>
            </w:r>
            <w:r>
              <w:rPr>
                <w:rFonts w:ascii="Times New Roman"/>
                <w:b w:val="false"/>
                <w:i w:val="false"/>
                <w:color w:val="000000"/>
                <w:sz w:val="20"/>
              </w:rPr>
              <w:t>
</w:t>
            </w:r>
            <w:r>
              <w:rPr>
                <w:rFonts w:ascii="Times New Roman"/>
                <w:b w:val="false"/>
                <w:i w:val="false"/>
                <w:color w:val="000000"/>
                <w:sz w:val="20"/>
              </w:rPr>
              <w:t>данной инфекции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алдын</w:t>
            </w:r>
            <w:r>
              <w:br/>
            </w:r>
            <w:r>
              <w:rPr>
                <w:rFonts w:ascii="Times New Roman"/>
                <w:b w:val="false"/>
                <w:i w:val="false"/>
                <w:color w:val="000000"/>
                <w:sz w:val="20"/>
              </w:rPr>
              <w:t>
</w:t>
            </w:r>
            <w:r>
              <w:rPr>
                <w:rFonts w:ascii="Times New Roman"/>
                <w:b w:val="false"/>
                <w:i w:val="false"/>
                <w:color w:val="000000"/>
                <w:sz w:val="20"/>
              </w:rPr>
              <w:t>алу шаралары,</w:t>
            </w:r>
            <w:r>
              <w:br/>
            </w:r>
            <w:r>
              <w:rPr>
                <w:rFonts w:ascii="Times New Roman"/>
                <w:b w:val="false"/>
                <w:i w:val="false"/>
                <w:color w:val="000000"/>
                <w:sz w:val="20"/>
              </w:rPr>
              <w:t>
</w:t>
            </w:r>
            <w:r>
              <w:rPr>
                <w:rFonts w:ascii="Times New Roman"/>
                <w:b w:val="false"/>
                <w:i w:val="false"/>
                <w:color w:val="000000"/>
                <w:sz w:val="20"/>
              </w:rPr>
              <w:t>құтырмаға</w:t>
            </w:r>
            <w:r>
              <w:br/>
            </w:r>
            <w:r>
              <w:rPr>
                <w:rFonts w:ascii="Times New Roman"/>
                <w:b w:val="false"/>
                <w:i w:val="false"/>
                <w:color w:val="000000"/>
                <w:sz w:val="20"/>
              </w:rPr>
              <w:t>
</w:t>
            </w:r>
            <w:r>
              <w:rPr>
                <w:rFonts w:ascii="Times New Roman"/>
                <w:b w:val="false"/>
                <w:i w:val="false"/>
                <w:color w:val="000000"/>
                <w:sz w:val="20"/>
              </w:rPr>
              <w:t>қарсы емдеу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препараты,</w:t>
            </w:r>
            <w:r>
              <w:br/>
            </w:r>
            <w:r>
              <w:rPr>
                <w:rFonts w:ascii="Times New Roman"/>
                <w:b w:val="false"/>
                <w:i w:val="false"/>
                <w:color w:val="000000"/>
                <w:sz w:val="20"/>
              </w:rPr>
              <w:t>
</w:t>
            </w:r>
            <w:r>
              <w:rPr>
                <w:rFonts w:ascii="Times New Roman"/>
                <w:b w:val="false"/>
                <w:i w:val="false"/>
                <w:color w:val="000000"/>
                <w:sz w:val="20"/>
              </w:rPr>
              <w:t>сериясы,</w:t>
            </w:r>
            <w:r>
              <w:br/>
            </w:r>
            <w:r>
              <w:rPr>
                <w:rFonts w:ascii="Times New Roman"/>
                <w:b w:val="false"/>
                <w:i w:val="false"/>
                <w:color w:val="000000"/>
                <w:sz w:val="20"/>
              </w:rPr>
              <w:t>
</w:t>
            </w:r>
            <w:r>
              <w:rPr>
                <w:rFonts w:ascii="Times New Roman"/>
                <w:b w:val="false"/>
                <w:i w:val="false"/>
                <w:color w:val="000000"/>
                <w:sz w:val="20"/>
              </w:rPr>
              <w:t>сызбалары)</w:t>
            </w:r>
            <w:r>
              <w:br/>
            </w:r>
            <w:r>
              <w:rPr>
                <w:rFonts w:ascii="Times New Roman"/>
                <w:b w:val="false"/>
                <w:i w:val="false"/>
                <w:color w:val="000000"/>
                <w:sz w:val="20"/>
              </w:rPr>
              <w:t>
</w:t>
            </w:r>
            <w:r>
              <w:rPr>
                <w:rFonts w:ascii="Times New Roman"/>
                <w:b w:val="false"/>
                <w:i w:val="false"/>
                <w:color w:val="000000"/>
                <w:sz w:val="20"/>
              </w:rPr>
              <w:t>сызба бұзылған</w:t>
            </w:r>
            <w:r>
              <w:br/>
            </w:r>
            <w:r>
              <w:rPr>
                <w:rFonts w:ascii="Times New Roman"/>
                <w:b w:val="false"/>
                <w:i w:val="false"/>
                <w:color w:val="000000"/>
                <w:sz w:val="20"/>
              </w:rPr>
              <w:t>
</w:t>
            </w:r>
            <w:r>
              <w:rPr>
                <w:rFonts w:ascii="Times New Roman"/>
                <w:b w:val="false"/>
                <w:i w:val="false"/>
                <w:color w:val="000000"/>
                <w:sz w:val="20"/>
              </w:rPr>
              <w:t>жағдайда</w:t>
            </w:r>
            <w:r>
              <w:br/>
            </w:r>
            <w:r>
              <w:rPr>
                <w:rFonts w:ascii="Times New Roman"/>
                <w:b w:val="false"/>
                <w:i w:val="false"/>
                <w:color w:val="000000"/>
                <w:sz w:val="20"/>
              </w:rPr>
              <w:t>
</w:t>
            </w:r>
            <w:r>
              <w:rPr>
                <w:rFonts w:ascii="Times New Roman"/>
                <w:b w:val="false"/>
                <w:i w:val="false"/>
                <w:color w:val="000000"/>
                <w:sz w:val="20"/>
              </w:rPr>
              <w:t>себебін</w:t>
            </w:r>
            <w:r>
              <w:br/>
            </w:r>
            <w:r>
              <w:rPr>
                <w:rFonts w:ascii="Times New Roman"/>
                <w:b w:val="false"/>
                <w:i w:val="false"/>
                <w:color w:val="000000"/>
                <w:sz w:val="20"/>
              </w:rPr>
              <w:t>
</w:t>
            </w:r>
            <w:r>
              <w:rPr>
                <w:rFonts w:ascii="Times New Roman"/>
                <w:b w:val="false"/>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Экстренная</w:t>
            </w:r>
            <w:r>
              <w:br/>
            </w:r>
            <w:r>
              <w:rPr>
                <w:rFonts w:ascii="Times New Roman"/>
                <w:b w:val="false"/>
                <w:i w:val="false"/>
                <w:color w:val="000000"/>
                <w:sz w:val="20"/>
              </w:rPr>
              <w:t>
</w:t>
            </w:r>
            <w:r>
              <w:rPr>
                <w:rFonts w:ascii="Times New Roman"/>
                <w:b w:val="false"/>
                <w:i w:val="false"/>
                <w:color w:val="000000"/>
                <w:sz w:val="20"/>
              </w:rPr>
              <w:t>профилактика,</w:t>
            </w:r>
            <w:r>
              <w:br/>
            </w:r>
            <w:r>
              <w:rPr>
                <w:rFonts w:ascii="Times New Roman"/>
                <w:b w:val="false"/>
                <w:i w:val="false"/>
                <w:color w:val="000000"/>
                <w:sz w:val="20"/>
              </w:rPr>
              <w:t>
</w:t>
            </w:r>
            <w:r>
              <w:rPr>
                <w:rFonts w:ascii="Times New Roman"/>
                <w:b w:val="false"/>
                <w:i w:val="false"/>
                <w:color w:val="000000"/>
                <w:sz w:val="20"/>
              </w:rPr>
              <w:t>антирабическое</w:t>
            </w:r>
            <w:r>
              <w:br/>
            </w:r>
            <w:r>
              <w:rPr>
                <w:rFonts w:ascii="Times New Roman"/>
                <w:b w:val="false"/>
                <w:i w:val="false"/>
                <w:color w:val="000000"/>
                <w:sz w:val="20"/>
              </w:rPr>
              <w:t>
</w:t>
            </w:r>
            <w:r>
              <w:rPr>
                <w:rFonts w:ascii="Times New Roman"/>
                <w:b w:val="false"/>
                <w:i w:val="false"/>
                <w:color w:val="000000"/>
                <w:sz w:val="20"/>
              </w:rPr>
              <w:t>лечение</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препарат,</w:t>
            </w:r>
            <w:r>
              <w:br/>
            </w:r>
            <w:r>
              <w:rPr>
                <w:rFonts w:ascii="Times New Roman"/>
                <w:b w:val="false"/>
                <w:i w:val="false"/>
                <w:color w:val="000000"/>
                <w:sz w:val="20"/>
              </w:rPr>
              <w:t>
</w:t>
            </w:r>
            <w:r>
              <w:rPr>
                <w:rFonts w:ascii="Times New Roman"/>
                <w:b w:val="false"/>
                <w:i w:val="false"/>
                <w:color w:val="000000"/>
                <w:sz w:val="20"/>
              </w:rPr>
              <w:t>серия, схемы)</w:t>
            </w:r>
            <w:r>
              <w:br/>
            </w:r>
            <w:r>
              <w:rPr>
                <w:rFonts w:ascii="Times New Roman"/>
                <w:b w:val="false"/>
                <w:i w:val="false"/>
                <w:color w:val="000000"/>
                <w:sz w:val="20"/>
              </w:rPr>
              <w:t>
</w:t>
            </w:r>
            <w:r>
              <w:rPr>
                <w:rFonts w:ascii="Times New Roman"/>
                <w:b w:val="false"/>
                <w:i w:val="false"/>
                <w:color w:val="000000"/>
                <w:sz w:val="20"/>
              </w:rPr>
              <w:t>в случае</w:t>
            </w:r>
            <w:r>
              <w:br/>
            </w:r>
            <w:r>
              <w:rPr>
                <w:rFonts w:ascii="Times New Roman"/>
                <w:b w:val="false"/>
                <w:i w:val="false"/>
                <w:color w:val="000000"/>
                <w:sz w:val="20"/>
              </w:rPr>
              <w:t>
</w:t>
            </w:r>
            <w:r>
              <w:rPr>
                <w:rFonts w:ascii="Times New Roman"/>
                <w:b w:val="false"/>
                <w:i w:val="false"/>
                <w:color w:val="000000"/>
                <w:sz w:val="20"/>
              </w:rPr>
              <w:t>нарушения</w:t>
            </w:r>
            <w:r>
              <w:br/>
            </w:r>
            <w:r>
              <w:rPr>
                <w:rFonts w:ascii="Times New Roman"/>
                <w:b w:val="false"/>
                <w:i w:val="false"/>
                <w:color w:val="000000"/>
                <w:sz w:val="20"/>
              </w:rPr>
              <w:t>
</w:t>
            </w:r>
            <w:r>
              <w:rPr>
                <w:rFonts w:ascii="Times New Roman"/>
                <w:b w:val="false"/>
                <w:i w:val="false"/>
                <w:color w:val="000000"/>
                <w:sz w:val="20"/>
              </w:rPr>
              <w:t>схемы указать</w:t>
            </w:r>
            <w:r>
              <w:br/>
            </w:r>
            <w:r>
              <w:rPr>
                <w:rFonts w:ascii="Times New Roman"/>
                <w:b w:val="false"/>
                <w:i w:val="false"/>
                <w:color w:val="000000"/>
                <w:sz w:val="20"/>
              </w:rPr>
              <w:t>
</w:t>
            </w:r>
            <w:r>
              <w:rPr>
                <w:rFonts w:ascii="Times New Roman"/>
                <w:b w:val="false"/>
                <w:i w:val="false"/>
                <w:color w:val="000000"/>
                <w:sz w:val="20"/>
              </w:rPr>
              <w:t>причину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w:t>
            </w:r>
            <w:r>
              <w:rPr>
                <w:rFonts w:ascii="Times New Roman"/>
                <w:b w:val="false"/>
                <w:i w:val="false"/>
                <w:color w:val="000000"/>
                <w:sz w:val="20"/>
              </w:rPr>
              <w:t>жатқызылу күні</w:t>
            </w:r>
            <w:r>
              <w:br/>
            </w:r>
            <w:r>
              <w:rPr>
                <w:rFonts w:ascii="Times New Roman"/>
                <w:b w:val="false"/>
                <w:i w:val="false"/>
                <w:color w:val="000000"/>
                <w:sz w:val="20"/>
              </w:rPr>
              <w:t>
</w:t>
            </w:r>
            <w:r>
              <w:rPr>
                <w:rFonts w:ascii="Times New Roman"/>
                <w:b w:val="false"/>
                <w:i w:val="false"/>
                <w:color w:val="000000"/>
                <w:sz w:val="20"/>
              </w:rPr>
              <w:t>мен орны</w:t>
            </w:r>
            <w:r>
              <w:br/>
            </w:r>
            <w:r>
              <w:rPr>
                <w:rFonts w:ascii="Times New Roman"/>
                <w:b w:val="false"/>
                <w:i w:val="false"/>
                <w:color w:val="000000"/>
                <w:sz w:val="20"/>
              </w:rPr>
              <w:t>
</w:t>
            </w:r>
            <w:r>
              <w:rPr>
                <w:rFonts w:ascii="Times New Roman"/>
                <w:b w:val="false"/>
                <w:i w:val="false"/>
                <w:color w:val="000000"/>
                <w:sz w:val="20"/>
              </w:rPr>
              <w:t>Дата и место</w:t>
            </w:r>
            <w:r>
              <w:br/>
            </w:r>
            <w:r>
              <w:rPr>
                <w:rFonts w:ascii="Times New Roman"/>
                <w:b w:val="false"/>
                <w:i w:val="false"/>
                <w:color w:val="000000"/>
                <w:sz w:val="20"/>
              </w:rPr>
              <w:t>
</w:t>
            </w:r>
            <w:r>
              <w:rPr>
                <w:rFonts w:ascii="Times New Roman"/>
                <w:b w:val="false"/>
                <w:i w:val="false"/>
                <w:color w:val="000000"/>
                <w:sz w:val="20"/>
              </w:rPr>
              <w:t>госпитализации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тексеру күні</w:t>
            </w:r>
            <w:r>
              <w:br/>
            </w:r>
            <w:r>
              <w:rPr>
                <w:rFonts w:ascii="Times New Roman"/>
                <w:b w:val="false"/>
                <w:i w:val="false"/>
                <w:color w:val="000000"/>
                <w:sz w:val="20"/>
              </w:rPr>
              <w:t>
</w:t>
            </w:r>
            <w:r>
              <w:rPr>
                <w:rFonts w:ascii="Times New Roman"/>
                <w:b w:val="false"/>
                <w:i w:val="false"/>
                <w:color w:val="000000"/>
                <w:sz w:val="20"/>
              </w:rPr>
              <w:t>және нәтижесі</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лабораторного</w:t>
            </w:r>
            <w:r>
              <w:br/>
            </w:r>
            <w:r>
              <w:rPr>
                <w:rFonts w:ascii="Times New Roman"/>
                <w:b w:val="false"/>
                <w:i w:val="false"/>
                <w:color w:val="000000"/>
                <w:sz w:val="20"/>
              </w:rPr>
              <w:t>
</w:t>
            </w:r>
            <w:r>
              <w:rPr>
                <w:rFonts w:ascii="Times New Roman"/>
                <w:b w:val="false"/>
                <w:i w:val="false"/>
                <w:color w:val="000000"/>
                <w:sz w:val="20"/>
              </w:rPr>
              <w:t>обследования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Жанасуда</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адамдардың</w:t>
            </w:r>
            <w:r>
              <w:br/>
            </w:r>
            <w:r>
              <w:rPr>
                <w:rFonts w:ascii="Times New Roman"/>
                <w:b w:val="false"/>
                <w:i w:val="false"/>
                <w:color w:val="000000"/>
                <w:sz w:val="20"/>
              </w:rPr>
              <w:t>
</w:t>
            </w:r>
            <w:r>
              <w:rPr>
                <w:rFonts w:ascii="Times New Roman"/>
                <w:b w:val="false"/>
                <w:i w:val="false"/>
                <w:color w:val="000000"/>
                <w:sz w:val="20"/>
              </w:rPr>
              <w:t>ауырған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заболевания</w:t>
            </w:r>
            <w:r>
              <w:br/>
            </w:r>
            <w:r>
              <w:rPr>
                <w:rFonts w:ascii="Times New Roman"/>
                <w:b w:val="false"/>
                <w:i w:val="false"/>
                <w:color w:val="000000"/>
                <w:sz w:val="20"/>
              </w:rPr>
              <w:t>
</w:t>
            </w:r>
            <w:r>
              <w:rPr>
                <w:rFonts w:ascii="Times New Roman"/>
                <w:b w:val="false"/>
                <w:i w:val="false"/>
                <w:color w:val="000000"/>
                <w:sz w:val="20"/>
              </w:rPr>
              <w:t>контактных</w:t>
            </w:r>
            <w:r>
              <w:br/>
            </w:r>
            <w:r>
              <w:rPr>
                <w:rFonts w:ascii="Times New Roman"/>
                <w:b w:val="false"/>
                <w:i w:val="false"/>
                <w:color w:val="000000"/>
                <w:sz w:val="20"/>
              </w:rPr>
              <w:t>
</w:t>
            </w:r>
            <w:r>
              <w:rPr>
                <w:rFonts w:ascii="Times New Roman"/>
                <w:b w:val="false"/>
                <w:i w:val="false"/>
                <w:color w:val="000000"/>
                <w:sz w:val="20"/>
              </w:rPr>
              <w:t>лиц</w:t>
            </w:r>
          </w:p>
        </w:tc>
      </w:tr>
      <w:tr>
        <w:trPr>
          <w:trHeight w:val="27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7" w:id="499"/>
    <w:p>
      <w:pPr>
        <w:spacing w:after="0"/>
        <w:ind w:left="0"/>
        <w:jc w:val="both"/>
      </w:pPr>
      <w:r>
        <w:rPr>
          <w:rFonts w:ascii="Times New Roman"/>
          <w:b w:val="false"/>
          <w:i w:val="false"/>
          <w:color w:val="000000"/>
          <w:sz w:val="28"/>
        </w:rPr>
        <w:t>3. Жұқпа ошағын жою шаралары</w:t>
      </w:r>
      <w:r>
        <w:br/>
      </w:r>
      <w:r>
        <w:rPr>
          <w:rFonts w:ascii="Times New Roman"/>
          <w:b w:val="false"/>
          <w:i w:val="false"/>
          <w:color w:val="000000"/>
          <w:sz w:val="28"/>
        </w:rPr>
        <w:t>
Мероприятия по ликвидации очага</w:t>
      </w:r>
    </w:p>
    <w:bookmarkEnd w:id="499"/>
    <w:p>
      <w:pPr>
        <w:spacing w:after="0"/>
        <w:ind w:left="0"/>
        <w:jc w:val="both"/>
      </w:pPr>
      <w:r>
        <w:rPr>
          <w:rFonts w:ascii="Times New Roman"/>
          <w:b w:val="false"/>
          <w:i w:val="false"/>
          <w:color w:val="000000"/>
          <w:sz w:val="28"/>
        </w:rPr>
        <w:t>21. Карантин (қауіпті жағдай) жарияланды, жарияланбады (астын</w:t>
      </w:r>
      <w:r>
        <w:br/>
      </w:r>
      <w:r>
        <w:rPr>
          <w:rFonts w:ascii="Times New Roman"/>
          <w:b w:val="false"/>
          <w:i w:val="false"/>
          <w:color w:val="000000"/>
          <w:sz w:val="28"/>
        </w:rPr>
        <w:t>
сызыңыз) (Карантин (неблагополучие) объявлен, не объявлен</w:t>
      </w:r>
      <w:r>
        <w:br/>
      </w:r>
      <w:r>
        <w:rPr>
          <w:rFonts w:ascii="Times New Roman"/>
          <w:b w:val="false"/>
          <w:i w:val="false"/>
          <w:color w:val="000000"/>
          <w:sz w:val="28"/>
        </w:rPr>
        <w:t>
(подчеркнуть)), күні (дата) басталуы (начала) ______ аяқталуы</w:t>
      </w:r>
      <w:r>
        <w:br/>
      </w:r>
      <w:r>
        <w:rPr>
          <w:rFonts w:ascii="Times New Roman"/>
          <w:b w:val="false"/>
          <w:i w:val="false"/>
          <w:color w:val="000000"/>
          <w:sz w:val="28"/>
        </w:rPr>
        <w:t>
(окончания) ______</w:t>
      </w:r>
      <w:r>
        <w:br/>
      </w:r>
      <w:r>
        <w:rPr>
          <w:rFonts w:ascii="Times New Roman"/>
          <w:b w:val="false"/>
          <w:i w:val="false"/>
          <w:color w:val="000000"/>
          <w:sz w:val="28"/>
        </w:rPr>
        <w:t>
22. Жануарлардың өліктерін жою (Утилизация трупов животных):</w:t>
      </w:r>
      <w:r>
        <w:br/>
      </w:r>
      <w:r>
        <w:rPr>
          <w:rFonts w:ascii="Times New Roman"/>
          <w:b w:val="false"/>
          <w:i w:val="false"/>
          <w:color w:val="000000"/>
          <w:sz w:val="28"/>
        </w:rPr>
        <w:t>
күні (дата) __________________________</w:t>
      </w:r>
      <w:r>
        <w:br/>
      </w:r>
      <w:r>
        <w:rPr>
          <w:rFonts w:ascii="Times New Roman"/>
          <w:b w:val="false"/>
          <w:i w:val="false"/>
          <w:color w:val="000000"/>
          <w:sz w:val="28"/>
        </w:rPr>
        <w:t>
тәсілі (өртелді, көмілді, малдәрігерлік-санитариялық зауытқа</w:t>
      </w:r>
      <w:r>
        <w:br/>
      </w:r>
      <w:r>
        <w:rPr>
          <w:rFonts w:ascii="Times New Roman"/>
          <w:b w:val="false"/>
          <w:i w:val="false"/>
          <w:color w:val="000000"/>
          <w:sz w:val="28"/>
        </w:rPr>
        <w:t>
тапсырылды) астын сызыңыз</w:t>
      </w:r>
      <w:r>
        <w:br/>
      </w:r>
      <w:r>
        <w:rPr>
          <w:rFonts w:ascii="Times New Roman"/>
          <w:b w:val="false"/>
          <w:i w:val="false"/>
          <w:color w:val="000000"/>
          <w:sz w:val="28"/>
        </w:rPr>
        <w:t>
(способ (сожжен, зарыт, сдан на ветеринарно-санитарный завод)</w:t>
      </w:r>
      <w:r>
        <w:br/>
      </w:r>
      <w:r>
        <w:rPr>
          <w:rFonts w:ascii="Times New Roman"/>
          <w:b w:val="false"/>
          <w:i w:val="false"/>
          <w:color w:val="000000"/>
          <w:sz w:val="28"/>
        </w:rPr>
        <w:t>
подчеркнуть)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5886"/>
        <w:gridCol w:w="981"/>
        <w:gridCol w:w="1927"/>
        <w:gridCol w:w="2812"/>
      </w:tblGrid>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қатысты шаралар</w:t>
            </w:r>
            <w:r>
              <w:br/>
            </w:r>
            <w:r>
              <w:rPr>
                <w:rFonts w:ascii="Times New Roman"/>
                <w:b w:val="false"/>
                <w:i w:val="false"/>
                <w:color w:val="000000"/>
                <w:sz w:val="20"/>
              </w:rPr>
              <w:t>
</w:t>
            </w:r>
            <w:r>
              <w:rPr>
                <w:rFonts w:ascii="Times New Roman"/>
                <w:b w:val="false"/>
                <w:i w:val="false"/>
                <w:color w:val="000000"/>
                <w:sz w:val="20"/>
              </w:rPr>
              <w:t>Мероприятия в отношении животных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Өткізілу орны</w:t>
            </w:r>
            <w:r>
              <w:br/>
            </w:r>
            <w:r>
              <w:rPr>
                <w:rFonts w:ascii="Times New Roman"/>
                <w:b w:val="false"/>
                <w:i w:val="false"/>
                <w:color w:val="000000"/>
                <w:sz w:val="20"/>
              </w:rPr>
              <w:t>
</w:t>
            </w:r>
            <w:r>
              <w:rPr>
                <w:rFonts w:ascii="Times New Roman"/>
                <w:b w:val="false"/>
                <w:i w:val="false"/>
                <w:color w:val="000000"/>
                <w:sz w:val="20"/>
              </w:rPr>
              <w:t>Место проведения</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 екпелері (эпизоотикалық</w:t>
            </w:r>
            <w:r>
              <w:br/>
            </w:r>
            <w:r>
              <w:rPr>
                <w:rFonts w:ascii="Times New Roman"/>
                <w:b w:val="false"/>
                <w:i w:val="false"/>
                <w:color w:val="000000"/>
                <w:sz w:val="20"/>
              </w:rPr>
              <w:t>
</w:t>
            </w:r>
            <w:r>
              <w:rPr>
                <w:rFonts w:ascii="Times New Roman"/>
                <w:b w:val="false"/>
                <w:i w:val="false"/>
                <w:color w:val="000000"/>
                <w:sz w:val="20"/>
              </w:rPr>
              <w:t>көрсетімдері бойынша)</w:t>
            </w:r>
            <w:r>
              <w:br/>
            </w:r>
            <w:r>
              <w:rPr>
                <w:rFonts w:ascii="Times New Roman"/>
                <w:b w:val="false"/>
                <w:i w:val="false"/>
                <w:color w:val="000000"/>
                <w:sz w:val="20"/>
              </w:rPr>
              <w:t>
</w:t>
            </w:r>
            <w:r>
              <w:rPr>
                <w:rFonts w:ascii="Times New Roman"/>
                <w:b w:val="false"/>
                <w:i w:val="false"/>
                <w:color w:val="000000"/>
                <w:sz w:val="20"/>
              </w:rPr>
              <w:t>Профилактические прививки</w:t>
            </w:r>
            <w:r>
              <w:br/>
            </w:r>
            <w:r>
              <w:rPr>
                <w:rFonts w:ascii="Times New Roman"/>
                <w:b w:val="false"/>
                <w:i w:val="false"/>
                <w:color w:val="000000"/>
                <w:sz w:val="20"/>
              </w:rPr>
              <w:t>
</w:t>
            </w:r>
            <w:r>
              <w:rPr>
                <w:rFonts w:ascii="Times New Roman"/>
                <w:b w:val="false"/>
                <w:i w:val="false"/>
                <w:color w:val="000000"/>
                <w:sz w:val="20"/>
              </w:rPr>
              <w:t>(по эпизоотическим показаниям)</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қалған жануарларды аулау</w:t>
            </w:r>
            <w:r>
              <w:br/>
            </w:r>
            <w:r>
              <w:rPr>
                <w:rFonts w:ascii="Times New Roman"/>
                <w:b w:val="false"/>
                <w:i w:val="false"/>
                <w:color w:val="000000"/>
                <w:sz w:val="20"/>
              </w:rPr>
              <w:t>
</w:t>
            </w:r>
            <w:r>
              <w:rPr>
                <w:rFonts w:ascii="Times New Roman"/>
                <w:b w:val="false"/>
                <w:i w:val="false"/>
                <w:color w:val="000000"/>
                <w:sz w:val="20"/>
              </w:rPr>
              <w:t>Отлов безнадзорных животных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аңдарды ату</w:t>
            </w:r>
            <w:r>
              <w:br/>
            </w:r>
            <w:r>
              <w:rPr>
                <w:rFonts w:ascii="Times New Roman"/>
                <w:b w:val="false"/>
                <w:i w:val="false"/>
                <w:color w:val="000000"/>
                <w:sz w:val="20"/>
              </w:rPr>
              <w:t>
</w:t>
            </w:r>
            <w:r>
              <w:rPr>
                <w:rFonts w:ascii="Times New Roman"/>
                <w:b w:val="false"/>
                <w:i w:val="false"/>
                <w:color w:val="000000"/>
                <w:sz w:val="20"/>
              </w:rPr>
              <w:t>Отстрел диких животных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ошақта</w:t>
            </w:r>
            <w:r>
              <w:br/>
            </w:r>
            <w:r>
              <w:rPr>
                <w:rFonts w:ascii="Times New Roman"/>
                <w:b w:val="false"/>
                <w:i w:val="false"/>
                <w:color w:val="000000"/>
                <w:sz w:val="20"/>
              </w:rPr>
              <w:t>
</w:t>
            </w:r>
            <w:r>
              <w:rPr>
                <w:rFonts w:ascii="Times New Roman"/>
                <w:b w:val="false"/>
                <w:i w:val="false"/>
                <w:color w:val="000000"/>
                <w:sz w:val="20"/>
              </w:rPr>
              <w:t>В природном очаге</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w:t>
            </w:r>
            <w:r>
              <w:br/>
            </w:r>
            <w:r>
              <w:rPr>
                <w:rFonts w:ascii="Times New Roman"/>
                <w:b w:val="false"/>
                <w:i w:val="false"/>
                <w:color w:val="000000"/>
                <w:sz w:val="20"/>
              </w:rPr>
              <w:t>
</w:t>
            </w:r>
            <w:r>
              <w:rPr>
                <w:rFonts w:ascii="Times New Roman"/>
                <w:b w:val="false"/>
                <w:i w:val="false"/>
                <w:color w:val="000000"/>
                <w:sz w:val="20"/>
              </w:rPr>
              <w:t>На производстве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Тұрмыста</w:t>
            </w:r>
            <w:r>
              <w:br/>
            </w:r>
            <w:r>
              <w:rPr>
                <w:rFonts w:ascii="Times New Roman"/>
                <w:b w:val="false"/>
                <w:i w:val="false"/>
                <w:color w:val="000000"/>
                <w:sz w:val="20"/>
              </w:rPr>
              <w:t>
</w:t>
            </w:r>
            <w:r>
              <w:rPr>
                <w:rFonts w:ascii="Times New Roman"/>
                <w:b w:val="false"/>
                <w:i w:val="false"/>
                <w:color w:val="000000"/>
                <w:sz w:val="20"/>
              </w:rPr>
              <w:t>В быту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Исследование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Оқшаулау</w:t>
            </w:r>
            <w:r>
              <w:br/>
            </w:r>
            <w:r>
              <w:rPr>
                <w:rFonts w:ascii="Times New Roman"/>
                <w:b w:val="false"/>
                <w:i w:val="false"/>
                <w:color w:val="000000"/>
                <w:sz w:val="20"/>
              </w:rPr>
              <w:t>
</w:t>
            </w:r>
            <w:r>
              <w:rPr>
                <w:rFonts w:ascii="Times New Roman"/>
                <w:b w:val="false"/>
                <w:i w:val="false"/>
                <w:color w:val="000000"/>
                <w:sz w:val="20"/>
              </w:rPr>
              <w:t>Изоляция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Союға өткізу</w:t>
            </w:r>
            <w:r>
              <w:br/>
            </w:r>
            <w:r>
              <w:rPr>
                <w:rFonts w:ascii="Times New Roman"/>
                <w:b w:val="false"/>
                <w:i w:val="false"/>
                <w:color w:val="000000"/>
                <w:sz w:val="20"/>
              </w:rPr>
              <w:t>
</w:t>
            </w:r>
            <w:r>
              <w:rPr>
                <w:rFonts w:ascii="Times New Roman"/>
                <w:b w:val="false"/>
                <w:i w:val="false"/>
                <w:color w:val="000000"/>
                <w:sz w:val="20"/>
              </w:rPr>
              <w:t>Сдача на убой</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w:t>
            </w:r>
            <w:r>
              <w:br/>
            </w:r>
            <w:r>
              <w:rPr>
                <w:rFonts w:ascii="Times New Roman"/>
                <w:b w:val="false"/>
                <w:i w:val="false"/>
                <w:color w:val="000000"/>
                <w:sz w:val="20"/>
              </w:rPr>
              <w:t>
</w:t>
            </w:r>
            <w:r>
              <w:rPr>
                <w:rFonts w:ascii="Times New Roman"/>
                <w:b w:val="false"/>
                <w:i w:val="false"/>
                <w:color w:val="000000"/>
                <w:sz w:val="20"/>
              </w:rPr>
              <w:t>Лечение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 жүргізілмеді</w:t>
            </w:r>
            <w:r>
              <w:br/>
            </w:r>
            <w:r>
              <w:rPr>
                <w:rFonts w:ascii="Times New Roman"/>
                <w:b w:val="false"/>
                <w:i w:val="false"/>
                <w:color w:val="000000"/>
                <w:sz w:val="20"/>
              </w:rPr>
              <w:t>
</w:t>
            </w:r>
            <w:r>
              <w:rPr>
                <w:rFonts w:ascii="Times New Roman"/>
                <w:b w:val="false"/>
                <w:i w:val="false"/>
                <w:color w:val="000000"/>
                <w:sz w:val="20"/>
              </w:rPr>
              <w:t>Мероприятия не проводились</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6"/>
        <w:gridCol w:w="1487"/>
        <w:gridCol w:w="856"/>
        <w:gridCol w:w="3130"/>
        <w:gridCol w:w="1256"/>
        <w:gridCol w:w="2015"/>
      </w:tblGrid>
      <w:tr>
        <w:trPr>
          <w:trHeight w:val="223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тво</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Әдісі, құралдары</w:t>
            </w:r>
            <w:r>
              <w:br/>
            </w:r>
            <w:r>
              <w:rPr>
                <w:rFonts w:ascii="Times New Roman"/>
                <w:b w:val="false"/>
                <w:i w:val="false"/>
                <w:color w:val="000000"/>
                <w:sz w:val="20"/>
              </w:rPr>
              <w:t>
</w:t>
            </w:r>
            <w:r>
              <w:rPr>
                <w:rFonts w:ascii="Times New Roman"/>
                <w:b w:val="false"/>
                <w:i w:val="false"/>
                <w:color w:val="000000"/>
                <w:sz w:val="20"/>
              </w:rPr>
              <w:t>(жою, өңдеу,</w:t>
            </w:r>
            <w:r>
              <w:br/>
            </w:r>
            <w:r>
              <w:rPr>
                <w:rFonts w:ascii="Times New Roman"/>
                <w:b w:val="false"/>
                <w:i w:val="false"/>
                <w:color w:val="000000"/>
                <w:sz w:val="20"/>
              </w:rPr>
              <w:t>
</w:t>
            </w: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бұқырлау-жазыңыз)</w:t>
            </w:r>
            <w:r>
              <w:br/>
            </w:r>
            <w:r>
              <w:rPr>
                <w:rFonts w:ascii="Times New Roman"/>
                <w:b w:val="false"/>
                <w:i w:val="false"/>
                <w:color w:val="000000"/>
                <w:sz w:val="20"/>
              </w:rPr>
              <w:t>
</w:t>
            </w:r>
            <w:r>
              <w:rPr>
                <w:rFonts w:ascii="Times New Roman"/>
                <w:b w:val="false"/>
                <w:i w:val="false"/>
                <w:color w:val="000000"/>
                <w:sz w:val="20"/>
              </w:rPr>
              <w:t>Способ, средства</w:t>
            </w:r>
            <w:r>
              <w:br/>
            </w:r>
            <w:r>
              <w:rPr>
                <w:rFonts w:ascii="Times New Roman"/>
                <w:b w:val="false"/>
                <w:i w:val="false"/>
                <w:color w:val="000000"/>
                <w:sz w:val="20"/>
              </w:rPr>
              <w:t>
</w:t>
            </w:r>
            <w:r>
              <w:rPr>
                <w:rFonts w:ascii="Times New Roman"/>
                <w:b w:val="false"/>
                <w:i w:val="false"/>
                <w:color w:val="000000"/>
                <w:sz w:val="20"/>
              </w:rPr>
              <w:t>(уничтожение,</w:t>
            </w:r>
            <w:r>
              <w:br/>
            </w:r>
            <w:r>
              <w:rPr>
                <w:rFonts w:ascii="Times New Roman"/>
                <w:b w:val="false"/>
                <w:i w:val="false"/>
                <w:color w:val="000000"/>
                <w:sz w:val="20"/>
              </w:rPr>
              <w:t>
</w:t>
            </w:r>
            <w:r>
              <w:rPr>
                <w:rFonts w:ascii="Times New Roman"/>
                <w:b w:val="false"/>
                <w:i w:val="false"/>
                <w:color w:val="000000"/>
                <w:sz w:val="20"/>
              </w:rPr>
              <w:t>переработка,</w:t>
            </w:r>
            <w:r>
              <w:br/>
            </w:r>
            <w:r>
              <w:rPr>
                <w:rFonts w:ascii="Times New Roman"/>
                <w:b w:val="false"/>
                <w:i w:val="false"/>
                <w:color w:val="000000"/>
                <w:sz w:val="20"/>
              </w:rPr>
              <w:t>
</w:t>
            </w: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дезинсекция -</w:t>
            </w:r>
            <w:r>
              <w:br/>
            </w:r>
            <w:r>
              <w:rPr>
                <w:rFonts w:ascii="Times New Roman"/>
                <w:b w:val="false"/>
                <w:i w:val="false"/>
                <w:color w:val="000000"/>
                <w:sz w:val="20"/>
              </w:rPr>
              <w:t>
</w:t>
            </w:r>
            <w:r>
              <w:rPr>
                <w:rFonts w:ascii="Times New Roman"/>
                <w:b w:val="false"/>
                <w:i w:val="false"/>
                <w:color w:val="000000"/>
                <w:sz w:val="20"/>
              </w:rPr>
              <w:t>вписать)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w:t>
            </w:r>
            <w:r>
              <w:br/>
            </w:r>
            <w:r>
              <w:rPr>
                <w:rFonts w:ascii="Times New Roman"/>
                <w:b w:val="false"/>
                <w:i w:val="false"/>
                <w:color w:val="000000"/>
                <w:sz w:val="20"/>
              </w:rPr>
              <w:t>
</w:t>
            </w: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және нәтиже</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и результат</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w:t>
            </w:r>
            <w:r>
              <w:br/>
            </w:r>
            <w:r>
              <w:rPr>
                <w:rFonts w:ascii="Times New Roman"/>
                <w:b w:val="false"/>
                <w:i w:val="false"/>
                <w:color w:val="000000"/>
                <w:sz w:val="20"/>
              </w:rPr>
              <w:t>
</w:t>
            </w:r>
            <w:r>
              <w:rPr>
                <w:rFonts w:ascii="Times New Roman"/>
                <w:b w:val="false"/>
                <w:i w:val="false"/>
                <w:color w:val="000000"/>
                <w:sz w:val="20"/>
              </w:rPr>
              <w:t>Мясо и мясные продуты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w:t>
            </w:r>
            <w:r>
              <w:br/>
            </w:r>
            <w:r>
              <w:rPr>
                <w:rFonts w:ascii="Times New Roman"/>
                <w:b w:val="false"/>
                <w:i w:val="false"/>
                <w:color w:val="000000"/>
                <w:sz w:val="20"/>
              </w:rPr>
              <w:t>
</w:t>
            </w:r>
            <w:r>
              <w:rPr>
                <w:rFonts w:ascii="Times New Roman"/>
                <w:b w:val="false"/>
                <w:i w:val="false"/>
                <w:color w:val="000000"/>
                <w:sz w:val="20"/>
              </w:rPr>
              <w:t>Молоко и 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азық-түлік</w:t>
            </w:r>
            <w:r>
              <w:br/>
            </w:r>
            <w:r>
              <w:rPr>
                <w:rFonts w:ascii="Times New Roman"/>
                <w:b w:val="false"/>
                <w:i w:val="false"/>
                <w:color w:val="000000"/>
                <w:sz w:val="20"/>
              </w:rPr>
              <w:t>
</w:t>
            </w:r>
            <w:r>
              <w:rPr>
                <w:rFonts w:ascii="Times New Roman"/>
                <w:b w:val="false"/>
                <w:i w:val="false"/>
                <w:color w:val="000000"/>
                <w:sz w:val="20"/>
              </w:rPr>
              <w:t>тағамдары</w:t>
            </w:r>
            <w:r>
              <w:br/>
            </w:r>
            <w:r>
              <w:rPr>
                <w:rFonts w:ascii="Times New Roman"/>
                <w:b w:val="false"/>
                <w:i w:val="false"/>
                <w:color w:val="000000"/>
                <w:sz w:val="20"/>
              </w:rPr>
              <w:t>
</w:t>
            </w:r>
            <w:r>
              <w:rPr>
                <w:rFonts w:ascii="Times New Roman"/>
                <w:b w:val="false"/>
                <w:i w:val="false"/>
                <w:color w:val="000000"/>
                <w:sz w:val="20"/>
              </w:rPr>
              <w:t>Другие продукты питания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Малшаруашылығы</w:t>
            </w:r>
            <w:r>
              <w:br/>
            </w:r>
            <w:r>
              <w:rPr>
                <w:rFonts w:ascii="Times New Roman"/>
                <w:b w:val="false"/>
                <w:i w:val="false"/>
                <w:color w:val="000000"/>
                <w:sz w:val="20"/>
              </w:rPr>
              <w:t>
</w:t>
            </w:r>
            <w:r>
              <w:rPr>
                <w:rFonts w:ascii="Times New Roman"/>
                <w:b w:val="false"/>
                <w:i w:val="false"/>
                <w:color w:val="000000"/>
                <w:sz w:val="20"/>
              </w:rPr>
              <w:t>шикізаттары мен одан</w:t>
            </w:r>
            <w:r>
              <w:br/>
            </w:r>
            <w:r>
              <w:rPr>
                <w:rFonts w:ascii="Times New Roman"/>
                <w:b w:val="false"/>
                <w:i w:val="false"/>
                <w:color w:val="000000"/>
                <w:sz w:val="20"/>
              </w:rPr>
              <w:t>
</w:t>
            </w:r>
            <w:r>
              <w:rPr>
                <w:rFonts w:ascii="Times New Roman"/>
                <w:b w:val="false"/>
                <w:i w:val="false"/>
                <w:color w:val="000000"/>
                <w:sz w:val="20"/>
              </w:rPr>
              <w:t>жасалатын бұйымдар</w:t>
            </w:r>
            <w:r>
              <w:br/>
            </w:r>
            <w:r>
              <w:rPr>
                <w:rFonts w:ascii="Times New Roman"/>
                <w:b w:val="false"/>
                <w:i w:val="false"/>
                <w:color w:val="000000"/>
                <w:sz w:val="20"/>
              </w:rPr>
              <w:t>
</w:t>
            </w:r>
            <w:r>
              <w:rPr>
                <w:rFonts w:ascii="Times New Roman"/>
                <w:b w:val="false"/>
                <w:i w:val="false"/>
                <w:color w:val="000000"/>
                <w:sz w:val="20"/>
              </w:rPr>
              <w:t>Животноводческое сырье</w:t>
            </w:r>
            <w:r>
              <w:br/>
            </w:r>
            <w:r>
              <w:rPr>
                <w:rFonts w:ascii="Times New Roman"/>
                <w:b w:val="false"/>
                <w:i w:val="false"/>
                <w:color w:val="000000"/>
                <w:sz w:val="20"/>
              </w:rPr>
              <w:t>
</w:t>
            </w:r>
            <w:r>
              <w:rPr>
                <w:rFonts w:ascii="Times New Roman"/>
                <w:b w:val="false"/>
                <w:i w:val="false"/>
                <w:color w:val="000000"/>
                <w:sz w:val="20"/>
              </w:rPr>
              <w:t>и изделия из него</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Вода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қиы, топырақ</w:t>
            </w:r>
            <w:r>
              <w:br/>
            </w:r>
            <w:r>
              <w:rPr>
                <w:rFonts w:ascii="Times New Roman"/>
                <w:b w:val="false"/>
                <w:i w:val="false"/>
                <w:color w:val="000000"/>
                <w:sz w:val="20"/>
              </w:rPr>
              <w:t>
</w:t>
            </w:r>
            <w:r>
              <w:rPr>
                <w:rFonts w:ascii="Times New Roman"/>
                <w:b w:val="false"/>
                <w:i w:val="false"/>
                <w:color w:val="000000"/>
                <w:sz w:val="20"/>
              </w:rPr>
              <w:t>Навоз, почва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Түсіктер, өлі туған</w:t>
            </w:r>
            <w:r>
              <w:br/>
            </w:r>
            <w:r>
              <w:rPr>
                <w:rFonts w:ascii="Times New Roman"/>
                <w:b w:val="false"/>
                <w:i w:val="false"/>
                <w:color w:val="000000"/>
                <w:sz w:val="20"/>
              </w:rPr>
              <w:t>
</w:t>
            </w:r>
            <w:r>
              <w:rPr>
                <w:rFonts w:ascii="Times New Roman"/>
                <w:b w:val="false"/>
                <w:i w:val="false"/>
                <w:color w:val="000000"/>
                <w:sz w:val="20"/>
              </w:rPr>
              <w:t>ұрықтар, малдың шаранасы және басқалар</w:t>
            </w:r>
            <w:r>
              <w:br/>
            </w:r>
            <w:r>
              <w:rPr>
                <w:rFonts w:ascii="Times New Roman"/>
                <w:b w:val="false"/>
                <w:i w:val="false"/>
                <w:color w:val="000000"/>
                <w:sz w:val="20"/>
              </w:rPr>
              <w:t>
</w:t>
            </w:r>
            <w:r>
              <w:rPr>
                <w:rFonts w:ascii="Times New Roman"/>
                <w:b w:val="false"/>
                <w:i w:val="false"/>
                <w:color w:val="000000"/>
                <w:sz w:val="20"/>
              </w:rPr>
              <w:t>Абортированные,</w:t>
            </w:r>
            <w:r>
              <w:br/>
            </w:r>
            <w:r>
              <w:rPr>
                <w:rFonts w:ascii="Times New Roman"/>
                <w:b w:val="false"/>
                <w:i w:val="false"/>
                <w:color w:val="000000"/>
                <w:sz w:val="20"/>
              </w:rPr>
              <w:t>
</w:t>
            </w:r>
            <w:r>
              <w:rPr>
                <w:rFonts w:ascii="Times New Roman"/>
                <w:b w:val="false"/>
                <w:i w:val="false"/>
                <w:color w:val="000000"/>
                <w:sz w:val="20"/>
              </w:rPr>
              <w:t>мертворожденные плоды,</w:t>
            </w:r>
            <w:r>
              <w:br/>
            </w:r>
            <w:r>
              <w:rPr>
                <w:rFonts w:ascii="Times New Roman"/>
                <w:b w:val="false"/>
                <w:i w:val="false"/>
                <w:color w:val="000000"/>
                <w:sz w:val="20"/>
              </w:rPr>
              <w:t>
</w:t>
            </w:r>
            <w:r>
              <w:rPr>
                <w:rFonts w:ascii="Times New Roman"/>
                <w:b w:val="false"/>
                <w:i w:val="false"/>
                <w:color w:val="000000"/>
                <w:sz w:val="20"/>
              </w:rPr>
              <w:t>послед и другие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w:t>
            </w:r>
            <w:r>
              <w:br/>
            </w:r>
            <w:r>
              <w:rPr>
                <w:rFonts w:ascii="Times New Roman"/>
                <w:b w:val="false"/>
                <w:i w:val="false"/>
                <w:color w:val="000000"/>
                <w:sz w:val="20"/>
              </w:rPr>
              <w:t>
</w:t>
            </w:r>
            <w:r>
              <w:rPr>
                <w:rFonts w:ascii="Times New Roman"/>
                <w:b w:val="false"/>
                <w:i w:val="false"/>
                <w:color w:val="000000"/>
                <w:sz w:val="20"/>
              </w:rPr>
              <w:t>Производственные</w:t>
            </w:r>
            <w:r>
              <w:br/>
            </w:r>
            <w:r>
              <w:rPr>
                <w:rFonts w:ascii="Times New Roman"/>
                <w:b w:val="false"/>
                <w:i w:val="false"/>
                <w:color w:val="000000"/>
                <w:sz w:val="20"/>
              </w:rPr>
              <w:t>
</w:t>
            </w:r>
            <w:r>
              <w:rPr>
                <w:rFonts w:ascii="Times New Roman"/>
                <w:b w:val="false"/>
                <w:i w:val="false"/>
                <w:color w:val="000000"/>
                <w:sz w:val="20"/>
              </w:rPr>
              <w:t>помещения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үй-жайлар</w:t>
            </w:r>
            <w:r>
              <w:br/>
            </w:r>
            <w:r>
              <w:rPr>
                <w:rFonts w:ascii="Times New Roman"/>
                <w:b w:val="false"/>
                <w:i w:val="false"/>
                <w:color w:val="000000"/>
                <w:sz w:val="20"/>
              </w:rPr>
              <w:t>
</w:t>
            </w:r>
            <w:r>
              <w:rPr>
                <w:rFonts w:ascii="Times New Roman"/>
                <w:b w:val="false"/>
                <w:i w:val="false"/>
                <w:color w:val="000000"/>
                <w:sz w:val="20"/>
              </w:rPr>
              <w:t>Бытовые помещения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факторлар</w:t>
            </w:r>
            <w:r>
              <w:br/>
            </w:r>
            <w:r>
              <w:rPr>
                <w:rFonts w:ascii="Times New Roman"/>
                <w:b w:val="false"/>
                <w:i w:val="false"/>
                <w:color w:val="000000"/>
                <w:sz w:val="20"/>
              </w:rPr>
              <w:t>
</w:t>
            </w:r>
            <w:r>
              <w:rPr>
                <w:rFonts w:ascii="Times New Roman"/>
                <w:b w:val="false"/>
                <w:i w:val="false"/>
                <w:color w:val="000000"/>
                <w:sz w:val="20"/>
              </w:rPr>
              <w:t>Другие факторы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8" w:id="500"/>
    <w:p>
      <w:pPr>
        <w:spacing w:after="0"/>
        <w:ind w:left="0"/>
        <w:jc w:val="both"/>
      </w:pPr>
      <w:r>
        <w:rPr>
          <w:rFonts w:ascii="Times New Roman"/>
          <w:b w:val="false"/>
          <w:i w:val="false"/>
          <w:color w:val="000000"/>
          <w:sz w:val="28"/>
        </w:rPr>
        <w:t>23. Жұқпаның берілу факторларын зарарсыздандыру шаралары</w:t>
      </w:r>
      <w:r>
        <w:br/>
      </w:r>
      <w:r>
        <w:rPr>
          <w:rFonts w:ascii="Times New Roman"/>
          <w:b w:val="false"/>
          <w:i w:val="false"/>
          <w:color w:val="000000"/>
          <w:sz w:val="28"/>
        </w:rPr>
        <w:t>
Меры по обезвреживанию факторов передачи инфекции</w:t>
      </w:r>
      <w:r>
        <w:br/>
      </w:r>
      <w:r>
        <w:rPr>
          <w:rFonts w:ascii="Times New Roman"/>
          <w:b w:val="false"/>
          <w:i w:val="false"/>
          <w:color w:val="000000"/>
          <w:sz w:val="28"/>
        </w:rPr>
        <w:t>
24. Жұқпа ошағын жою шаралары туралы</w:t>
      </w:r>
      <w:r>
        <w:br/>
      </w:r>
      <w:r>
        <w:rPr>
          <w:rFonts w:ascii="Times New Roman"/>
          <w:b w:val="false"/>
          <w:i w:val="false"/>
          <w:color w:val="000000"/>
          <w:sz w:val="28"/>
        </w:rPr>
        <w:t>
санитариялық-эпидемиологиялық және малдәрігерлік қорытынды</w:t>
      </w:r>
      <w:r>
        <w:br/>
      </w:r>
      <w:r>
        <w:rPr>
          <w:rFonts w:ascii="Times New Roman"/>
          <w:b w:val="false"/>
          <w:i w:val="false"/>
          <w:color w:val="000000"/>
          <w:sz w:val="28"/>
        </w:rPr>
        <w:t>
Санитарно-эпидемиологическое и ветеринарное заключение</w:t>
      </w:r>
      <w:r>
        <w:br/>
      </w:r>
      <w:r>
        <w:rPr>
          <w:rFonts w:ascii="Times New Roman"/>
          <w:b w:val="false"/>
          <w:i w:val="false"/>
          <w:color w:val="000000"/>
          <w:sz w:val="28"/>
        </w:rPr>
        <w:t>
о мероприятиях по ликвидации очага</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2175"/>
        <w:gridCol w:w="2478"/>
        <w:gridCol w:w="1181"/>
        <w:gridCol w:w="1202"/>
        <w:gridCol w:w="1570"/>
        <w:gridCol w:w="2696"/>
      </w:tblGrid>
      <w:tr>
        <w:trPr>
          <w:trHeight w:val="15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w:t>
            </w:r>
            <w:r>
              <w:br/>
            </w:r>
            <w:r>
              <w:rPr>
                <w:rFonts w:ascii="Times New Roman"/>
                <w:b w:val="false"/>
                <w:i w:val="false"/>
                <w:color w:val="000000"/>
                <w:sz w:val="20"/>
              </w:rPr>
              <w:t>
</w:t>
            </w:r>
            <w:r>
              <w:rPr>
                <w:rFonts w:ascii="Times New Roman"/>
                <w:b w:val="false"/>
                <w:i w:val="false"/>
                <w:color w:val="000000"/>
                <w:sz w:val="20"/>
              </w:rPr>
              <w:t>егілген</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Привито</w:t>
            </w:r>
            <w:r>
              <w:br/>
            </w:r>
            <w:r>
              <w:rPr>
                <w:rFonts w:ascii="Times New Roman"/>
                <w:b w:val="false"/>
                <w:i w:val="false"/>
                <w:color w:val="000000"/>
                <w:sz w:val="20"/>
              </w:rPr>
              <w:t>
</w:t>
            </w:r>
            <w:r>
              <w:rPr>
                <w:rFonts w:ascii="Times New Roman"/>
                <w:b w:val="false"/>
                <w:i w:val="false"/>
                <w:color w:val="000000"/>
                <w:sz w:val="20"/>
              </w:rPr>
              <w:t>животных</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Уничтожено</w:t>
            </w:r>
            <w:r>
              <w:br/>
            </w:r>
            <w:r>
              <w:rPr>
                <w:rFonts w:ascii="Times New Roman"/>
                <w:b w:val="false"/>
                <w:i w:val="false"/>
                <w:color w:val="000000"/>
                <w:sz w:val="20"/>
              </w:rPr>
              <w:t>
</w:t>
            </w:r>
            <w:r>
              <w:rPr>
                <w:rFonts w:ascii="Times New Roman"/>
                <w:b w:val="false"/>
                <w:i w:val="false"/>
                <w:color w:val="000000"/>
                <w:sz w:val="20"/>
              </w:rPr>
              <w:t>животных</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Союға</w:t>
            </w:r>
            <w:r>
              <w:br/>
            </w:r>
            <w:r>
              <w:rPr>
                <w:rFonts w:ascii="Times New Roman"/>
                <w:b w:val="false"/>
                <w:i w:val="false"/>
                <w:color w:val="000000"/>
                <w:sz w:val="20"/>
              </w:rPr>
              <w:t>
</w:t>
            </w:r>
            <w:r>
              <w:rPr>
                <w:rFonts w:ascii="Times New Roman"/>
                <w:b w:val="false"/>
                <w:i w:val="false"/>
                <w:color w:val="000000"/>
                <w:sz w:val="20"/>
              </w:rPr>
              <w:t>өткізілгендер</w:t>
            </w:r>
            <w:r>
              <w:br/>
            </w:r>
            <w:r>
              <w:rPr>
                <w:rFonts w:ascii="Times New Roman"/>
                <w:b w:val="false"/>
                <w:i w:val="false"/>
                <w:color w:val="000000"/>
                <w:sz w:val="20"/>
              </w:rPr>
              <w:t>
</w:t>
            </w:r>
            <w:r>
              <w:rPr>
                <w:rFonts w:ascii="Times New Roman"/>
                <w:b w:val="false"/>
                <w:i w:val="false"/>
                <w:color w:val="000000"/>
                <w:sz w:val="20"/>
              </w:rPr>
              <w:t>Сдано на убой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алаңдар</w:t>
            </w:r>
            <w:r>
              <w:br/>
            </w:r>
            <w:r>
              <w:rPr>
                <w:rFonts w:ascii="Times New Roman"/>
                <w:b w:val="false"/>
                <w:i w:val="false"/>
                <w:color w:val="000000"/>
                <w:sz w:val="20"/>
              </w:rPr>
              <w:t>
</w:t>
            </w:r>
            <w:r>
              <w:rPr>
                <w:rFonts w:ascii="Times New Roman"/>
                <w:b w:val="false"/>
                <w:i w:val="false"/>
                <w:color w:val="000000"/>
                <w:sz w:val="20"/>
              </w:rPr>
              <w:t>Обработано площадей</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w:t>
            </w:r>
            <w:r>
              <w:br/>
            </w:r>
            <w:r>
              <w:rPr>
                <w:rFonts w:ascii="Times New Roman"/>
                <w:b w:val="false"/>
                <w:i w:val="false"/>
                <w:color w:val="000000"/>
                <w:sz w:val="20"/>
              </w:rPr>
              <w:t>
</w:t>
            </w:r>
            <w:r>
              <w:rPr>
                <w:rFonts w:ascii="Times New Roman"/>
                <w:b w:val="false"/>
                <w:i w:val="false"/>
                <w:color w:val="000000"/>
                <w:sz w:val="20"/>
              </w:rPr>
              <w:t>жүргізілмеді</w:t>
            </w:r>
            <w:r>
              <w:br/>
            </w:r>
            <w:r>
              <w:rPr>
                <w:rFonts w:ascii="Times New Roman"/>
                <w:b w:val="false"/>
                <w:i w:val="false"/>
                <w:color w:val="000000"/>
                <w:sz w:val="20"/>
              </w:rPr>
              <w:t>
</w:t>
            </w:r>
            <w:r>
              <w:rPr>
                <w:rFonts w:ascii="Times New Roman"/>
                <w:b w:val="false"/>
                <w:i w:val="false"/>
                <w:color w:val="000000"/>
                <w:sz w:val="20"/>
              </w:rPr>
              <w:t>Мероприятия</w:t>
            </w:r>
            <w:r>
              <w:br/>
            </w:r>
            <w:r>
              <w:rPr>
                <w:rFonts w:ascii="Times New Roman"/>
                <w:b w:val="false"/>
                <w:i w:val="false"/>
                <w:color w:val="000000"/>
                <w:sz w:val="20"/>
              </w:rPr>
              <w:t>
</w:t>
            </w:r>
            <w:r>
              <w:rPr>
                <w:rFonts w:ascii="Times New Roman"/>
                <w:b w:val="false"/>
                <w:i w:val="false"/>
                <w:color w:val="000000"/>
                <w:sz w:val="20"/>
              </w:rPr>
              <w:t>не проводились</w:t>
            </w:r>
          </w:p>
        </w:tc>
      </w:tr>
      <w:tr>
        <w:trPr>
          <w:trHeight w:val="64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секция</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w:t>
            </w:r>
            <w:r>
              <w:br/>
            </w:r>
            <w:r>
              <w:rPr>
                <w:rFonts w:ascii="Times New Roman"/>
                <w:b w:val="false"/>
                <w:i w:val="false"/>
                <w:color w:val="000000"/>
                <w:sz w:val="20"/>
              </w:rPr>
              <w:t>
</w:t>
            </w:r>
            <w:r>
              <w:rPr>
                <w:rFonts w:ascii="Times New Roman"/>
                <w:b w:val="false"/>
                <w:i w:val="false"/>
                <w:color w:val="000000"/>
                <w:sz w:val="20"/>
              </w:rPr>
              <w:t>зация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25. Жұқпа ошағы мен жүргізілген шаралар туралы қосымша деректер</w:t>
      </w:r>
      <w:r>
        <w:br/>
      </w:r>
      <w:r>
        <w:rPr>
          <w:rFonts w:ascii="Times New Roman"/>
          <w:b w:val="false"/>
          <w:i w:val="false"/>
          <w:color w:val="000000"/>
          <w:sz w:val="28"/>
        </w:rPr>
        <w:t>
(Дополнительные сведения об очаге и проведенных</w:t>
      </w:r>
      <w:r>
        <w:br/>
      </w:r>
      <w:r>
        <w:rPr>
          <w:rFonts w:ascii="Times New Roman"/>
          <w:b w:val="false"/>
          <w:i w:val="false"/>
          <w:color w:val="000000"/>
          <w:sz w:val="28"/>
        </w:rPr>
        <w:t>
мероприятиях):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Дәрігер-эпизоотологтың тегі, аты, әкесінің аты, қолы (Фамилия, имя,</w:t>
      </w:r>
      <w:r>
        <w:br/>
      </w:r>
      <w:r>
        <w:rPr>
          <w:rFonts w:ascii="Times New Roman"/>
          <w:b w:val="false"/>
          <w:i w:val="false"/>
          <w:color w:val="000000"/>
          <w:sz w:val="28"/>
        </w:rPr>
        <w:t>
отчество, подпись врача эпизоотолога)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Дәрігер-эпидемиологтың тегі, аты, әкесінің аты, қолы (Фамилия, имя,</w:t>
      </w:r>
      <w:r>
        <w:br/>
      </w:r>
      <w:r>
        <w:rPr>
          <w:rFonts w:ascii="Times New Roman"/>
          <w:b w:val="false"/>
          <w:i w:val="false"/>
          <w:color w:val="000000"/>
          <w:sz w:val="28"/>
        </w:rPr>
        <w:t>
отчество, подпись врача эпидемиолога)</w:t>
      </w:r>
      <w:r>
        <w:br/>
      </w:r>
      <w:r>
        <w:rPr>
          <w:rFonts w:ascii="Times New Roman"/>
          <w:b w:val="false"/>
          <w:i w:val="false"/>
          <w:color w:val="000000"/>
          <w:sz w:val="28"/>
        </w:rPr>
        <w:t>
_____________________________________________________________________</w:t>
      </w:r>
    </w:p>
    <w:bookmarkStart w:name="z589" w:id="501"/>
    <w:p>
      <w:pPr>
        <w:spacing w:after="0"/>
        <w:ind w:left="0"/>
        <w:jc w:val="left"/>
      </w:pPr>
      <w:r>
        <w:rPr>
          <w:rFonts w:ascii="Times New Roman"/>
          <w:b/>
          <w:i w:val="false"/>
          <w:color w:val="000000"/>
        </w:rPr>
        <w:t xml:space="preserve"> Зоонозды аурулар ошағын эпизоотологиялық-эпидемиологиялық</w:t>
      </w:r>
      <w:r>
        <w:br/>
      </w:r>
      <w:r>
        <w:rPr>
          <w:rFonts w:ascii="Times New Roman"/>
          <w:b/>
          <w:i w:val="false"/>
          <w:color w:val="000000"/>
        </w:rPr>
        <w:t>
тексеру картасына (№ 329/е пішіні)</w:t>
      </w:r>
      <w:r>
        <w:br/>
      </w:r>
      <w:r>
        <w:rPr>
          <w:rFonts w:ascii="Times New Roman"/>
          <w:b/>
          <w:i w:val="false"/>
          <w:color w:val="000000"/>
        </w:rPr>
        <w:t>
Қосымша парақ</w:t>
      </w:r>
      <w:r>
        <w:br/>
      </w:r>
      <w:r>
        <w:rPr>
          <w:rFonts w:ascii="Times New Roman"/>
          <w:b/>
          <w:i w:val="false"/>
          <w:color w:val="000000"/>
        </w:rPr>
        <w:t>
Вкладной лист</w:t>
      </w:r>
    </w:p>
    <w:bookmarkEnd w:id="501"/>
    <w:p>
      <w:pPr>
        <w:spacing w:after="0"/>
        <w:ind w:left="0"/>
        <w:jc w:val="both"/>
      </w:pPr>
      <w:r>
        <w:rPr>
          <w:rFonts w:ascii="Times New Roman"/>
          <w:b w:val="false"/>
          <w:i w:val="false"/>
          <w:color w:val="000000"/>
          <w:sz w:val="28"/>
        </w:rPr>
        <w:t>      К карте эпизоотолого-эпидемиологического обследования очага</w:t>
      </w:r>
      <w:r>
        <w:br/>
      </w:r>
      <w:r>
        <w:rPr>
          <w:rFonts w:ascii="Times New Roman"/>
          <w:b w:val="false"/>
          <w:i w:val="false"/>
          <w:color w:val="000000"/>
          <w:sz w:val="28"/>
        </w:rPr>
        <w:t>
зоонозного заболевания (форма № 329/у)</w:t>
      </w:r>
      <w:r>
        <w:br/>
      </w:r>
      <w:r>
        <w:rPr>
          <w:rFonts w:ascii="Times New Roman"/>
          <w:b w:val="false"/>
          <w:i w:val="false"/>
          <w:color w:val="000000"/>
          <w:sz w:val="28"/>
        </w:rPr>
        <w:t>
1. Қорытынды диагноз (Окончательный диагноз)</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Қоздырғыштың серологиялық тобы, түрі</w:t>
      </w:r>
      <w:r>
        <w:br/>
      </w:r>
      <w:r>
        <w:rPr>
          <w:rFonts w:ascii="Times New Roman"/>
          <w:b w:val="false"/>
          <w:i w:val="false"/>
          <w:color w:val="000000"/>
          <w:sz w:val="28"/>
        </w:rPr>
        <w:t>
(Вид, серогруппа возбудителя) 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Науқас (Больной): жергілікті (местный ) (1), сырттан келген</w:t>
      </w:r>
      <w:r>
        <w:br/>
      </w:r>
      <w:r>
        <w:rPr>
          <w:rFonts w:ascii="Times New Roman"/>
          <w:b w:val="false"/>
          <w:i w:val="false"/>
          <w:color w:val="000000"/>
          <w:sz w:val="28"/>
        </w:rPr>
        <w:t>
(приезжий) (2), қайдан келді (жазыңыз) (откуда прибыл (вписать))</w:t>
      </w:r>
      <w:r>
        <w:br/>
      </w:r>
      <w:r>
        <w:rPr>
          <w:rFonts w:ascii="Times New Roman"/>
          <w:b w:val="false"/>
          <w:i w:val="false"/>
          <w:color w:val="000000"/>
          <w:sz w:val="28"/>
        </w:rPr>
        <w:t>
4. Тегі, аты, әкесінің аты (Фамилия, имя, отчество)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Мекен-жайы (Домашний адрес), елді мекен (населенный</w:t>
      </w:r>
      <w:r>
        <w:br/>
      </w:r>
      <w:r>
        <w:rPr>
          <w:rFonts w:ascii="Times New Roman"/>
          <w:b w:val="false"/>
          <w:i w:val="false"/>
          <w:color w:val="000000"/>
          <w:sz w:val="28"/>
        </w:rPr>
        <w:t>
пункт) ________ қала (город), ауыл (село) __________________________</w:t>
      </w:r>
      <w:r>
        <w:br/>
      </w:r>
      <w:r>
        <w:rPr>
          <w:rFonts w:ascii="Times New Roman"/>
          <w:b w:val="false"/>
          <w:i w:val="false"/>
          <w:color w:val="000000"/>
          <w:sz w:val="28"/>
        </w:rPr>
        <w:t>
6. Жасы (Возраст) __________________________________________________</w:t>
      </w:r>
      <w:r>
        <w:br/>
      </w:r>
      <w:r>
        <w:rPr>
          <w:rFonts w:ascii="Times New Roman"/>
          <w:b w:val="false"/>
          <w:i w:val="false"/>
          <w:color w:val="000000"/>
          <w:sz w:val="28"/>
        </w:rPr>
        <w:t>
7. Жынысы (Пол) ____________________________________________________</w:t>
      </w:r>
      <w:r>
        <w:br/>
      </w:r>
      <w:r>
        <w:rPr>
          <w:rFonts w:ascii="Times New Roman"/>
          <w:b w:val="false"/>
          <w:i w:val="false"/>
          <w:color w:val="000000"/>
          <w:sz w:val="28"/>
        </w:rPr>
        <w:t>
8. Қысқаша эпидемиологиялық сыртартқы, болжамды жұқтырылу орны</w:t>
      </w:r>
      <w:r>
        <w:br/>
      </w:r>
      <w:r>
        <w:rPr>
          <w:rFonts w:ascii="Times New Roman"/>
          <w:b w:val="false"/>
          <w:i w:val="false"/>
          <w:color w:val="000000"/>
          <w:sz w:val="28"/>
        </w:rPr>
        <w:t>
(Краткий эпидемиологический анамнез, вероятное место заражения)</w:t>
      </w:r>
      <w:r>
        <w:br/>
      </w:r>
      <w:r>
        <w:rPr>
          <w:rFonts w:ascii="Times New Roman"/>
          <w:b w:val="false"/>
          <w:i w:val="false"/>
          <w:color w:val="000000"/>
          <w:sz w:val="28"/>
        </w:rPr>
        <w:t>
9. Кәсібі (Род занятий) ____________________________________________</w:t>
      </w:r>
      <w:r>
        <w:br/>
      </w:r>
      <w:r>
        <w:rPr>
          <w:rFonts w:ascii="Times New Roman"/>
          <w:b w:val="false"/>
          <w:i w:val="false"/>
          <w:color w:val="000000"/>
          <w:sz w:val="28"/>
        </w:rPr>
        <w:t>
10. Науқас туралы хабарлама алынды (Сообщение о больном получено)</w:t>
      </w:r>
      <w:r>
        <w:br/>
      </w:r>
      <w:r>
        <w:rPr>
          <w:rFonts w:ascii="Times New Roman"/>
          <w:b w:val="false"/>
          <w:i w:val="false"/>
          <w:color w:val="000000"/>
          <w:sz w:val="28"/>
        </w:rPr>
        <w:t>
күні, сағаты (дата, час) ___________________________________________</w:t>
      </w:r>
      <w:r>
        <w:br/>
      </w:r>
      <w:r>
        <w:rPr>
          <w:rFonts w:ascii="Times New Roman"/>
          <w:b w:val="false"/>
          <w:i w:val="false"/>
          <w:color w:val="000000"/>
          <w:sz w:val="28"/>
        </w:rPr>
        <w:t>
11. Хабарламаны кім жіберді</w:t>
      </w:r>
      <w:r>
        <w:br/>
      </w:r>
      <w:r>
        <w:rPr>
          <w:rFonts w:ascii="Times New Roman"/>
          <w:b w:val="false"/>
          <w:i w:val="false"/>
          <w:color w:val="000000"/>
          <w:sz w:val="28"/>
        </w:rPr>
        <w:t>
(Кем направлено сообщение) _________________________________________</w:t>
      </w:r>
      <w:r>
        <w:br/>
      </w:r>
      <w:r>
        <w:rPr>
          <w:rFonts w:ascii="Times New Roman"/>
          <w:b w:val="false"/>
          <w:i w:val="false"/>
          <w:color w:val="000000"/>
          <w:sz w:val="28"/>
        </w:rPr>
        <w:t>
12. Шұғыл хабарлама бойынша диагнозы</w:t>
      </w:r>
      <w:r>
        <w:br/>
      </w:r>
      <w:r>
        <w:rPr>
          <w:rFonts w:ascii="Times New Roman"/>
          <w:b w:val="false"/>
          <w:i w:val="false"/>
          <w:color w:val="000000"/>
          <w:sz w:val="28"/>
        </w:rPr>
        <w:t>
(Диагноз по экстреннему извещению) 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13. Алғашқы қойылған диагнозы дұрыс, (дұрыс емес)</w:t>
      </w:r>
      <w:r>
        <w:br/>
      </w:r>
      <w:r>
        <w:rPr>
          <w:rFonts w:ascii="Times New Roman"/>
          <w:b w:val="false"/>
          <w:i w:val="false"/>
          <w:color w:val="000000"/>
          <w:sz w:val="28"/>
        </w:rPr>
        <w:t>
(Первоначальный диагноз правильный, (неправильный))</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14. Науқас анықталды (Больной выявлен при): кәсіби тексеру кезінде</w:t>
      </w:r>
      <w:r>
        <w:br/>
      </w:r>
      <w:r>
        <w:rPr>
          <w:rFonts w:ascii="Times New Roman"/>
          <w:b w:val="false"/>
          <w:i w:val="false"/>
          <w:color w:val="000000"/>
          <w:sz w:val="28"/>
        </w:rPr>
        <w:t>
(профессиональном обследовании) (1), эпидемиологиялық көрсетімдері</w:t>
      </w:r>
      <w:r>
        <w:br/>
      </w:r>
      <w:r>
        <w:rPr>
          <w:rFonts w:ascii="Times New Roman"/>
          <w:b w:val="false"/>
          <w:i w:val="false"/>
          <w:color w:val="000000"/>
          <w:sz w:val="28"/>
        </w:rPr>
        <w:t>
бойынша (обследовании по эпидемиологическим показаниям) (2),</w:t>
      </w:r>
      <w:r>
        <w:br/>
      </w:r>
      <w:r>
        <w:rPr>
          <w:rFonts w:ascii="Times New Roman"/>
          <w:b w:val="false"/>
          <w:i w:val="false"/>
          <w:color w:val="000000"/>
          <w:sz w:val="28"/>
        </w:rPr>
        <w:t>
медициналық көмек алуға келгенде (обращении за медицинской помощью)</w:t>
      </w:r>
      <w:r>
        <w:br/>
      </w:r>
      <w:r>
        <w:rPr>
          <w:rFonts w:ascii="Times New Roman"/>
          <w:b w:val="false"/>
          <w:i w:val="false"/>
          <w:color w:val="000000"/>
          <w:sz w:val="28"/>
        </w:rPr>
        <w:t>
(3) _______________________________________________________________</w:t>
      </w:r>
      <w:r>
        <w:br/>
      </w:r>
      <w:r>
        <w:rPr>
          <w:rFonts w:ascii="Times New Roman"/>
          <w:b w:val="false"/>
          <w:i w:val="false"/>
          <w:color w:val="000000"/>
          <w:sz w:val="28"/>
        </w:rPr>
        <w:t>
15. Эпидемиологиялық тексеру күні (Дата эпидемиологического</w:t>
      </w:r>
      <w:r>
        <w:br/>
      </w:r>
      <w:r>
        <w:rPr>
          <w:rFonts w:ascii="Times New Roman"/>
          <w:b w:val="false"/>
          <w:i w:val="false"/>
          <w:color w:val="000000"/>
          <w:sz w:val="28"/>
        </w:rPr>
        <w:t>
обследования)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2216"/>
        <w:gridCol w:w="2553"/>
        <w:gridCol w:w="2058"/>
        <w:gridCol w:w="2335"/>
        <w:gridCol w:w="1960"/>
      </w:tblGrid>
      <w:tr>
        <w:trPr>
          <w:trHeight w:val="2025"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Ауырған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заболевания</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Қаралған</w:t>
            </w:r>
            <w:r>
              <w:br/>
            </w:r>
            <w:r>
              <w:rPr>
                <w:rFonts w:ascii="Times New Roman"/>
                <w:b w:val="false"/>
                <w:i w:val="false"/>
                <w:color w:val="000000"/>
                <w:sz w:val="20"/>
              </w:rPr>
              <w:t>
</w:t>
            </w: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күні мен орны</w:t>
            </w:r>
            <w:r>
              <w:br/>
            </w:r>
            <w:r>
              <w:rPr>
                <w:rFonts w:ascii="Times New Roman"/>
                <w:b w:val="false"/>
                <w:i w:val="false"/>
                <w:color w:val="000000"/>
                <w:sz w:val="20"/>
              </w:rPr>
              <w:t>
</w:t>
            </w:r>
            <w:r>
              <w:rPr>
                <w:rFonts w:ascii="Times New Roman"/>
                <w:b w:val="false"/>
                <w:i w:val="false"/>
                <w:color w:val="000000"/>
                <w:sz w:val="20"/>
              </w:rPr>
              <w:t>Дата и место</w:t>
            </w:r>
            <w:r>
              <w:br/>
            </w:r>
            <w:r>
              <w:rPr>
                <w:rFonts w:ascii="Times New Roman"/>
                <w:b w:val="false"/>
                <w:i w:val="false"/>
                <w:color w:val="000000"/>
                <w:sz w:val="20"/>
              </w:rPr>
              <w:t>
</w:t>
            </w:r>
            <w:r>
              <w:rPr>
                <w:rFonts w:ascii="Times New Roman"/>
                <w:b w:val="false"/>
                <w:i w:val="false"/>
                <w:color w:val="000000"/>
                <w:sz w:val="20"/>
              </w:rPr>
              <w:t>обращения</w:t>
            </w:r>
            <w:r>
              <w:br/>
            </w:r>
            <w:r>
              <w:rPr>
                <w:rFonts w:ascii="Times New Roman"/>
                <w:b w:val="false"/>
                <w:i w:val="false"/>
                <w:color w:val="000000"/>
                <w:sz w:val="20"/>
              </w:rPr>
              <w:t>
</w:t>
            </w:r>
            <w:r>
              <w:rPr>
                <w:rFonts w:ascii="Times New Roman"/>
                <w:b w:val="false"/>
                <w:i w:val="false"/>
                <w:color w:val="000000"/>
                <w:sz w:val="20"/>
              </w:rPr>
              <w:t>(выявления)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Ауруханаға</w:t>
            </w:r>
            <w:r>
              <w:br/>
            </w:r>
            <w:r>
              <w:rPr>
                <w:rFonts w:ascii="Times New Roman"/>
                <w:b w:val="false"/>
                <w:i w:val="false"/>
                <w:color w:val="000000"/>
                <w:sz w:val="20"/>
              </w:rPr>
              <w:t>
</w:t>
            </w:r>
            <w:r>
              <w:rPr>
                <w:rFonts w:ascii="Times New Roman"/>
                <w:b w:val="false"/>
                <w:i w:val="false"/>
                <w:color w:val="000000"/>
                <w:sz w:val="20"/>
              </w:rPr>
              <w:t>жатқызылған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госпитализации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Шұғыл</w:t>
            </w:r>
            <w:r>
              <w:br/>
            </w:r>
            <w:r>
              <w:rPr>
                <w:rFonts w:ascii="Times New Roman"/>
                <w:b w:val="false"/>
                <w:i w:val="false"/>
                <w:color w:val="000000"/>
                <w:sz w:val="20"/>
              </w:rPr>
              <w:t>
</w:t>
            </w:r>
            <w:r>
              <w:rPr>
                <w:rFonts w:ascii="Times New Roman"/>
                <w:b w:val="false"/>
                <w:i w:val="false"/>
                <w:color w:val="000000"/>
                <w:sz w:val="20"/>
              </w:rPr>
              <w:t>хабарлама</w:t>
            </w:r>
            <w:r>
              <w:br/>
            </w:r>
            <w:r>
              <w:rPr>
                <w:rFonts w:ascii="Times New Roman"/>
                <w:b w:val="false"/>
                <w:i w:val="false"/>
                <w:color w:val="000000"/>
                <w:sz w:val="20"/>
              </w:rPr>
              <w:t>
</w:t>
            </w:r>
            <w:r>
              <w:rPr>
                <w:rFonts w:ascii="Times New Roman"/>
                <w:b w:val="false"/>
                <w:i w:val="false"/>
                <w:color w:val="000000"/>
                <w:sz w:val="20"/>
              </w:rPr>
              <w:t>жіберуге</w:t>
            </w:r>
            <w:r>
              <w:br/>
            </w:r>
            <w:r>
              <w:rPr>
                <w:rFonts w:ascii="Times New Roman"/>
                <w:b w:val="false"/>
                <w:i w:val="false"/>
                <w:color w:val="000000"/>
                <w:sz w:val="20"/>
              </w:rPr>
              <w:t>
</w:t>
            </w:r>
            <w:r>
              <w:rPr>
                <w:rFonts w:ascii="Times New Roman"/>
                <w:b w:val="false"/>
                <w:i w:val="false"/>
                <w:color w:val="000000"/>
                <w:sz w:val="20"/>
              </w:rPr>
              <w:t>себеп болған</w:t>
            </w:r>
            <w:r>
              <w:br/>
            </w:r>
            <w:r>
              <w:rPr>
                <w:rFonts w:ascii="Times New Roman"/>
                <w:b w:val="false"/>
                <w:i w:val="false"/>
                <w:color w:val="000000"/>
                <w:sz w:val="20"/>
              </w:rPr>
              <w:t>
</w:t>
            </w:r>
            <w:r>
              <w:rPr>
                <w:rFonts w:ascii="Times New Roman"/>
                <w:b w:val="false"/>
                <w:i w:val="false"/>
                <w:color w:val="000000"/>
                <w:sz w:val="20"/>
              </w:rPr>
              <w:t>диагнозының</w:t>
            </w:r>
            <w:r>
              <w:br/>
            </w:r>
            <w:r>
              <w:rPr>
                <w:rFonts w:ascii="Times New Roman"/>
                <w:b w:val="false"/>
                <w:i w:val="false"/>
                <w:color w:val="000000"/>
                <w:sz w:val="20"/>
              </w:rPr>
              <w:t>
</w:t>
            </w:r>
            <w:r>
              <w:rPr>
                <w:rFonts w:ascii="Times New Roman"/>
                <w:b w:val="false"/>
                <w:i w:val="false"/>
                <w:color w:val="000000"/>
                <w:sz w:val="20"/>
              </w:rPr>
              <w:t>қойылған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установления</w:t>
            </w:r>
            <w:r>
              <w:br/>
            </w:r>
            <w:r>
              <w:rPr>
                <w:rFonts w:ascii="Times New Roman"/>
                <w:b w:val="false"/>
                <w:i w:val="false"/>
                <w:color w:val="000000"/>
                <w:sz w:val="20"/>
              </w:rPr>
              <w:t>
</w:t>
            </w:r>
            <w:r>
              <w:rPr>
                <w:rFonts w:ascii="Times New Roman"/>
                <w:b w:val="false"/>
                <w:i w:val="false"/>
                <w:color w:val="000000"/>
                <w:sz w:val="20"/>
              </w:rPr>
              <w:t>диагноза,</w:t>
            </w:r>
            <w:r>
              <w:br/>
            </w:r>
            <w:r>
              <w:rPr>
                <w:rFonts w:ascii="Times New Roman"/>
                <w:b w:val="false"/>
                <w:i w:val="false"/>
                <w:color w:val="000000"/>
                <w:sz w:val="20"/>
              </w:rPr>
              <w:t>
</w:t>
            </w:r>
            <w:r>
              <w:rPr>
                <w:rFonts w:ascii="Times New Roman"/>
                <w:b w:val="false"/>
                <w:i w:val="false"/>
                <w:color w:val="000000"/>
                <w:sz w:val="20"/>
              </w:rPr>
              <w:t>по поводу</w:t>
            </w:r>
            <w:r>
              <w:br/>
            </w:r>
            <w:r>
              <w:rPr>
                <w:rFonts w:ascii="Times New Roman"/>
                <w:b w:val="false"/>
                <w:i w:val="false"/>
                <w:color w:val="000000"/>
                <w:sz w:val="20"/>
              </w:rPr>
              <w:t>
</w:t>
            </w:r>
            <w:r>
              <w:rPr>
                <w:rFonts w:ascii="Times New Roman"/>
                <w:b w:val="false"/>
                <w:i w:val="false"/>
                <w:color w:val="000000"/>
                <w:sz w:val="20"/>
              </w:rPr>
              <w:t>которого</w:t>
            </w:r>
            <w:r>
              <w:br/>
            </w:r>
            <w:r>
              <w:rPr>
                <w:rFonts w:ascii="Times New Roman"/>
                <w:b w:val="false"/>
                <w:i w:val="false"/>
                <w:color w:val="000000"/>
                <w:sz w:val="20"/>
              </w:rPr>
              <w:t>
</w:t>
            </w:r>
            <w:r>
              <w:rPr>
                <w:rFonts w:ascii="Times New Roman"/>
                <w:b w:val="false"/>
                <w:i w:val="false"/>
                <w:color w:val="000000"/>
                <w:sz w:val="20"/>
              </w:rPr>
              <w:t>прислано</w:t>
            </w:r>
            <w:r>
              <w:br/>
            </w:r>
            <w:r>
              <w:rPr>
                <w:rFonts w:ascii="Times New Roman"/>
                <w:b w:val="false"/>
                <w:i w:val="false"/>
                <w:color w:val="000000"/>
                <w:sz w:val="20"/>
              </w:rPr>
              <w:t>
</w:t>
            </w:r>
            <w:r>
              <w:rPr>
                <w:rFonts w:ascii="Times New Roman"/>
                <w:b w:val="false"/>
                <w:i w:val="false"/>
                <w:color w:val="000000"/>
                <w:sz w:val="20"/>
              </w:rPr>
              <w:t>экстренное</w:t>
            </w:r>
            <w:r>
              <w:br/>
            </w:r>
            <w:r>
              <w:rPr>
                <w:rFonts w:ascii="Times New Roman"/>
                <w:b w:val="false"/>
                <w:i w:val="false"/>
                <w:color w:val="000000"/>
                <w:sz w:val="20"/>
              </w:rPr>
              <w:t>
</w:t>
            </w:r>
            <w:r>
              <w:rPr>
                <w:rFonts w:ascii="Times New Roman"/>
                <w:b w:val="false"/>
                <w:i w:val="false"/>
                <w:color w:val="000000"/>
                <w:sz w:val="20"/>
              </w:rPr>
              <w:t>извещение</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Қорытынды</w:t>
            </w:r>
            <w:r>
              <w:br/>
            </w:r>
            <w:r>
              <w:rPr>
                <w:rFonts w:ascii="Times New Roman"/>
                <w:b w:val="false"/>
                <w:i w:val="false"/>
                <w:color w:val="000000"/>
                <w:sz w:val="20"/>
              </w:rPr>
              <w:t>
</w:t>
            </w:r>
            <w:r>
              <w:rPr>
                <w:rFonts w:ascii="Times New Roman"/>
                <w:b w:val="false"/>
                <w:i w:val="false"/>
                <w:color w:val="000000"/>
                <w:sz w:val="20"/>
              </w:rPr>
              <w:t>диагноз</w:t>
            </w:r>
            <w:r>
              <w:br/>
            </w:r>
            <w:r>
              <w:rPr>
                <w:rFonts w:ascii="Times New Roman"/>
                <w:b w:val="false"/>
                <w:i w:val="false"/>
                <w:color w:val="000000"/>
                <w:sz w:val="20"/>
              </w:rPr>
              <w:t>
</w:t>
            </w:r>
            <w:r>
              <w:rPr>
                <w:rFonts w:ascii="Times New Roman"/>
                <w:b w:val="false"/>
                <w:i w:val="false"/>
                <w:color w:val="000000"/>
                <w:sz w:val="20"/>
              </w:rPr>
              <w:t>қойылған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становления</w:t>
            </w:r>
            <w:r>
              <w:br/>
            </w:r>
            <w:r>
              <w:rPr>
                <w:rFonts w:ascii="Times New Roman"/>
                <w:b w:val="false"/>
                <w:i w:val="false"/>
                <w:color w:val="000000"/>
                <w:sz w:val="20"/>
              </w:rPr>
              <w:t>
</w:t>
            </w:r>
            <w:r>
              <w:rPr>
                <w:rFonts w:ascii="Times New Roman"/>
                <w:b w:val="false"/>
                <w:i w:val="false"/>
                <w:color w:val="000000"/>
                <w:sz w:val="20"/>
              </w:rPr>
              <w:t>окончательного</w:t>
            </w:r>
            <w:r>
              <w:br/>
            </w:r>
            <w:r>
              <w:rPr>
                <w:rFonts w:ascii="Times New Roman"/>
                <w:b w:val="false"/>
                <w:i w:val="false"/>
                <w:color w:val="000000"/>
                <w:sz w:val="20"/>
              </w:rPr>
              <w:t>
</w:t>
            </w:r>
            <w:r>
              <w:rPr>
                <w:rFonts w:ascii="Times New Roman"/>
                <w:b w:val="false"/>
                <w:i w:val="false"/>
                <w:color w:val="000000"/>
                <w:sz w:val="20"/>
              </w:rPr>
              <w:t>диагноза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Ауруха-</w:t>
            </w:r>
            <w:r>
              <w:br/>
            </w:r>
            <w:r>
              <w:rPr>
                <w:rFonts w:ascii="Times New Roman"/>
                <w:b w:val="false"/>
                <w:i w:val="false"/>
                <w:color w:val="000000"/>
                <w:sz w:val="20"/>
              </w:rPr>
              <w:t>
</w:t>
            </w:r>
            <w:r>
              <w:rPr>
                <w:rFonts w:ascii="Times New Roman"/>
                <w:b w:val="false"/>
                <w:i w:val="false"/>
                <w:color w:val="000000"/>
                <w:sz w:val="20"/>
              </w:rPr>
              <w:t>надан шыққан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(жазылып)</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(қайтыс</w:t>
            </w:r>
            <w:r>
              <w:br/>
            </w:r>
            <w:r>
              <w:rPr>
                <w:rFonts w:ascii="Times New Roman"/>
                <w:b w:val="false"/>
                <w:i w:val="false"/>
                <w:color w:val="000000"/>
                <w:sz w:val="20"/>
              </w:rPr>
              <w:t>
</w:t>
            </w:r>
            <w:r>
              <w:rPr>
                <w:rFonts w:ascii="Times New Roman"/>
                <w:b w:val="false"/>
                <w:i w:val="false"/>
                <w:color w:val="000000"/>
                <w:sz w:val="20"/>
              </w:rPr>
              <w:t>болды) (2)</w:t>
            </w:r>
            <w:r>
              <w:br/>
            </w:r>
            <w:r>
              <w:rPr>
                <w:rFonts w:ascii="Times New Roman"/>
                <w:b w:val="false"/>
                <w:i w:val="false"/>
                <w:color w:val="000000"/>
                <w:sz w:val="20"/>
              </w:rPr>
              <w:t>
</w:t>
            </w:r>
            <w:r>
              <w:rPr>
                <w:rFonts w:ascii="Times New Roman"/>
                <w:b w:val="false"/>
                <w:i w:val="false"/>
                <w:color w:val="000000"/>
                <w:sz w:val="20"/>
              </w:rPr>
              <w:t>Дата выписки</w:t>
            </w:r>
            <w:r>
              <w:br/>
            </w:r>
            <w:r>
              <w:rPr>
                <w:rFonts w:ascii="Times New Roman"/>
                <w:b w:val="false"/>
                <w:i w:val="false"/>
                <w:color w:val="000000"/>
                <w:sz w:val="20"/>
              </w:rPr>
              <w:t>
</w:t>
            </w:r>
            <w:r>
              <w:rPr>
                <w:rFonts w:ascii="Times New Roman"/>
                <w:b w:val="false"/>
                <w:i w:val="false"/>
                <w:color w:val="000000"/>
                <w:sz w:val="20"/>
              </w:rPr>
              <w:t>из стацио-</w:t>
            </w:r>
            <w:r>
              <w:br/>
            </w:r>
            <w:r>
              <w:rPr>
                <w:rFonts w:ascii="Times New Roman"/>
                <w:b w:val="false"/>
                <w:i w:val="false"/>
                <w:color w:val="000000"/>
                <w:sz w:val="20"/>
              </w:rPr>
              <w:t>
</w:t>
            </w:r>
            <w:r>
              <w:rPr>
                <w:rFonts w:ascii="Times New Roman"/>
                <w:b w:val="false"/>
                <w:i w:val="false"/>
                <w:color w:val="000000"/>
                <w:sz w:val="20"/>
              </w:rPr>
              <w:t>нара</w:t>
            </w:r>
            <w:r>
              <w:br/>
            </w:r>
            <w:r>
              <w:rPr>
                <w:rFonts w:ascii="Times New Roman"/>
                <w:b w:val="false"/>
                <w:i w:val="false"/>
                <w:color w:val="000000"/>
                <w:sz w:val="20"/>
              </w:rPr>
              <w:t>
</w:t>
            </w:r>
            <w:r>
              <w:rPr>
                <w:rFonts w:ascii="Times New Roman"/>
                <w:b w:val="false"/>
                <w:i w:val="false"/>
                <w:color w:val="000000"/>
                <w:sz w:val="20"/>
              </w:rPr>
              <w:t>(выздоровле-</w:t>
            </w:r>
            <w:r>
              <w:br/>
            </w:r>
            <w:r>
              <w:rPr>
                <w:rFonts w:ascii="Times New Roman"/>
                <w:b w:val="false"/>
                <w:i w:val="false"/>
                <w:color w:val="000000"/>
                <w:sz w:val="20"/>
              </w:rPr>
              <w:t>
</w:t>
            </w:r>
            <w:r>
              <w:rPr>
                <w:rFonts w:ascii="Times New Roman"/>
                <w:b w:val="false"/>
                <w:i w:val="false"/>
                <w:color w:val="000000"/>
                <w:sz w:val="20"/>
              </w:rPr>
              <w:t>ние) (1),</w:t>
            </w:r>
            <w:r>
              <w:br/>
            </w:r>
            <w:r>
              <w:rPr>
                <w:rFonts w:ascii="Times New Roman"/>
                <w:b w:val="false"/>
                <w:i w:val="false"/>
                <w:color w:val="000000"/>
                <w:sz w:val="20"/>
              </w:rPr>
              <w:t>
</w:t>
            </w:r>
            <w:r>
              <w:rPr>
                <w:rFonts w:ascii="Times New Roman"/>
                <w:b w:val="false"/>
                <w:i w:val="false"/>
                <w:color w:val="000000"/>
                <w:sz w:val="20"/>
              </w:rPr>
              <w:t>(смерти) (2)</w:t>
            </w:r>
          </w:p>
        </w:tc>
      </w:tr>
      <w:tr>
        <w:trPr>
          <w:trHeight w:val="225"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 Ауруханаға жатқызылған орны, көлік (Место госпитализации,</w:t>
      </w:r>
      <w:r>
        <w:br/>
      </w:r>
      <w:r>
        <w:rPr>
          <w:rFonts w:ascii="Times New Roman"/>
          <w:b w:val="false"/>
          <w:i w:val="false"/>
          <w:color w:val="000000"/>
          <w:sz w:val="28"/>
        </w:rPr>
        <w:t>
транспорт)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23. Үйінде қалдырылды (себебі) (Оставлен на дому (причина)):</w:t>
      </w:r>
      <w:r>
        <w:br/>
      </w:r>
      <w:r>
        <w:rPr>
          <w:rFonts w:ascii="Times New Roman"/>
          <w:b w:val="false"/>
          <w:i w:val="false"/>
          <w:color w:val="000000"/>
          <w:sz w:val="28"/>
        </w:rPr>
        <w:t>
клиникалық көрсетімдерінің болмауы</w:t>
      </w:r>
      <w:r>
        <w:br/>
      </w:r>
      <w:r>
        <w:rPr>
          <w:rFonts w:ascii="Times New Roman"/>
          <w:b w:val="false"/>
          <w:i w:val="false"/>
          <w:color w:val="000000"/>
          <w:sz w:val="28"/>
        </w:rPr>
        <w:t>
      (отсутствие клинических показаний), ауруханада орын болмауы</w:t>
      </w:r>
      <w:r>
        <w:br/>
      </w:r>
      <w:r>
        <w:rPr>
          <w:rFonts w:ascii="Times New Roman"/>
          <w:b w:val="false"/>
          <w:i w:val="false"/>
          <w:color w:val="000000"/>
          <w:sz w:val="28"/>
        </w:rPr>
        <w:t>
(отсутствие мест в стационаре),</w:t>
      </w:r>
      <w:r>
        <w:br/>
      </w:r>
      <w:r>
        <w:rPr>
          <w:rFonts w:ascii="Times New Roman"/>
          <w:b w:val="false"/>
          <w:i w:val="false"/>
          <w:color w:val="000000"/>
          <w:sz w:val="28"/>
        </w:rPr>
        <w:t>
      ауруханаға жатудан бас тартуы (отказ от госпитализации) астын</w:t>
      </w:r>
      <w:r>
        <w:br/>
      </w:r>
      <w:r>
        <w:rPr>
          <w:rFonts w:ascii="Times New Roman"/>
          <w:b w:val="false"/>
          <w:i w:val="false"/>
          <w:color w:val="000000"/>
          <w:sz w:val="28"/>
        </w:rPr>
        <w:t>
сызыңыз (подчеркнуть)</w:t>
      </w:r>
      <w:r>
        <w:br/>
      </w:r>
      <w:r>
        <w:rPr>
          <w:rFonts w:ascii="Times New Roman"/>
          <w:b w:val="false"/>
          <w:i w:val="false"/>
          <w:color w:val="000000"/>
          <w:sz w:val="28"/>
        </w:rPr>
        <w:t>
24. Ауруханаға кеш жатқызылу себебі (Причина поздней госпитализации):</w:t>
      </w:r>
      <w:r>
        <w:br/>
      </w:r>
      <w:r>
        <w:rPr>
          <w:rFonts w:ascii="Times New Roman"/>
          <w:b w:val="false"/>
          <w:i w:val="false"/>
          <w:color w:val="000000"/>
          <w:sz w:val="28"/>
        </w:rPr>
        <w:t>
ауруханада орын болмауы</w:t>
      </w:r>
      <w:r>
        <w:br/>
      </w:r>
      <w:r>
        <w:rPr>
          <w:rFonts w:ascii="Times New Roman"/>
          <w:b w:val="false"/>
          <w:i w:val="false"/>
          <w:color w:val="000000"/>
          <w:sz w:val="28"/>
        </w:rPr>
        <w:t>
     (отсутствие мест в стационаре), кеш қаралуы (позднее обращение),</w:t>
      </w:r>
      <w:r>
        <w:br/>
      </w:r>
      <w:r>
        <w:rPr>
          <w:rFonts w:ascii="Times New Roman"/>
          <w:b w:val="false"/>
          <w:i w:val="false"/>
          <w:color w:val="000000"/>
          <w:sz w:val="28"/>
        </w:rPr>
        <w:t>
диагноздың кеш қойылуы (поздняя диагностика), бас тартуы (отказ)</w:t>
      </w:r>
      <w:r>
        <w:br/>
      </w:r>
      <w:r>
        <w:rPr>
          <w:rFonts w:ascii="Times New Roman"/>
          <w:b w:val="false"/>
          <w:i w:val="false"/>
          <w:color w:val="000000"/>
          <w:sz w:val="28"/>
        </w:rPr>
        <w:t>
астын сызыңыз (подчеркнуть)</w:t>
      </w:r>
      <w:r>
        <w:br/>
      </w:r>
      <w:r>
        <w:rPr>
          <w:rFonts w:ascii="Times New Roman"/>
          <w:b w:val="false"/>
          <w:i w:val="false"/>
          <w:color w:val="000000"/>
          <w:sz w:val="28"/>
        </w:rPr>
        <w:t>
25. Зертханалық зерттеулер (Лабораторные исследования) жүргізілді</w:t>
      </w:r>
      <w:r>
        <w:br/>
      </w:r>
      <w:r>
        <w:rPr>
          <w:rFonts w:ascii="Times New Roman"/>
          <w:b w:val="false"/>
          <w:i w:val="false"/>
          <w:color w:val="000000"/>
          <w:sz w:val="28"/>
        </w:rPr>
        <w:t>
(проводились) (1), жүргізілмеді (не проводились) (2)</w:t>
      </w:r>
      <w:r>
        <w:br/>
      </w:r>
      <w:r>
        <w:rPr>
          <w:rFonts w:ascii="Times New Roman"/>
          <w:b w:val="false"/>
          <w:i w:val="false"/>
          <w:color w:val="000000"/>
          <w:sz w:val="28"/>
        </w:rPr>
        <w:t>
26. Диагноз қойылды (Диагноз установлен): клиникалық (клинически)</w:t>
      </w:r>
      <w:r>
        <w:br/>
      </w:r>
      <w:r>
        <w:rPr>
          <w:rFonts w:ascii="Times New Roman"/>
          <w:b w:val="false"/>
          <w:i w:val="false"/>
          <w:color w:val="000000"/>
          <w:sz w:val="28"/>
        </w:rPr>
        <w:t>
(1), зертханалық жолмен (лабораторно) (2), кешенді (комплексно) (3),</w:t>
      </w:r>
      <w:r>
        <w:br/>
      </w:r>
      <w:r>
        <w:rPr>
          <w:rFonts w:ascii="Times New Roman"/>
          <w:b w:val="false"/>
          <w:i w:val="false"/>
          <w:color w:val="000000"/>
          <w:sz w:val="28"/>
        </w:rPr>
        <w:t>
басқа әдістермен (другими методами)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5160"/>
        <w:gridCol w:w="1628"/>
        <w:gridCol w:w="2113"/>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Клиникалық Клинически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обследования</w:t>
            </w:r>
          </w:p>
        </w:tc>
      </w:tr>
      <w:tr>
        <w:trPr>
          <w:trHeight w:val="510"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жолмен</w:t>
            </w:r>
            <w:r>
              <w:br/>
            </w:r>
            <w:r>
              <w:rPr>
                <w:rFonts w:ascii="Times New Roman"/>
                <w:b w:val="false"/>
                <w:i w:val="false"/>
                <w:color w:val="000000"/>
                <w:sz w:val="20"/>
              </w:rPr>
              <w:t>
</w:t>
            </w:r>
            <w:r>
              <w:rPr>
                <w:rFonts w:ascii="Times New Roman"/>
                <w:b w:val="false"/>
                <w:i w:val="false"/>
                <w:color w:val="000000"/>
                <w:sz w:val="20"/>
              </w:rPr>
              <w:t>Лабораторно</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r>
              <w:br/>
            </w:r>
            <w:r>
              <w:rPr>
                <w:rFonts w:ascii="Times New Roman"/>
                <w:b w:val="false"/>
                <w:i w:val="false"/>
                <w:color w:val="000000"/>
                <w:sz w:val="20"/>
              </w:rPr>
              <w:t>
</w:t>
            </w:r>
            <w:r>
              <w:rPr>
                <w:rFonts w:ascii="Times New Roman"/>
                <w:b w:val="false"/>
                <w:i w:val="false"/>
                <w:color w:val="000000"/>
                <w:sz w:val="20"/>
              </w:rPr>
              <w:t>(Бактериологически)</w:t>
            </w:r>
            <w:r>
              <w:br/>
            </w:r>
            <w:r>
              <w:rPr>
                <w:rFonts w:ascii="Times New Roman"/>
                <w:b w:val="false"/>
                <w:i w:val="false"/>
                <w:color w:val="000000"/>
                <w:sz w:val="20"/>
              </w:rPr>
              <w:t>
</w:t>
            </w:r>
            <w:r>
              <w:rPr>
                <w:rFonts w:ascii="Times New Roman"/>
                <w:b w:val="false"/>
                <w:i w:val="false"/>
                <w:color w:val="000000"/>
                <w:sz w:val="20"/>
              </w:rPr>
              <w:t>(вирусологиялық</w:t>
            </w:r>
            <w:r>
              <w:br/>
            </w:r>
            <w:r>
              <w:rPr>
                <w:rFonts w:ascii="Times New Roman"/>
                <w:b w:val="false"/>
                <w:i w:val="false"/>
                <w:color w:val="000000"/>
                <w:sz w:val="20"/>
              </w:rPr>
              <w:t>
</w:t>
            </w:r>
            <w:r>
              <w:rPr>
                <w:rFonts w:ascii="Times New Roman"/>
                <w:b w:val="false"/>
                <w:i w:val="false"/>
                <w:color w:val="000000"/>
                <w:sz w:val="20"/>
              </w:rPr>
              <w:t>(вирусологически))</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Микроскопиялық</w:t>
            </w:r>
            <w:r>
              <w:br/>
            </w:r>
            <w:r>
              <w:rPr>
                <w:rFonts w:ascii="Times New Roman"/>
                <w:b w:val="false"/>
                <w:i w:val="false"/>
                <w:color w:val="000000"/>
                <w:sz w:val="20"/>
              </w:rPr>
              <w:t>
</w:t>
            </w:r>
            <w:r>
              <w:rPr>
                <w:rFonts w:ascii="Times New Roman"/>
                <w:b w:val="false"/>
                <w:i w:val="false"/>
                <w:color w:val="000000"/>
                <w:sz w:val="20"/>
              </w:rPr>
              <w:t>(Микроскопическии)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 (аллергиялық)</w:t>
            </w:r>
            <w:r>
              <w:br/>
            </w:r>
            <w:r>
              <w:rPr>
                <w:rFonts w:ascii="Times New Roman"/>
                <w:b w:val="false"/>
                <w:i w:val="false"/>
                <w:color w:val="000000"/>
                <w:sz w:val="20"/>
              </w:rPr>
              <w:t>
</w:t>
            </w:r>
            <w:r>
              <w:rPr>
                <w:rFonts w:ascii="Times New Roman"/>
                <w:b w:val="false"/>
                <w:i w:val="false"/>
                <w:color w:val="000000"/>
                <w:sz w:val="20"/>
              </w:rPr>
              <w:t>(Иммунологически</w:t>
            </w:r>
            <w:r>
              <w:br/>
            </w:r>
            <w:r>
              <w:rPr>
                <w:rFonts w:ascii="Times New Roman"/>
                <w:b w:val="false"/>
                <w:i w:val="false"/>
                <w:color w:val="000000"/>
                <w:sz w:val="20"/>
              </w:rPr>
              <w:t>
</w:t>
            </w:r>
            <w:r>
              <w:rPr>
                <w:rFonts w:ascii="Times New Roman"/>
                <w:b w:val="false"/>
                <w:i w:val="false"/>
                <w:color w:val="000000"/>
                <w:sz w:val="20"/>
              </w:rPr>
              <w:t>(аллергологически))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(Биохимически)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әдістермен</w:t>
            </w:r>
            <w:r>
              <w:br/>
            </w:r>
            <w:r>
              <w:rPr>
                <w:rFonts w:ascii="Times New Roman"/>
                <w:b w:val="false"/>
                <w:i w:val="false"/>
                <w:color w:val="000000"/>
                <w:sz w:val="20"/>
              </w:rPr>
              <w:t>
</w:t>
            </w:r>
            <w:r>
              <w:rPr>
                <w:rFonts w:ascii="Times New Roman"/>
                <w:b w:val="false"/>
                <w:i w:val="false"/>
                <w:color w:val="000000"/>
                <w:sz w:val="20"/>
              </w:rPr>
              <w:t>(Другими методами)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27. Науқас бұрын егілген (1), егілмеген (2), оның ішінде</w:t>
      </w:r>
      <w:r>
        <w:br/>
      </w:r>
      <w:r>
        <w:rPr>
          <w:rFonts w:ascii="Times New Roman"/>
          <w:b w:val="false"/>
          <w:i w:val="false"/>
          <w:color w:val="000000"/>
          <w:sz w:val="28"/>
        </w:rPr>
        <w:t>
эпидемиологиялық көрсетімдерінің, медициналық</w:t>
      </w:r>
      <w:r>
        <w:br/>
      </w:r>
      <w:r>
        <w:rPr>
          <w:rFonts w:ascii="Times New Roman"/>
          <w:b w:val="false"/>
          <w:i w:val="false"/>
          <w:color w:val="000000"/>
          <w:sz w:val="28"/>
        </w:rPr>
        <w:t>
қарсы көрсетімдерінің салдарынан, бас тартуына, басқа</w:t>
      </w:r>
      <w:r>
        <w:br/>
      </w:r>
      <w:r>
        <w:rPr>
          <w:rFonts w:ascii="Times New Roman"/>
          <w:b w:val="false"/>
          <w:i w:val="false"/>
          <w:color w:val="000000"/>
          <w:sz w:val="28"/>
        </w:rPr>
        <w:t>
себептерге байланысты (астын сызыңыз)</w:t>
      </w:r>
      <w:r>
        <w:br/>
      </w:r>
      <w:r>
        <w:rPr>
          <w:rFonts w:ascii="Times New Roman"/>
          <w:b w:val="false"/>
          <w:i w:val="false"/>
          <w:color w:val="000000"/>
          <w:sz w:val="28"/>
        </w:rPr>
        <w:t>
(Больной ранее привит (1), не привит (2), в том числе из-за</w:t>
      </w:r>
      <w:r>
        <w:br/>
      </w:r>
      <w:r>
        <w:rPr>
          <w:rFonts w:ascii="Times New Roman"/>
          <w:b w:val="false"/>
          <w:i w:val="false"/>
          <w:color w:val="000000"/>
          <w:sz w:val="28"/>
        </w:rPr>
        <w:t>
отсутствия эпидемиологических показаний,</w:t>
      </w:r>
      <w:r>
        <w:br/>
      </w:r>
      <w:r>
        <w:rPr>
          <w:rFonts w:ascii="Times New Roman"/>
          <w:b w:val="false"/>
          <w:i w:val="false"/>
          <w:color w:val="000000"/>
          <w:sz w:val="28"/>
        </w:rPr>
        <w:t>
по медицинским противопоказаниям, из-за отказа, по другим</w:t>
      </w:r>
      <w:r>
        <w:br/>
      </w:r>
      <w:r>
        <w:rPr>
          <w:rFonts w:ascii="Times New Roman"/>
          <w:b w:val="false"/>
          <w:i w:val="false"/>
          <w:color w:val="000000"/>
          <w:sz w:val="28"/>
        </w:rPr>
        <w:t>
причинам (подчеркнуть))</w:t>
      </w:r>
      <w:r>
        <w:br/>
      </w:r>
      <w:r>
        <w:rPr>
          <w:rFonts w:ascii="Times New Roman"/>
          <w:b w:val="false"/>
          <w:i w:val="false"/>
          <w:color w:val="000000"/>
          <w:sz w:val="28"/>
        </w:rPr>
        <w:t>
28. Шұғыл алдын алу немесе құтырмаға қарсы көмек көрсету (Экстренная</w:t>
      </w:r>
      <w:r>
        <w:br/>
      </w:r>
      <w:r>
        <w:rPr>
          <w:rFonts w:ascii="Times New Roman"/>
          <w:b w:val="false"/>
          <w:i w:val="false"/>
          <w:color w:val="000000"/>
          <w:sz w:val="28"/>
        </w:rPr>
        <w:t>
профилактическая или антирабическая помощь): жүргізілді (проводилась)</w:t>
      </w:r>
      <w:r>
        <w:br/>
      </w:r>
      <w:r>
        <w:rPr>
          <w:rFonts w:ascii="Times New Roman"/>
          <w:b w:val="false"/>
          <w:i w:val="false"/>
          <w:color w:val="000000"/>
          <w:sz w:val="28"/>
        </w:rPr>
        <w:t>
(1), жүргізілмеді (не проводилась) (2), оның ішінде</w:t>
      </w:r>
      <w:r>
        <w:br/>
      </w:r>
      <w:r>
        <w:rPr>
          <w:rFonts w:ascii="Times New Roman"/>
          <w:b w:val="false"/>
          <w:i w:val="false"/>
          <w:color w:val="000000"/>
          <w:sz w:val="28"/>
        </w:rPr>
        <w:t>
сызбаның бұзылуымен (в том числе с нарушением схемы) (3)</w:t>
      </w:r>
      <w:r>
        <w:br/>
      </w:r>
      <w:r>
        <w:rPr>
          <w:rFonts w:ascii="Times New Roman"/>
          <w:b w:val="false"/>
          <w:i w:val="false"/>
          <w:color w:val="000000"/>
          <w:sz w:val="28"/>
        </w:rPr>
        <w:t>
29. Шұғыл алдын алу немесе құтырмаға қарсы көмек көрсетілгені туралы</w:t>
      </w:r>
      <w:r>
        <w:br/>
      </w:r>
      <w:r>
        <w:rPr>
          <w:rFonts w:ascii="Times New Roman"/>
          <w:b w:val="false"/>
          <w:i w:val="false"/>
          <w:color w:val="000000"/>
          <w:sz w:val="28"/>
        </w:rPr>
        <w:t>
деректер (Данные об экстренной профилактике или антирабической</w:t>
      </w:r>
      <w:r>
        <w:br/>
      </w:r>
      <w:r>
        <w:rPr>
          <w:rFonts w:ascii="Times New Roman"/>
          <w:b w:val="false"/>
          <w:i w:val="false"/>
          <w:color w:val="000000"/>
          <w:sz w:val="28"/>
        </w:rPr>
        <w:t>
помощи):</w:t>
      </w:r>
      <w:r>
        <w:br/>
      </w:r>
      <w:r>
        <w:rPr>
          <w:rFonts w:ascii="Times New Roman"/>
          <w:b w:val="false"/>
          <w:i w:val="false"/>
          <w:color w:val="000000"/>
          <w:sz w:val="28"/>
        </w:rPr>
        <w:t>
күні (дата), препарат, дозасы (доза) ________________________________</w:t>
      </w:r>
      <w:r>
        <w:br/>
      </w:r>
      <w:r>
        <w:rPr>
          <w:rFonts w:ascii="Times New Roman"/>
          <w:b w:val="false"/>
          <w:i w:val="false"/>
          <w:color w:val="000000"/>
          <w:sz w:val="28"/>
        </w:rPr>
        <w:t>
сериясы (серия) _____________________________________________________</w:t>
      </w:r>
      <w:r>
        <w:br/>
      </w:r>
      <w:r>
        <w:rPr>
          <w:rFonts w:ascii="Times New Roman"/>
          <w:b w:val="false"/>
          <w:i w:val="false"/>
          <w:color w:val="000000"/>
          <w:sz w:val="28"/>
        </w:rPr>
        <w:t>
жүргізілмеген немесе сызбасы бұзылған жағдайда себебін көрсетіңіз:</w:t>
      </w:r>
      <w:r>
        <w:br/>
      </w:r>
      <w:r>
        <w:rPr>
          <w:rFonts w:ascii="Times New Roman"/>
          <w:b w:val="false"/>
          <w:i w:val="false"/>
          <w:color w:val="000000"/>
          <w:sz w:val="28"/>
        </w:rPr>
        <w:t>
бас тартуы, медициналық қарсы көрсетімдер, өз бетімен тоқтатуы,</w:t>
      </w:r>
      <w:r>
        <w:br/>
      </w:r>
      <w:r>
        <w:rPr>
          <w:rFonts w:ascii="Times New Roman"/>
          <w:b w:val="false"/>
          <w:i w:val="false"/>
          <w:color w:val="000000"/>
          <w:sz w:val="28"/>
        </w:rPr>
        <w:t>
асқынулар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случае не проведения или нарушения схемы указать причину: отказ, медицинские противопоказания, самовольное прекращение, осложнения)</w:t>
      </w:r>
      <w:r>
        <w:br/>
      </w:r>
      <w:r>
        <w:rPr>
          <w:rFonts w:ascii="Times New Roman"/>
          <w:b w:val="false"/>
          <w:i w:val="false"/>
          <w:color w:val="000000"/>
          <w:sz w:val="28"/>
        </w:rPr>
        <w:t>
30. Клиникалық түрі (Клиническая форма) ________________________________________________________</w:t>
      </w:r>
      <w:r>
        <w:br/>
      </w:r>
      <w:r>
        <w:rPr>
          <w:rFonts w:ascii="Times New Roman"/>
          <w:b w:val="false"/>
          <w:i w:val="false"/>
          <w:color w:val="000000"/>
          <w:sz w:val="28"/>
        </w:rPr>
        <w:t>
31. Зақымдану орны (Локализация поражения): басы, мойыны, беті, денесі, қолының басы, иығы, аяқтары, көптеген орындар (астын сызыңыз) (Локализация поражения: голова, шея, лицо, туловище, кисти рук, плечо, нижние конечности, множественные (подчеркнуть))</w:t>
      </w:r>
      <w:r>
        <w:br/>
      </w:r>
      <w:r>
        <w:rPr>
          <w:rFonts w:ascii="Times New Roman"/>
          <w:b w:val="false"/>
          <w:i w:val="false"/>
          <w:color w:val="000000"/>
          <w:sz w:val="28"/>
        </w:rPr>
        <w:t>
32. Аурудың ауырлығы (Тяжесть заболевания): жеңіл (легкое), орташа ауырлықта (средней тяжести), тяжелое (ауыр)</w:t>
      </w:r>
      <w:r>
        <w:br/>
      </w:r>
      <w:r>
        <w:rPr>
          <w:rFonts w:ascii="Times New Roman"/>
          <w:b w:val="false"/>
          <w:i w:val="false"/>
          <w:color w:val="000000"/>
          <w:sz w:val="28"/>
        </w:rPr>
        <w:t>
33. Ауру (Заболевание): кәсіптік (профессинальное) (1), кәсіптік емес (не профессинальное) (2) астын сызыңыз (подчеркнуть)</w:t>
      </w:r>
      <w:r>
        <w:br/>
      </w:r>
      <w:r>
        <w:rPr>
          <w:rFonts w:ascii="Times New Roman"/>
          <w:b w:val="false"/>
          <w:i w:val="false"/>
          <w:color w:val="000000"/>
          <w:sz w:val="28"/>
        </w:rPr>
        <w:t>
34. Жұқтыру көзі туралы мәліметтер (Сведения об источнике заражения)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1792"/>
        <w:gridCol w:w="1792"/>
        <w:gridCol w:w="1792"/>
        <w:gridCol w:w="2498"/>
        <w:gridCol w:w="1837"/>
        <w:gridCol w:w="1837"/>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КРС</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мал</w:t>
            </w:r>
            <w:r>
              <w:br/>
            </w:r>
            <w:r>
              <w:rPr>
                <w:rFonts w:ascii="Times New Roman"/>
                <w:b w:val="false"/>
                <w:i w:val="false"/>
                <w:color w:val="000000"/>
                <w:sz w:val="20"/>
              </w:rPr>
              <w:t>
</w:t>
            </w:r>
            <w:r>
              <w:rPr>
                <w:rFonts w:ascii="Times New Roman"/>
                <w:b w:val="false"/>
                <w:i w:val="false"/>
                <w:color w:val="000000"/>
                <w:sz w:val="20"/>
              </w:rPr>
              <w:t>МРС</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 xml:space="preserve">Лошади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 xml:space="preserve">Свиньи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ауылшаруашылық</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сель/хоз.</w:t>
            </w:r>
            <w:r>
              <w:br/>
            </w:r>
            <w:r>
              <w:rPr>
                <w:rFonts w:ascii="Times New Roman"/>
                <w:b w:val="false"/>
                <w:i w:val="false"/>
                <w:color w:val="000000"/>
                <w:sz w:val="20"/>
              </w:rPr>
              <w:t>
</w:t>
            </w:r>
            <w:r>
              <w:rPr>
                <w:rFonts w:ascii="Times New Roman"/>
                <w:b w:val="false"/>
                <w:i w:val="false"/>
                <w:color w:val="000000"/>
                <w:sz w:val="20"/>
              </w:rPr>
              <w:t xml:space="preserve">животные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w:t>
            </w:r>
            <w:r>
              <w:br/>
            </w:r>
            <w:r>
              <w:rPr>
                <w:rFonts w:ascii="Times New Roman"/>
                <w:b w:val="false"/>
                <w:i w:val="false"/>
                <w:color w:val="000000"/>
                <w:sz w:val="20"/>
              </w:rPr>
              <w:t>
</w:t>
            </w:r>
            <w:r>
              <w:rPr>
                <w:rFonts w:ascii="Times New Roman"/>
                <w:b w:val="false"/>
                <w:i w:val="false"/>
                <w:color w:val="000000"/>
                <w:sz w:val="20"/>
              </w:rPr>
              <w:t xml:space="preserve">Собаки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Мысықтар</w:t>
            </w:r>
            <w:r>
              <w:br/>
            </w:r>
            <w:r>
              <w:rPr>
                <w:rFonts w:ascii="Times New Roman"/>
                <w:b w:val="false"/>
                <w:i w:val="false"/>
                <w:color w:val="000000"/>
                <w:sz w:val="20"/>
              </w:rPr>
              <w:t>
</w:t>
            </w:r>
            <w:r>
              <w:rPr>
                <w:rFonts w:ascii="Times New Roman"/>
                <w:b w:val="false"/>
                <w:i w:val="false"/>
                <w:color w:val="000000"/>
                <w:sz w:val="20"/>
              </w:rPr>
              <w:t xml:space="preserve">Кошки </w:t>
            </w:r>
          </w:p>
        </w:tc>
      </w:tr>
      <w:tr>
        <w:trPr>
          <w:trHeight w:val="255"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1905"/>
        <w:gridCol w:w="1906"/>
        <w:gridCol w:w="1906"/>
        <w:gridCol w:w="1906"/>
        <w:gridCol w:w="1906"/>
        <w:gridCol w:w="1906"/>
      </w:tblGrid>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Қасқырлар</w:t>
            </w:r>
            <w:r>
              <w:br/>
            </w:r>
            <w:r>
              <w:rPr>
                <w:rFonts w:ascii="Times New Roman"/>
                <w:b w:val="false"/>
                <w:i w:val="false"/>
                <w:color w:val="000000"/>
                <w:sz w:val="20"/>
              </w:rPr>
              <w:t>
</w:t>
            </w:r>
            <w:r>
              <w:rPr>
                <w:rFonts w:ascii="Times New Roman"/>
                <w:b w:val="false"/>
                <w:i w:val="false"/>
                <w:color w:val="000000"/>
                <w:sz w:val="20"/>
              </w:rPr>
              <w:t xml:space="preserve">Волки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Түлкілер</w:t>
            </w:r>
            <w:r>
              <w:br/>
            </w:r>
            <w:r>
              <w:rPr>
                <w:rFonts w:ascii="Times New Roman"/>
                <w:b w:val="false"/>
                <w:i w:val="false"/>
                <w:color w:val="000000"/>
                <w:sz w:val="20"/>
              </w:rPr>
              <w:t>
</w:t>
            </w:r>
            <w:r>
              <w:rPr>
                <w:rFonts w:ascii="Times New Roman"/>
                <w:b w:val="false"/>
                <w:i w:val="false"/>
                <w:color w:val="000000"/>
                <w:sz w:val="20"/>
              </w:rPr>
              <w:t xml:space="preserve">Лисицы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w:t>
            </w:r>
            <w:r>
              <w:br/>
            </w:r>
            <w:r>
              <w:rPr>
                <w:rFonts w:ascii="Times New Roman"/>
                <w:b w:val="false"/>
                <w:i w:val="false"/>
                <w:color w:val="000000"/>
                <w:sz w:val="20"/>
              </w:rPr>
              <w:t>
</w:t>
            </w:r>
            <w:r>
              <w:rPr>
                <w:rFonts w:ascii="Times New Roman"/>
                <w:b w:val="false"/>
                <w:i w:val="false"/>
                <w:color w:val="000000"/>
                <w:sz w:val="20"/>
              </w:rPr>
              <w:t>тәрізді</w:t>
            </w:r>
            <w:r>
              <w:br/>
            </w:r>
            <w:r>
              <w:rPr>
                <w:rFonts w:ascii="Times New Roman"/>
                <w:b w:val="false"/>
                <w:i w:val="false"/>
                <w:color w:val="000000"/>
                <w:sz w:val="20"/>
              </w:rPr>
              <w:t>
</w:t>
            </w:r>
            <w:r>
              <w:rPr>
                <w:rFonts w:ascii="Times New Roman"/>
                <w:b w:val="false"/>
                <w:i w:val="false"/>
                <w:color w:val="000000"/>
                <w:sz w:val="20"/>
              </w:rPr>
              <w:t>иттер</w:t>
            </w:r>
            <w:r>
              <w:br/>
            </w:r>
            <w:r>
              <w:rPr>
                <w:rFonts w:ascii="Times New Roman"/>
                <w:b w:val="false"/>
                <w:i w:val="false"/>
                <w:color w:val="000000"/>
                <w:sz w:val="20"/>
              </w:rPr>
              <w:t>
</w:t>
            </w:r>
            <w:r>
              <w:rPr>
                <w:rFonts w:ascii="Times New Roman"/>
                <w:b w:val="false"/>
                <w:i w:val="false"/>
                <w:color w:val="000000"/>
                <w:sz w:val="20"/>
              </w:rPr>
              <w:t>Енотовидные</w:t>
            </w:r>
            <w:r>
              <w:br/>
            </w:r>
            <w:r>
              <w:rPr>
                <w:rFonts w:ascii="Times New Roman"/>
                <w:b w:val="false"/>
                <w:i w:val="false"/>
                <w:color w:val="000000"/>
                <w:sz w:val="20"/>
              </w:rPr>
              <w:t>
</w:t>
            </w:r>
            <w:r>
              <w:rPr>
                <w:rFonts w:ascii="Times New Roman"/>
                <w:b w:val="false"/>
                <w:i w:val="false"/>
                <w:color w:val="000000"/>
                <w:sz w:val="20"/>
              </w:rPr>
              <w:t>собаки</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жабайы</w:t>
            </w:r>
            <w:r>
              <w:br/>
            </w:r>
            <w:r>
              <w:rPr>
                <w:rFonts w:ascii="Times New Roman"/>
                <w:b w:val="false"/>
                <w:i w:val="false"/>
                <w:color w:val="000000"/>
                <w:sz w:val="20"/>
              </w:rPr>
              <w:t>
</w:t>
            </w:r>
            <w:r>
              <w:rPr>
                <w:rFonts w:ascii="Times New Roman"/>
                <w:b w:val="false"/>
                <w:i w:val="false"/>
                <w:color w:val="000000"/>
                <w:sz w:val="20"/>
              </w:rPr>
              <w:t>жыртқыштар</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дикие</w:t>
            </w:r>
            <w:r>
              <w:br/>
            </w:r>
            <w:r>
              <w:rPr>
                <w:rFonts w:ascii="Times New Roman"/>
                <w:b w:val="false"/>
                <w:i w:val="false"/>
                <w:color w:val="000000"/>
                <w:sz w:val="20"/>
              </w:rPr>
              <w:t>
</w:t>
            </w:r>
            <w:r>
              <w:rPr>
                <w:rFonts w:ascii="Times New Roman"/>
                <w:b w:val="false"/>
                <w:i w:val="false"/>
                <w:color w:val="000000"/>
                <w:sz w:val="20"/>
              </w:rPr>
              <w:t>хищники</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w:t>
            </w:r>
            <w:r>
              <w:br/>
            </w:r>
            <w:r>
              <w:rPr>
                <w:rFonts w:ascii="Times New Roman"/>
                <w:b w:val="false"/>
                <w:i w:val="false"/>
                <w:color w:val="000000"/>
                <w:sz w:val="20"/>
              </w:rPr>
              <w:t>
</w:t>
            </w:r>
            <w:r>
              <w:rPr>
                <w:rFonts w:ascii="Times New Roman"/>
                <w:b w:val="false"/>
                <w:i w:val="false"/>
                <w:color w:val="000000"/>
                <w:sz w:val="20"/>
              </w:rPr>
              <w:t>тұяқтылар</w:t>
            </w:r>
            <w:r>
              <w:br/>
            </w:r>
            <w:r>
              <w:rPr>
                <w:rFonts w:ascii="Times New Roman"/>
                <w:b w:val="false"/>
                <w:i w:val="false"/>
                <w:color w:val="000000"/>
                <w:sz w:val="20"/>
              </w:rPr>
              <w:t>
</w:t>
            </w:r>
            <w:r>
              <w:rPr>
                <w:rFonts w:ascii="Times New Roman"/>
                <w:b w:val="false"/>
                <w:i w:val="false"/>
                <w:color w:val="000000"/>
                <w:sz w:val="20"/>
              </w:rPr>
              <w:t>Дикие</w:t>
            </w:r>
            <w:r>
              <w:br/>
            </w:r>
            <w:r>
              <w:rPr>
                <w:rFonts w:ascii="Times New Roman"/>
                <w:b w:val="false"/>
                <w:i w:val="false"/>
                <w:color w:val="000000"/>
                <w:sz w:val="20"/>
              </w:rPr>
              <w:t>
</w:t>
            </w:r>
            <w:r>
              <w:rPr>
                <w:rFonts w:ascii="Times New Roman"/>
                <w:b w:val="false"/>
                <w:i w:val="false"/>
                <w:color w:val="000000"/>
                <w:sz w:val="20"/>
              </w:rPr>
              <w:t>копытные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Кеміргіштер</w:t>
            </w:r>
            <w:r>
              <w:br/>
            </w:r>
            <w:r>
              <w:rPr>
                <w:rFonts w:ascii="Times New Roman"/>
                <w:b w:val="false"/>
                <w:i w:val="false"/>
                <w:color w:val="000000"/>
                <w:sz w:val="20"/>
              </w:rPr>
              <w:t>
</w:t>
            </w:r>
            <w:r>
              <w:rPr>
                <w:rFonts w:ascii="Times New Roman"/>
                <w:b w:val="false"/>
                <w:i w:val="false"/>
                <w:color w:val="000000"/>
                <w:sz w:val="20"/>
              </w:rPr>
              <w:t xml:space="preserve">Грызуны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w:t>
            </w:r>
            <w:r>
              <w:br/>
            </w:r>
            <w:r>
              <w:rPr>
                <w:rFonts w:ascii="Times New Roman"/>
                <w:b w:val="false"/>
                <w:i w:val="false"/>
                <w:color w:val="000000"/>
                <w:sz w:val="20"/>
              </w:rPr>
              <w:t>
</w:t>
            </w:r>
            <w:r>
              <w:rPr>
                <w:rFonts w:ascii="Times New Roman"/>
                <w:b w:val="false"/>
                <w:i w:val="false"/>
                <w:color w:val="000000"/>
                <w:sz w:val="20"/>
              </w:rPr>
              <w:t>ғандар</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ленные</w:t>
            </w:r>
          </w:p>
        </w:tc>
      </w:tr>
      <w:tr>
        <w:trPr>
          <w:trHeight w:val="255"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35. Жануардың тиістілігі (Принадлежность животного): мемлекеттік ауылшаруашылық (сельскохозяйственное государственное) (1), жеке</w:t>
      </w:r>
      <w:r>
        <w:br/>
      </w:r>
      <w:r>
        <w:rPr>
          <w:rFonts w:ascii="Times New Roman"/>
          <w:b w:val="false"/>
          <w:i w:val="false"/>
          <w:color w:val="000000"/>
          <w:sz w:val="28"/>
        </w:rPr>
        <w:t>
меншік (личное) (2), оқшауланған мысықтар, иттер (кошки, собаки</w:t>
      </w:r>
      <w:r>
        <w:br/>
      </w:r>
      <w:r>
        <w:rPr>
          <w:rFonts w:ascii="Times New Roman"/>
          <w:b w:val="false"/>
          <w:i w:val="false"/>
          <w:color w:val="000000"/>
          <w:sz w:val="28"/>
        </w:rPr>
        <w:t>
изолированные) (3), иесіз мысықтар, иттер (кошки, собаки</w:t>
      </w:r>
      <w:r>
        <w:br/>
      </w:r>
      <w:r>
        <w:rPr>
          <w:rFonts w:ascii="Times New Roman"/>
          <w:b w:val="false"/>
          <w:i w:val="false"/>
          <w:color w:val="000000"/>
          <w:sz w:val="28"/>
        </w:rPr>
        <w:t>
безнадзорные) (4), жабайы (дикие) (5), иесі анықталмаған</w:t>
      </w:r>
      <w:r>
        <w:br/>
      </w:r>
      <w:r>
        <w:rPr>
          <w:rFonts w:ascii="Times New Roman"/>
          <w:b w:val="false"/>
          <w:i w:val="false"/>
          <w:color w:val="000000"/>
          <w:sz w:val="28"/>
        </w:rPr>
        <w:t>
(принадлежность не установлена) (6) астын сызыңыз (подчеркнуть)</w:t>
      </w:r>
      <w:r>
        <w:br/>
      </w:r>
      <w:r>
        <w:rPr>
          <w:rFonts w:ascii="Times New Roman"/>
          <w:b w:val="false"/>
          <w:i w:val="false"/>
          <w:color w:val="000000"/>
          <w:sz w:val="28"/>
        </w:rPr>
        <w:t>
36. Жануарларды бақылау нәтижелері (Результат наблюдения за</w:t>
      </w:r>
      <w:r>
        <w:br/>
      </w:r>
      <w:r>
        <w:rPr>
          <w:rFonts w:ascii="Times New Roman"/>
          <w:b w:val="false"/>
          <w:i w:val="false"/>
          <w:color w:val="000000"/>
          <w:sz w:val="28"/>
        </w:rPr>
        <w:t>
животными): оқшауланды (изолировано), өлді (пало), өлтірілді (убито),</w:t>
      </w:r>
      <w:r>
        <w:br/>
      </w:r>
      <w:r>
        <w:rPr>
          <w:rFonts w:ascii="Times New Roman"/>
          <w:b w:val="false"/>
          <w:i w:val="false"/>
          <w:color w:val="000000"/>
          <w:sz w:val="28"/>
        </w:rPr>
        <w:t>
ошақтың сыртына шығарылды (вывезены за пределы очага), қашып кетті</w:t>
      </w:r>
      <w:r>
        <w:br/>
      </w:r>
      <w:r>
        <w:rPr>
          <w:rFonts w:ascii="Times New Roman"/>
          <w:b w:val="false"/>
          <w:i w:val="false"/>
          <w:color w:val="000000"/>
          <w:sz w:val="28"/>
        </w:rPr>
        <w:t>
(сбежало), үйірде, отарда, жұқпа ошағында қалды (осталось в стаде,</w:t>
      </w:r>
      <w:r>
        <w:br/>
      </w:r>
      <w:r>
        <w:rPr>
          <w:rFonts w:ascii="Times New Roman"/>
          <w:b w:val="false"/>
          <w:i w:val="false"/>
          <w:color w:val="000000"/>
          <w:sz w:val="28"/>
        </w:rPr>
        <w:t>
отаре, очаге) астын сызыңыз (подчеркнуть)</w:t>
      </w:r>
      <w:r>
        <w:br/>
      </w:r>
      <w:r>
        <w:rPr>
          <w:rFonts w:ascii="Times New Roman"/>
          <w:b w:val="false"/>
          <w:i w:val="false"/>
          <w:color w:val="000000"/>
          <w:sz w:val="28"/>
        </w:rPr>
        <w:t>
37. Жануардың диагнозы зертханалық жолмен (Диагноз у животного</w:t>
      </w:r>
      <w:r>
        <w:br/>
      </w:r>
      <w:r>
        <w:rPr>
          <w:rFonts w:ascii="Times New Roman"/>
          <w:b w:val="false"/>
          <w:i w:val="false"/>
          <w:color w:val="000000"/>
          <w:sz w:val="28"/>
        </w:rPr>
        <w:t>
лабораторно): расталған (подтвержден) (1), расталмаған (не</w:t>
      </w:r>
      <w:r>
        <w:br/>
      </w:r>
      <w:r>
        <w:rPr>
          <w:rFonts w:ascii="Times New Roman"/>
          <w:b w:val="false"/>
          <w:i w:val="false"/>
          <w:color w:val="000000"/>
          <w:sz w:val="28"/>
        </w:rPr>
        <w:t>
подтвержден) (2), зерттелмеген (не исследовалось) (3) астын сызыңыз</w:t>
      </w:r>
      <w:r>
        <w:br/>
      </w:r>
      <w:r>
        <w:rPr>
          <w:rFonts w:ascii="Times New Roman"/>
          <w:b w:val="false"/>
          <w:i w:val="false"/>
          <w:color w:val="000000"/>
          <w:sz w:val="28"/>
        </w:rPr>
        <w:t>
(подчеркнуть)</w:t>
      </w:r>
      <w:r>
        <w:br/>
      </w:r>
      <w:r>
        <w:rPr>
          <w:rFonts w:ascii="Times New Roman"/>
          <w:b w:val="false"/>
          <w:i w:val="false"/>
          <w:color w:val="000000"/>
          <w:sz w:val="28"/>
        </w:rPr>
        <w:t>
38. Адамға жұғуына ықпал еткен жағдайлар (Условия, способствовавшие</w:t>
      </w:r>
      <w:r>
        <w:br/>
      </w:r>
      <w:r>
        <w:rPr>
          <w:rFonts w:ascii="Times New Roman"/>
          <w:b w:val="false"/>
          <w:i w:val="false"/>
          <w:color w:val="000000"/>
          <w:sz w:val="28"/>
        </w:rPr>
        <w:t>
заражению человека) қоршап көрсетіңіз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2069"/>
        <w:gridCol w:w="1775"/>
        <w:gridCol w:w="2027"/>
        <w:gridCol w:w="2028"/>
        <w:gridCol w:w="3057"/>
      </w:tblGrid>
      <w:tr>
        <w:trPr>
          <w:trHeight w:val="240"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Анықталмады</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установлено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режим мен ережелердің бұзылуы</w:t>
            </w:r>
            <w:r>
              <w:br/>
            </w:r>
            <w:r>
              <w:rPr>
                <w:rFonts w:ascii="Times New Roman"/>
                <w:b w:val="false"/>
                <w:i w:val="false"/>
                <w:color w:val="000000"/>
                <w:sz w:val="20"/>
              </w:rPr>
              <w:t>
</w:t>
            </w:r>
            <w:r>
              <w:rPr>
                <w:rFonts w:ascii="Times New Roman"/>
                <w:b w:val="false"/>
                <w:i w:val="false"/>
                <w:color w:val="000000"/>
                <w:sz w:val="20"/>
              </w:rPr>
              <w:t>Нарушение санитарно-эпидемиологического режима и правил</w:t>
            </w:r>
          </w:p>
        </w:tc>
      </w:tr>
      <w:tr>
        <w:trPr>
          <w:trHeight w:val="2895" w:hRule="atLeast"/>
        </w:trPr>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w:t>
            </w:r>
            <w:r>
              <w:br/>
            </w:r>
            <w:r>
              <w:rPr>
                <w:rFonts w:ascii="Times New Roman"/>
                <w:b w:val="false"/>
                <w:i w:val="false"/>
                <w:color w:val="000000"/>
                <w:sz w:val="20"/>
              </w:rPr>
              <w:t>
</w:t>
            </w:r>
            <w:r>
              <w:rPr>
                <w:rFonts w:ascii="Times New Roman"/>
                <w:b w:val="false"/>
                <w:i w:val="false"/>
                <w:color w:val="000000"/>
                <w:sz w:val="20"/>
              </w:rPr>
              <w:t>өнімдерін</w:t>
            </w:r>
            <w:r>
              <w:br/>
            </w:r>
            <w:r>
              <w:rPr>
                <w:rFonts w:ascii="Times New Roman"/>
                <w:b w:val="false"/>
                <w:i w:val="false"/>
                <w:color w:val="000000"/>
                <w:sz w:val="20"/>
              </w:rPr>
              <w:t>
</w:t>
            </w:r>
            <w:r>
              <w:rPr>
                <w:rFonts w:ascii="Times New Roman"/>
                <w:b w:val="false"/>
                <w:i w:val="false"/>
                <w:color w:val="000000"/>
                <w:sz w:val="20"/>
              </w:rPr>
              <w:t>дайындау</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сақтау</w:t>
            </w:r>
          </w:p>
          <w:p>
            <w:pPr>
              <w:spacing w:after="20"/>
              <w:ind w:left="20"/>
              <w:jc w:val="both"/>
            </w:pPr>
            <w:r>
              <w:rPr>
                <w:rFonts w:ascii="Times New Roman"/>
                <w:b w:val="false"/>
                <w:i w:val="false"/>
                <w:color w:val="000000"/>
                <w:sz w:val="20"/>
              </w:rPr>
              <w:t>Приготов-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и хранение</w:t>
            </w:r>
            <w:r>
              <w:br/>
            </w:r>
            <w:r>
              <w:rPr>
                <w:rFonts w:ascii="Times New Roman"/>
                <w:b w:val="false"/>
                <w:i w:val="false"/>
                <w:color w:val="000000"/>
                <w:sz w:val="20"/>
              </w:rPr>
              <w:t>
</w:t>
            </w:r>
            <w:r>
              <w:rPr>
                <w:rFonts w:ascii="Times New Roman"/>
                <w:b w:val="false"/>
                <w:i w:val="false"/>
                <w:color w:val="000000"/>
                <w:sz w:val="20"/>
              </w:rPr>
              <w:t>пищевых</w:t>
            </w:r>
            <w:r>
              <w:br/>
            </w:r>
            <w:r>
              <w:rPr>
                <w:rFonts w:ascii="Times New Roman"/>
                <w:b w:val="false"/>
                <w:i w:val="false"/>
                <w:color w:val="000000"/>
                <w:sz w:val="20"/>
              </w:rPr>
              <w:t>
</w:t>
            </w:r>
            <w:r>
              <w:rPr>
                <w:rFonts w:ascii="Times New Roman"/>
                <w:b w:val="false"/>
                <w:i w:val="false"/>
                <w:color w:val="000000"/>
                <w:sz w:val="20"/>
              </w:rPr>
              <w:t>продуктов</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w:t>
            </w:r>
            <w:r>
              <w:br/>
            </w:r>
            <w:r>
              <w:rPr>
                <w:rFonts w:ascii="Times New Roman"/>
                <w:b w:val="false"/>
                <w:i w:val="false"/>
                <w:color w:val="000000"/>
                <w:sz w:val="20"/>
              </w:rPr>
              <w:t>
</w:t>
            </w:r>
            <w:r>
              <w:rPr>
                <w:rFonts w:ascii="Times New Roman"/>
                <w:b w:val="false"/>
                <w:i w:val="false"/>
                <w:color w:val="000000"/>
                <w:sz w:val="20"/>
              </w:rPr>
              <w:t>өнімдерін</w:t>
            </w:r>
            <w:r>
              <w:br/>
            </w:r>
            <w:r>
              <w:rPr>
                <w:rFonts w:ascii="Times New Roman"/>
                <w:b w:val="false"/>
                <w:i w:val="false"/>
                <w:color w:val="000000"/>
                <w:sz w:val="20"/>
              </w:rPr>
              <w:t>
</w:t>
            </w:r>
            <w:r>
              <w:rPr>
                <w:rFonts w:ascii="Times New Roman"/>
                <w:b w:val="false"/>
                <w:i w:val="false"/>
                <w:color w:val="000000"/>
                <w:sz w:val="20"/>
              </w:rPr>
              <w:t>сату</w:t>
            </w:r>
          </w:p>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пищевых</w:t>
            </w:r>
            <w:r>
              <w:br/>
            </w:r>
            <w:r>
              <w:rPr>
                <w:rFonts w:ascii="Times New Roman"/>
                <w:b w:val="false"/>
                <w:i w:val="false"/>
                <w:color w:val="000000"/>
                <w:sz w:val="20"/>
              </w:rPr>
              <w:t>
</w:t>
            </w:r>
            <w:r>
              <w:rPr>
                <w:rFonts w:ascii="Times New Roman"/>
                <w:b w:val="false"/>
                <w:i w:val="false"/>
                <w:color w:val="000000"/>
                <w:sz w:val="20"/>
              </w:rPr>
              <w:t>продуктов</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қолда</w:t>
            </w:r>
            <w:r>
              <w:br/>
            </w:r>
            <w:r>
              <w:rPr>
                <w:rFonts w:ascii="Times New Roman"/>
                <w:b w:val="false"/>
                <w:i w:val="false"/>
                <w:color w:val="000000"/>
                <w:sz w:val="20"/>
              </w:rPr>
              <w:t>
</w:t>
            </w:r>
            <w:r>
              <w:rPr>
                <w:rFonts w:ascii="Times New Roman"/>
                <w:b w:val="false"/>
                <w:i w:val="false"/>
                <w:color w:val="000000"/>
                <w:sz w:val="20"/>
              </w:rPr>
              <w:t>ұстау</w:t>
            </w:r>
            <w:r>
              <w:br/>
            </w:r>
            <w:r>
              <w:rPr>
                <w:rFonts w:ascii="Times New Roman"/>
                <w:b w:val="false"/>
                <w:i w:val="false"/>
                <w:color w:val="000000"/>
                <w:sz w:val="20"/>
              </w:rPr>
              <w:t>
</w:t>
            </w:r>
            <w:r>
              <w:rPr>
                <w:rFonts w:ascii="Times New Roman"/>
                <w:b w:val="false"/>
                <w:i w:val="false"/>
                <w:color w:val="000000"/>
                <w:sz w:val="20"/>
              </w:rPr>
              <w:t>мен күту</w:t>
            </w:r>
            <w:r>
              <w:br/>
            </w:r>
            <w:r>
              <w:rPr>
                <w:rFonts w:ascii="Times New Roman"/>
                <w:b w:val="false"/>
                <w:i w:val="false"/>
                <w:color w:val="000000"/>
                <w:sz w:val="20"/>
              </w:rPr>
              <w:t>
</w:t>
            </w:r>
            <w:r>
              <w:rPr>
                <w:rFonts w:ascii="Times New Roman"/>
                <w:b w:val="false"/>
                <w:i w:val="false"/>
                <w:color w:val="000000"/>
                <w:sz w:val="20"/>
              </w:rPr>
              <w:t>Содержания</w:t>
            </w:r>
            <w:r>
              <w:br/>
            </w:r>
            <w:r>
              <w:rPr>
                <w:rFonts w:ascii="Times New Roman"/>
                <w:b w:val="false"/>
                <w:i w:val="false"/>
                <w:color w:val="000000"/>
                <w:sz w:val="20"/>
              </w:rPr>
              <w:t>
</w:t>
            </w:r>
            <w:r>
              <w:rPr>
                <w:rFonts w:ascii="Times New Roman"/>
                <w:b w:val="false"/>
                <w:i w:val="false"/>
                <w:color w:val="000000"/>
                <w:sz w:val="20"/>
              </w:rPr>
              <w:t>и ухода за</w:t>
            </w:r>
            <w:r>
              <w:br/>
            </w:r>
            <w:r>
              <w:rPr>
                <w:rFonts w:ascii="Times New Roman"/>
                <w:b w:val="false"/>
                <w:i w:val="false"/>
                <w:color w:val="000000"/>
                <w:sz w:val="20"/>
              </w:rPr>
              <w:t>
</w:t>
            </w:r>
            <w:r>
              <w:rPr>
                <w:rFonts w:ascii="Times New Roman"/>
                <w:b w:val="false"/>
                <w:i w:val="false"/>
                <w:color w:val="000000"/>
                <w:sz w:val="20"/>
              </w:rPr>
              <w:t>животными</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сою,</w:t>
            </w:r>
            <w:r>
              <w:br/>
            </w:r>
            <w:r>
              <w:rPr>
                <w:rFonts w:ascii="Times New Roman"/>
                <w:b w:val="false"/>
                <w:i w:val="false"/>
                <w:color w:val="000000"/>
                <w:sz w:val="20"/>
              </w:rPr>
              <w:t>
</w:t>
            </w:r>
            <w:r>
              <w:rPr>
                <w:rFonts w:ascii="Times New Roman"/>
                <w:b w:val="false"/>
                <w:i w:val="false"/>
                <w:color w:val="000000"/>
                <w:sz w:val="20"/>
              </w:rPr>
              <w:t>өліктерінің</w:t>
            </w:r>
            <w:r>
              <w:br/>
            </w:r>
            <w:r>
              <w:rPr>
                <w:rFonts w:ascii="Times New Roman"/>
                <w:b w:val="false"/>
                <w:i w:val="false"/>
                <w:color w:val="000000"/>
                <w:sz w:val="20"/>
              </w:rPr>
              <w:t>
</w:t>
            </w:r>
            <w:r>
              <w:rPr>
                <w:rFonts w:ascii="Times New Roman"/>
                <w:b w:val="false"/>
                <w:i w:val="false"/>
                <w:color w:val="000000"/>
                <w:sz w:val="20"/>
              </w:rPr>
              <w:t>ішін жару,</w:t>
            </w:r>
            <w:r>
              <w:br/>
            </w:r>
            <w:r>
              <w:rPr>
                <w:rFonts w:ascii="Times New Roman"/>
                <w:b w:val="false"/>
                <w:i w:val="false"/>
                <w:color w:val="000000"/>
                <w:sz w:val="20"/>
              </w:rPr>
              <w:t>
</w:t>
            </w:r>
            <w:r>
              <w:rPr>
                <w:rFonts w:ascii="Times New Roman"/>
                <w:b w:val="false"/>
                <w:i w:val="false"/>
                <w:color w:val="000000"/>
                <w:sz w:val="20"/>
              </w:rPr>
              <w:t>терісін</w:t>
            </w:r>
            <w:r>
              <w:br/>
            </w:r>
            <w:r>
              <w:rPr>
                <w:rFonts w:ascii="Times New Roman"/>
                <w:b w:val="false"/>
                <w:i w:val="false"/>
                <w:color w:val="000000"/>
                <w:sz w:val="20"/>
              </w:rPr>
              <w:t>
</w:t>
            </w:r>
            <w:r>
              <w:rPr>
                <w:rFonts w:ascii="Times New Roman"/>
                <w:b w:val="false"/>
                <w:i w:val="false"/>
                <w:color w:val="000000"/>
                <w:sz w:val="20"/>
              </w:rPr>
              <w:t>сыпыру</w:t>
            </w:r>
            <w:r>
              <w:br/>
            </w:r>
            <w:r>
              <w:rPr>
                <w:rFonts w:ascii="Times New Roman"/>
                <w:b w:val="false"/>
                <w:i w:val="false"/>
                <w:color w:val="000000"/>
                <w:sz w:val="20"/>
              </w:rPr>
              <w:t>
</w:t>
            </w:r>
            <w:r>
              <w:rPr>
                <w:rFonts w:ascii="Times New Roman"/>
                <w:b w:val="false"/>
                <w:i w:val="false"/>
                <w:color w:val="000000"/>
                <w:sz w:val="20"/>
              </w:rPr>
              <w:t>Убоя</w:t>
            </w:r>
            <w:r>
              <w:br/>
            </w:r>
            <w:r>
              <w:rPr>
                <w:rFonts w:ascii="Times New Roman"/>
                <w:b w:val="false"/>
                <w:i w:val="false"/>
                <w:color w:val="000000"/>
                <w:sz w:val="20"/>
              </w:rPr>
              <w:t>
</w:t>
            </w:r>
            <w:r>
              <w:rPr>
                <w:rFonts w:ascii="Times New Roman"/>
                <w:b w:val="false"/>
                <w:i w:val="false"/>
                <w:color w:val="000000"/>
                <w:sz w:val="20"/>
              </w:rPr>
              <w:t>скота,</w:t>
            </w:r>
            <w:r>
              <w:br/>
            </w:r>
            <w:r>
              <w:rPr>
                <w:rFonts w:ascii="Times New Roman"/>
                <w:b w:val="false"/>
                <w:i w:val="false"/>
                <w:color w:val="000000"/>
                <w:sz w:val="20"/>
              </w:rPr>
              <w:t>
</w:t>
            </w:r>
            <w:r>
              <w:rPr>
                <w:rFonts w:ascii="Times New Roman"/>
                <w:b w:val="false"/>
                <w:i w:val="false"/>
                <w:color w:val="000000"/>
                <w:sz w:val="20"/>
              </w:rPr>
              <w:t>вскрытия</w:t>
            </w:r>
            <w:r>
              <w:br/>
            </w:r>
            <w:r>
              <w:rPr>
                <w:rFonts w:ascii="Times New Roman"/>
                <w:b w:val="false"/>
                <w:i w:val="false"/>
                <w:color w:val="000000"/>
                <w:sz w:val="20"/>
              </w:rPr>
              <w:t>
</w:t>
            </w:r>
            <w:r>
              <w:rPr>
                <w:rFonts w:ascii="Times New Roman"/>
                <w:b w:val="false"/>
                <w:i w:val="false"/>
                <w:color w:val="000000"/>
                <w:sz w:val="20"/>
              </w:rPr>
              <w:t>трупов,</w:t>
            </w:r>
            <w:r>
              <w:br/>
            </w:r>
            <w:r>
              <w:rPr>
                <w:rFonts w:ascii="Times New Roman"/>
                <w:b w:val="false"/>
                <w:i w:val="false"/>
                <w:color w:val="000000"/>
                <w:sz w:val="20"/>
              </w:rPr>
              <w:t>
</w:t>
            </w:r>
            <w:r>
              <w:rPr>
                <w:rFonts w:ascii="Times New Roman"/>
                <w:b w:val="false"/>
                <w:i w:val="false"/>
                <w:color w:val="000000"/>
                <w:sz w:val="20"/>
              </w:rPr>
              <w:t>снятия</w:t>
            </w:r>
            <w:r>
              <w:br/>
            </w:r>
            <w:r>
              <w:rPr>
                <w:rFonts w:ascii="Times New Roman"/>
                <w:b w:val="false"/>
                <w:i w:val="false"/>
                <w:color w:val="000000"/>
                <w:sz w:val="20"/>
              </w:rPr>
              <w:t>
</w:t>
            </w:r>
            <w:r>
              <w:rPr>
                <w:rFonts w:ascii="Times New Roman"/>
                <w:b w:val="false"/>
                <w:i w:val="false"/>
                <w:color w:val="000000"/>
                <w:sz w:val="20"/>
              </w:rPr>
              <w:t>шкур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Малшаруашылығы</w:t>
            </w:r>
            <w:r>
              <w:br/>
            </w:r>
            <w:r>
              <w:rPr>
                <w:rFonts w:ascii="Times New Roman"/>
                <w:b w:val="false"/>
                <w:i w:val="false"/>
                <w:color w:val="000000"/>
                <w:sz w:val="20"/>
              </w:rPr>
              <w:t>
</w:t>
            </w:r>
            <w:r>
              <w:rPr>
                <w:rFonts w:ascii="Times New Roman"/>
                <w:b w:val="false"/>
                <w:i w:val="false"/>
                <w:color w:val="000000"/>
                <w:sz w:val="20"/>
              </w:rPr>
              <w:t>шикізаты мен</w:t>
            </w:r>
            <w:r>
              <w:br/>
            </w:r>
            <w:r>
              <w:rPr>
                <w:rFonts w:ascii="Times New Roman"/>
                <w:b w:val="false"/>
                <w:i w:val="false"/>
                <w:color w:val="000000"/>
                <w:sz w:val="20"/>
              </w:rPr>
              <w:t>
</w:t>
            </w:r>
            <w:r>
              <w:rPr>
                <w:rFonts w:ascii="Times New Roman"/>
                <w:b w:val="false"/>
                <w:i w:val="false"/>
                <w:color w:val="000000"/>
                <w:sz w:val="20"/>
              </w:rPr>
              <w:t>басқа да</w:t>
            </w:r>
            <w:r>
              <w:br/>
            </w:r>
            <w:r>
              <w:rPr>
                <w:rFonts w:ascii="Times New Roman"/>
                <w:b w:val="false"/>
                <w:i w:val="false"/>
                <w:color w:val="000000"/>
                <w:sz w:val="20"/>
              </w:rPr>
              <w:t>
</w:t>
            </w:r>
            <w:r>
              <w:rPr>
                <w:rFonts w:ascii="Times New Roman"/>
                <w:b w:val="false"/>
                <w:i w:val="false"/>
                <w:color w:val="000000"/>
                <w:sz w:val="20"/>
              </w:rPr>
              <w:t>ауылшаруа-</w:t>
            </w:r>
            <w:r>
              <w:br/>
            </w:r>
            <w:r>
              <w:rPr>
                <w:rFonts w:ascii="Times New Roman"/>
                <w:b w:val="false"/>
                <w:i w:val="false"/>
                <w:color w:val="000000"/>
                <w:sz w:val="20"/>
              </w:rPr>
              <w:t>
</w:t>
            </w:r>
            <w:r>
              <w:rPr>
                <w:rFonts w:ascii="Times New Roman"/>
                <w:b w:val="false"/>
                <w:i w:val="false"/>
                <w:color w:val="000000"/>
                <w:sz w:val="20"/>
              </w:rPr>
              <w:t>шылық өнімдерін</w:t>
            </w:r>
            <w:r>
              <w:br/>
            </w:r>
            <w:r>
              <w:rPr>
                <w:rFonts w:ascii="Times New Roman"/>
                <w:b w:val="false"/>
                <w:i w:val="false"/>
                <w:color w:val="000000"/>
                <w:sz w:val="20"/>
              </w:rPr>
              <w:t>
</w:t>
            </w: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сақтау, өңдеу</w:t>
            </w:r>
            <w:r>
              <w:br/>
            </w:r>
            <w:r>
              <w:rPr>
                <w:rFonts w:ascii="Times New Roman"/>
                <w:b w:val="false"/>
                <w:i w:val="false"/>
                <w:color w:val="000000"/>
                <w:sz w:val="20"/>
              </w:rPr>
              <w:t>
</w:t>
            </w:r>
            <w:r>
              <w:rPr>
                <w:rFonts w:ascii="Times New Roman"/>
                <w:b w:val="false"/>
                <w:i w:val="false"/>
                <w:color w:val="000000"/>
                <w:sz w:val="20"/>
              </w:rPr>
              <w:t>Транспортировки,</w:t>
            </w:r>
            <w:r>
              <w:br/>
            </w:r>
            <w:r>
              <w:rPr>
                <w:rFonts w:ascii="Times New Roman"/>
                <w:b w:val="false"/>
                <w:i w:val="false"/>
                <w:color w:val="000000"/>
                <w:sz w:val="20"/>
              </w:rPr>
              <w:t>
</w:t>
            </w:r>
            <w:r>
              <w:rPr>
                <w:rFonts w:ascii="Times New Roman"/>
                <w:b w:val="false"/>
                <w:i w:val="false"/>
                <w:color w:val="000000"/>
                <w:sz w:val="20"/>
              </w:rPr>
              <w:t>хранения,</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животноводческого</w:t>
            </w:r>
            <w:r>
              <w:br/>
            </w:r>
            <w:r>
              <w:rPr>
                <w:rFonts w:ascii="Times New Roman"/>
                <w:b w:val="false"/>
                <w:i w:val="false"/>
                <w:color w:val="000000"/>
                <w:sz w:val="20"/>
              </w:rPr>
              <w:t>
</w:t>
            </w:r>
            <w:r>
              <w:rPr>
                <w:rFonts w:ascii="Times New Roman"/>
                <w:b w:val="false"/>
                <w:i w:val="false"/>
                <w:color w:val="000000"/>
                <w:sz w:val="20"/>
              </w:rPr>
              <w:t>сырья и других</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зяйственных</w:t>
            </w:r>
            <w:r>
              <w:br/>
            </w:r>
            <w:r>
              <w:rPr>
                <w:rFonts w:ascii="Times New Roman"/>
                <w:b w:val="false"/>
                <w:i w:val="false"/>
                <w:color w:val="000000"/>
                <w:sz w:val="20"/>
              </w:rPr>
              <w:t>
</w:t>
            </w:r>
            <w:r>
              <w:rPr>
                <w:rFonts w:ascii="Times New Roman"/>
                <w:b w:val="false"/>
                <w:i w:val="false"/>
                <w:color w:val="000000"/>
                <w:sz w:val="20"/>
              </w:rPr>
              <w:t xml:space="preserve">продуктов </w:t>
            </w:r>
          </w:p>
        </w:tc>
      </w:tr>
      <w:tr>
        <w:trPr>
          <w:trHeight w:val="21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591" w:id="502"/>
    <w:p>
      <w:pPr>
        <w:spacing w:after="0"/>
        <w:ind w:left="0"/>
        <w:jc w:val="both"/>
      </w:pPr>
      <w:r>
        <w:rPr>
          <w:rFonts w:ascii="Times New Roman"/>
          <w:b w:val="false"/>
          <w:i w:val="false"/>
          <w:color w:val="000000"/>
          <w:sz w:val="28"/>
        </w:rPr>
        <w:t>
кестенің жалғасы</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7"/>
        <w:gridCol w:w="2078"/>
        <w:gridCol w:w="2078"/>
        <w:gridCol w:w="1825"/>
        <w:gridCol w:w="2562"/>
        <w:gridCol w:w="1110"/>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режим мен ережелердің бұзылуы</w:t>
            </w:r>
            <w:r>
              <w:br/>
            </w:r>
            <w:r>
              <w:rPr>
                <w:rFonts w:ascii="Times New Roman"/>
                <w:b w:val="false"/>
                <w:i w:val="false"/>
                <w:color w:val="000000"/>
                <w:sz w:val="20"/>
              </w:rPr>
              <w:t>
</w:t>
            </w:r>
            <w:r>
              <w:rPr>
                <w:rFonts w:ascii="Times New Roman"/>
                <w:b w:val="false"/>
                <w:i w:val="false"/>
                <w:color w:val="000000"/>
                <w:sz w:val="20"/>
              </w:rPr>
              <w:t>Нарушение санитарно-эпидемиологического режима и правил</w:t>
            </w:r>
          </w:p>
        </w:tc>
      </w:tr>
      <w:tr>
        <w:trPr>
          <w:trHeight w:val="225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w:t>
            </w:r>
            <w:r>
              <w:br/>
            </w:r>
            <w:r>
              <w:rPr>
                <w:rFonts w:ascii="Times New Roman"/>
                <w:b w:val="false"/>
                <w:i w:val="false"/>
                <w:color w:val="000000"/>
                <w:sz w:val="20"/>
              </w:rPr>
              <w:t>
</w:t>
            </w:r>
            <w:r>
              <w:rPr>
                <w:rFonts w:ascii="Times New Roman"/>
                <w:b w:val="false"/>
                <w:i w:val="false"/>
                <w:color w:val="000000"/>
                <w:sz w:val="20"/>
              </w:rPr>
              <w:t>және басқа да</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түрлерін жүргізу</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зяйственных</w:t>
            </w:r>
            <w:r>
              <w:br/>
            </w:r>
            <w:r>
              <w:rPr>
                <w:rFonts w:ascii="Times New Roman"/>
                <w:b w:val="false"/>
                <w:i w:val="false"/>
                <w:color w:val="000000"/>
                <w:sz w:val="20"/>
              </w:rPr>
              <w:t>
</w:t>
            </w:r>
            <w:r>
              <w:rPr>
                <w:rFonts w:ascii="Times New Roman"/>
                <w:b w:val="false"/>
                <w:i w:val="false"/>
                <w:color w:val="000000"/>
                <w:sz w:val="20"/>
              </w:rPr>
              <w:t>и других видов</w:t>
            </w:r>
            <w:r>
              <w:br/>
            </w:r>
            <w:r>
              <w:rPr>
                <w:rFonts w:ascii="Times New Roman"/>
                <w:b w:val="false"/>
                <w:i w:val="false"/>
                <w:color w:val="000000"/>
                <w:sz w:val="20"/>
              </w:rPr>
              <w:t>
</w:t>
            </w:r>
            <w:r>
              <w:rPr>
                <w:rFonts w:ascii="Times New Roman"/>
                <w:b w:val="false"/>
                <w:i w:val="false"/>
                <w:color w:val="000000"/>
                <w:sz w:val="20"/>
              </w:rPr>
              <w:t>работ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ошақ</w:t>
            </w:r>
            <w:r>
              <w:br/>
            </w:r>
            <w:r>
              <w:rPr>
                <w:rFonts w:ascii="Times New Roman"/>
                <w:b w:val="false"/>
                <w:i w:val="false"/>
                <w:color w:val="000000"/>
                <w:sz w:val="20"/>
              </w:rPr>
              <w:t>
</w:t>
            </w:r>
            <w:r>
              <w:rPr>
                <w:rFonts w:ascii="Times New Roman"/>
                <w:b w:val="false"/>
                <w:i w:val="false"/>
                <w:color w:val="000000"/>
                <w:sz w:val="20"/>
              </w:rPr>
              <w:t>аумағында</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Нахождение</w:t>
            </w:r>
            <w:r>
              <w:br/>
            </w:r>
            <w:r>
              <w:rPr>
                <w:rFonts w:ascii="Times New Roman"/>
                <w:b w:val="false"/>
                <w:i w:val="false"/>
                <w:color w:val="000000"/>
                <w:sz w:val="20"/>
              </w:rPr>
              <w:t>
</w:t>
            </w:r>
            <w:r>
              <w:rPr>
                <w:rFonts w:ascii="Times New Roman"/>
                <w:b w:val="false"/>
                <w:i w:val="false"/>
                <w:color w:val="000000"/>
                <w:sz w:val="20"/>
              </w:rPr>
              <w:t>на территории</w:t>
            </w:r>
            <w:r>
              <w:br/>
            </w:r>
            <w:r>
              <w:rPr>
                <w:rFonts w:ascii="Times New Roman"/>
                <w:b w:val="false"/>
                <w:i w:val="false"/>
                <w:color w:val="000000"/>
                <w:sz w:val="20"/>
              </w:rPr>
              <w:t>
</w:t>
            </w:r>
            <w:r>
              <w:rPr>
                <w:rFonts w:ascii="Times New Roman"/>
                <w:b w:val="false"/>
                <w:i w:val="false"/>
                <w:color w:val="000000"/>
                <w:sz w:val="20"/>
              </w:rPr>
              <w:t>природного</w:t>
            </w:r>
            <w:r>
              <w:br/>
            </w:r>
            <w:r>
              <w:rPr>
                <w:rFonts w:ascii="Times New Roman"/>
                <w:b w:val="false"/>
                <w:i w:val="false"/>
                <w:color w:val="000000"/>
                <w:sz w:val="20"/>
              </w:rPr>
              <w:t>
</w:t>
            </w:r>
            <w:r>
              <w:rPr>
                <w:rFonts w:ascii="Times New Roman"/>
                <w:b w:val="false"/>
                <w:i w:val="false"/>
                <w:color w:val="000000"/>
                <w:sz w:val="20"/>
              </w:rPr>
              <w:t>очага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және</w:t>
            </w:r>
            <w:r>
              <w:br/>
            </w:r>
            <w:r>
              <w:rPr>
                <w:rFonts w:ascii="Times New Roman"/>
                <w:b w:val="false"/>
                <w:i w:val="false"/>
                <w:color w:val="000000"/>
                <w:sz w:val="20"/>
              </w:rPr>
              <w:t>
</w:t>
            </w:r>
            <w:r>
              <w:rPr>
                <w:rFonts w:ascii="Times New Roman"/>
                <w:b w:val="false"/>
                <w:i w:val="false"/>
                <w:color w:val="000000"/>
                <w:sz w:val="20"/>
              </w:rPr>
              <w:t>иесіз</w:t>
            </w:r>
            <w:r>
              <w:br/>
            </w:r>
            <w:r>
              <w:rPr>
                <w:rFonts w:ascii="Times New Roman"/>
                <w:b w:val="false"/>
                <w:i w:val="false"/>
                <w:color w:val="000000"/>
                <w:sz w:val="20"/>
              </w:rPr>
              <w:t>
</w:t>
            </w:r>
            <w:r>
              <w:rPr>
                <w:rFonts w:ascii="Times New Roman"/>
                <w:b w:val="false"/>
                <w:i w:val="false"/>
                <w:color w:val="000000"/>
                <w:sz w:val="20"/>
              </w:rPr>
              <w:t>жануарлармен</w:t>
            </w:r>
            <w:r>
              <w:br/>
            </w:r>
            <w:r>
              <w:rPr>
                <w:rFonts w:ascii="Times New Roman"/>
                <w:b w:val="false"/>
                <w:i w:val="false"/>
                <w:color w:val="000000"/>
                <w:sz w:val="20"/>
              </w:rPr>
              <w:t>
</w:t>
            </w:r>
            <w:r>
              <w:rPr>
                <w:rFonts w:ascii="Times New Roman"/>
                <w:b w:val="false"/>
                <w:i w:val="false"/>
                <w:color w:val="000000"/>
                <w:sz w:val="20"/>
              </w:rPr>
              <w:t>байланыста</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 xml:space="preserve">Контакт с </w:t>
            </w:r>
            <w:r>
              <w:br/>
            </w:r>
            <w:r>
              <w:rPr>
                <w:rFonts w:ascii="Times New Roman"/>
                <w:b w:val="false"/>
                <w:i w:val="false"/>
                <w:color w:val="000000"/>
                <w:sz w:val="20"/>
              </w:rPr>
              <w:t>
</w:t>
            </w:r>
            <w:r>
              <w:rPr>
                <w:rFonts w:ascii="Times New Roman"/>
                <w:b w:val="false"/>
                <w:i w:val="false"/>
                <w:color w:val="000000"/>
                <w:sz w:val="20"/>
              </w:rPr>
              <w:t>дикими и</w:t>
            </w:r>
            <w:r>
              <w:br/>
            </w:r>
            <w:r>
              <w:rPr>
                <w:rFonts w:ascii="Times New Roman"/>
                <w:b w:val="false"/>
                <w:i w:val="false"/>
                <w:color w:val="000000"/>
                <w:sz w:val="20"/>
              </w:rPr>
              <w:t>
</w:t>
            </w:r>
            <w:r>
              <w:rPr>
                <w:rFonts w:ascii="Times New Roman"/>
                <w:b w:val="false"/>
                <w:i w:val="false"/>
                <w:color w:val="000000"/>
                <w:sz w:val="20"/>
              </w:rPr>
              <w:t>безнадзор-</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животными</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төлдету</w:t>
            </w:r>
            <w:r>
              <w:br/>
            </w:r>
            <w:r>
              <w:rPr>
                <w:rFonts w:ascii="Times New Roman"/>
                <w:b w:val="false"/>
                <w:i w:val="false"/>
                <w:color w:val="000000"/>
                <w:sz w:val="20"/>
              </w:rPr>
              <w:t>
</w:t>
            </w:r>
            <w:r>
              <w:rPr>
                <w:rFonts w:ascii="Times New Roman"/>
                <w:b w:val="false"/>
                <w:i w:val="false"/>
                <w:color w:val="000000"/>
                <w:sz w:val="20"/>
              </w:rPr>
              <w:t>науқанына</w:t>
            </w:r>
            <w:r>
              <w:br/>
            </w:r>
            <w:r>
              <w:rPr>
                <w:rFonts w:ascii="Times New Roman"/>
                <w:b w:val="false"/>
                <w:i w:val="false"/>
                <w:color w:val="000000"/>
                <w:sz w:val="20"/>
              </w:rPr>
              <w:t>
</w:t>
            </w:r>
            <w:r>
              <w:rPr>
                <w:rFonts w:ascii="Times New Roman"/>
                <w:b w:val="false"/>
                <w:i w:val="false"/>
                <w:color w:val="000000"/>
                <w:sz w:val="20"/>
              </w:rPr>
              <w:t>қатысуы</w:t>
            </w:r>
            <w:r>
              <w:br/>
            </w:r>
            <w:r>
              <w:rPr>
                <w:rFonts w:ascii="Times New Roman"/>
                <w:b w:val="false"/>
                <w:i w:val="false"/>
                <w:color w:val="000000"/>
                <w:sz w:val="20"/>
              </w:rPr>
              <w:t>
</w:t>
            </w: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окотной</w:t>
            </w:r>
            <w:r>
              <w:br/>
            </w:r>
            <w:r>
              <w:rPr>
                <w:rFonts w:ascii="Times New Roman"/>
                <w:b w:val="false"/>
                <w:i w:val="false"/>
                <w:color w:val="000000"/>
                <w:sz w:val="20"/>
              </w:rPr>
              <w:t>
</w:t>
            </w:r>
            <w:r>
              <w:rPr>
                <w:rFonts w:ascii="Times New Roman"/>
                <w:b w:val="false"/>
                <w:i w:val="false"/>
                <w:color w:val="000000"/>
                <w:sz w:val="20"/>
              </w:rPr>
              <w:t>компании</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 жұққан</w:t>
            </w:r>
            <w:r>
              <w:br/>
            </w:r>
            <w:r>
              <w:rPr>
                <w:rFonts w:ascii="Times New Roman"/>
                <w:b w:val="false"/>
                <w:i w:val="false"/>
                <w:color w:val="000000"/>
                <w:sz w:val="20"/>
              </w:rPr>
              <w:t>
</w:t>
            </w: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көздерін</w:t>
            </w:r>
            <w:r>
              <w:br/>
            </w:r>
            <w:r>
              <w:rPr>
                <w:rFonts w:ascii="Times New Roman"/>
                <w:b w:val="false"/>
                <w:i w:val="false"/>
                <w:color w:val="000000"/>
                <w:sz w:val="20"/>
              </w:rPr>
              <w:t>
</w:t>
            </w:r>
            <w:r>
              <w:rPr>
                <w:rFonts w:ascii="Times New Roman"/>
                <w:b w:val="false"/>
                <w:i w:val="false"/>
                <w:color w:val="000000"/>
                <w:sz w:val="20"/>
              </w:rPr>
              <w:t>пайдалану</w:t>
            </w:r>
            <w:r>
              <w:br/>
            </w:r>
            <w:r>
              <w:rPr>
                <w:rFonts w:ascii="Times New Roman"/>
                <w:b w:val="false"/>
                <w:i w:val="false"/>
                <w:color w:val="000000"/>
                <w:sz w:val="20"/>
              </w:rPr>
              <w:t>
</w:t>
            </w: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инфицированных</w:t>
            </w:r>
            <w:r>
              <w:br/>
            </w:r>
            <w:r>
              <w:rPr>
                <w:rFonts w:ascii="Times New Roman"/>
                <w:b w:val="false"/>
                <w:i w:val="false"/>
                <w:color w:val="000000"/>
                <w:sz w:val="20"/>
              </w:rPr>
              <w:t>
</w:t>
            </w:r>
            <w:r>
              <w:rPr>
                <w:rFonts w:ascii="Times New Roman"/>
                <w:b w:val="false"/>
                <w:i w:val="false"/>
                <w:color w:val="000000"/>
                <w:sz w:val="20"/>
              </w:rPr>
              <w:t>источников</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r>
      <w:tr>
        <w:trPr>
          <w:trHeight w:val="225"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592" w:id="503"/>
    <w:p>
      <w:pPr>
        <w:spacing w:after="0"/>
        <w:ind w:left="0"/>
        <w:jc w:val="both"/>
      </w:pPr>
      <w:r>
        <w:rPr>
          <w:rFonts w:ascii="Times New Roman"/>
          <w:b w:val="false"/>
          <w:i w:val="false"/>
          <w:color w:val="000000"/>
          <w:sz w:val="28"/>
        </w:rPr>
        <w:t>
39. Жұқпаның берілуі ықтимал факторлар (қоршап көрсетіңіз)</w:t>
      </w:r>
      <w:r>
        <w:br/>
      </w:r>
      <w:r>
        <w:rPr>
          <w:rFonts w:ascii="Times New Roman"/>
          <w:b w:val="false"/>
          <w:i w:val="false"/>
          <w:color w:val="000000"/>
          <w:sz w:val="28"/>
        </w:rPr>
        <w:t>
Вероятные факторы передачи инфекции (обвести)</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253"/>
        <w:gridCol w:w="1533"/>
        <w:gridCol w:w="1533"/>
        <w:gridCol w:w="1653"/>
        <w:gridCol w:w="1573"/>
        <w:gridCol w:w="1673"/>
        <w:gridCol w:w="1913"/>
      </w:tblGrid>
      <w:tr>
        <w:trPr>
          <w:trHeight w:val="24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w:t>
            </w:r>
            <w:r>
              <w:br/>
            </w:r>
            <w:r>
              <w:rPr>
                <w:rFonts w:ascii="Times New Roman"/>
                <w:b w:val="false"/>
                <w:i w:val="false"/>
                <w:color w:val="000000"/>
                <w:sz w:val="20"/>
              </w:rPr>
              <w:t>
</w:t>
            </w:r>
            <w:r>
              <w:rPr>
                <w:rFonts w:ascii="Times New Roman"/>
                <w:b w:val="false"/>
                <w:i w:val="false"/>
                <w:color w:val="000000"/>
                <w:sz w:val="20"/>
              </w:rPr>
              <w:t>мады</w:t>
            </w:r>
            <w:r>
              <w:br/>
            </w:r>
            <w:r>
              <w:rPr>
                <w:rFonts w:ascii="Times New Roman"/>
                <w:b w:val="false"/>
                <w:i w:val="false"/>
                <w:color w:val="000000"/>
                <w:sz w:val="20"/>
              </w:rPr>
              <w:t>
</w:t>
            </w:r>
            <w:r>
              <w:rPr>
                <w:rFonts w:ascii="Times New Roman"/>
                <w:b w:val="false"/>
                <w:i w:val="false"/>
                <w:color w:val="000000"/>
                <w:sz w:val="20"/>
              </w:rPr>
              <w:t>Не установ-</w:t>
            </w:r>
            <w:r>
              <w:br/>
            </w:r>
            <w:r>
              <w:rPr>
                <w:rFonts w:ascii="Times New Roman"/>
                <w:b w:val="false"/>
                <w:i w:val="false"/>
                <w:color w:val="000000"/>
                <w:sz w:val="20"/>
              </w:rPr>
              <w:t>
</w:t>
            </w:r>
            <w:r>
              <w:rPr>
                <w:rFonts w:ascii="Times New Roman"/>
                <w:b w:val="false"/>
                <w:i w:val="false"/>
                <w:color w:val="000000"/>
                <w:sz w:val="20"/>
              </w:rPr>
              <w:t>лено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w:t>
            </w:r>
            <w:r>
              <w:br/>
            </w:r>
            <w:r>
              <w:rPr>
                <w:rFonts w:ascii="Times New Roman"/>
                <w:b w:val="false"/>
                <w:i w:val="false"/>
                <w:color w:val="000000"/>
                <w:sz w:val="20"/>
              </w:rPr>
              <w:t>
</w:t>
            </w:r>
            <w:r>
              <w:rPr>
                <w:rFonts w:ascii="Times New Roman"/>
                <w:b w:val="false"/>
                <w:i w:val="false"/>
                <w:color w:val="000000"/>
                <w:sz w:val="20"/>
              </w:rPr>
              <w:t>Продукты питания</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Малшаруа-</w:t>
            </w:r>
            <w:r>
              <w:br/>
            </w:r>
            <w:r>
              <w:rPr>
                <w:rFonts w:ascii="Times New Roman"/>
                <w:b w:val="false"/>
                <w:i w:val="false"/>
                <w:color w:val="000000"/>
                <w:sz w:val="20"/>
              </w:rPr>
              <w:t>
</w:t>
            </w:r>
            <w:r>
              <w:rPr>
                <w:rFonts w:ascii="Times New Roman"/>
                <w:b w:val="false"/>
                <w:i w:val="false"/>
                <w:color w:val="000000"/>
                <w:sz w:val="20"/>
              </w:rPr>
              <w:t>шылығы</w:t>
            </w:r>
            <w:r>
              <w:br/>
            </w:r>
            <w:r>
              <w:rPr>
                <w:rFonts w:ascii="Times New Roman"/>
                <w:b w:val="false"/>
                <w:i w:val="false"/>
                <w:color w:val="000000"/>
                <w:sz w:val="20"/>
              </w:rPr>
              <w:t>
</w:t>
            </w:r>
            <w:r>
              <w:rPr>
                <w:rFonts w:ascii="Times New Roman"/>
                <w:b w:val="false"/>
                <w:i w:val="false"/>
                <w:color w:val="000000"/>
                <w:sz w:val="20"/>
              </w:rPr>
              <w:t>шикізаты</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бұйымдар</w:t>
            </w:r>
            <w:r>
              <w:br/>
            </w:r>
            <w:r>
              <w:rPr>
                <w:rFonts w:ascii="Times New Roman"/>
                <w:b w:val="false"/>
                <w:i w:val="false"/>
                <w:color w:val="000000"/>
                <w:sz w:val="20"/>
              </w:rPr>
              <w:t>
</w:t>
            </w:r>
            <w:r>
              <w:rPr>
                <w:rFonts w:ascii="Times New Roman"/>
                <w:b w:val="false"/>
                <w:i w:val="false"/>
                <w:color w:val="000000"/>
                <w:sz w:val="20"/>
              </w:rPr>
              <w:t>Животновод-</w:t>
            </w:r>
            <w:r>
              <w:br/>
            </w:r>
            <w:r>
              <w:rPr>
                <w:rFonts w:ascii="Times New Roman"/>
                <w:b w:val="false"/>
                <w:i w:val="false"/>
                <w:color w:val="000000"/>
                <w:sz w:val="20"/>
              </w:rPr>
              <w:t>
</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сырье и</w:t>
            </w:r>
            <w:r>
              <w:br/>
            </w:r>
            <w:r>
              <w:rPr>
                <w:rFonts w:ascii="Times New Roman"/>
                <w:b w:val="false"/>
                <w:i w:val="false"/>
                <w:color w:val="000000"/>
                <w:sz w:val="20"/>
              </w:rPr>
              <w:t>
</w:t>
            </w:r>
            <w:r>
              <w:rPr>
                <w:rFonts w:ascii="Times New Roman"/>
                <w:b w:val="false"/>
                <w:i w:val="false"/>
                <w:color w:val="000000"/>
                <w:sz w:val="20"/>
              </w:rPr>
              <w:t>изделия из</w:t>
            </w:r>
            <w:r>
              <w:br/>
            </w:r>
            <w:r>
              <w:rPr>
                <w:rFonts w:ascii="Times New Roman"/>
                <w:b w:val="false"/>
                <w:i w:val="false"/>
                <w:color w:val="000000"/>
                <w:sz w:val="20"/>
              </w:rPr>
              <w:t>
</w:t>
            </w:r>
            <w:r>
              <w:rPr>
                <w:rFonts w:ascii="Times New Roman"/>
                <w:b w:val="false"/>
                <w:i w:val="false"/>
                <w:color w:val="000000"/>
                <w:sz w:val="20"/>
              </w:rPr>
              <w:t>него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Вода</w:t>
            </w:r>
          </w:p>
        </w:tc>
      </w:tr>
      <w:tr>
        <w:trPr>
          <w:trHeight w:val="1425"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w:t>
            </w:r>
            <w:r>
              <w:br/>
            </w:r>
            <w:r>
              <w:rPr>
                <w:rFonts w:ascii="Times New Roman"/>
                <w:b w:val="false"/>
                <w:i w:val="false"/>
                <w:color w:val="000000"/>
                <w:sz w:val="20"/>
              </w:rPr>
              <w:t>
</w:t>
            </w:r>
            <w:r>
              <w:rPr>
                <w:rFonts w:ascii="Times New Roman"/>
                <w:b w:val="false"/>
                <w:i w:val="false"/>
                <w:color w:val="000000"/>
                <w:sz w:val="20"/>
              </w:rPr>
              <w:t>ет</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Мясо и</w:t>
            </w:r>
            <w:r>
              <w:br/>
            </w:r>
            <w:r>
              <w:rPr>
                <w:rFonts w:ascii="Times New Roman"/>
                <w:b w:val="false"/>
                <w:i w:val="false"/>
                <w:color w:val="000000"/>
                <w:sz w:val="20"/>
              </w:rPr>
              <w:t>
</w:t>
            </w:r>
            <w:r>
              <w:rPr>
                <w:rFonts w:ascii="Times New Roman"/>
                <w:b w:val="false"/>
                <w:i w:val="false"/>
                <w:color w:val="000000"/>
                <w:sz w:val="20"/>
              </w:rPr>
              <w:t>мясные</w:t>
            </w:r>
            <w:r>
              <w:br/>
            </w:r>
            <w:r>
              <w:rPr>
                <w:rFonts w:ascii="Times New Roman"/>
                <w:b w:val="false"/>
                <w:i w:val="false"/>
                <w:color w:val="000000"/>
                <w:sz w:val="20"/>
              </w:rPr>
              <w:t>
</w:t>
            </w:r>
            <w:r>
              <w:rPr>
                <w:rFonts w:ascii="Times New Roman"/>
                <w:b w:val="false"/>
                <w:i w:val="false"/>
                <w:color w:val="000000"/>
                <w:sz w:val="20"/>
              </w:rPr>
              <w:t>продукты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w:t>
            </w:r>
            <w:r>
              <w:br/>
            </w:r>
            <w:r>
              <w:rPr>
                <w:rFonts w:ascii="Times New Roman"/>
                <w:b w:val="false"/>
                <w:i w:val="false"/>
                <w:color w:val="000000"/>
                <w:sz w:val="20"/>
              </w:rPr>
              <w:t>
</w:t>
            </w:r>
            <w:r>
              <w:rPr>
                <w:rFonts w:ascii="Times New Roman"/>
                <w:b w:val="false"/>
                <w:i w:val="false"/>
                <w:color w:val="000000"/>
                <w:sz w:val="20"/>
              </w:rPr>
              <w:t>сүт</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Молоко о</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су</w:t>
            </w:r>
            <w:r>
              <w:br/>
            </w:r>
            <w:r>
              <w:rPr>
                <w:rFonts w:ascii="Times New Roman"/>
                <w:b w:val="false"/>
                <w:i w:val="false"/>
                <w:color w:val="000000"/>
                <w:sz w:val="20"/>
              </w:rPr>
              <w:t>
</w:t>
            </w:r>
            <w:r>
              <w:rPr>
                <w:rFonts w:ascii="Times New Roman"/>
                <w:b w:val="false"/>
                <w:i w:val="false"/>
                <w:color w:val="000000"/>
                <w:sz w:val="20"/>
              </w:rPr>
              <w:t>қоймалар-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Открытых</w:t>
            </w:r>
            <w:r>
              <w:br/>
            </w:r>
            <w:r>
              <w:rPr>
                <w:rFonts w:ascii="Times New Roman"/>
                <w:b w:val="false"/>
                <w:i w:val="false"/>
                <w:color w:val="000000"/>
                <w:sz w:val="20"/>
              </w:rPr>
              <w:t>
</w:t>
            </w:r>
            <w:r>
              <w:rPr>
                <w:rFonts w:ascii="Times New Roman"/>
                <w:b w:val="false"/>
                <w:i w:val="false"/>
                <w:color w:val="000000"/>
                <w:sz w:val="20"/>
              </w:rPr>
              <w:t>водоемов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Құдықтар-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Колодца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құбырының</w:t>
            </w:r>
            <w:r>
              <w:br/>
            </w:r>
            <w:r>
              <w:rPr>
                <w:rFonts w:ascii="Times New Roman"/>
                <w:b w:val="false"/>
                <w:i w:val="false"/>
                <w:color w:val="000000"/>
                <w:sz w:val="20"/>
              </w:rPr>
              <w:t>
</w:t>
            </w:r>
            <w:r>
              <w:rPr>
                <w:rFonts w:ascii="Times New Roman"/>
                <w:b w:val="false"/>
                <w:i w:val="false"/>
                <w:color w:val="000000"/>
                <w:sz w:val="20"/>
              </w:rPr>
              <w:t>Водопровода</w:t>
            </w:r>
          </w:p>
        </w:tc>
      </w:tr>
      <w:tr>
        <w:trPr>
          <w:trHeight w:val="13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473"/>
        <w:gridCol w:w="2253"/>
        <w:gridCol w:w="2013"/>
        <w:gridCol w:w="2173"/>
        <w:gridCol w:w="2953"/>
      </w:tblGrid>
      <w:tr>
        <w:trPr>
          <w:trHeight w:val="24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 топырақ</w:t>
            </w:r>
            <w:r>
              <w:br/>
            </w:r>
            <w:r>
              <w:rPr>
                <w:rFonts w:ascii="Times New Roman"/>
                <w:b w:val="false"/>
                <w:i w:val="false"/>
                <w:color w:val="000000"/>
                <w:sz w:val="20"/>
              </w:rPr>
              <w:t>
</w:t>
            </w:r>
            <w:r>
              <w:rPr>
                <w:rFonts w:ascii="Times New Roman"/>
                <w:b w:val="false"/>
                <w:i w:val="false"/>
                <w:color w:val="000000"/>
                <w:sz w:val="20"/>
              </w:rPr>
              <w:t>Навоз, почва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w:t>
            </w:r>
            <w:r>
              <w:br/>
            </w:r>
            <w:r>
              <w:rPr>
                <w:rFonts w:ascii="Times New Roman"/>
                <w:b w:val="false"/>
                <w:i w:val="false"/>
                <w:color w:val="000000"/>
                <w:sz w:val="20"/>
              </w:rPr>
              <w:t>
</w:t>
            </w:r>
            <w:r>
              <w:rPr>
                <w:rFonts w:ascii="Times New Roman"/>
                <w:b w:val="false"/>
                <w:i w:val="false"/>
                <w:color w:val="000000"/>
                <w:sz w:val="20"/>
              </w:rPr>
              <w:t>Воздух</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w:t>
            </w:r>
            <w:r>
              <w:br/>
            </w:r>
            <w:r>
              <w:rPr>
                <w:rFonts w:ascii="Times New Roman"/>
                <w:b w:val="false"/>
                <w:i w:val="false"/>
                <w:color w:val="000000"/>
                <w:sz w:val="20"/>
              </w:rPr>
              <w:t>
</w:t>
            </w:r>
            <w:r>
              <w:rPr>
                <w:rFonts w:ascii="Times New Roman"/>
                <w:b w:val="false"/>
                <w:i w:val="false"/>
                <w:color w:val="000000"/>
                <w:sz w:val="20"/>
              </w:rPr>
              <w:t>тасымалдаушылар</w:t>
            </w:r>
            <w:r>
              <w:br/>
            </w:r>
            <w:r>
              <w:rPr>
                <w:rFonts w:ascii="Times New Roman"/>
                <w:b w:val="false"/>
                <w:i w:val="false"/>
                <w:color w:val="000000"/>
                <w:sz w:val="20"/>
              </w:rPr>
              <w:t>
</w:t>
            </w:r>
            <w:r>
              <w:rPr>
                <w:rFonts w:ascii="Times New Roman"/>
                <w:b w:val="false"/>
                <w:i w:val="false"/>
                <w:color w:val="000000"/>
                <w:sz w:val="20"/>
              </w:rPr>
              <w:t>Живые</w:t>
            </w:r>
            <w:r>
              <w:br/>
            </w:r>
            <w:r>
              <w:rPr>
                <w:rFonts w:ascii="Times New Roman"/>
                <w:b w:val="false"/>
                <w:i w:val="false"/>
                <w:color w:val="000000"/>
                <w:sz w:val="20"/>
              </w:rPr>
              <w:t>
</w:t>
            </w:r>
            <w:r>
              <w:rPr>
                <w:rFonts w:ascii="Times New Roman"/>
                <w:b w:val="false"/>
                <w:i w:val="false"/>
                <w:color w:val="000000"/>
                <w:sz w:val="20"/>
              </w:rPr>
              <w:t>переносчики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Түсік болып</w:t>
            </w:r>
            <w:r>
              <w:br/>
            </w:r>
            <w:r>
              <w:rPr>
                <w:rFonts w:ascii="Times New Roman"/>
                <w:b w:val="false"/>
                <w:i w:val="false"/>
                <w:color w:val="000000"/>
                <w:sz w:val="20"/>
              </w:rPr>
              <w:t>
</w:t>
            </w:r>
            <w:r>
              <w:rPr>
                <w:rFonts w:ascii="Times New Roman"/>
                <w:b w:val="false"/>
                <w:i w:val="false"/>
                <w:color w:val="000000"/>
                <w:sz w:val="20"/>
              </w:rPr>
              <w:t>түскен, өлі</w:t>
            </w:r>
            <w:r>
              <w:br/>
            </w:r>
            <w:r>
              <w:rPr>
                <w:rFonts w:ascii="Times New Roman"/>
                <w:b w:val="false"/>
                <w:i w:val="false"/>
                <w:color w:val="000000"/>
                <w:sz w:val="20"/>
              </w:rPr>
              <w:t>
</w:t>
            </w:r>
            <w:r>
              <w:rPr>
                <w:rFonts w:ascii="Times New Roman"/>
                <w:b w:val="false"/>
                <w:i w:val="false"/>
                <w:color w:val="000000"/>
                <w:sz w:val="20"/>
              </w:rPr>
              <w:t>туған</w:t>
            </w:r>
            <w:r>
              <w:br/>
            </w:r>
            <w:r>
              <w:rPr>
                <w:rFonts w:ascii="Times New Roman"/>
                <w:b w:val="false"/>
                <w:i w:val="false"/>
                <w:color w:val="000000"/>
                <w:sz w:val="20"/>
              </w:rPr>
              <w:t>
</w:t>
            </w:r>
            <w:r>
              <w:rPr>
                <w:rFonts w:ascii="Times New Roman"/>
                <w:b w:val="false"/>
                <w:i w:val="false"/>
                <w:color w:val="000000"/>
                <w:sz w:val="20"/>
              </w:rPr>
              <w:t>ұрықтар,</w:t>
            </w:r>
            <w:r>
              <w:br/>
            </w:r>
            <w:r>
              <w:rPr>
                <w:rFonts w:ascii="Times New Roman"/>
                <w:b w:val="false"/>
                <w:i w:val="false"/>
                <w:color w:val="000000"/>
                <w:sz w:val="20"/>
              </w:rPr>
              <w:t>
</w:t>
            </w:r>
            <w:r>
              <w:rPr>
                <w:rFonts w:ascii="Times New Roman"/>
                <w:b w:val="false"/>
                <w:i w:val="false"/>
                <w:color w:val="000000"/>
                <w:sz w:val="20"/>
              </w:rPr>
              <w:t>Малдың</w:t>
            </w:r>
            <w:r>
              <w:br/>
            </w:r>
            <w:r>
              <w:rPr>
                <w:rFonts w:ascii="Times New Roman"/>
                <w:b w:val="false"/>
                <w:i w:val="false"/>
                <w:color w:val="000000"/>
                <w:sz w:val="20"/>
              </w:rPr>
              <w:t>
</w:t>
            </w:r>
            <w:r>
              <w:rPr>
                <w:rFonts w:ascii="Times New Roman"/>
                <w:b w:val="false"/>
                <w:i w:val="false"/>
                <w:color w:val="000000"/>
                <w:sz w:val="20"/>
              </w:rPr>
              <w:t>шараналары</w:t>
            </w:r>
            <w:r>
              <w:br/>
            </w:r>
            <w:r>
              <w:rPr>
                <w:rFonts w:ascii="Times New Roman"/>
                <w:b w:val="false"/>
                <w:i w:val="false"/>
                <w:color w:val="000000"/>
                <w:sz w:val="20"/>
              </w:rPr>
              <w:t>
</w:t>
            </w:r>
            <w:r>
              <w:rPr>
                <w:rFonts w:ascii="Times New Roman"/>
                <w:b w:val="false"/>
                <w:i w:val="false"/>
                <w:color w:val="000000"/>
                <w:sz w:val="20"/>
              </w:rPr>
              <w:t>Абортированные,</w:t>
            </w:r>
            <w:r>
              <w:br/>
            </w:r>
            <w:r>
              <w:rPr>
                <w:rFonts w:ascii="Times New Roman"/>
                <w:b w:val="false"/>
                <w:i w:val="false"/>
                <w:color w:val="000000"/>
                <w:sz w:val="20"/>
              </w:rPr>
              <w:t>
</w:t>
            </w:r>
            <w:r>
              <w:rPr>
                <w:rFonts w:ascii="Times New Roman"/>
                <w:b w:val="false"/>
                <w:i w:val="false"/>
                <w:color w:val="000000"/>
                <w:sz w:val="20"/>
              </w:rPr>
              <w:t>мертворожденные</w:t>
            </w:r>
            <w:r>
              <w:br/>
            </w:r>
            <w:r>
              <w:rPr>
                <w:rFonts w:ascii="Times New Roman"/>
                <w:b w:val="false"/>
                <w:i w:val="false"/>
                <w:color w:val="000000"/>
                <w:sz w:val="20"/>
              </w:rPr>
              <w:t>
</w:t>
            </w:r>
            <w:r>
              <w:rPr>
                <w:rFonts w:ascii="Times New Roman"/>
                <w:b w:val="false"/>
                <w:i w:val="false"/>
                <w:color w:val="000000"/>
                <w:sz w:val="20"/>
              </w:rPr>
              <w:t>плоды,</w:t>
            </w:r>
            <w:r>
              <w:br/>
            </w:r>
            <w:r>
              <w:rPr>
                <w:rFonts w:ascii="Times New Roman"/>
                <w:b w:val="false"/>
                <w:i w:val="false"/>
                <w:color w:val="000000"/>
                <w:sz w:val="20"/>
              </w:rPr>
              <w:t>
</w:t>
            </w:r>
            <w:r>
              <w:rPr>
                <w:rFonts w:ascii="Times New Roman"/>
                <w:b w:val="false"/>
                <w:i w:val="false"/>
                <w:color w:val="000000"/>
                <w:sz w:val="20"/>
              </w:rPr>
              <w:t>послед</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несеп</w:t>
            </w:r>
            <w:r>
              <w:br/>
            </w:r>
            <w:r>
              <w:rPr>
                <w:rFonts w:ascii="Times New Roman"/>
                <w:b w:val="false"/>
                <w:i w:val="false"/>
                <w:color w:val="000000"/>
                <w:sz w:val="20"/>
              </w:rPr>
              <w:t>
</w:t>
            </w:r>
            <w:r>
              <w:rPr>
                <w:rFonts w:ascii="Times New Roman"/>
                <w:b w:val="false"/>
                <w:i w:val="false"/>
                <w:color w:val="000000"/>
                <w:sz w:val="20"/>
              </w:rPr>
              <w:t>және басқа</w:t>
            </w:r>
            <w:r>
              <w:br/>
            </w:r>
            <w:r>
              <w:rPr>
                <w:rFonts w:ascii="Times New Roman"/>
                <w:b w:val="false"/>
                <w:i w:val="false"/>
                <w:color w:val="000000"/>
                <w:sz w:val="20"/>
              </w:rPr>
              <w:t>
</w:t>
            </w:r>
            <w:r>
              <w:rPr>
                <w:rFonts w:ascii="Times New Roman"/>
                <w:b w:val="false"/>
                <w:i w:val="false"/>
                <w:color w:val="000000"/>
                <w:sz w:val="20"/>
              </w:rPr>
              <w:t>биологиялық</w:t>
            </w:r>
            <w:r>
              <w:br/>
            </w:r>
            <w:r>
              <w:rPr>
                <w:rFonts w:ascii="Times New Roman"/>
                <w:b w:val="false"/>
                <w:i w:val="false"/>
                <w:color w:val="000000"/>
                <w:sz w:val="20"/>
              </w:rPr>
              <w:t>
</w:t>
            </w:r>
            <w:r>
              <w:rPr>
                <w:rFonts w:ascii="Times New Roman"/>
                <w:b w:val="false"/>
                <w:i w:val="false"/>
                <w:color w:val="000000"/>
                <w:sz w:val="20"/>
              </w:rPr>
              <w:t>субстраттар</w:t>
            </w:r>
            <w:r>
              <w:br/>
            </w:r>
            <w:r>
              <w:rPr>
                <w:rFonts w:ascii="Times New Roman"/>
                <w:b w:val="false"/>
                <w:i w:val="false"/>
                <w:color w:val="000000"/>
                <w:sz w:val="20"/>
              </w:rPr>
              <w:t>
</w:t>
            </w:r>
            <w:r>
              <w:rPr>
                <w:rFonts w:ascii="Times New Roman"/>
                <w:b w:val="false"/>
                <w:i w:val="false"/>
                <w:color w:val="000000"/>
                <w:sz w:val="20"/>
              </w:rPr>
              <w:t>Кровь, моча и</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биологические</w:t>
            </w:r>
            <w:r>
              <w:br/>
            </w:r>
            <w:r>
              <w:rPr>
                <w:rFonts w:ascii="Times New Roman"/>
                <w:b w:val="false"/>
                <w:i w:val="false"/>
                <w:color w:val="000000"/>
                <w:sz w:val="20"/>
              </w:rPr>
              <w:t>
</w:t>
            </w:r>
            <w:r>
              <w:rPr>
                <w:rFonts w:ascii="Times New Roman"/>
                <w:b w:val="false"/>
                <w:i w:val="false"/>
                <w:color w:val="000000"/>
                <w:sz w:val="20"/>
              </w:rPr>
              <w:t>субстраты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факторлар</w:t>
            </w:r>
            <w:r>
              <w:br/>
            </w:r>
            <w:r>
              <w:rPr>
                <w:rFonts w:ascii="Times New Roman"/>
                <w:b w:val="false"/>
                <w:i w:val="false"/>
                <w:color w:val="000000"/>
                <w:sz w:val="20"/>
              </w:rPr>
              <w:t>
</w:t>
            </w:r>
            <w:r>
              <w:rPr>
                <w:rFonts w:ascii="Times New Roman"/>
                <w:b w:val="false"/>
                <w:i w:val="false"/>
                <w:color w:val="000000"/>
                <w:sz w:val="20"/>
              </w:rPr>
              <w:t>Другие факторы</w:t>
            </w:r>
          </w:p>
        </w:tc>
      </w:tr>
      <w:tr>
        <w:trPr>
          <w:trHeight w:val="13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594" w:id="504"/>
    <w:p>
      <w:pPr>
        <w:spacing w:after="0"/>
        <w:ind w:left="0"/>
        <w:jc w:val="both"/>
      </w:pPr>
      <w:r>
        <w:rPr>
          <w:rFonts w:ascii="Times New Roman"/>
          <w:b w:val="false"/>
          <w:i w:val="false"/>
          <w:color w:val="000000"/>
          <w:sz w:val="28"/>
        </w:rPr>
        <w:t>
40. Науқастың мекен-жайында жүргізілетін шаралар</w:t>
      </w:r>
      <w:r>
        <w:br/>
      </w:r>
      <w:r>
        <w:rPr>
          <w:rFonts w:ascii="Times New Roman"/>
          <w:b w:val="false"/>
          <w:i w:val="false"/>
          <w:color w:val="000000"/>
          <w:sz w:val="28"/>
        </w:rPr>
        <w:t>
Мероприятия в месте жительства больного</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1998"/>
        <w:gridCol w:w="1196"/>
        <w:gridCol w:w="1153"/>
        <w:gridCol w:w="2230"/>
        <w:gridCol w:w="2802"/>
      </w:tblGrid>
      <w:tr>
        <w:trPr>
          <w:trHeight w:val="165"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 xml:space="preserve">мероприятий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жүргізу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ауданы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Объект,</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площадь м</w:t>
            </w:r>
            <w:r>
              <w:rPr>
                <w:rFonts w:ascii="Times New Roman"/>
                <w:b w:val="false"/>
                <w:i w:val="false"/>
                <w:color w:val="000000"/>
                <w:vertAlign w:val="superscript"/>
              </w:rPr>
              <w:t>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Тәсілі</w:t>
            </w:r>
            <w:r>
              <w:br/>
            </w:r>
            <w:r>
              <w:rPr>
                <w:rFonts w:ascii="Times New Roman"/>
                <w:b w:val="false"/>
                <w:i w:val="false"/>
                <w:color w:val="000000"/>
                <w:sz w:val="20"/>
              </w:rPr>
              <w:t>
</w:t>
            </w:r>
            <w:r>
              <w:rPr>
                <w:rFonts w:ascii="Times New Roman"/>
                <w:b w:val="false"/>
                <w:i w:val="false"/>
                <w:color w:val="000000"/>
                <w:sz w:val="20"/>
              </w:rPr>
              <w:t>Способ</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Құралдары</w:t>
            </w:r>
            <w:r>
              <w:br/>
            </w:r>
            <w:r>
              <w:rPr>
                <w:rFonts w:ascii="Times New Roman"/>
                <w:b w:val="false"/>
                <w:i w:val="false"/>
                <w:color w:val="000000"/>
                <w:sz w:val="20"/>
              </w:rPr>
              <w:t>
</w:t>
            </w:r>
            <w:r>
              <w:rPr>
                <w:rFonts w:ascii="Times New Roman"/>
                <w:b w:val="false"/>
                <w:i w:val="false"/>
                <w:color w:val="000000"/>
                <w:sz w:val="20"/>
              </w:rPr>
              <w:t>Средства</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w:t>
            </w:r>
            <w:r>
              <w:br/>
            </w:r>
            <w:r>
              <w:rPr>
                <w:rFonts w:ascii="Times New Roman"/>
                <w:b w:val="false"/>
                <w:i w:val="false"/>
                <w:color w:val="000000"/>
                <w:sz w:val="20"/>
              </w:rPr>
              <w:t>
</w:t>
            </w:r>
            <w:r>
              <w:rPr>
                <w:rFonts w:ascii="Times New Roman"/>
                <w:b w:val="false"/>
                <w:i w:val="false"/>
                <w:color w:val="000000"/>
                <w:sz w:val="20"/>
              </w:rPr>
              <w:t>бақылау және</w:t>
            </w:r>
            <w:r>
              <w:br/>
            </w:r>
            <w:r>
              <w:rPr>
                <w:rFonts w:ascii="Times New Roman"/>
                <w:b w:val="false"/>
                <w:i w:val="false"/>
                <w:color w:val="000000"/>
                <w:sz w:val="20"/>
              </w:rPr>
              <w:t>
</w:t>
            </w: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исполнения и</w:t>
            </w:r>
            <w:r>
              <w:br/>
            </w:r>
            <w:r>
              <w:rPr>
                <w:rFonts w:ascii="Times New Roman"/>
                <w:b w:val="false"/>
                <w:i w:val="false"/>
                <w:color w:val="000000"/>
                <w:sz w:val="20"/>
              </w:rPr>
              <w:t>
</w:t>
            </w:r>
            <w:r>
              <w:rPr>
                <w:rFonts w:ascii="Times New Roman"/>
                <w:b w:val="false"/>
                <w:i w:val="false"/>
                <w:color w:val="000000"/>
                <w:sz w:val="20"/>
              </w:rPr>
              <w:t>результат</w:t>
            </w:r>
          </w:p>
        </w:tc>
      </w:tr>
      <w:tr>
        <w:trPr>
          <w:trHeight w:val="27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r>
              <w:br/>
            </w:r>
            <w:r>
              <w:rPr>
                <w:rFonts w:ascii="Times New Roman"/>
                <w:b w:val="false"/>
                <w:i w:val="false"/>
                <w:color w:val="000000"/>
                <w:sz w:val="20"/>
              </w:rPr>
              <w:t>
</w:t>
            </w: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Заключительная</w:t>
            </w:r>
            <w:r>
              <w:br/>
            </w:r>
            <w:r>
              <w:rPr>
                <w:rFonts w:ascii="Times New Roman"/>
                <w:b w:val="false"/>
                <w:i w:val="false"/>
                <w:color w:val="000000"/>
                <w:sz w:val="20"/>
              </w:rPr>
              <w:t>
</w:t>
            </w:r>
            <w:r>
              <w:rPr>
                <w:rFonts w:ascii="Times New Roman"/>
                <w:b w:val="false"/>
                <w:i w:val="false"/>
                <w:color w:val="000000"/>
                <w:sz w:val="20"/>
              </w:rPr>
              <w:t>дезинфекция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Бұқырлау</w:t>
            </w:r>
            <w:r>
              <w:br/>
            </w:r>
            <w:r>
              <w:rPr>
                <w:rFonts w:ascii="Times New Roman"/>
                <w:b w:val="false"/>
                <w:i w:val="false"/>
                <w:color w:val="000000"/>
                <w:sz w:val="20"/>
              </w:rPr>
              <w:t>
</w:t>
            </w:r>
            <w:r>
              <w:rPr>
                <w:rFonts w:ascii="Times New Roman"/>
                <w:b w:val="false"/>
                <w:i w:val="false"/>
                <w:color w:val="000000"/>
                <w:sz w:val="20"/>
              </w:rPr>
              <w:t>Дезинсекция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шаралар</w:t>
            </w:r>
            <w:r>
              <w:br/>
            </w:r>
            <w:r>
              <w:rPr>
                <w:rFonts w:ascii="Times New Roman"/>
                <w:b w:val="false"/>
                <w:i w:val="false"/>
                <w:color w:val="000000"/>
                <w:sz w:val="20"/>
              </w:rPr>
              <w:t>
</w:t>
            </w:r>
            <w:r>
              <w:rPr>
                <w:rFonts w:ascii="Times New Roman"/>
                <w:b w:val="false"/>
                <w:i w:val="false"/>
                <w:color w:val="000000"/>
                <w:sz w:val="20"/>
              </w:rPr>
              <w:t>Другие мероприятия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тегі, аты, әкесінің аты (Фамилия, имя, отчество, должность исполнителя)</w:t>
      </w:r>
      <w:r>
        <w:br/>
      </w:r>
      <w:r>
        <w:rPr>
          <w:rFonts w:ascii="Times New Roman"/>
          <w:b w:val="false"/>
          <w:i w:val="false"/>
          <w:color w:val="000000"/>
          <w:sz w:val="28"/>
        </w:rPr>
        <w:t>
      _____________қолы</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Қалалық (аудандық) ҚРАШМ аумақтық бөлiмшесiнiң бас маманы (маманы)</w:t>
      </w:r>
      <w:r>
        <w:br/>
      </w:r>
      <w:r>
        <w:rPr>
          <w:rFonts w:ascii="Times New Roman"/>
          <w:b w:val="false"/>
          <w:i w:val="false"/>
          <w:color w:val="000000"/>
          <w:sz w:val="28"/>
        </w:rPr>
        <w:t>
      Главный специалист (специалист) гор (рай) территориального подразделения МСХ РК</w:t>
      </w:r>
      <w:r>
        <w:br/>
      </w:r>
      <w:r>
        <w:rPr>
          <w:rFonts w:ascii="Times New Roman"/>
          <w:b w:val="false"/>
          <w:i w:val="false"/>
          <w:color w:val="000000"/>
          <w:sz w:val="28"/>
        </w:rPr>
        <w:t>
      тегі, аты, әкесінің аты (фамилия, имя, отчество)_______қолы</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177 қосымша                  </w:t>
      </w:r>
    </w:p>
    <w:bookmarkStart w:name="z595" w:id="505"/>
    <w:p>
      <w:pPr>
        <w:spacing w:after="0"/>
        <w:ind w:left="0"/>
        <w:jc w:val="both"/>
      </w:pPr>
      <w:r>
        <w:rPr>
          <w:rFonts w:ascii="Times New Roman"/>
          <w:b w:val="false"/>
          <w:i w:val="false"/>
          <w:color w:val="000000"/>
          <w:sz w:val="28"/>
        </w:rPr>
        <w:t xml:space="preserve">
Приложение 177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505"/>
    <w:bookmarkStart w:name="z596" w:id="506"/>
    <w:p>
      <w:pPr>
        <w:spacing w:after="0"/>
        <w:ind w:left="0"/>
        <w:jc w:val="both"/>
      </w:pPr>
      <w:r>
        <w:rPr>
          <w:rFonts w:ascii="Times New Roman"/>
          <w:b w:val="false"/>
          <w:i w:val="false"/>
          <w:color w:val="000000"/>
          <w:sz w:val="28"/>
        </w:rPr>
        <w:t xml:space="preserve">
Форма            </w:t>
      </w:r>
    </w:p>
    <w:bookmarkEnd w:id="506"/>
    <w:bookmarkStart w:name="z597" w:id="507"/>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0"/>
        <w:gridCol w:w="1364"/>
        <w:gridCol w:w="6526"/>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15"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176/е нысанды медициналық құжаттама</w:t>
            </w:r>
          </w:p>
        </w:tc>
      </w:tr>
      <w:tr>
        <w:trPr>
          <w:trHeight w:val="915"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left"/>
      </w:pPr>
      <w:r>
        <w:rPr>
          <w:rFonts w:ascii="Times New Roman"/>
          <w:b/>
          <w:i w:val="false"/>
          <w:color w:val="000000"/>
        </w:rPr>
        <w:t xml:space="preserve"> Туберкулездің бациллалық түрінің ошағын эпидемиологиялық тексеру</w:t>
      </w:r>
      <w:r>
        <w:br/>
      </w:r>
      <w:r>
        <w:rPr>
          <w:rFonts w:ascii="Times New Roman"/>
          <w:b/>
          <w:i w:val="false"/>
          <w:color w:val="000000"/>
        </w:rPr>
        <w:t>
КАРТАСЫ</w:t>
      </w:r>
    </w:p>
    <w:bookmarkStart w:name="z598" w:id="508"/>
    <w:p>
      <w:pPr>
        <w:spacing w:after="0"/>
        <w:ind w:left="0"/>
        <w:jc w:val="left"/>
      </w:pPr>
      <w:r>
        <w:rPr>
          <w:rFonts w:ascii="Times New Roman"/>
          <w:b/>
          <w:i w:val="false"/>
          <w:color w:val="000000"/>
        </w:rPr>
        <w:t xml:space="preserve"> 
КАРТА</w:t>
      </w:r>
      <w:r>
        <w:br/>
      </w:r>
      <w:r>
        <w:rPr>
          <w:rFonts w:ascii="Times New Roman"/>
          <w:b/>
          <w:i w:val="false"/>
          <w:color w:val="000000"/>
        </w:rPr>
        <w:t>
Эпидемиологического обследования очага бациллярной формы туберкулеза</w:t>
      </w:r>
    </w:p>
    <w:bookmarkEnd w:id="508"/>
    <w:p>
      <w:pPr>
        <w:spacing w:after="0"/>
        <w:ind w:left="0"/>
        <w:jc w:val="both"/>
      </w:pPr>
      <w:r>
        <w:rPr>
          <w:rFonts w:ascii="Times New Roman"/>
          <w:b w:val="false"/>
          <w:i w:val="false"/>
          <w:color w:val="000000"/>
          <w:sz w:val="28"/>
        </w:rPr>
        <w:t xml:space="preserve">Эпидемиологиялық нөмірі____________ Аудан (район)_________________ </w:t>
      </w:r>
      <w:r>
        <w:br/>
      </w:r>
      <w:r>
        <w:rPr>
          <w:rFonts w:ascii="Times New Roman"/>
          <w:b w:val="false"/>
          <w:i w:val="false"/>
          <w:color w:val="000000"/>
          <w:sz w:val="28"/>
        </w:rPr>
        <w:t>
(Эпидемиологический номер)         Елді мекен (Населенный пункт)___</w:t>
      </w:r>
      <w:r>
        <w:br/>
      </w:r>
      <w:r>
        <w:rPr>
          <w:rFonts w:ascii="Times New Roman"/>
          <w:b w:val="false"/>
          <w:i w:val="false"/>
          <w:color w:val="000000"/>
          <w:sz w:val="28"/>
        </w:rPr>
        <w:t>
Шұғыл хабарламаны алған күн_____   Көше, үй (Улица, дом)__________</w:t>
      </w:r>
      <w:r>
        <w:br/>
      </w:r>
      <w:r>
        <w:rPr>
          <w:rFonts w:ascii="Times New Roman"/>
          <w:b w:val="false"/>
          <w:i w:val="false"/>
          <w:color w:val="000000"/>
          <w:sz w:val="28"/>
        </w:rPr>
        <w:t>
(Дата получения экстренного        Қала, ауыл (керегінің астын</w:t>
      </w:r>
      <w:r>
        <w:br/>
      </w:r>
      <w:r>
        <w:rPr>
          <w:rFonts w:ascii="Times New Roman"/>
          <w:b w:val="false"/>
          <w:i w:val="false"/>
          <w:color w:val="000000"/>
          <w:sz w:val="28"/>
        </w:rPr>
        <w:t>
извещения                          сызыңыз)</w:t>
      </w:r>
      <w:r>
        <w:br/>
      </w:r>
      <w:r>
        <w:rPr>
          <w:rFonts w:ascii="Times New Roman"/>
          <w:b w:val="false"/>
          <w:i w:val="false"/>
          <w:color w:val="000000"/>
          <w:sz w:val="28"/>
        </w:rPr>
        <w:t>
Нысан бойынша (по форме) №058/у __________________</w:t>
      </w:r>
      <w:r>
        <w:br/>
      </w:r>
      <w:r>
        <w:rPr>
          <w:rFonts w:ascii="Times New Roman"/>
          <w:b w:val="false"/>
          <w:i w:val="false"/>
          <w:color w:val="000000"/>
          <w:sz w:val="28"/>
        </w:rPr>
        <w:t>
Нысан бойынша (по форме) №089/у) _________________</w:t>
      </w:r>
      <w:r>
        <w:br/>
      </w:r>
      <w:r>
        <w:rPr>
          <w:rFonts w:ascii="Times New Roman"/>
          <w:b w:val="false"/>
          <w:i w:val="false"/>
          <w:color w:val="000000"/>
          <w:sz w:val="28"/>
        </w:rPr>
        <w:t>
Туберкулез ошағын алғаш рет           (Город, село</w:t>
      </w:r>
      <w:r>
        <w:br/>
      </w:r>
      <w:r>
        <w:rPr>
          <w:rFonts w:ascii="Times New Roman"/>
          <w:b w:val="false"/>
          <w:i w:val="false"/>
          <w:color w:val="000000"/>
          <w:sz w:val="28"/>
        </w:rPr>
        <w:t>
тексеру күні_________                 (нужное подчеркнуть))</w:t>
      </w:r>
      <w:r>
        <w:br/>
      </w:r>
      <w:r>
        <w:rPr>
          <w:rFonts w:ascii="Times New Roman"/>
          <w:b w:val="false"/>
          <w:i w:val="false"/>
          <w:color w:val="000000"/>
          <w:sz w:val="28"/>
        </w:rPr>
        <w:t>
(Дата первичного обследования очага туберкулеза)</w:t>
      </w:r>
      <w:r>
        <w:br/>
      </w:r>
      <w:r>
        <w:rPr>
          <w:rFonts w:ascii="Times New Roman"/>
          <w:b w:val="false"/>
          <w:i w:val="false"/>
          <w:color w:val="000000"/>
          <w:sz w:val="28"/>
        </w:rPr>
        <w:t>
Мекен-жайы: облыс (Адрес: область) _______________________________</w:t>
      </w:r>
      <w:r>
        <w:br/>
      </w:r>
      <w:r>
        <w:rPr>
          <w:rFonts w:ascii="Times New Roman"/>
          <w:b w:val="false"/>
          <w:i w:val="false"/>
          <w:color w:val="000000"/>
          <w:sz w:val="28"/>
        </w:rPr>
        <w:t>
Эпидемиологиялық топқа жатқызылуы (Принадлежность к эпидемиологической группе) ________________________________________________________________</w:t>
      </w:r>
      <w:r>
        <w:br/>
      </w:r>
      <w:r>
        <w:rPr>
          <w:rFonts w:ascii="Times New Roman"/>
          <w:b w:val="false"/>
          <w:i w:val="false"/>
          <w:color w:val="000000"/>
          <w:sz w:val="28"/>
        </w:rPr>
        <w:t>
Бір эпидемиологиялық топтан екінші эпидемиологиялық топқа ауыстыру күні (Дата перевода из одной эпидемиологической группы в другую) __________________________________________________________</w:t>
      </w:r>
      <w:r>
        <w:br/>
      </w:r>
      <w:r>
        <w:rPr>
          <w:rFonts w:ascii="Times New Roman"/>
          <w:b w:val="false"/>
          <w:i w:val="false"/>
          <w:color w:val="000000"/>
          <w:sz w:val="28"/>
        </w:rPr>
        <w:t>
1. Тегі, аты, әкесінің аты (Фамилия, имя, отчество) _________________________________________________</w:t>
      </w:r>
      <w:r>
        <w:br/>
      </w:r>
      <w:r>
        <w:rPr>
          <w:rFonts w:ascii="Times New Roman"/>
          <w:b w:val="false"/>
          <w:i w:val="false"/>
          <w:color w:val="000000"/>
          <w:sz w:val="28"/>
        </w:rPr>
        <w:t>
2. Туған күні (Дата рождения)_______________Жынысы (Пол): еркек (мужской), әйел (женский) (керегінің астын сызыңыз) (нужное подчеркнуть))</w:t>
      </w:r>
      <w:r>
        <w:br/>
      </w:r>
      <w:r>
        <w:rPr>
          <w:rFonts w:ascii="Times New Roman"/>
          <w:b w:val="false"/>
          <w:i w:val="false"/>
          <w:color w:val="000000"/>
          <w:sz w:val="28"/>
        </w:rPr>
        <w:t>
3. Жұмыс, оқу орны, балалар ұйымы (Место работы, учебы, детской организации)______________________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Кәсібі (Род занятий)__________________Соңғы рет қаралған күні (Дата последнего посещения) ____________________________________</w:t>
      </w:r>
      <w:r>
        <w:br/>
      </w:r>
      <w:r>
        <w:rPr>
          <w:rFonts w:ascii="Times New Roman"/>
          <w:b w:val="false"/>
          <w:i w:val="false"/>
          <w:color w:val="000000"/>
          <w:sz w:val="28"/>
        </w:rPr>
        <w:t>
5. Анықталды: қаралуы кезінде, алдын ала тексеру кезінде (керегінің астын сызыңыз) (Выявлен: по обращаемости, при профилактических осмотрах (нужное подчеркнуть)) _____________________________</w:t>
      </w:r>
      <w:r>
        <w:br/>
      </w:r>
      <w:r>
        <w:rPr>
          <w:rFonts w:ascii="Times New Roman"/>
          <w:b w:val="false"/>
          <w:i w:val="false"/>
          <w:color w:val="000000"/>
          <w:sz w:val="28"/>
        </w:rPr>
        <w:t>
6. Ошақтағы оқиғалардың саны (Количество случаев в очаге) _______________________________________</w:t>
      </w:r>
      <w:r>
        <w:br/>
      </w:r>
      <w:r>
        <w:rPr>
          <w:rFonts w:ascii="Times New Roman"/>
          <w:b w:val="false"/>
          <w:i w:val="false"/>
          <w:color w:val="000000"/>
          <w:sz w:val="28"/>
        </w:rPr>
        <w:t>
7. Ауырған күні (Дата заболевания)________________ Қаралған күні (Дата обращения) __________________</w:t>
      </w:r>
      <w:r>
        <w:br/>
      </w:r>
      <w:r>
        <w:rPr>
          <w:rFonts w:ascii="Times New Roman"/>
          <w:b w:val="false"/>
          <w:i w:val="false"/>
          <w:color w:val="000000"/>
          <w:sz w:val="28"/>
        </w:rPr>
        <w:t>
8. Ауруханаға жатқан күні (Дата госпитализации) __________________________________________________</w:t>
      </w:r>
      <w:r>
        <w:br/>
      </w:r>
      <w:r>
        <w:rPr>
          <w:rFonts w:ascii="Times New Roman"/>
          <w:b w:val="false"/>
          <w:i w:val="false"/>
          <w:color w:val="000000"/>
          <w:sz w:val="28"/>
        </w:rPr>
        <w:t>
Ауруханадағы орны (Место госпитализации) ____________________________________________________</w:t>
      </w:r>
      <w:r>
        <w:br/>
      </w:r>
      <w:r>
        <w:rPr>
          <w:rFonts w:ascii="Times New Roman"/>
          <w:b w:val="false"/>
          <w:i w:val="false"/>
          <w:color w:val="000000"/>
          <w:sz w:val="28"/>
        </w:rPr>
        <w:t>
9. Алғашқы диагнозы, қойылған күні (Первичный диагноз, дата установления) 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10. Қорытынды диагнозы, қойылған күні (Окончательный диагноз, дата установления )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Анықтау әдісі (Метод выявления) ______________________________________________________________</w:t>
      </w:r>
      <w:r>
        <w:br/>
      </w:r>
      <w:r>
        <w:rPr>
          <w:rFonts w:ascii="Times New Roman"/>
          <w:b w:val="false"/>
          <w:i w:val="false"/>
          <w:color w:val="000000"/>
          <w:sz w:val="28"/>
        </w:rPr>
        <w:t>
12. Туберкулез (БК+) диагнозы қойылған науқасты есепке алу күні (Дата взятия больного на учет с диагнозом туберкулез (БК+)) ____________________________________________________________________</w:t>
      </w:r>
      <w:r>
        <w:br/>
      </w:r>
      <w:r>
        <w:rPr>
          <w:rFonts w:ascii="Times New Roman"/>
          <w:b w:val="false"/>
          <w:i w:val="false"/>
          <w:color w:val="000000"/>
          <w:sz w:val="28"/>
        </w:rPr>
        <w:t>
13. Туберкулез микобактериясы бөлінген күн (Дата выделения микобактерии туберкулеза) _______________________________________________________________________________________________</w:t>
      </w:r>
      <w:r>
        <w:br/>
      </w:r>
      <w:r>
        <w:rPr>
          <w:rFonts w:ascii="Times New Roman"/>
          <w:b w:val="false"/>
          <w:i w:val="false"/>
          <w:color w:val="000000"/>
          <w:sz w:val="28"/>
        </w:rPr>
        <w:t>
15. Қайталану себептері (Причины рецидива ) _______________________________________________________</w:t>
      </w:r>
      <w:r>
        <w:br/>
      </w:r>
      <w:r>
        <w:rPr>
          <w:rFonts w:ascii="Times New Roman"/>
          <w:b w:val="false"/>
          <w:i w:val="false"/>
          <w:color w:val="000000"/>
          <w:sz w:val="28"/>
        </w:rPr>
        <w:t>
16. Ауруды интенсивті фазада емдеуді бастаған күн (дата начала лечения в интенсивной фазе) __________________________________________________-_____________</w:t>
      </w:r>
      <w:r>
        <w:br/>
      </w:r>
      <w:r>
        <w:rPr>
          <w:rFonts w:ascii="Times New Roman"/>
          <w:b w:val="false"/>
          <w:i w:val="false"/>
          <w:color w:val="000000"/>
          <w:sz w:val="28"/>
        </w:rPr>
        <w:t>
1) стационарлық (стационарно) _____________________________________________________________________</w:t>
      </w:r>
      <w:r>
        <w:br/>
      </w:r>
      <w:r>
        <w:rPr>
          <w:rFonts w:ascii="Times New Roman"/>
          <w:b w:val="false"/>
          <w:i w:val="false"/>
          <w:color w:val="000000"/>
          <w:sz w:val="28"/>
        </w:rPr>
        <w:t>
2) амбулаторлық (амбулаторно) ___________________________________________________________________</w:t>
      </w:r>
      <w:r>
        <w:br/>
      </w:r>
      <w:r>
        <w:rPr>
          <w:rFonts w:ascii="Times New Roman"/>
          <w:b w:val="false"/>
          <w:i w:val="false"/>
          <w:color w:val="000000"/>
          <w:sz w:val="28"/>
        </w:rPr>
        <w:t>
17. Интенсивті фазада емдеудің аяқталған күні (Дата окончания лечения в интенсивной фазе) _____________________________________________________________________</w:t>
      </w:r>
      <w:r>
        <w:br/>
      </w:r>
      <w:r>
        <w:rPr>
          <w:rFonts w:ascii="Times New Roman"/>
          <w:b w:val="false"/>
          <w:i w:val="false"/>
          <w:color w:val="000000"/>
          <w:sz w:val="28"/>
        </w:rPr>
        <w:t>
18.Қолдау фазасында емдеу басталған күн (Дата начала лечения в поддерживающей фазе) _____________________________________________________________________</w:t>
      </w:r>
      <w:r>
        <w:br/>
      </w:r>
      <w:r>
        <w:rPr>
          <w:rFonts w:ascii="Times New Roman"/>
          <w:b w:val="false"/>
          <w:i w:val="false"/>
          <w:color w:val="000000"/>
          <w:sz w:val="28"/>
        </w:rPr>
        <w:t>
1) стационарлық (стационарно) __________________________________________________________________</w:t>
      </w:r>
      <w:r>
        <w:br/>
      </w:r>
      <w:r>
        <w:rPr>
          <w:rFonts w:ascii="Times New Roman"/>
          <w:b w:val="false"/>
          <w:i w:val="false"/>
          <w:color w:val="000000"/>
          <w:sz w:val="28"/>
        </w:rPr>
        <w:t>
2) амбулаторлық (амбулаторно) _________________________________________________________________</w:t>
      </w:r>
      <w:r>
        <w:br/>
      </w:r>
      <w:r>
        <w:rPr>
          <w:rFonts w:ascii="Times New Roman"/>
          <w:b w:val="false"/>
          <w:i w:val="false"/>
          <w:color w:val="000000"/>
          <w:sz w:val="28"/>
        </w:rPr>
        <w:t>
19. Қолдау фазасында емдеу аяқталған күн (Дата окончания лечения в поддерживающей фазе) ________________________________________________-</w:t>
      </w:r>
      <w:r>
        <w:br/>
      </w:r>
      <w:r>
        <w:rPr>
          <w:rFonts w:ascii="Times New Roman"/>
          <w:b w:val="false"/>
          <w:i w:val="false"/>
          <w:color w:val="000000"/>
          <w:sz w:val="28"/>
        </w:rPr>
        <w:t>
20. Емдеу немен аяқталды (Исход лечения) ________________________________________________________</w:t>
      </w:r>
      <w:r>
        <w:br/>
      </w:r>
      <w:r>
        <w:rPr>
          <w:rFonts w:ascii="Times New Roman"/>
          <w:b w:val="false"/>
          <w:i w:val="false"/>
          <w:color w:val="000000"/>
          <w:sz w:val="28"/>
        </w:rPr>
        <w:t>
21. Туберкулез диагнозы қойылғанға дейінгі науқас туралы деректер (Данные о больном, до установления диагноза туберкулез):</w:t>
      </w:r>
      <w:r>
        <w:br/>
      </w:r>
      <w:r>
        <w:rPr>
          <w:rFonts w:ascii="Times New Roman"/>
          <w:b w:val="false"/>
          <w:i w:val="false"/>
          <w:color w:val="000000"/>
          <w:sz w:val="28"/>
        </w:rPr>
        <w:t>
1) Науқасқа жасалған алдын алу екпелері туралы мәліметтер (Сведения о профилактических прививках больного) _____________________________________________________________________</w:t>
      </w:r>
      <w:r>
        <w:br/>
      </w:r>
      <w:r>
        <w:rPr>
          <w:rFonts w:ascii="Times New Roman"/>
          <w:b w:val="false"/>
          <w:i w:val="false"/>
          <w:color w:val="000000"/>
          <w:sz w:val="28"/>
        </w:rPr>
        <w:t>
2) Науқасқа жасалған туберкулин диагностикасы туралы мәліметтер (Сведения о туберкулинодиагностике больного) _____________________________________________________________________</w:t>
      </w:r>
      <w:r>
        <w:br/>
      </w:r>
      <w:r>
        <w:rPr>
          <w:rFonts w:ascii="Times New Roman"/>
          <w:b w:val="false"/>
          <w:i w:val="false"/>
          <w:color w:val="000000"/>
          <w:sz w:val="28"/>
        </w:rPr>
        <w:t>
3) Науқасты рентгендік-флюорографиялық тексеру туралы мәліметтер (Сведения о рентгено-флюорообследовании больного) ______________________________________________________________</w:t>
      </w:r>
      <w:r>
        <w:br/>
      </w:r>
      <w:r>
        <w:rPr>
          <w:rFonts w:ascii="Times New Roman"/>
          <w:b w:val="false"/>
          <w:i w:val="false"/>
          <w:color w:val="000000"/>
          <w:sz w:val="28"/>
        </w:rPr>
        <w:t>
4) Науқасты бактериоскопиялық тексеру туралы мәліметтер (Сведения о бактериоскопическом обследовании больного) _____________________________________________________________________</w:t>
      </w:r>
      <w:r>
        <w:br/>
      </w:r>
      <w:r>
        <w:rPr>
          <w:rFonts w:ascii="Times New Roman"/>
          <w:b w:val="false"/>
          <w:i w:val="false"/>
          <w:color w:val="000000"/>
          <w:sz w:val="28"/>
        </w:rPr>
        <w:t>
5) Туберкулезбен ауыратын науқастың қоса өтетін аурулары (Сопутствующие заболевания больного туберкулезом)_____________________________________________-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22. Болжаулы жұқтыру көзі (Предпологаемый источник заражения) ______________________________________________________________-</w:t>
      </w:r>
      <w:r>
        <w:br/>
      </w:r>
      <w:r>
        <w:rPr>
          <w:rFonts w:ascii="Times New Roman"/>
          <w:b w:val="false"/>
          <w:i w:val="false"/>
          <w:color w:val="000000"/>
          <w:sz w:val="28"/>
        </w:rPr>
        <w:t>
23. Болжаулы жұқтыру орны (Предпологаемое место заражения) _______________________________________________________________</w:t>
      </w:r>
      <w:r>
        <w:br/>
      </w:r>
      <w:r>
        <w:rPr>
          <w:rFonts w:ascii="Times New Roman"/>
          <w:b w:val="false"/>
          <w:i w:val="false"/>
          <w:color w:val="000000"/>
          <w:sz w:val="28"/>
        </w:rPr>
        <w:t>
24. Берілу жолдары мен факторлары _____________________________________________________________</w:t>
      </w:r>
    </w:p>
    <w:bookmarkStart w:name="z599" w:id="509"/>
    <w:p>
      <w:pPr>
        <w:spacing w:after="0"/>
        <w:ind w:left="0"/>
        <w:jc w:val="both"/>
      </w:pPr>
      <w:r>
        <w:rPr>
          <w:rFonts w:ascii="Times New Roman"/>
          <w:b w:val="false"/>
          <w:i w:val="false"/>
          <w:color w:val="000000"/>
          <w:sz w:val="28"/>
        </w:rPr>
        <w:t>Туберкулездің бациллалық түрінің ошағын сауықтыру жоспары</w:t>
      </w:r>
      <w:r>
        <w:br/>
      </w:r>
      <w:r>
        <w:rPr>
          <w:rFonts w:ascii="Times New Roman"/>
          <w:b w:val="false"/>
          <w:i w:val="false"/>
          <w:color w:val="000000"/>
          <w:sz w:val="28"/>
        </w:rPr>
        <w:t>
План оздоровления очага бациллярной формы туберкулеза</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434"/>
        <w:gridCol w:w="2665"/>
        <w:gridCol w:w="2034"/>
        <w:gridCol w:w="2518"/>
        <w:gridCol w:w="1741"/>
      </w:tblGrid>
      <w:tr>
        <w:trPr>
          <w:trHeight w:val="111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w:t>
            </w:r>
            <w:r>
              <w:br/>
            </w:r>
            <w:r>
              <w:rPr>
                <w:rFonts w:ascii="Times New Roman"/>
                <w:b w:val="false"/>
                <w:i w:val="false"/>
                <w:color w:val="000000"/>
                <w:sz w:val="20"/>
              </w:rPr>
              <w:t>
</w:t>
            </w:r>
            <w:r>
              <w:rPr>
                <w:rFonts w:ascii="Times New Roman"/>
                <w:b w:val="false"/>
                <w:i w:val="false"/>
                <w:color w:val="000000"/>
                <w:sz w:val="20"/>
              </w:rPr>
              <w:t>Мероприятия</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 исполнения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r>
              <w:br/>
            </w:r>
            <w:r>
              <w:rPr>
                <w:rFonts w:ascii="Times New Roman"/>
                <w:b w:val="false"/>
                <w:i w:val="false"/>
                <w:color w:val="000000"/>
                <w:sz w:val="20"/>
              </w:rPr>
              <w:t>
</w:t>
            </w:r>
            <w:r>
              <w:rPr>
                <w:rFonts w:ascii="Times New Roman"/>
                <w:b w:val="false"/>
                <w:i w:val="false"/>
                <w:color w:val="000000"/>
                <w:sz w:val="20"/>
              </w:rPr>
              <w:t>Исполнитель</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 об</w:t>
            </w:r>
            <w:r>
              <w:br/>
            </w:r>
            <w:r>
              <w:rPr>
                <w:rFonts w:ascii="Times New Roman"/>
                <w:b w:val="false"/>
                <w:i w:val="false"/>
                <w:color w:val="000000"/>
                <w:sz w:val="20"/>
              </w:rPr>
              <w:t>
</w:t>
            </w:r>
            <w:r>
              <w:rPr>
                <w:rFonts w:ascii="Times New Roman"/>
                <w:b w:val="false"/>
                <w:i w:val="false"/>
                <w:color w:val="000000"/>
                <w:sz w:val="20"/>
              </w:rPr>
              <w:t>исполнении</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w:t>
            </w:r>
            <w:r>
              <w:br/>
            </w:r>
            <w:r>
              <w:rPr>
                <w:rFonts w:ascii="Times New Roman"/>
                <w:b w:val="false"/>
                <w:i w:val="false"/>
                <w:color w:val="000000"/>
                <w:sz w:val="20"/>
              </w:rPr>
              <w:t>
</w:t>
            </w:r>
            <w:r>
              <w:rPr>
                <w:rFonts w:ascii="Times New Roman"/>
                <w:b w:val="false"/>
                <w:i w:val="false"/>
                <w:color w:val="000000"/>
                <w:sz w:val="20"/>
              </w:rPr>
              <w:t>ние</w:t>
            </w:r>
          </w:p>
        </w:tc>
      </w:tr>
      <w:tr>
        <w:trPr>
          <w:trHeight w:val="16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Туберкулез диагнозы қойылған мезеттен бастап, науқасты</w:t>
      </w:r>
      <w:r>
        <w:br/>
      </w:r>
      <w:r>
        <w:rPr>
          <w:rFonts w:ascii="Times New Roman"/>
          <w:b/>
          <w:i w:val="false"/>
          <w:color w:val="000000"/>
        </w:rPr>
        <w:t>
бактериоскопиялық және рентгендік-флюорографиялық тексерулер</w:t>
      </w:r>
      <w:r>
        <w:br/>
      </w:r>
      <w:r>
        <w:rPr>
          <w:rFonts w:ascii="Times New Roman"/>
          <w:b/>
          <w:i w:val="false"/>
          <w:color w:val="000000"/>
        </w:rPr>
        <w:t>
туралы мәліметтер</w:t>
      </w:r>
    </w:p>
    <w:bookmarkStart w:name="z600" w:id="510"/>
    <w:p>
      <w:pPr>
        <w:spacing w:after="0"/>
        <w:ind w:left="0"/>
        <w:jc w:val="left"/>
      </w:pPr>
      <w:r>
        <w:rPr>
          <w:rFonts w:ascii="Times New Roman"/>
          <w:b/>
          <w:i w:val="false"/>
          <w:color w:val="000000"/>
        </w:rPr>
        <w:t xml:space="preserve"> 
Данные о бактерископическом и рентгено-флюорографическом обследовании</w:t>
      </w:r>
      <w:r>
        <w:br/>
      </w:r>
      <w:r>
        <w:rPr>
          <w:rFonts w:ascii="Times New Roman"/>
          <w:b/>
          <w:i w:val="false"/>
          <w:color w:val="000000"/>
        </w:rPr>
        <w:t>
больного с момента установления диагноза туберкулез</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2956"/>
        <w:gridCol w:w="3854"/>
        <w:gridCol w:w="4064"/>
      </w:tblGrid>
      <w:tr>
        <w:trPr>
          <w:trHeight w:val="1425"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Жылдары</w:t>
            </w:r>
            <w:r>
              <w:br/>
            </w:r>
            <w:r>
              <w:rPr>
                <w:rFonts w:ascii="Times New Roman"/>
                <w:b w:val="false"/>
                <w:i w:val="false"/>
                <w:color w:val="000000"/>
                <w:sz w:val="20"/>
              </w:rPr>
              <w:t>
</w:t>
            </w:r>
            <w:r>
              <w:rPr>
                <w:rFonts w:ascii="Times New Roman"/>
                <w:b w:val="false"/>
                <w:i w:val="false"/>
                <w:color w:val="000000"/>
                <w:sz w:val="20"/>
              </w:rPr>
              <w:t>Годы</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Бактериоскопиялық</w:t>
            </w:r>
            <w:r>
              <w:br/>
            </w:r>
            <w:r>
              <w:rPr>
                <w:rFonts w:ascii="Times New Roman"/>
                <w:b w:val="false"/>
                <w:i w:val="false"/>
                <w:color w:val="000000"/>
                <w:sz w:val="20"/>
              </w:rPr>
              <w:t>
</w:t>
            </w:r>
            <w:r>
              <w:rPr>
                <w:rFonts w:ascii="Times New Roman"/>
                <w:b w:val="false"/>
                <w:i w:val="false"/>
                <w:color w:val="000000"/>
                <w:sz w:val="20"/>
              </w:rPr>
              <w:t>Бактериоскопические</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w:t>
            </w:r>
            <w:r>
              <w:br/>
            </w:r>
            <w:r>
              <w:rPr>
                <w:rFonts w:ascii="Times New Roman"/>
                <w:b w:val="false"/>
                <w:i w:val="false"/>
                <w:color w:val="000000"/>
                <w:sz w:val="20"/>
              </w:rPr>
              <w:t>
</w:t>
            </w:r>
            <w:r>
              <w:rPr>
                <w:rFonts w:ascii="Times New Roman"/>
                <w:b w:val="false"/>
                <w:i w:val="false"/>
                <w:color w:val="000000"/>
                <w:sz w:val="20"/>
              </w:rPr>
              <w:t>флюорографиялық</w:t>
            </w:r>
            <w:r>
              <w:br/>
            </w:r>
            <w:r>
              <w:rPr>
                <w:rFonts w:ascii="Times New Roman"/>
                <w:b w:val="false"/>
                <w:i w:val="false"/>
                <w:color w:val="000000"/>
                <w:sz w:val="20"/>
              </w:rPr>
              <w:t>
</w:t>
            </w:r>
            <w:r>
              <w:rPr>
                <w:rFonts w:ascii="Times New Roman"/>
                <w:b w:val="false"/>
                <w:i w:val="false"/>
                <w:color w:val="000000"/>
                <w:sz w:val="20"/>
              </w:rPr>
              <w:t>Рентгено-</w:t>
            </w:r>
            <w:r>
              <w:br/>
            </w:r>
            <w:r>
              <w:rPr>
                <w:rFonts w:ascii="Times New Roman"/>
                <w:b w:val="false"/>
                <w:i w:val="false"/>
                <w:color w:val="000000"/>
                <w:sz w:val="20"/>
              </w:rPr>
              <w:t>
</w:t>
            </w:r>
            <w:r>
              <w:rPr>
                <w:rFonts w:ascii="Times New Roman"/>
                <w:b w:val="false"/>
                <w:i w:val="false"/>
                <w:color w:val="000000"/>
                <w:sz w:val="20"/>
              </w:rPr>
              <w:t>флюорографические</w:t>
            </w:r>
          </w:p>
        </w:tc>
      </w:tr>
      <w:tr>
        <w:trPr>
          <w:trHeight w:val="30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Туберкулездің бациллалық түрінің ошағында қарым-қатынаста</w:t>
      </w:r>
      <w:r>
        <w:br/>
      </w:r>
      <w:r>
        <w:rPr>
          <w:rFonts w:ascii="Times New Roman"/>
          <w:b/>
          <w:i w:val="false"/>
          <w:color w:val="000000"/>
        </w:rPr>
        <w:t>
болған адамдарды тексеру және оларға жүргізілген химиялық алдын</w:t>
      </w:r>
      <w:r>
        <w:br/>
      </w:r>
      <w:r>
        <w:rPr>
          <w:rFonts w:ascii="Times New Roman"/>
          <w:b/>
          <w:i w:val="false"/>
          <w:color w:val="000000"/>
        </w:rPr>
        <w:t>
алу шаралары туралы деректер</w:t>
      </w:r>
    </w:p>
    <w:bookmarkStart w:name="z601" w:id="511"/>
    <w:p>
      <w:pPr>
        <w:spacing w:after="0"/>
        <w:ind w:left="0"/>
        <w:jc w:val="left"/>
      </w:pPr>
      <w:r>
        <w:rPr>
          <w:rFonts w:ascii="Times New Roman"/>
          <w:b/>
          <w:i w:val="false"/>
          <w:color w:val="000000"/>
        </w:rPr>
        <w:t xml:space="preserve"> 
Данные об обследовании и химиопрофилактике контактных лиц из очага</w:t>
      </w:r>
      <w:r>
        <w:br/>
      </w:r>
      <w:r>
        <w:rPr>
          <w:rFonts w:ascii="Times New Roman"/>
          <w:b/>
          <w:i w:val="false"/>
          <w:color w:val="000000"/>
        </w:rPr>
        <w:t>
бациллярной формы туберкулеза</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2860"/>
        <w:gridCol w:w="1815"/>
        <w:gridCol w:w="2337"/>
        <w:gridCol w:w="2338"/>
        <w:gridCol w:w="1816"/>
      </w:tblGrid>
      <w:tr>
        <w:trPr>
          <w:trHeight w:val="210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Қарым-қатынаста</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адамдардың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контактных</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 xml:space="preserve">Возраст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Манту</w:t>
            </w:r>
            <w:r>
              <w:br/>
            </w:r>
            <w:r>
              <w:rPr>
                <w:rFonts w:ascii="Times New Roman"/>
                <w:b w:val="false"/>
                <w:i w:val="false"/>
                <w:color w:val="000000"/>
                <w:sz w:val="20"/>
              </w:rPr>
              <w:t>
</w:t>
            </w:r>
            <w:r>
              <w:rPr>
                <w:rFonts w:ascii="Times New Roman"/>
                <w:b w:val="false"/>
                <w:i w:val="false"/>
                <w:color w:val="000000"/>
                <w:sz w:val="20"/>
              </w:rPr>
              <w:t>реакциясының</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реакции</w:t>
            </w:r>
            <w:r>
              <w:br/>
            </w:r>
            <w:r>
              <w:rPr>
                <w:rFonts w:ascii="Times New Roman"/>
                <w:b w:val="false"/>
                <w:i w:val="false"/>
                <w:color w:val="000000"/>
                <w:sz w:val="20"/>
              </w:rPr>
              <w:t>
</w:t>
            </w:r>
            <w:r>
              <w:rPr>
                <w:rFonts w:ascii="Times New Roman"/>
                <w:b w:val="false"/>
                <w:i w:val="false"/>
                <w:color w:val="000000"/>
                <w:sz w:val="20"/>
              </w:rPr>
              <w:t>Манту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Манту</w:t>
            </w:r>
            <w:r>
              <w:br/>
            </w:r>
            <w:r>
              <w:rPr>
                <w:rFonts w:ascii="Times New Roman"/>
                <w:b w:val="false"/>
                <w:i w:val="false"/>
                <w:color w:val="000000"/>
                <w:sz w:val="20"/>
              </w:rPr>
              <w:t>
</w:t>
            </w:r>
            <w:r>
              <w:rPr>
                <w:rFonts w:ascii="Times New Roman"/>
                <w:b w:val="false"/>
                <w:i w:val="false"/>
                <w:color w:val="000000"/>
                <w:sz w:val="20"/>
              </w:rPr>
              <w:t>реакциясының</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реакции Манту</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w:t>
            </w:r>
            <w:r>
              <w:br/>
            </w:r>
            <w:r>
              <w:rPr>
                <w:rFonts w:ascii="Times New Roman"/>
                <w:b w:val="false"/>
                <w:i w:val="false"/>
                <w:color w:val="000000"/>
                <w:sz w:val="20"/>
              </w:rPr>
              <w:t>
</w:t>
            </w:r>
            <w:r>
              <w:rPr>
                <w:rFonts w:ascii="Times New Roman"/>
                <w:b w:val="false"/>
                <w:i w:val="false"/>
                <w:color w:val="000000"/>
                <w:sz w:val="20"/>
              </w:rPr>
              <w:t>жасалған</w:t>
            </w:r>
            <w:r>
              <w:br/>
            </w:r>
            <w:r>
              <w:rPr>
                <w:rFonts w:ascii="Times New Roman"/>
                <w:b w:val="false"/>
                <w:i w:val="false"/>
                <w:color w:val="000000"/>
                <w:sz w:val="20"/>
              </w:rPr>
              <w:t>
</w:t>
            </w:r>
            <w:r>
              <w:rPr>
                <w:rFonts w:ascii="Times New Roman"/>
                <w:b w:val="false"/>
                <w:i w:val="false"/>
                <w:color w:val="000000"/>
                <w:sz w:val="20"/>
              </w:rPr>
              <w:t>күндер</w:t>
            </w:r>
            <w:r>
              <w:br/>
            </w:r>
            <w:r>
              <w:rPr>
                <w:rFonts w:ascii="Times New Roman"/>
                <w:b w:val="false"/>
                <w:i w:val="false"/>
                <w:color w:val="000000"/>
                <w:sz w:val="20"/>
              </w:rPr>
              <w:t>
</w:t>
            </w:r>
            <w:r>
              <w:rPr>
                <w:rFonts w:ascii="Times New Roman"/>
                <w:b w:val="false"/>
                <w:i w:val="false"/>
                <w:color w:val="000000"/>
                <w:sz w:val="20"/>
              </w:rPr>
              <w:t>Даты БЦЖ</w:t>
            </w:r>
          </w:p>
        </w:tc>
      </w:tr>
      <w:tr>
        <w:trPr>
          <w:trHeight w:val="31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1865"/>
        <w:gridCol w:w="3523"/>
        <w:gridCol w:w="1908"/>
        <w:gridCol w:w="1930"/>
        <w:gridCol w:w="2104"/>
      </w:tblGrid>
      <w:tr>
        <w:trPr>
          <w:trHeight w:val="210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Бактериоскопия</w:t>
            </w:r>
            <w:r>
              <w:br/>
            </w:r>
            <w:r>
              <w:rPr>
                <w:rFonts w:ascii="Times New Roman"/>
                <w:b w:val="false"/>
                <w:i w:val="false"/>
                <w:color w:val="000000"/>
                <w:sz w:val="20"/>
              </w:rPr>
              <w:t>
</w:t>
            </w:r>
            <w:r>
              <w:rPr>
                <w:rFonts w:ascii="Times New Roman"/>
                <w:b w:val="false"/>
                <w:i w:val="false"/>
                <w:color w:val="000000"/>
                <w:sz w:val="20"/>
              </w:rPr>
              <w:t>өткізілген</w:t>
            </w:r>
            <w:r>
              <w:br/>
            </w:r>
            <w:r>
              <w:rPr>
                <w:rFonts w:ascii="Times New Roman"/>
                <w:b w:val="false"/>
                <w:i w:val="false"/>
                <w:color w:val="000000"/>
                <w:sz w:val="20"/>
              </w:rPr>
              <w:t>
</w:t>
            </w:r>
            <w:r>
              <w:rPr>
                <w:rFonts w:ascii="Times New Roman"/>
                <w:b w:val="false"/>
                <w:i w:val="false"/>
                <w:color w:val="000000"/>
                <w:sz w:val="20"/>
              </w:rPr>
              <w:t>күндер</w:t>
            </w:r>
            <w:r>
              <w:br/>
            </w:r>
            <w:r>
              <w:rPr>
                <w:rFonts w:ascii="Times New Roman"/>
                <w:b w:val="false"/>
                <w:i w:val="false"/>
                <w:color w:val="000000"/>
                <w:sz w:val="20"/>
              </w:rPr>
              <w:t>
</w:t>
            </w:r>
            <w:r>
              <w:rPr>
                <w:rFonts w:ascii="Times New Roman"/>
                <w:b w:val="false"/>
                <w:i w:val="false"/>
                <w:color w:val="000000"/>
                <w:sz w:val="20"/>
              </w:rPr>
              <w:t>Даты</w:t>
            </w:r>
            <w:r>
              <w:br/>
            </w:r>
            <w:r>
              <w:rPr>
                <w:rFonts w:ascii="Times New Roman"/>
                <w:b w:val="false"/>
                <w:i w:val="false"/>
                <w:color w:val="000000"/>
                <w:sz w:val="20"/>
              </w:rPr>
              <w:t>
</w:t>
            </w:r>
            <w:r>
              <w:rPr>
                <w:rFonts w:ascii="Times New Roman"/>
                <w:b w:val="false"/>
                <w:i w:val="false"/>
                <w:color w:val="000000"/>
                <w:sz w:val="20"/>
              </w:rPr>
              <w:t>бактериоскопии</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Бактериоскопия</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бактериоскопии</w:t>
            </w:r>
          </w:p>
        </w:tc>
        <w:tc>
          <w:tcPr>
            <w:tcW w:w="3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Рентгенофлюороскопия</w:t>
            </w:r>
            <w:r>
              <w:br/>
            </w:r>
            <w:r>
              <w:rPr>
                <w:rFonts w:ascii="Times New Roman"/>
                <w:b w:val="false"/>
                <w:i w:val="false"/>
                <w:color w:val="000000"/>
                <w:sz w:val="20"/>
              </w:rPr>
              <w:t>
</w:t>
            </w:r>
            <w:r>
              <w:rPr>
                <w:rFonts w:ascii="Times New Roman"/>
                <w:b w:val="false"/>
                <w:i w:val="false"/>
                <w:color w:val="000000"/>
                <w:sz w:val="20"/>
              </w:rPr>
              <w:t>өткізілген күндер</w:t>
            </w:r>
            <w:r>
              <w:br/>
            </w:r>
            <w:r>
              <w:rPr>
                <w:rFonts w:ascii="Times New Roman"/>
                <w:b w:val="false"/>
                <w:i w:val="false"/>
                <w:color w:val="000000"/>
                <w:sz w:val="20"/>
              </w:rPr>
              <w:t>
</w:t>
            </w:r>
            <w:r>
              <w:rPr>
                <w:rFonts w:ascii="Times New Roman"/>
                <w:b w:val="false"/>
                <w:i w:val="false"/>
                <w:color w:val="000000"/>
                <w:sz w:val="20"/>
              </w:rPr>
              <w:t>Даты рентгенофлюороскопии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 жұқтырған</w:t>
            </w:r>
            <w:r>
              <w:br/>
            </w:r>
            <w:r>
              <w:rPr>
                <w:rFonts w:ascii="Times New Roman"/>
                <w:b w:val="false"/>
                <w:i w:val="false"/>
                <w:color w:val="000000"/>
                <w:sz w:val="20"/>
              </w:rPr>
              <w:t>
</w:t>
            </w:r>
            <w:r>
              <w:rPr>
                <w:rFonts w:ascii="Times New Roman"/>
                <w:b w:val="false"/>
                <w:i w:val="false"/>
                <w:color w:val="000000"/>
                <w:sz w:val="20"/>
              </w:rPr>
              <w:t>балаларға, жасөспі-</w:t>
            </w:r>
            <w:r>
              <w:br/>
            </w:r>
            <w:r>
              <w:rPr>
                <w:rFonts w:ascii="Times New Roman"/>
                <w:b w:val="false"/>
                <w:i w:val="false"/>
                <w:color w:val="000000"/>
                <w:sz w:val="20"/>
              </w:rPr>
              <w:t>
</w:t>
            </w:r>
            <w:r>
              <w:rPr>
                <w:rFonts w:ascii="Times New Roman"/>
                <w:b w:val="false"/>
                <w:i w:val="false"/>
                <w:color w:val="000000"/>
                <w:sz w:val="20"/>
              </w:rPr>
              <w:t>рімдерге жүргізілген</w:t>
            </w:r>
            <w:r>
              <w:br/>
            </w:r>
            <w:r>
              <w:rPr>
                <w:rFonts w:ascii="Times New Roman"/>
                <w:b w:val="false"/>
                <w:i w:val="false"/>
                <w:color w:val="000000"/>
                <w:sz w:val="20"/>
              </w:rPr>
              <w:t>
</w:t>
            </w:r>
            <w:r>
              <w:rPr>
                <w:rFonts w:ascii="Times New Roman"/>
                <w:b w:val="false"/>
                <w:i w:val="false"/>
                <w:color w:val="000000"/>
                <w:sz w:val="20"/>
              </w:rPr>
              <w:t>химиялық алдын алу</w:t>
            </w:r>
            <w:r>
              <w:br/>
            </w:r>
            <w:r>
              <w:rPr>
                <w:rFonts w:ascii="Times New Roman"/>
                <w:b w:val="false"/>
                <w:i w:val="false"/>
                <w:color w:val="000000"/>
                <w:sz w:val="20"/>
              </w:rPr>
              <w:t>
</w:t>
            </w:r>
            <w:r>
              <w:rPr>
                <w:rFonts w:ascii="Times New Roman"/>
                <w:b w:val="false"/>
                <w:i w:val="false"/>
                <w:color w:val="000000"/>
                <w:sz w:val="20"/>
              </w:rPr>
              <w:t>шаралары</w:t>
            </w:r>
            <w:r>
              <w:br/>
            </w:r>
            <w:r>
              <w:rPr>
                <w:rFonts w:ascii="Times New Roman"/>
                <w:b w:val="false"/>
                <w:i w:val="false"/>
                <w:color w:val="000000"/>
                <w:sz w:val="20"/>
              </w:rPr>
              <w:t>
</w:t>
            </w:r>
            <w:r>
              <w:rPr>
                <w:rFonts w:ascii="Times New Roman"/>
                <w:b w:val="false"/>
                <w:i w:val="false"/>
                <w:color w:val="000000"/>
                <w:sz w:val="20"/>
              </w:rPr>
              <w:t>Химиопрофилактика</w:t>
            </w:r>
            <w:r>
              <w:br/>
            </w:r>
            <w:r>
              <w:rPr>
                <w:rFonts w:ascii="Times New Roman"/>
                <w:b w:val="false"/>
                <w:i w:val="false"/>
                <w:color w:val="000000"/>
                <w:sz w:val="20"/>
              </w:rPr>
              <w:t>
</w:t>
            </w:r>
            <w:r>
              <w:rPr>
                <w:rFonts w:ascii="Times New Roman"/>
                <w:b w:val="false"/>
                <w:i w:val="false"/>
                <w:color w:val="000000"/>
                <w:sz w:val="20"/>
              </w:rPr>
              <w:t>Инфицированным</w:t>
            </w:r>
            <w:r>
              <w:br/>
            </w:r>
            <w:r>
              <w:rPr>
                <w:rFonts w:ascii="Times New Roman"/>
                <w:b w:val="false"/>
                <w:i w:val="false"/>
                <w:color w:val="000000"/>
                <w:sz w:val="20"/>
              </w:rPr>
              <w:t>
</w:t>
            </w:r>
            <w:r>
              <w:rPr>
                <w:rFonts w:ascii="Times New Roman"/>
                <w:b w:val="false"/>
                <w:i w:val="false"/>
                <w:color w:val="000000"/>
                <w:sz w:val="20"/>
              </w:rPr>
              <w:t xml:space="preserve">детям, подросткам </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Шипажайлық</w:t>
            </w:r>
            <w:r>
              <w:br/>
            </w:r>
            <w:r>
              <w:rPr>
                <w:rFonts w:ascii="Times New Roman"/>
                <w:b w:val="false"/>
                <w:i w:val="false"/>
                <w:color w:val="000000"/>
                <w:sz w:val="20"/>
              </w:rPr>
              <w:t>
</w:t>
            </w:r>
            <w:r>
              <w:rPr>
                <w:rFonts w:ascii="Times New Roman"/>
                <w:b w:val="false"/>
                <w:i w:val="false"/>
                <w:color w:val="000000"/>
                <w:sz w:val="20"/>
              </w:rPr>
              <w:t>топқа</w:t>
            </w:r>
            <w:r>
              <w:br/>
            </w:r>
            <w:r>
              <w:rPr>
                <w:rFonts w:ascii="Times New Roman"/>
                <w:b w:val="false"/>
                <w:i w:val="false"/>
                <w:color w:val="000000"/>
                <w:sz w:val="20"/>
              </w:rPr>
              <w:t>
</w:t>
            </w:r>
            <w:r>
              <w:rPr>
                <w:rFonts w:ascii="Times New Roman"/>
                <w:b w:val="false"/>
                <w:i w:val="false"/>
                <w:color w:val="000000"/>
                <w:sz w:val="20"/>
              </w:rPr>
              <w:t>түскен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 санаторную</w:t>
            </w:r>
            <w:r>
              <w:br/>
            </w:r>
            <w:r>
              <w:rPr>
                <w:rFonts w:ascii="Times New Roman"/>
                <w:b w:val="false"/>
                <w:i w:val="false"/>
                <w:color w:val="000000"/>
                <w:sz w:val="20"/>
              </w:rPr>
              <w:t>
</w:t>
            </w:r>
            <w:r>
              <w:rPr>
                <w:rFonts w:ascii="Times New Roman"/>
                <w:b w:val="false"/>
                <w:i w:val="false"/>
                <w:color w:val="000000"/>
                <w:sz w:val="20"/>
              </w:rPr>
              <w:t>группу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 xml:space="preserve">Начало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Окончание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Ауыл шаруашылық және үй жануарлары мен құстарын туберкулезге</w:t>
      </w:r>
      <w:r>
        <w:br/>
      </w:r>
      <w:r>
        <w:rPr>
          <w:rFonts w:ascii="Times New Roman"/>
          <w:b/>
          <w:i w:val="false"/>
          <w:color w:val="000000"/>
        </w:rPr>
        <w:t>
тексеру туралы деректер</w:t>
      </w:r>
    </w:p>
    <w:bookmarkStart w:name="z603" w:id="512"/>
    <w:p>
      <w:pPr>
        <w:spacing w:after="0"/>
        <w:ind w:left="0"/>
        <w:jc w:val="left"/>
      </w:pPr>
      <w:r>
        <w:rPr>
          <w:rFonts w:ascii="Times New Roman"/>
          <w:b/>
          <w:i w:val="false"/>
          <w:color w:val="000000"/>
        </w:rPr>
        <w:t xml:space="preserve"> 
Данные об обследовании сельскохозяйственных и домашних животных и</w:t>
      </w:r>
      <w:r>
        <w:br/>
      </w:r>
      <w:r>
        <w:rPr>
          <w:rFonts w:ascii="Times New Roman"/>
          <w:b/>
          <w:i w:val="false"/>
          <w:color w:val="000000"/>
        </w:rPr>
        <w:t>
птиц на туберкулез</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973"/>
        <w:gridCol w:w="2493"/>
        <w:gridCol w:w="2493"/>
        <w:gridCol w:w="2733"/>
        <w:gridCol w:w="1093"/>
      </w:tblGrid>
      <w:tr>
        <w:trPr>
          <w:trHeight w:val="136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түрі мен</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Вид и</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животных</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w:t>
            </w:r>
            <w:r>
              <w:br/>
            </w:r>
            <w:r>
              <w:rPr>
                <w:rFonts w:ascii="Times New Roman"/>
                <w:b w:val="false"/>
                <w:i w:val="false"/>
                <w:color w:val="000000"/>
                <w:sz w:val="20"/>
              </w:rPr>
              <w:t>
</w:t>
            </w:r>
            <w:r>
              <w:rPr>
                <w:rFonts w:ascii="Times New Roman"/>
                <w:b w:val="false"/>
                <w:i w:val="false"/>
                <w:color w:val="000000"/>
                <w:sz w:val="20"/>
              </w:rPr>
              <w:t>тексерілген 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обследования</w:t>
            </w:r>
            <w:r>
              <w:br/>
            </w:r>
            <w:r>
              <w:rPr>
                <w:rFonts w:ascii="Times New Roman"/>
                <w:b w:val="false"/>
                <w:i w:val="false"/>
                <w:color w:val="000000"/>
                <w:sz w:val="20"/>
              </w:rPr>
              <w:t>
</w:t>
            </w:r>
            <w:r>
              <w:rPr>
                <w:rFonts w:ascii="Times New Roman"/>
                <w:b w:val="false"/>
                <w:i w:val="false"/>
                <w:color w:val="000000"/>
                <w:sz w:val="20"/>
              </w:rPr>
              <w:t>на туберкулез</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w:t>
            </w:r>
            <w:r>
              <w:br/>
            </w:r>
            <w:r>
              <w:rPr>
                <w:rFonts w:ascii="Times New Roman"/>
                <w:b w:val="false"/>
                <w:i w:val="false"/>
                <w:color w:val="000000"/>
                <w:sz w:val="20"/>
              </w:rPr>
              <w:t>
</w:t>
            </w:r>
            <w:r>
              <w:rPr>
                <w:rFonts w:ascii="Times New Roman"/>
                <w:b w:val="false"/>
                <w:i w:val="false"/>
                <w:color w:val="000000"/>
                <w:sz w:val="20"/>
              </w:rPr>
              <w:t>мен құстар</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Выявлено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 и птиц</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малды союға</w:t>
            </w:r>
            <w:r>
              <w:br/>
            </w:r>
            <w:r>
              <w:rPr>
                <w:rFonts w:ascii="Times New Roman"/>
                <w:b w:val="false"/>
                <w:i w:val="false"/>
                <w:color w:val="000000"/>
                <w:sz w:val="20"/>
              </w:rPr>
              <w:t>
</w:t>
            </w:r>
            <w:r>
              <w:rPr>
                <w:rFonts w:ascii="Times New Roman"/>
                <w:b w:val="false"/>
                <w:i w:val="false"/>
                <w:color w:val="000000"/>
                <w:sz w:val="20"/>
              </w:rPr>
              <w:t>жіберген күн</w:t>
            </w:r>
            <w:r>
              <w:br/>
            </w:r>
            <w:r>
              <w:rPr>
                <w:rFonts w:ascii="Times New Roman"/>
                <w:b w:val="false"/>
                <w:i w:val="false"/>
                <w:color w:val="000000"/>
                <w:sz w:val="20"/>
              </w:rPr>
              <w:t>
</w:t>
            </w:r>
            <w:r>
              <w:rPr>
                <w:rFonts w:ascii="Times New Roman"/>
                <w:b w:val="false"/>
                <w:i w:val="false"/>
                <w:color w:val="000000"/>
                <w:sz w:val="20"/>
              </w:rPr>
              <w:t>Дата сдачи</w:t>
            </w:r>
            <w:r>
              <w:br/>
            </w:r>
            <w:r>
              <w:rPr>
                <w:rFonts w:ascii="Times New Roman"/>
                <w:b w:val="false"/>
                <w:i w:val="false"/>
                <w:color w:val="000000"/>
                <w:sz w:val="20"/>
              </w:rPr>
              <w:t>
</w:t>
            </w:r>
            <w:r>
              <w:rPr>
                <w:rFonts w:ascii="Times New Roman"/>
                <w:b w:val="false"/>
                <w:i w:val="false"/>
                <w:color w:val="000000"/>
                <w:sz w:val="20"/>
              </w:rPr>
              <w:t>больного</w:t>
            </w:r>
            <w:r>
              <w:br/>
            </w:r>
            <w:r>
              <w:rPr>
                <w:rFonts w:ascii="Times New Roman"/>
                <w:b w:val="false"/>
                <w:i w:val="false"/>
                <w:color w:val="000000"/>
                <w:sz w:val="20"/>
              </w:rPr>
              <w:t>
</w:t>
            </w:r>
            <w:r>
              <w:rPr>
                <w:rFonts w:ascii="Times New Roman"/>
                <w:b w:val="false"/>
                <w:i w:val="false"/>
                <w:color w:val="000000"/>
                <w:sz w:val="20"/>
              </w:rPr>
              <w:t>скота на убой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25. Науқасқа қосымша тұрғын үй алаңының қажеттілігі (Требуется ли больному дополнительная жилая площадь)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26. Мектеп жасына дейінгі ұйымдарда оқшаулауды қажет ететін балалар саны (Количество детей, нуждающихся в изоляции в дошкольных организациях) _______________________________________________</w:t>
      </w:r>
      <w:r>
        <w:br/>
      </w:r>
      <w:r>
        <w:rPr>
          <w:rFonts w:ascii="Times New Roman"/>
          <w:b w:val="false"/>
          <w:i w:val="false"/>
          <w:color w:val="000000"/>
          <w:sz w:val="28"/>
        </w:rPr>
        <w:t>
27. Науқасты бациллярлық есептен шығару күні (Дата снятия больного с бациллярного учета) _____________________________________________________________________</w:t>
      </w:r>
      <w:r>
        <w:br/>
      </w:r>
      <w:r>
        <w:rPr>
          <w:rFonts w:ascii="Times New Roman"/>
          <w:b w:val="false"/>
          <w:i w:val="false"/>
          <w:color w:val="000000"/>
          <w:sz w:val="28"/>
        </w:rPr>
        <w:t>
28. Бациллярлық ошақты есептен шығару күні (Дата снятия бациллярного очага с учета) _____________________________________________________________________</w:t>
      </w:r>
      <w:r>
        <w:br/>
      </w:r>
      <w:r>
        <w:rPr>
          <w:rFonts w:ascii="Times New Roman"/>
          <w:b w:val="false"/>
          <w:i w:val="false"/>
          <w:color w:val="000000"/>
          <w:sz w:val="28"/>
        </w:rPr>
        <w:t>
Орындаушының тегі, аты, әкесінің аты (Фамилия, имя, отчество должность исполнителя) ________________ қолы (подпись) ______________</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178 қосымша                  </w:t>
      </w:r>
    </w:p>
    <w:bookmarkStart w:name="z604" w:id="513"/>
    <w:p>
      <w:pPr>
        <w:spacing w:after="0"/>
        <w:ind w:left="0"/>
        <w:jc w:val="both"/>
      </w:pPr>
      <w:r>
        <w:rPr>
          <w:rFonts w:ascii="Times New Roman"/>
          <w:b w:val="false"/>
          <w:i w:val="false"/>
          <w:color w:val="000000"/>
          <w:sz w:val="28"/>
        </w:rPr>
        <w:t xml:space="preserve">
Приложение 178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13"/>
    <w:bookmarkStart w:name="z605" w:id="514"/>
    <w:p>
      <w:pPr>
        <w:spacing w:after="0"/>
        <w:ind w:left="0"/>
        <w:jc w:val="both"/>
      </w:pPr>
      <w:r>
        <w:rPr>
          <w:rFonts w:ascii="Times New Roman"/>
          <w:b w:val="false"/>
          <w:i w:val="false"/>
          <w:color w:val="000000"/>
          <w:sz w:val="28"/>
        </w:rPr>
        <w:t xml:space="preserve">
Форма            </w:t>
      </w:r>
    </w:p>
    <w:bookmarkEnd w:id="514"/>
    <w:bookmarkStart w:name="z606" w:id="515"/>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2"/>
        <w:gridCol w:w="3684"/>
        <w:gridCol w:w="5284"/>
      </w:tblGrid>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25"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w:t>
            </w:r>
            <w:r>
              <w:br/>
            </w:r>
            <w:r>
              <w:rPr>
                <w:rFonts w:ascii="Times New Roman"/>
                <w:b w:val="false"/>
                <w:i w:val="false"/>
                <w:color w:val="000000"/>
                <w:sz w:val="20"/>
              </w:rPr>
              <w:t>
</w:t>
            </w:r>
            <w:r>
              <w:rPr>
                <w:rFonts w:ascii="Times New Roman"/>
                <w:b w:val="false"/>
                <w:i w:val="false"/>
                <w:color w:val="000000"/>
                <w:sz w:val="20"/>
              </w:rPr>
              <w:t>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177/е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85"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left"/>
      </w:pPr>
      <w:r>
        <w:rPr>
          <w:rFonts w:ascii="Times New Roman"/>
          <w:b/>
          <w:i w:val="false"/>
          <w:color w:val="000000"/>
        </w:rPr>
        <w:t xml:space="preserve"> Іш сүзегінің, А,В парасүзегінің бактерияларын тасымалдаушыларды</w:t>
      </w:r>
      <w:r>
        <w:br/>
      </w:r>
      <w:r>
        <w:rPr>
          <w:rFonts w:ascii="Times New Roman"/>
          <w:b/>
          <w:i w:val="false"/>
          <w:color w:val="000000"/>
        </w:rPr>
        <w:t>
есепке алу</w:t>
      </w:r>
      <w:r>
        <w:br/>
      </w:r>
      <w:r>
        <w:rPr>
          <w:rFonts w:ascii="Times New Roman"/>
          <w:b/>
          <w:i w:val="false"/>
          <w:color w:val="000000"/>
        </w:rPr>
        <w:t>
КАРТАСЫ</w:t>
      </w:r>
    </w:p>
    <w:bookmarkStart w:name="z607" w:id="516"/>
    <w:p>
      <w:pPr>
        <w:spacing w:after="0"/>
        <w:ind w:left="0"/>
        <w:jc w:val="left"/>
      </w:pPr>
      <w:r>
        <w:rPr>
          <w:rFonts w:ascii="Times New Roman"/>
          <w:b/>
          <w:i w:val="false"/>
          <w:color w:val="000000"/>
        </w:rPr>
        <w:t xml:space="preserve"> 
КАРТА</w:t>
      </w:r>
      <w:r>
        <w:br/>
      </w:r>
      <w:r>
        <w:rPr>
          <w:rFonts w:ascii="Times New Roman"/>
          <w:b/>
          <w:i w:val="false"/>
          <w:color w:val="000000"/>
        </w:rPr>
        <w:t>
учета носителя бактерий брюшного тифа, паратифов А,В</w:t>
      </w:r>
      <w:r>
        <w:br/>
      </w:r>
      <w:r>
        <w:rPr>
          <w:rFonts w:ascii="Times New Roman"/>
          <w:b/>
          <w:i w:val="false"/>
          <w:color w:val="000000"/>
        </w:rPr>
        <w:t>
№___________</w:t>
      </w:r>
    </w:p>
    <w:bookmarkEnd w:id="516"/>
    <w:p>
      <w:pPr>
        <w:spacing w:after="0"/>
        <w:ind w:left="0"/>
        <w:jc w:val="both"/>
      </w:pPr>
      <w:r>
        <w:rPr>
          <w:rFonts w:ascii="Times New Roman"/>
          <w:b w:val="false"/>
          <w:i w:val="false"/>
          <w:color w:val="000000"/>
          <w:sz w:val="28"/>
        </w:rPr>
        <w:t>1. Тегі (Фамилия)_____ Аты (Имя)_____ Әкесінің аты (Отчество)_______</w:t>
      </w:r>
      <w:r>
        <w:br/>
      </w:r>
      <w:r>
        <w:rPr>
          <w:rFonts w:ascii="Times New Roman"/>
          <w:b w:val="false"/>
          <w:i w:val="false"/>
          <w:color w:val="000000"/>
          <w:sz w:val="28"/>
        </w:rPr>
        <w:t>
2. Туған күні (Дата рождения)_______________________________________</w:t>
      </w:r>
      <w:r>
        <w:br/>
      </w:r>
      <w:r>
        <w:rPr>
          <w:rFonts w:ascii="Times New Roman"/>
          <w:b w:val="false"/>
          <w:i w:val="false"/>
          <w:color w:val="000000"/>
          <w:sz w:val="28"/>
        </w:rPr>
        <w:t>
3. Мекен-жайы (Домашний адрес)_____________________________________</w:t>
      </w:r>
      <w:r>
        <w:br/>
      </w:r>
      <w:r>
        <w:rPr>
          <w:rFonts w:ascii="Times New Roman"/>
          <w:b w:val="false"/>
          <w:i w:val="false"/>
          <w:color w:val="000000"/>
          <w:sz w:val="28"/>
        </w:rPr>
        <w:t>
4. Жұмыс, оқу орны (Место работы, учебы)___________________________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Кәсібі (Профессия)____________________________________________</w:t>
      </w:r>
      <w:r>
        <w:br/>
      </w:r>
      <w:r>
        <w:rPr>
          <w:rFonts w:ascii="Times New Roman"/>
          <w:b w:val="false"/>
          <w:i w:val="false"/>
          <w:color w:val="000000"/>
          <w:sz w:val="28"/>
        </w:rPr>
        <w:t>
6. Қысқаша сыртартқы деректері (Краткие анамнестические данные): іш сүзегімен, парасүзекпен қашан және қайда ауырды, ауырған жоқ (когда и где переболел брюшным тифом, паратифами, заболевание отрицает)_________________________________________________________</w:t>
      </w:r>
      <w:r>
        <w:br/>
      </w:r>
      <w:r>
        <w:rPr>
          <w:rFonts w:ascii="Times New Roman"/>
          <w:b w:val="false"/>
          <w:i w:val="false"/>
          <w:color w:val="000000"/>
          <w:sz w:val="28"/>
        </w:rPr>
        <w:t>
7. Бактерия тасымалдаушылығын тексерудің қандай түрінде анықталғаны туралы деректер (Данные выявления бакносительства, при каком виде обследования) диагноз қою үшін, алдын алу (для диагностики, профилактическое), өсірінді қандай материалдан бөлініп алынды (нәжіс, несеп, өт) (материал из которого выделена культура (кал, моча, желчь))______________________________________________________________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Есепке алыну күні (Дата взятия на учет)__________________________</w:t>
      </w:r>
      <w:r>
        <w:br/>
      </w:r>
      <w:r>
        <w:rPr>
          <w:rFonts w:ascii="Times New Roman"/>
          <w:b w:val="false"/>
          <w:i w:val="false"/>
          <w:color w:val="000000"/>
          <w:sz w:val="28"/>
        </w:rPr>
        <w:t>
9. Іш сүзегінің, А,В парасүзегінің қоздырғышының түрі (Вид возбудителя брюшного тифа, паратифов А,В) __________________________</w:t>
      </w:r>
      <w:r>
        <w:br/>
      </w:r>
      <w:r>
        <w:rPr>
          <w:rFonts w:ascii="Times New Roman"/>
          <w:b w:val="false"/>
          <w:i w:val="false"/>
          <w:color w:val="000000"/>
          <w:sz w:val="28"/>
        </w:rPr>
        <w:t>
10. Есептен шығарылған күні мен себебі (Дата и обоснование снятия с учета)___________________________________</w:t>
      </w:r>
      <w:r>
        <w:br/>
      </w:r>
      <w:r>
        <w:rPr>
          <w:rFonts w:ascii="Times New Roman"/>
          <w:b w:val="false"/>
          <w:i w:val="false"/>
          <w:color w:val="000000"/>
          <w:sz w:val="28"/>
        </w:rPr>
        <w:t>
11. Тасымалдаушының айналасындағы ауру жұқтырғандарды есепке алу (Учет заразившихся в окружении</w:t>
      </w:r>
      <w:r>
        <w:br/>
      </w:r>
      <w:r>
        <w:rPr>
          <w:rFonts w:ascii="Times New Roman"/>
          <w:b w:val="false"/>
          <w:i w:val="false"/>
          <w:color w:val="000000"/>
          <w:sz w:val="28"/>
        </w:rPr>
        <w:t>
носителя)____________________________________________________________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6335"/>
        <w:gridCol w:w="2451"/>
        <w:gridCol w:w="1936"/>
      </w:tblGrid>
      <w:tr>
        <w:trPr>
          <w:trHeight w:val="285"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Фамилия</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Ошақтың сипаты (жанұя, пәтер, жұмыс орны және басқалар)</w:t>
            </w:r>
            <w:r>
              <w:br/>
            </w:r>
            <w:r>
              <w:rPr>
                <w:rFonts w:ascii="Times New Roman"/>
                <w:b w:val="false"/>
                <w:i w:val="false"/>
                <w:color w:val="000000"/>
                <w:sz w:val="20"/>
              </w:rPr>
              <w:t>
</w:t>
            </w:r>
            <w:r>
              <w:rPr>
                <w:rFonts w:ascii="Times New Roman"/>
                <w:b w:val="false"/>
                <w:i w:val="false"/>
                <w:color w:val="000000"/>
                <w:sz w:val="20"/>
              </w:rPr>
              <w:t>Характеристика очага (семья,</w:t>
            </w:r>
            <w:r>
              <w:br/>
            </w:r>
            <w:r>
              <w:rPr>
                <w:rFonts w:ascii="Times New Roman"/>
                <w:b w:val="false"/>
                <w:i w:val="false"/>
                <w:color w:val="000000"/>
                <w:sz w:val="20"/>
              </w:rPr>
              <w:t>
</w:t>
            </w:r>
            <w:r>
              <w:rPr>
                <w:rFonts w:ascii="Times New Roman"/>
                <w:b w:val="false"/>
                <w:i w:val="false"/>
                <w:color w:val="000000"/>
                <w:sz w:val="20"/>
              </w:rPr>
              <w:t>квартира, место работы и другие)</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заболевания</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Фаготүрі</w:t>
            </w:r>
            <w:r>
              <w:br/>
            </w:r>
            <w:r>
              <w:rPr>
                <w:rFonts w:ascii="Times New Roman"/>
                <w:b w:val="false"/>
                <w:i w:val="false"/>
                <w:color w:val="000000"/>
                <w:sz w:val="20"/>
              </w:rPr>
              <w:t>
</w:t>
            </w:r>
            <w:r>
              <w:rPr>
                <w:rFonts w:ascii="Times New Roman"/>
                <w:b w:val="false"/>
                <w:i w:val="false"/>
                <w:color w:val="000000"/>
                <w:sz w:val="20"/>
              </w:rPr>
              <w:t>Фаготип</w:t>
            </w:r>
          </w:p>
        </w:tc>
      </w:tr>
      <w:tr>
        <w:trPr>
          <w:trHeight w:val="285"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Мекен-жайы ауысқанда бұл туралы қайда және кімге хабарланғанын көрсетіңіз (При перемене жительства указать, куда и кому сообщено об этом)________________________________________________________________</w:t>
      </w:r>
      <w:r>
        <w:br/>
      </w:r>
      <w:r>
        <w:rPr>
          <w:rFonts w:ascii="Times New Roman"/>
          <w:b w:val="false"/>
          <w:i w:val="false"/>
          <w:color w:val="000000"/>
          <w:sz w:val="28"/>
        </w:rPr>
        <w:t>
12. Бактерия тасымалдаушының баспаналық және коммуналдық жағдайлары (пәтер, үй, жатақхана, су құбыры, канализация және басқалар) (Жилищные и коммунальные условия проживания бактерионосителя (квартира, дом, общежитие, водопровод, канализация и др.))____________________________________________________________</w:t>
      </w:r>
      <w:r>
        <w:br/>
      </w:r>
      <w:r>
        <w:rPr>
          <w:rFonts w:ascii="Times New Roman"/>
          <w:b w:val="false"/>
          <w:i w:val="false"/>
          <w:color w:val="000000"/>
          <w:sz w:val="28"/>
        </w:rPr>
        <w:t>
13. Тасымалдаушыға қатысты шаралар (Мероприятия в отношении носителя) түсіндіру жұмыстары, санитариялық режимді жақсарту, күнделікті зарарсыздандыру, фагтау, ауруханаға жатқызу,емдеу мен т.б.-күндер бойынша (разъяснительная работа, улучшение санитарного режима, текущая дезинфекция, фагирование, госпитализация, лечение и др. – по датам)_______________________________________________________________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Бактерия тасымалдаушыны зертханалық зерттеудің нәтижелері (Результаты лабораторных исследований носителя бактерий)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875"/>
        <w:gridCol w:w="1845"/>
        <w:gridCol w:w="1371"/>
        <w:gridCol w:w="1609"/>
        <w:gridCol w:w="1109"/>
        <w:gridCol w:w="1544"/>
        <w:gridCol w:w="1544"/>
        <w:gridCol w:w="2234"/>
      </w:tblGrid>
      <w:tr>
        <w:trPr>
          <w:trHeight w:val="225"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r>
              <w:br/>
            </w:r>
            <w:r>
              <w:rPr>
                <w:rFonts w:ascii="Times New Roman"/>
                <w:b w:val="false"/>
                <w:i w:val="false"/>
                <w:color w:val="000000"/>
                <w:sz w:val="20"/>
              </w:rPr>
              <w:t>
</w:t>
            </w:r>
            <w:r>
              <w:rPr>
                <w:rFonts w:ascii="Times New Roman"/>
                <w:b w:val="false"/>
                <w:i w:val="false"/>
                <w:color w:val="000000"/>
                <w:sz w:val="20"/>
              </w:rPr>
              <w:t>Бактериологические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r>
              <w:br/>
            </w:r>
            <w:r>
              <w:rPr>
                <w:rFonts w:ascii="Times New Roman"/>
                <w:b w:val="false"/>
                <w:i w:val="false"/>
                <w:color w:val="000000"/>
                <w:sz w:val="20"/>
              </w:rPr>
              <w:t>
</w:t>
            </w:r>
            <w:r>
              <w:rPr>
                <w:rFonts w:ascii="Times New Roman"/>
                <w:b w:val="false"/>
                <w:i w:val="false"/>
                <w:color w:val="000000"/>
                <w:sz w:val="20"/>
              </w:rPr>
              <w:t>Серологические</w:t>
            </w:r>
          </w:p>
        </w:tc>
      </w:tr>
      <w:tr>
        <w:trPr>
          <w:trHeight w:val="120" w:hRule="atLeast"/>
        </w:trPr>
        <w:tc>
          <w:tcPr>
            <w:tcW w:w="0" w:type="auto"/>
            <w:vMerge/>
            <w:tcBorders>
              <w:top w:val="nil"/>
              <w:left w:val="single" w:color="cfcfcf" w:sz="5"/>
              <w:bottom w:val="single" w:color="cfcfcf" w:sz="5"/>
              <w:right w:val="single" w:color="cfcfcf" w:sz="5"/>
            </w:tcBorders>
          </w:tcP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материалы</w:t>
            </w:r>
            <w:r>
              <w:br/>
            </w:r>
            <w:r>
              <w:rPr>
                <w:rFonts w:ascii="Times New Roman"/>
                <w:b w:val="false"/>
                <w:i w:val="false"/>
                <w:color w:val="000000"/>
                <w:sz w:val="20"/>
              </w:rPr>
              <w:t>
</w:t>
            </w:r>
            <w:r>
              <w:rPr>
                <w:rFonts w:ascii="Times New Roman"/>
                <w:b w:val="false"/>
                <w:i w:val="false"/>
                <w:color w:val="000000"/>
                <w:sz w:val="20"/>
              </w:rPr>
              <w:t>(өт,</w:t>
            </w:r>
            <w:r>
              <w:br/>
            </w:r>
            <w:r>
              <w:rPr>
                <w:rFonts w:ascii="Times New Roman"/>
                <w:b w:val="false"/>
                <w:i w:val="false"/>
                <w:color w:val="000000"/>
                <w:sz w:val="20"/>
              </w:rPr>
              <w:t>
</w:t>
            </w:r>
            <w:r>
              <w:rPr>
                <w:rFonts w:ascii="Times New Roman"/>
                <w:b w:val="false"/>
                <w:i w:val="false"/>
                <w:color w:val="000000"/>
                <w:sz w:val="20"/>
              </w:rPr>
              <w:t>несеп,</w:t>
            </w:r>
            <w:r>
              <w:br/>
            </w:r>
            <w:r>
              <w:rPr>
                <w:rFonts w:ascii="Times New Roman"/>
                <w:b w:val="false"/>
                <w:i w:val="false"/>
                <w:color w:val="000000"/>
                <w:sz w:val="20"/>
              </w:rPr>
              <w:t>
</w:t>
            </w:r>
            <w:r>
              <w:rPr>
                <w:rFonts w:ascii="Times New Roman"/>
                <w:b w:val="false"/>
                <w:i w:val="false"/>
                <w:color w:val="000000"/>
                <w:sz w:val="20"/>
              </w:rPr>
              <w:t>нәжіс)</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(желчь,</w:t>
            </w:r>
            <w:r>
              <w:br/>
            </w:r>
            <w:r>
              <w:rPr>
                <w:rFonts w:ascii="Times New Roman"/>
                <w:b w:val="false"/>
                <w:i w:val="false"/>
                <w:color w:val="000000"/>
                <w:sz w:val="20"/>
              </w:rPr>
              <w:t>
</w:t>
            </w:r>
            <w:r>
              <w:rPr>
                <w:rFonts w:ascii="Times New Roman"/>
                <w:b w:val="false"/>
                <w:i w:val="false"/>
                <w:color w:val="000000"/>
                <w:sz w:val="20"/>
              </w:rPr>
              <w:t>кал, моча)</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фаготүр</w:t>
            </w:r>
            <w:r>
              <w:br/>
            </w:r>
            <w:r>
              <w:rPr>
                <w:rFonts w:ascii="Times New Roman"/>
                <w:b w:val="false"/>
                <w:i w:val="false"/>
                <w:color w:val="000000"/>
                <w:sz w:val="20"/>
              </w:rPr>
              <w:t>
</w:t>
            </w:r>
            <w:r>
              <w:rPr>
                <w:rFonts w:ascii="Times New Roman"/>
                <w:b w:val="false"/>
                <w:i w:val="false"/>
                <w:color w:val="000000"/>
                <w:sz w:val="20"/>
              </w:rPr>
              <w:t>фаготип</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Брюшной тиф</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w:t>
            </w:r>
          </w:p>
        </w:tc>
      </w:tr>
      <w:tr>
        <w:trPr>
          <w:trHeight w:val="3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Орындаушының тегі, аты, әкесінің аты (Фамилия, имя, отчество должность исполнителя) ________________ қолы (подпись)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179 қосымша </w:t>
      </w:r>
    </w:p>
    <w:bookmarkStart w:name="z608" w:id="517"/>
    <w:p>
      <w:pPr>
        <w:spacing w:after="0"/>
        <w:ind w:left="0"/>
        <w:jc w:val="both"/>
      </w:pPr>
      <w:r>
        <w:rPr>
          <w:rFonts w:ascii="Times New Roman"/>
          <w:b w:val="false"/>
          <w:i w:val="false"/>
          <w:color w:val="000000"/>
          <w:sz w:val="28"/>
        </w:rPr>
        <w:t xml:space="preserve">
Приложение 179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17"/>
    <w:bookmarkStart w:name="z609" w:id="518"/>
    <w:p>
      <w:pPr>
        <w:spacing w:after="0"/>
        <w:ind w:left="0"/>
        <w:jc w:val="both"/>
      </w:pPr>
      <w:r>
        <w:rPr>
          <w:rFonts w:ascii="Times New Roman"/>
          <w:b w:val="false"/>
          <w:i w:val="false"/>
          <w:color w:val="000000"/>
          <w:sz w:val="28"/>
        </w:rPr>
        <w:t xml:space="preserve">
Форма            </w:t>
      </w:r>
    </w:p>
    <w:bookmarkEnd w:id="518"/>
    <w:bookmarkStart w:name="z610" w:id="519"/>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6"/>
        <w:gridCol w:w="3473"/>
        <w:gridCol w:w="5521"/>
      </w:tblGrid>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66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178/е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66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178/у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902</w:t>
            </w:r>
          </w:p>
        </w:tc>
      </w:tr>
    </w:tbl>
    <w:p>
      <w:pPr>
        <w:spacing w:after="0"/>
        <w:ind w:left="0"/>
        <w:jc w:val="left"/>
      </w:pPr>
      <w:r>
        <w:rPr>
          <w:rFonts w:ascii="Times New Roman"/>
          <w:b/>
          <w:i w:val="false"/>
          <w:color w:val="000000"/>
        </w:rPr>
        <w:t xml:space="preserve"> Жануардың тістеуінен, сілекейлеуінен, тырнауынан адам зардап</w:t>
      </w:r>
      <w:r>
        <w:br/>
      </w:r>
      <w:r>
        <w:rPr>
          <w:rFonts w:ascii="Times New Roman"/>
          <w:b/>
          <w:i w:val="false"/>
          <w:color w:val="000000"/>
        </w:rPr>
        <w:t>
шеккен оқиғаны эпидемиологиялық тексеру</w:t>
      </w:r>
      <w:r>
        <w:br/>
      </w:r>
      <w:r>
        <w:rPr>
          <w:rFonts w:ascii="Times New Roman"/>
          <w:b/>
          <w:i w:val="false"/>
          <w:color w:val="000000"/>
        </w:rPr>
        <w:t>
Картасы</w:t>
      </w:r>
    </w:p>
    <w:bookmarkStart w:name="z611" w:id="520"/>
    <w:p>
      <w:pPr>
        <w:spacing w:after="0"/>
        <w:ind w:left="0"/>
        <w:jc w:val="left"/>
      </w:pPr>
      <w:r>
        <w:rPr>
          <w:rFonts w:ascii="Times New Roman"/>
          <w:b/>
          <w:i w:val="false"/>
          <w:color w:val="000000"/>
        </w:rPr>
        <w:t xml:space="preserve"> 
Карта</w:t>
      </w:r>
      <w:r>
        <w:br/>
      </w:r>
      <w:r>
        <w:rPr>
          <w:rFonts w:ascii="Times New Roman"/>
          <w:b/>
          <w:i w:val="false"/>
          <w:color w:val="000000"/>
        </w:rPr>
        <w:t>
эпидемиологического расследования случая укуса, ослюнения,</w:t>
      </w:r>
      <w:r>
        <w:br/>
      </w:r>
      <w:r>
        <w:rPr>
          <w:rFonts w:ascii="Times New Roman"/>
          <w:b/>
          <w:i w:val="false"/>
          <w:color w:val="000000"/>
        </w:rPr>
        <w:t>
оцарапывания пострадавшего животным</w:t>
      </w:r>
    </w:p>
    <w:bookmarkEnd w:id="520"/>
    <w:p>
      <w:pPr>
        <w:spacing w:after="0"/>
        <w:ind w:left="0"/>
        <w:jc w:val="both"/>
      </w:pPr>
      <w:r>
        <w:rPr>
          <w:rFonts w:ascii="Times New Roman"/>
          <w:b w:val="false"/>
          <w:i w:val="false"/>
          <w:color w:val="000000"/>
          <w:sz w:val="28"/>
        </w:rPr>
        <w:t>1. Қалалық (аудандық) МСЭҚБ (Гор (рай) УГСЭН) ______________________</w:t>
      </w:r>
      <w:r>
        <w:br/>
      </w:r>
      <w:r>
        <w:rPr>
          <w:rFonts w:ascii="Times New Roman"/>
          <w:b w:val="false"/>
          <w:i w:val="false"/>
          <w:color w:val="000000"/>
          <w:sz w:val="28"/>
        </w:rPr>
        <w:t>
2. Зардап шеккен адамның тегі, аты, әкесінің аты (Фамилия, имя, отчество пострадавшего) _________________________________________</w:t>
      </w:r>
      <w:r>
        <w:br/>
      </w:r>
      <w:r>
        <w:rPr>
          <w:rFonts w:ascii="Times New Roman"/>
          <w:b w:val="false"/>
          <w:i w:val="false"/>
          <w:color w:val="000000"/>
          <w:sz w:val="28"/>
        </w:rPr>
        <w:t>
3. Жасы (Возраст) ______________________________________________</w:t>
      </w:r>
      <w:r>
        <w:br/>
      </w:r>
      <w:r>
        <w:rPr>
          <w:rFonts w:ascii="Times New Roman"/>
          <w:b w:val="false"/>
          <w:i w:val="false"/>
          <w:color w:val="000000"/>
          <w:sz w:val="28"/>
        </w:rPr>
        <w:t>
4. Мекен-жайы, (Домашний адрес,) телефон № __________________________________________________</w:t>
      </w:r>
      <w:r>
        <w:br/>
      </w:r>
      <w:r>
        <w:rPr>
          <w:rFonts w:ascii="Times New Roman"/>
          <w:b w:val="false"/>
          <w:i w:val="false"/>
          <w:color w:val="000000"/>
          <w:sz w:val="28"/>
        </w:rPr>
        <w:t>
5. Жұмыс, оқу орны (Место работы, учебы), телефон № _____________________________________________________________________</w:t>
      </w:r>
      <w:r>
        <w:br/>
      </w:r>
      <w:r>
        <w:rPr>
          <w:rFonts w:ascii="Times New Roman"/>
          <w:b w:val="false"/>
          <w:i w:val="false"/>
          <w:color w:val="000000"/>
          <w:sz w:val="28"/>
        </w:rPr>
        <w:t>
6. Тістелінген күні (Дата укуса) ___________________________________</w:t>
      </w:r>
      <w:r>
        <w:br/>
      </w:r>
      <w:r>
        <w:rPr>
          <w:rFonts w:ascii="Times New Roman"/>
          <w:b w:val="false"/>
          <w:i w:val="false"/>
          <w:color w:val="000000"/>
          <w:sz w:val="28"/>
        </w:rPr>
        <w:t>
7. Бірінші рет қаралған күні, алғашқы көмек көрсеткен ұйымның атауы (Дата первичного обращения, наименование организации, оказавшего первую помощь) ________________________________________</w:t>
      </w:r>
      <w:r>
        <w:br/>
      </w:r>
      <w:r>
        <w:rPr>
          <w:rFonts w:ascii="Times New Roman"/>
          <w:b w:val="false"/>
          <w:i w:val="false"/>
          <w:color w:val="000000"/>
          <w:sz w:val="28"/>
        </w:rPr>
        <w:t>
8. Шұғыл хабарлама берілген күн, кім жолдады (ұйым) (Дата подачи экстренного извещения, кем направлено (организация)) __________________________________________________________________</w:t>
      </w:r>
      <w:r>
        <w:br/>
      </w:r>
      <w:r>
        <w:rPr>
          <w:rFonts w:ascii="Times New Roman"/>
          <w:b w:val="false"/>
          <w:i w:val="false"/>
          <w:color w:val="000000"/>
          <w:sz w:val="28"/>
        </w:rPr>
        <w:t>
9. Қалалық (аудандық) МСЭҚБ шұғыл хабарламаны алған күн (Дата получения экстренного извещения, гор (рай) УГСЭН) _____________________________________________________________________</w:t>
      </w:r>
      <w:r>
        <w:br/>
      </w:r>
      <w:r>
        <w:rPr>
          <w:rFonts w:ascii="Times New Roman"/>
          <w:b w:val="false"/>
          <w:i w:val="false"/>
          <w:color w:val="000000"/>
          <w:sz w:val="28"/>
        </w:rPr>
        <w:t>
10. Эпидемиологиялық тексеру басталған күн (Дата начала эпидемиологического расследования) _____________________________________________________________________</w:t>
      </w:r>
      <w:r>
        <w:br/>
      </w:r>
      <w:r>
        <w:rPr>
          <w:rFonts w:ascii="Times New Roman"/>
          <w:b w:val="false"/>
          <w:i w:val="false"/>
          <w:color w:val="000000"/>
          <w:sz w:val="28"/>
        </w:rPr>
        <w:t>
11. Емдеу-алдын алу ұйымына келген күні (Дата явки в медицинскую организацию)_____________________ _____________________________________________________________________</w:t>
      </w:r>
      <w:r>
        <w:br/>
      </w:r>
      <w:r>
        <w:rPr>
          <w:rFonts w:ascii="Times New Roman"/>
          <w:b w:val="false"/>
          <w:i w:val="false"/>
          <w:color w:val="000000"/>
          <w:sz w:val="28"/>
        </w:rPr>
        <w:t>
12. Қандай жағдайда тістелді (Обстоятельства укуса) __________________________________________________________________________________________________________________________________________</w:t>
      </w:r>
      <w:r>
        <w:br/>
      </w:r>
      <w:r>
        <w:rPr>
          <w:rFonts w:ascii="Times New Roman"/>
          <w:b w:val="false"/>
          <w:i w:val="false"/>
          <w:color w:val="000000"/>
          <w:sz w:val="28"/>
        </w:rPr>
        <w:t>
13. Зақымның сипаты, оның орналасуы (Характер повреждения, его локализация)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Емдеу шаралары (Лечебные мероприятия): егу курсы – кұтырмаға қарсы екпе (КОКАВ) сериясы (курс прививок – антирабическая вакцина (КОКАВ) серия) ____________________________________________</w:t>
      </w:r>
      <w:r>
        <w:br/>
      </w:r>
      <w:r>
        <w:rPr>
          <w:rFonts w:ascii="Times New Roman"/>
          <w:b w:val="false"/>
          <w:i w:val="false"/>
          <w:color w:val="000000"/>
          <w:sz w:val="28"/>
        </w:rPr>
        <w:t>
жарамдылық мерзімі (срок годности)_________өндіруші фирма (фирма-производитель) ______________ А) толығын бастады (полный начат) ___________________ аяқтады (окончен) ______________________</w:t>
      </w:r>
      <w:r>
        <w:br/>
      </w:r>
      <w:r>
        <w:rPr>
          <w:rFonts w:ascii="Times New Roman"/>
          <w:b w:val="false"/>
          <w:i w:val="false"/>
          <w:color w:val="000000"/>
          <w:sz w:val="28"/>
        </w:rPr>
        <w:t>
Б) толық емесі басталды (неполный начат) _______________аяқталды (окончен)_____________________ Ауруханаға жатқан күні (Дата госпитализации)___________орны (место) __________________________</w:t>
      </w:r>
      <w:r>
        <w:br/>
      </w:r>
      <w:r>
        <w:rPr>
          <w:rFonts w:ascii="Times New Roman"/>
          <w:b w:val="false"/>
          <w:i w:val="false"/>
          <w:color w:val="000000"/>
          <w:sz w:val="28"/>
        </w:rPr>
        <w:t>
Иммуноглобулинді енгізу күні (Дата введения иммуноглобулина)_________________________________ дозасы (доза)_________________________ сериясы (серия)_______________________________________ Жарамдылық мерзімі (срок годности)______________өндірішу фирма (фирма-производитель)_________ _______________________________________________________________________________________Өз еркімен егуді тоқтатуы (Самовольное прекращение прививок)__________________________________ Бас тартуы (отказ)__________________________________________________________________________ Асқынулар (осложнения)___________________________________________________________________</w:t>
      </w:r>
      <w:r>
        <w:br/>
      </w:r>
      <w:r>
        <w:rPr>
          <w:rFonts w:ascii="Times New Roman"/>
          <w:b w:val="false"/>
          <w:i w:val="false"/>
          <w:color w:val="000000"/>
          <w:sz w:val="28"/>
        </w:rPr>
        <w:t>
15. Жануар туралы мәліметтер (Сведения о животном)________________</w:t>
      </w:r>
      <w:r>
        <w:br/>
      </w:r>
      <w:r>
        <w:rPr>
          <w:rFonts w:ascii="Times New Roman"/>
          <w:b w:val="false"/>
          <w:i w:val="false"/>
          <w:color w:val="000000"/>
          <w:sz w:val="28"/>
        </w:rPr>
        <w:t>
Түрі (Вид)_________________________________________________________________________________ Иесінің Т.А.Ә. және мекен-жайы (Ф.И.О. и адрес владельца)______________________________________ _____________________________________________________________________</w:t>
      </w:r>
      <w:r>
        <w:br/>
      </w:r>
      <w:r>
        <w:rPr>
          <w:rFonts w:ascii="Times New Roman"/>
          <w:b w:val="false"/>
          <w:i w:val="false"/>
          <w:color w:val="000000"/>
          <w:sz w:val="28"/>
        </w:rPr>
        <w:t>
16. Мемлекеттік ветеринарлық қызметке хабарлама жіберілген күн (Дата направления извещения в государственную ветеринарную службу)_______________________________________________________</w:t>
      </w:r>
      <w:r>
        <w:br/>
      </w:r>
      <w:r>
        <w:rPr>
          <w:rFonts w:ascii="Times New Roman"/>
          <w:b w:val="false"/>
          <w:i w:val="false"/>
          <w:color w:val="000000"/>
          <w:sz w:val="28"/>
        </w:rPr>
        <w:t>
17. Жануарды бақылаудың нәтижесі (өлді, өлтірілді, белгісіз, сау) (Результат наблюдения за животным (пало, убито, неизвестно, здорово)) __________________________________________________________________________________________________________________________________________</w:t>
      </w:r>
      <w:r>
        <w:br/>
      </w:r>
      <w:r>
        <w:rPr>
          <w:rFonts w:ascii="Times New Roman"/>
          <w:b w:val="false"/>
          <w:i w:val="false"/>
          <w:color w:val="000000"/>
          <w:sz w:val="28"/>
        </w:rPr>
        <w:t>
18. Құтырма клиникалық, зертханалық жолдармен анықталды (Бешенство установлено клинически, лабораторно) __________________________________________________________________________________________________________________________________________</w:t>
      </w:r>
      <w:r>
        <w:br/>
      </w:r>
      <w:r>
        <w:rPr>
          <w:rFonts w:ascii="Times New Roman"/>
          <w:b w:val="false"/>
          <w:i w:val="false"/>
          <w:color w:val="000000"/>
          <w:sz w:val="28"/>
        </w:rPr>
        <w:t>
19. Ошақта жүргізілген шаралар, санитариялық-ағарту жұмыстары (Мероприятия, проведенные в очаге, санитарно-просветительная работа) _____________________________________________________________________</w:t>
      </w:r>
      <w:r>
        <w:br/>
      </w:r>
      <w:r>
        <w:rPr>
          <w:rFonts w:ascii="Times New Roman"/>
          <w:b w:val="false"/>
          <w:i w:val="false"/>
          <w:color w:val="000000"/>
          <w:sz w:val="28"/>
        </w:rPr>
        <w:t>
20. Қосымша мәліметтер (Дополнительные сведения) __________________________________________________________________________________________________________________________________________</w:t>
      </w:r>
      <w:r>
        <w:br/>
      </w:r>
      <w:r>
        <w:rPr>
          <w:rFonts w:ascii="Times New Roman"/>
          <w:b w:val="false"/>
          <w:i w:val="false"/>
          <w:color w:val="000000"/>
          <w:sz w:val="28"/>
        </w:rPr>
        <w:t>
21. Эпидемиологиялық тексерудің аяқталған күні (Дата окончания эпидемиологического расследования) _____________________________________________________________________</w:t>
      </w:r>
      <w:r>
        <w:br/>
      </w:r>
      <w:r>
        <w:rPr>
          <w:rFonts w:ascii="Times New Roman"/>
          <w:b w:val="false"/>
          <w:i w:val="false"/>
          <w:color w:val="000000"/>
          <w:sz w:val="28"/>
        </w:rPr>
        <w:t>
Орындаушының тегі, аты, әкесінің аты (Фамилия, имя, отчество, должность исполнителя _____________________ қолы (подпись)___________</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180 қосымша                  </w:t>
      </w:r>
    </w:p>
    <w:bookmarkStart w:name="z612" w:id="521"/>
    <w:p>
      <w:pPr>
        <w:spacing w:after="0"/>
        <w:ind w:left="0"/>
        <w:jc w:val="both"/>
      </w:pPr>
      <w:r>
        <w:rPr>
          <w:rFonts w:ascii="Times New Roman"/>
          <w:b w:val="false"/>
          <w:i w:val="false"/>
          <w:color w:val="000000"/>
          <w:sz w:val="28"/>
        </w:rPr>
        <w:t xml:space="preserve">
Приложение 180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521"/>
    <w:bookmarkStart w:name="z613" w:id="522"/>
    <w:p>
      <w:pPr>
        <w:spacing w:after="0"/>
        <w:ind w:left="0"/>
        <w:jc w:val="both"/>
      </w:pPr>
      <w:r>
        <w:rPr>
          <w:rFonts w:ascii="Times New Roman"/>
          <w:b w:val="false"/>
          <w:i w:val="false"/>
          <w:color w:val="000000"/>
          <w:sz w:val="28"/>
        </w:rPr>
        <w:t xml:space="preserve">
Форма            </w:t>
      </w:r>
    </w:p>
    <w:bookmarkEnd w:id="522"/>
    <w:bookmarkStart w:name="z614" w:id="523"/>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0"/>
        <w:gridCol w:w="1364"/>
        <w:gridCol w:w="6526"/>
      </w:tblGrid>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25"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179/е нысанды медициналық құжаттама</w:t>
            </w:r>
          </w:p>
        </w:tc>
      </w:tr>
      <w:tr>
        <w:trPr>
          <w:trHeight w:val="885"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left"/>
      </w:pPr>
      <w:r>
        <w:rPr>
          <w:rFonts w:ascii="Times New Roman"/>
          <w:b/>
          <w:i w:val="false"/>
          <w:color w:val="000000"/>
        </w:rPr>
        <w:t xml:space="preserve"> Аса қауіпті жұқпаларды тасымалдаушы иксодты</w:t>
      </w:r>
      <w:r>
        <w:br/>
      </w:r>
      <w:r>
        <w:rPr>
          <w:rFonts w:ascii="Times New Roman"/>
          <w:b/>
          <w:i w:val="false"/>
          <w:color w:val="000000"/>
        </w:rPr>
        <w:t>
кенелердің________________ аумақта болуын анықтау үшін</w:t>
      </w:r>
      <w:r>
        <w:br/>
      </w:r>
      <w:r>
        <w:rPr>
          <w:rFonts w:ascii="Times New Roman"/>
          <w:b/>
          <w:i w:val="false"/>
          <w:color w:val="000000"/>
        </w:rPr>
        <w:t>
жүргізілген тексеру нәтижесін есепке алудың</w:t>
      </w:r>
      <w:r>
        <w:br/>
      </w:r>
      <w:r>
        <w:rPr>
          <w:rFonts w:ascii="Times New Roman"/>
          <w:b/>
          <w:i w:val="false"/>
          <w:color w:val="000000"/>
        </w:rPr>
        <w:t>
Жиынтық ведомосi</w:t>
      </w:r>
    </w:p>
    <w:bookmarkStart w:name="z615" w:id="524"/>
    <w:p>
      <w:pPr>
        <w:spacing w:after="0"/>
        <w:ind w:left="0"/>
        <w:jc w:val="left"/>
      </w:pPr>
      <w:r>
        <w:rPr>
          <w:rFonts w:ascii="Times New Roman"/>
          <w:b/>
          <w:i w:val="false"/>
          <w:color w:val="000000"/>
        </w:rPr>
        <w:t xml:space="preserve"> 
Сводная ведомость</w:t>
      </w:r>
      <w:r>
        <w:br/>
      </w:r>
      <w:r>
        <w:rPr>
          <w:rFonts w:ascii="Times New Roman"/>
          <w:b/>
          <w:i w:val="false"/>
          <w:color w:val="000000"/>
        </w:rPr>
        <w:t>
Учета результатов рекогносцировочных обследований территорий</w:t>
      </w:r>
      <w:r>
        <w:br/>
      </w:r>
      <w:r>
        <w:rPr>
          <w:rFonts w:ascii="Times New Roman"/>
          <w:b/>
          <w:i w:val="false"/>
          <w:color w:val="000000"/>
        </w:rPr>
        <w:t>
________________ на наличие иксодовых клещей-переносчиков особо</w:t>
      </w:r>
      <w:r>
        <w:br/>
      </w:r>
      <w:r>
        <w:rPr>
          <w:rFonts w:ascii="Times New Roman"/>
          <w:b/>
          <w:i w:val="false"/>
          <w:color w:val="000000"/>
        </w:rPr>
        <w:t>
опасных инфекций</w:t>
      </w:r>
      <w:r>
        <w:br/>
      </w:r>
      <w:r>
        <w:rPr>
          <w:rFonts w:ascii="Times New Roman"/>
          <w:b/>
          <w:i w:val="false"/>
          <w:color w:val="000000"/>
        </w:rPr>
        <w:t>
20____ ж. (г.)</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793"/>
        <w:gridCol w:w="1713"/>
        <w:gridCol w:w="1633"/>
        <w:gridCol w:w="1633"/>
        <w:gridCol w:w="2013"/>
        <w:gridCol w:w="933"/>
      </w:tblGrid>
      <w:tr>
        <w:trPr>
          <w:trHeight w:val="21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w:t>
            </w:r>
            <w:r>
              <w:br/>
            </w:r>
            <w:r>
              <w:rPr>
                <w:rFonts w:ascii="Times New Roman"/>
                <w:b w:val="false"/>
                <w:i w:val="false"/>
                <w:color w:val="000000"/>
                <w:sz w:val="20"/>
              </w:rPr>
              <w:t>
</w:t>
            </w:r>
            <w:r>
              <w:rPr>
                <w:rFonts w:ascii="Times New Roman"/>
                <w:b w:val="false"/>
                <w:i w:val="false"/>
                <w:color w:val="000000"/>
                <w:sz w:val="20"/>
              </w:rPr>
              <w:t>ландшафтты</w:t>
            </w:r>
            <w:r>
              <w:br/>
            </w:r>
            <w:r>
              <w:rPr>
                <w:rFonts w:ascii="Times New Roman"/>
                <w:b w:val="false"/>
                <w:i w:val="false"/>
                <w:color w:val="000000"/>
                <w:sz w:val="20"/>
              </w:rPr>
              <w:t>
</w:t>
            </w:r>
            <w:r>
              <w:rPr>
                <w:rFonts w:ascii="Times New Roman"/>
                <w:b w:val="false"/>
                <w:i w:val="false"/>
                <w:color w:val="000000"/>
                <w:sz w:val="20"/>
              </w:rPr>
              <w:t>сипаты</w:t>
            </w:r>
            <w:r>
              <w:br/>
            </w:r>
            <w:r>
              <w:rPr>
                <w:rFonts w:ascii="Times New Roman"/>
                <w:b w:val="false"/>
                <w:i w:val="false"/>
                <w:color w:val="000000"/>
                <w:sz w:val="20"/>
              </w:rPr>
              <w:t>
</w:t>
            </w:r>
            <w:r>
              <w:rPr>
                <w:rFonts w:ascii="Times New Roman"/>
                <w:b w:val="false"/>
                <w:i w:val="false"/>
                <w:color w:val="000000"/>
                <w:sz w:val="20"/>
              </w:rPr>
              <w:t>Ландшафтная</w:t>
            </w:r>
            <w:r>
              <w:br/>
            </w:r>
            <w:r>
              <w:rPr>
                <w:rFonts w:ascii="Times New Roman"/>
                <w:b w:val="false"/>
                <w:i w:val="false"/>
                <w:color w:val="000000"/>
                <w:sz w:val="20"/>
              </w:rPr>
              <w:t>
</w:t>
            </w:r>
            <w:r>
              <w:rPr>
                <w:rFonts w:ascii="Times New Roman"/>
                <w:b w:val="false"/>
                <w:i w:val="false"/>
                <w:color w:val="000000"/>
                <w:sz w:val="20"/>
              </w:rPr>
              <w:t>характе-</w:t>
            </w:r>
            <w:r>
              <w:br/>
            </w:r>
            <w:r>
              <w:rPr>
                <w:rFonts w:ascii="Times New Roman"/>
                <w:b w:val="false"/>
                <w:i w:val="false"/>
                <w:color w:val="000000"/>
                <w:sz w:val="20"/>
              </w:rPr>
              <w:t>
</w:t>
            </w:r>
            <w:r>
              <w:rPr>
                <w:rFonts w:ascii="Times New Roman"/>
                <w:b w:val="false"/>
                <w:i w:val="false"/>
                <w:color w:val="000000"/>
                <w:sz w:val="20"/>
              </w:rPr>
              <w:t>ристика</w:t>
            </w:r>
            <w:r>
              <w:br/>
            </w:r>
            <w:r>
              <w:rPr>
                <w:rFonts w:ascii="Times New Roman"/>
                <w:b w:val="false"/>
                <w:i w:val="false"/>
                <w:color w:val="000000"/>
                <w:sz w:val="20"/>
              </w:rPr>
              <w:t>
</w:t>
            </w:r>
            <w:r>
              <w:rPr>
                <w:rFonts w:ascii="Times New Roman"/>
                <w:b w:val="false"/>
                <w:i w:val="false"/>
                <w:color w:val="000000"/>
                <w:sz w:val="20"/>
              </w:rPr>
              <w:t>территории</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Сатының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(ашық,</w:t>
            </w:r>
            <w:r>
              <w:br/>
            </w:r>
            <w:r>
              <w:rPr>
                <w:rFonts w:ascii="Times New Roman"/>
                <w:b w:val="false"/>
                <w:i w:val="false"/>
                <w:color w:val="000000"/>
                <w:sz w:val="20"/>
              </w:rPr>
              <w:t>
</w:t>
            </w:r>
            <w:r>
              <w:rPr>
                <w:rFonts w:ascii="Times New Roman"/>
                <w:b w:val="false"/>
                <w:i w:val="false"/>
                <w:color w:val="000000"/>
                <w:sz w:val="20"/>
              </w:rPr>
              <w:t>жабық)</w:t>
            </w:r>
            <w:r>
              <w:br/>
            </w:r>
            <w:r>
              <w:rPr>
                <w:rFonts w:ascii="Times New Roman"/>
                <w:b w:val="false"/>
                <w:i w:val="false"/>
                <w:color w:val="000000"/>
                <w:sz w:val="20"/>
              </w:rPr>
              <w:t>
</w:t>
            </w:r>
            <w:r>
              <w:rPr>
                <w:rFonts w:ascii="Times New Roman"/>
                <w:b w:val="false"/>
                <w:i w:val="false"/>
                <w:color w:val="000000"/>
                <w:sz w:val="20"/>
              </w:rPr>
              <w:t>Тип стадии</w:t>
            </w:r>
            <w:r>
              <w:br/>
            </w:r>
            <w:r>
              <w:rPr>
                <w:rFonts w:ascii="Times New Roman"/>
                <w:b w:val="false"/>
                <w:i w:val="false"/>
                <w:color w:val="000000"/>
                <w:sz w:val="20"/>
              </w:rPr>
              <w:t>
</w:t>
            </w:r>
            <w:r>
              <w:rPr>
                <w:rFonts w:ascii="Times New Roman"/>
                <w:b w:val="false"/>
                <w:i w:val="false"/>
                <w:color w:val="000000"/>
                <w:sz w:val="20"/>
              </w:rPr>
              <w:t>(открытый,</w:t>
            </w:r>
            <w:r>
              <w:br/>
            </w:r>
            <w:r>
              <w:rPr>
                <w:rFonts w:ascii="Times New Roman"/>
                <w:b w:val="false"/>
                <w:i w:val="false"/>
                <w:color w:val="000000"/>
                <w:sz w:val="20"/>
              </w:rPr>
              <w:t>
</w:t>
            </w:r>
            <w:r>
              <w:rPr>
                <w:rFonts w:ascii="Times New Roman"/>
                <w:b w:val="false"/>
                <w:i w:val="false"/>
                <w:color w:val="000000"/>
                <w:sz w:val="20"/>
              </w:rPr>
              <w:t>закрытый)</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исследований</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Кенелердің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клещей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кенелер</w:t>
            </w:r>
            <w:r>
              <w:br/>
            </w:r>
            <w:r>
              <w:rPr>
                <w:rFonts w:ascii="Times New Roman"/>
                <w:b w:val="false"/>
                <w:i w:val="false"/>
                <w:color w:val="000000"/>
                <w:sz w:val="20"/>
              </w:rPr>
              <w:t>
</w:t>
            </w:r>
            <w:r>
              <w:rPr>
                <w:rFonts w:ascii="Times New Roman"/>
                <w:b w:val="false"/>
                <w:i w:val="false"/>
                <w:color w:val="000000"/>
                <w:sz w:val="20"/>
              </w:rPr>
              <w:t>Собрано клещей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616" w:id="525"/>
    <w:p>
      <w:pPr>
        <w:spacing w:after="0"/>
        <w:ind w:left="0"/>
        <w:jc w:val="both"/>
      </w:pPr>
      <w:r>
        <w:rPr>
          <w:rFonts w:ascii="Times New Roman"/>
          <w:b w:val="false"/>
          <w:i w:val="false"/>
          <w:color w:val="000000"/>
          <w:sz w:val="28"/>
        </w:rPr>
        <w:t>
 кестенің жалғасы</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453"/>
        <w:gridCol w:w="2073"/>
        <w:gridCol w:w="2333"/>
        <w:gridCol w:w="2213"/>
      </w:tblGrid>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Кенелер санының</w:t>
            </w:r>
            <w:r>
              <w:br/>
            </w:r>
            <w:r>
              <w:rPr>
                <w:rFonts w:ascii="Times New Roman"/>
                <w:b w:val="false"/>
                <w:i w:val="false"/>
                <w:color w:val="000000"/>
                <w:sz w:val="20"/>
              </w:rPr>
              <w:t>
</w:t>
            </w:r>
            <w:r>
              <w:rPr>
                <w:rFonts w:ascii="Times New Roman"/>
                <w:b w:val="false"/>
                <w:i w:val="false"/>
                <w:color w:val="000000"/>
                <w:sz w:val="20"/>
              </w:rPr>
              <w:t>көрсеткіштері</w:t>
            </w:r>
            <w:r>
              <w:br/>
            </w:r>
            <w:r>
              <w:rPr>
                <w:rFonts w:ascii="Times New Roman"/>
                <w:b w:val="false"/>
                <w:i w:val="false"/>
                <w:color w:val="000000"/>
                <w:sz w:val="20"/>
              </w:rPr>
              <w:t>
</w:t>
            </w:r>
            <w:r>
              <w:rPr>
                <w:rFonts w:ascii="Times New Roman"/>
                <w:b w:val="false"/>
                <w:i w:val="false"/>
                <w:color w:val="000000"/>
                <w:sz w:val="20"/>
              </w:rPr>
              <w:t>(флаго-сағат)</w:t>
            </w:r>
            <w:r>
              <w:br/>
            </w:r>
            <w:r>
              <w:rPr>
                <w:rFonts w:ascii="Times New Roman"/>
                <w:b w:val="false"/>
                <w:i w:val="false"/>
                <w:color w:val="000000"/>
                <w:sz w:val="20"/>
              </w:rPr>
              <w:t>
</w:t>
            </w:r>
            <w:r>
              <w:rPr>
                <w:rFonts w:ascii="Times New Roman"/>
                <w:b w:val="false"/>
                <w:i w:val="false"/>
                <w:color w:val="000000"/>
                <w:sz w:val="20"/>
              </w:rPr>
              <w:t>Показатели численности клещей</w:t>
            </w:r>
            <w:r>
              <w:br/>
            </w:r>
            <w:r>
              <w:rPr>
                <w:rFonts w:ascii="Times New Roman"/>
                <w:b w:val="false"/>
                <w:i w:val="false"/>
                <w:color w:val="000000"/>
                <w:sz w:val="20"/>
              </w:rPr>
              <w:t>
</w:t>
            </w:r>
            <w:r>
              <w:rPr>
                <w:rFonts w:ascii="Times New Roman"/>
                <w:b w:val="false"/>
                <w:i w:val="false"/>
                <w:color w:val="000000"/>
                <w:sz w:val="20"/>
              </w:rPr>
              <w:t>на (флаго-часов)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зерттеу деректері</w:t>
            </w:r>
            <w:r>
              <w:br/>
            </w:r>
            <w:r>
              <w:rPr>
                <w:rFonts w:ascii="Times New Roman"/>
                <w:b w:val="false"/>
                <w:i w:val="false"/>
                <w:color w:val="000000"/>
                <w:sz w:val="20"/>
              </w:rPr>
              <w:t>
</w:t>
            </w:r>
            <w:r>
              <w:rPr>
                <w:rFonts w:ascii="Times New Roman"/>
                <w:b w:val="false"/>
                <w:i w:val="false"/>
                <w:color w:val="000000"/>
                <w:sz w:val="20"/>
              </w:rPr>
              <w:t>Данные лабораторного исследования</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Имаго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фазалар</w:t>
            </w:r>
            <w:r>
              <w:br/>
            </w:r>
            <w:r>
              <w:rPr>
                <w:rFonts w:ascii="Times New Roman"/>
                <w:b w:val="false"/>
                <w:i w:val="false"/>
                <w:color w:val="000000"/>
                <w:sz w:val="20"/>
              </w:rPr>
              <w:t>
</w:t>
            </w:r>
            <w:r>
              <w:rPr>
                <w:rFonts w:ascii="Times New Roman"/>
                <w:b w:val="false"/>
                <w:i w:val="false"/>
                <w:color w:val="000000"/>
                <w:sz w:val="20"/>
              </w:rPr>
              <w:t>Другие фазы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w:t>
            </w:r>
            <w:r>
              <w:br/>
            </w:r>
            <w:r>
              <w:rPr>
                <w:rFonts w:ascii="Times New Roman"/>
                <w:b w:val="false"/>
                <w:i w:val="false"/>
                <w:color w:val="000000"/>
                <w:sz w:val="20"/>
              </w:rPr>
              <w:t>
</w:t>
            </w:r>
            <w:r>
              <w:rPr>
                <w:rFonts w:ascii="Times New Roman"/>
                <w:b w:val="false"/>
                <w:i w:val="false"/>
                <w:color w:val="000000"/>
                <w:sz w:val="20"/>
              </w:rPr>
              <w:t>қорлар 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обследо-</w:t>
            </w:r>
            <w:r>
              <w:br/>
            </w:r>
            <w:r>
              <w:rPr>
                <w:rFonts w:ascii="Times New Roman"/>
                <w:b w:val="false"/>
                <w:i w:val="false"/>
                <w:color w:val="000000"/>
                <w:sz w:val="20"/>
              </w:rPr>
              <w:t>
</w:t>
            </w:r>
            <w:r>
              <w:rPr>
                <w:rFonts w:ascii="Times New Roman"/>
                <w:b w:val="false"/>
                <w:i w:val="false"/>
                <w:color w:val="000000"/>
                <w:sz w:val="20"/>
              </w:rPr>
              <w:t>ванных пулов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r>
              <w:br/>
            </w:r>
            <w:r>
              <w:rPr>
                <w:rFonts w:ascii="Times New Roman"/>
                <w:b w:val="false"/>
                <w:i w:val="false"/>
                <w:color w:val="000000"/>
                <w:sz w:val="20"/>
              </w:rPr>
              <w:t>
</w:t>
            </w:r>
            <w:r>
              <w:rPr>
                <w:rFonts w:ascii="Times New Roman"/>
                <w:b w:val="false"/>
                <w:i w:val="false"/>
                <w:color w:val="000000"/>
                <w:sz w:val="20"/>
              </w:rPr>
              <w:t>өсірінділер</w:t>
            </w:r>
            <w:r>
              <w:br/>
            </w:r>
            <w:r>
              <w:rPr>
                <w:rFonts w:ascii="Times New Roman"/>
                <w:b w:val="false"/>
                <w:i w:val="false"/>
                <w:color w:val="000000"/>
                <w:sz w:val="20"/>
              </w:rPr>
              <w:t>
</w:t>
            </w:r>
            <w:r>
              <w:rPr>
                <w:rFonts w:ascii="Times New Roman"/>
                <w:b w:val="false"/>
                <w:i w:val="false"/>
                <w:color w:val="000000"/>
                <w:sz w:val="20"/>
              </w:rPr>
              <w:t>Выделено культур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положительных</w:t>
            </w:r>
            <w:r>
              <w:br/>
            </w:r>
            <w:r>
              <w:rPr>
                <w:rFonts w:ascii="Times New Roman"/>
                <w:b w:val="false"/>
                <w:i w:val="false"/>
                <w:color w:val="000000"/>
                <w:sz w:val="20"/>
              </w:rPr>
              <w:t>
</w:t>
            </w:r>
            <w:r>
              <w:rPr>
                <w:rFonts w:ascii="Times New Roman"/>
                <w:b w:val="false"/>
                <w:i w:val="false"/>
                <w:color w:val="000000"/>
                <w:sz w:val="20"/>
              </w:rPr>
              <w:t>результатов</w:t>
            </w:r>
          </w:p>
        </w:tc>
      </w:tr>
      <w:tr>
        <w:trPr>
          <w:trHeight w:val="34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181 қосымша                     </w:t>
      </w:r>
    </w:p>
    <w:bookmarkStart w:name="z617" w:id="526"/>
    <w:p>
      <w:pPr>
        <w:spacing w:after="0"/>
        <w:ind w:left="0"/>
        <w:jc w:val="both"/>
      </w:pPr>
      <w:r>
        <w:rPr>
          <w:rFonts w:ascii="Times New Roman"/>
          <w:b w:val="false"/>
          <w:i w:val="false"/>
          <w:color w:val="000000"/>
          <w:sz w:val="28"/>
        </w:rPr>
        <w:t xml:space="preserve">
Приложение 181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26"/>
    <w:bookmarkStart w:name="z618" w:id="527"/>
    <w:p>
      <w:pPr>
        <w:spacing w:after="0"/>
        <w:ind w:left="0"/>
        <w:jc w:val="both"/>
      </w:pPr>
      <w:r>
        <w:rPr>
          <w:rFonts w:ascii="Times New Roman"/>
          <w:b w:val="false"/>
          <w:i w:val="false"/>
          <w:color w:val="000000"/>
          <w:sz w:val="28"/>
        </w:rPr>
        <w:t xml:space="preserve">
Форма            </w:t>
      </w:r>
    </w:p>
    <w:bookmarkEnd w:id="527"/>
    <w:bookmarkStart w:name="z619" w:id="528"/>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1"/>
        <w:gridCol w:w="1835"/>
        <w:gridCol w:w="6074"/>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945"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180 /е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45"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180/у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20" w:id="529"/>
    <w:p>
      <w:pPr>
        <w:spacing w:after="0"/>
        <w:ind w:left="0"/>
        <w:jc w:val="left"/>
      </w:pPr>
      <w:r>
        <w:rPr>
          <w:rFonts w:ascii="Times New Roman"/>
          <w:b/>
          <w:i w:val="false"/>
          <w:color w:val="000000"/>
        </w:rPr>
        <w:t xml:space="preserve"> Қорытынды зарарсыздандыруға берілетін</w:t>
      </w:r>
      <w:r>
        <w:br/>
      </w:r>
      <w:r>
        <w:rPr>
          <w:rFonts w:ascii="Times New Roman"/>
          <w:b/>
          <w:i w:val="false"/>
          <w:color w:val="000000"/>
        </w:rPr>
        <w:t>
Наряд</w:t>
      </w:r>
      <w:r>
        <w:br/>
      </w:r>
      <w:r>
        <w:rPr>
          <w:rFonts w:ascii="Times New Roman"/>
          <w:b/>
          <w:i w:val="false"/>
          <w:color w:val="000000"/>
        </w:rPr>
        <w:t>
на заключительную дезинфекцию</w:t>
      </w:r>
      <w:r>
        <w:br/>
      </w:r>
      <w:r>
        <w:rPr>
          <w:rFonts w:ascii="Times New Roman"/>
          <w:b/>
          <w:i w:val="false"/>
          <w:color w:val="000000"/>
        </w:rPr>
        <w:t>
№__________</w:t>
      </w:r>
      <w:r>
        <w:br/>
      </w:r>
      <w:r>
        <w:rPr>
          <w:rFonts w:ascii="Times New Roman"/>
          <w:b/>
          <w:i w:val="false"/>
          <w:color w:val="000000"/>
        </w:rPr>
        <w:t>
(от) «____»_______________ 20 ж. (г.) _____сағ. (час) _____мин</w:t>
      </w:r>
    </w:p>
    <w:bookmarkEnd w:id="529"/>
    <w:p>
      <w:pPr>
        <w:spacing w:after="0"/>
        <w:ind w:left="0"/>
        <w:jc w:val="both"/>
      </w:pPr>
      <w:r>
        <w:rPr>
          <w:rFonts w:ascii="Times New Roman"/>
          <w:b w:val="false"/>
          <w:i w:val="false"/>
          <w:color w:val="000000"/>
          <w:sz w:val="28"/>
        </w:rPr>
        <w:t>Зарарсыздандыруға өтінім қабылданды (Заявка на дезинфекцию принята)_____________________________________________________________</w:t>
      </w:r>
      <w:r>
        <w:br/>
      </w:r>
      <w:r>
        <w:rPr>
          <w:rFonts w:ascii="Times New Roman"/>
          <w:b w:val="false"/>
          <w:i w:val="false"/>
          <w:color w:val="000000"/>
          <w:sz w:val="28"/>
        </w:rPr>
        <w:t>
                  ұйымның атауы (наименование организации)</w:t>
      </w:r>
      <w:r>
        <w:br/>
      </w:r>
      <w:r>
        <w:rPr>
          <w:rFonts w:ascii="Times New Roman"/>
          <w:b w:val="false"/>
          <w:i w:val="false"/>
          <w:color w:val="000000"/>
          <w:sz w:val="28"/>
        </w:rPr>
        <w:t>
Науқастың тегі, аты, әкесінің аты (Фамилия, имя, отчество больного)________________________________________________________________________________ жасы (возраст)_______________________________</w:t>
      </w:r>
      <w:r>
        <w:br/>
      </w:r>
      <w:r>
        <w:rPr>
          <w:rFonts w:ascii="Times New Roman"/>
          <w:b w:val="false"/>
          <w:i w:val="false"/>
          <w:color w:val="000000"/>
          <w:sz w:val="28"/>
        </w:rPr>
        <w:t>
Мекен-жайы (Адрес)________________________________________________</w:t>
      </w:r>
      <w:r>
        <w:br/>
      </w:r>
      <w:r>
        <w:rPr>
          <w:rFonts w:ascii="Times New Roman"/>
          <w:b w:val="false"/>
          <w:i w:val="false"/>
          <w:color w:val="000000"/>
          <w:sz w:val="28"/>
        </w:rPr>
        <w:t>
Диагнозы (Диагноз)______________________________________________</w:t>
      </w:r>
      <w:r>
        <w:br/>
      </w:r>
      <w:r>
        <w:rPr>
          <w:rFonts w:ascii="Times New Roman"/>
          <w:b w:val="false"/>
          <w:i w:val="false"/>
          <w:color w:val="000000"/>
          <w:sz w:val="28"/>
        </w:rPr>
        <w:t>
Ауруханаға жатқызылды (Госпитализация состоялась) 20___ ж.(г.) _____сағ. (час) _____мин</w:t>
      </w:r>
      <w:r>
        <w:br/>
      </w:r>
      <w:r>
        <w:rPr>
          <w:rFonts w:ascii="Times New Roman"/>
          <w:b w:val="false"/>
          <w:i w:val="false"/>
          <w:color w:val="000000"/>
          <w:sz w:val="28"/>
        </w:rPr>
        <w:t>
Ауруханаға (В больницу)____________________________________</w:t>
      </w:r>
      <w:r>
        <w:br/>
      </w:r>
      <w:r>
        <w:rPr>
          <w:rFonts w:ascii="Times New Roman"/>
          <w:b w:val="false"/>
          <w:i w:val="false"/>
          <w:color w:val="000000"/>
          <w:sz w:val="28"/>
        </w:rPr>
        <w:t>
Үйде қалдырылды (оставлен дома) _______________________________________________________________</w:t>
      </w:r>
      <w:r>
        <w:br/>
      </w:r>
      <w:r>
        <w:rPr>
          <w:rFonts w:ascii="Times New Roman"/>
          <w:b w:val="false"/>
          <w:i w:val="false"/>
          <w:color w:val="000000"/>
          <w:sz w:val="28"/>
        </w:rPr>
        <w:t>
Көшіру наряды (Наряд на эвакуацию) № ____________</w:t>
      </w:r>
      <w:r>
        <w:br/>
      </w:r>
      <w:r>
        <w:rPr>
          <w:rFonts w:ascii="Times New Roman"/>
          <w:b w:val="false"/>
          <w:i w:val="false"/>
          <w:color w:val="000000"/>
          <w:sz w:val="28"/>
        </w:rPr>
        <w:t>
Зарарсыздандыруға наряд (Наряд на дезинфекцию вручен) 20____ ж.(г.) ____сағ. (час)____мин. тапсырылды</w:t>
      </w:r>
      <w:r>
        <w:br/>
      </w:r>
      <w:r>
        <w:rPr>
          <w:rFonts w:ascii="Times New Roman"/>
          <w:b w:val="false"/>
          <w:i w:val="false"/>
          <w:color w:val="000000"/>
          <w:sz w:val="28"/>
        </w:rPr>
        <w:t>
Зарарсыздандыру бригадасы (Дезбригада)____________________________</w:t>
      </w:r>
      <w:r>
        <w:br/>
      </w:r>
      <w:r>
        <w:rPr>
          <w:rFonts w:ascii="Times New Roman"/>
          <w:b w:val="false"/>
          <w:i w:val="false"/>
          <w:color w:val="000000"/>
          <w:sz w:val="28"/>
        </w:rPr>
        <w:t>
Зарарсыздандыру нұсқаушысы (Дезинструктор)____________________________________________________</w:t>
      </w:r>
      <w:r>
        <w:br/>
      </w:r>
      <w:r>
        <w:rPr>
          <w:rFonts w:ascii="Times New Roman"/>
          <w:b w:val="false"/>
          <w:i w:val="false"/>
          <w:color w:val="000000"/>
          <w:sz w:val="28"/>
        </w:rPr>
        <w:t>
Зарарсыздандырушы (Дезинфектор)_____________________________________________________</w:t>
      </w:r>
      <w:r>
        <w:br/>
      </w:r>
      <w:r>
        <w:rPr>
          <w:rFonts w:ascii="Times New Roman"/>
          <w:b w:val="false"/>
          <w:i w:val="false"/>
          <w:color w:val="000000"/>
          <w:sz w:val="28"/>
        </w:rPr>
        <w:t>
Диспетчер__________________________________________________________</w:t>
      </w:r>
      <w:r>
        <w:br/>
      </w:r>
      <w:r>
        <w:rPr>
          <w:rFonts w:ascii="Times New Roman"/>
          <w:b w:val="false"/>
          <w:i w:val="false"/>
          <w:color w:val="000000"/>
          <w:sz w:val="28"/>
        </w:rPr>
        <w:t xml:space="preserve">
Нарядтың орындалуы (Выполнение наряда) </w:t>
      </w:r>
    </w:p>
    <w:p>
      <w:pPr>
        <w:spacing w:after="0"/>
        <w:ind w:left="0"/>
        <w:jc w:val="both"/>
      </w:pPr>
      <w:r>
        <w:rPr>
          <w:rFonts w:ascii="Times New Roman"/>
          <w:b w:val="false"/>
          <w:i w:val="false"/>
          <w:color w:val="000000"/>
          <w:sz w:val="28"/>
        </w:rPr>
        <w:t>Зарарсыздандырудың жүргізілмеу</w:t>
      </w:r>
    </w:p>
    <w:p>
      <w:pPr>
        <w:spacing w:after="0"/>
        <w:ind w:left="0"/>
        <w:jc w:val="both"/>
      </w:pPr>
      <w:r>
        <w:rPr>
          <w:rFonts w:ascii="Times New Roman"/>
          <w:b w:val="false"/>
          <w:i w:val="false"/>
          <w:color w:val="000000"/>
          <w:sz w:val="28"/>
        </w:rPr>
        <w:t>20 ж. (г.) немесе кеш орындалуының себебі_____сағ. (час)_____ мин зарарсыздандыру басталды</w:t>
      </w:r>
      <w:r>
        <w:br/>
      </w:r>
      <w:r>
        <w:rPr>
          <w:rFonts w:ascii="Times New Roman"/>
          <w:b w:val="false"/>
          <w:i w:val="false"/>
          <w:color w:val="000000"/>
          <w:sz w:val="28"/>
        </w:rPr>
        <w:t>
(Причины не состоявшейся или поздней (дезинфекция начата) дезинфекции):_____________________</w:t>
      </w:r>
      <w:r>
        <w:br/>
      </w:r>
      <w:r>
        <w:rPr>
          <w:rFonts w:ascii="Times New Roman"/>
          <w:b w:val="false"/>
          <w:i w:val="false"/>
          <w:color w:val="000000"/>
          <w:sz w:val="28"/>
        </w:rPr>
        <w:t>
_____сағ. (час)_____ мин. Аяқталды (окончена)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2740"/>
        <w:gridCol w:w="1741"/>
        <w:gridCol w:w="4551"/>
        <w:gridCol w:w="2242"/>
      </w:tblGrid>
      <w:tr>
        <w:trPr>
          <w:trHeight w:val="106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r>
              <w:br/>
            </w:r>
            <w:r>
              <w:rPr>
                <w:rFonts w:ascii="Times New Roman"/>
                <w:b w:val="false"/>
                <w:i w:val="false"/>
                <w:color w:val="000000"/>
                <w:sz w:val="20"/>
              </w:rPr>
              <w:t>
</w:t>
            </w:r>
            <w:r>
              <w:rPr>
                <w:rFonts w:ascii="Times New Roman"/>
                <w:b w:val="false"/>
                <w:i w:val="false"/>
                <w:color w:val="000000"/>
                <w:sz w:val="20"/>
              </w:rPr>
              <w:t>тізімі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объектов</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r>
              <w:br/>
            </w:r>
            <w:r>
              <w:rPr>
                <w:rFonts w:ascii="Times New Roman"/>
                <w:b w:val="false"/>
                <w:i w:val="false"/>
                <w:color w:val="000000"/>
                <w:sz w:val="20"/>
              </w:rPr>
              <w:t>
</w:t>
            </w:r>
            <w:r>
              <w:rPr>
                <w:rFonts w:ascii="Times New Roman"/>
                <w:b w:val="false"/>
                <w:i w:val="false"/>
                <w:color w:val="000000"/>
                <w:sz w:val="20"/>
              </w:rPr>
              <w:t>Выполнено</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Жұмсалған</w:t>
            </w:r>
            <w:r>
              <w:br/>
            </w:r>
            <w:r>
              <w:rPr>
                <w:rFonts w:ascii="Times New Roman"/>
                <w:b w:val="false"/>
                <w:i w:val="false"/>
                <w:color w:val="000000"/>
                <w:sz w:val="20"/>
              </w:rPr>
              <w:t>
</w:t>
            </w:r>
            <w:r>
              <w:rPr>
                <w:rFonts w:ascii="Times New Roman"/>
                <w:b w:val="false"/>
                <w:i w:val="false"/>
                <w:color w:val="000000"/>
                <w:sz w:val="20"/>
              </w:rPr>
              <w:t>зарарсыздандырушы</w:t>
            </w:r>
            <w:r>
              <w:br/>
            </w:r>
            <w:r>
              <w:rPr>
                <w:rFonts w:ascii="Times New Roman"/>
                <w:b w:val="false"/>
                <w:i w:val="false"/>
                <w:color w:val="000000"/>
                <w:sz w:val="20"/>
              </w:rPr>
              <w:t>
</w:t>
            </w:r>
            <w:r>
              <w:rPr>
                <w:rFonts w:ascii="Times New Roman"/>
                <w:b w:val="false"/>
                <w:i w:val="false"/>
                <w:color w:val="000000"/>
                <w:sz w:val="20"/>
              </w:rPr>
              <w:t>заттардың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израсходованых</w:t>
            </w:r>
            <w:r>
              <w:br/>
            </w:r>
            <w:r>
              <w:rPr>
                <w:rFonts w:ascii="Times New Roman"/>
                <w:b w:val="false"/>
                <w:i w:val="false"/>
                <w:color w:val="000000"/>
                <w:sz w:val="20"/>
              </w:rPr>
              <w:t>
</w:t>
            </w:r>
            <w:r>
              <w:rPr>
                <w:rFonts w:ascii="Times New Roman"/>
                <w:b w:val="false"/>
                <w:i w:val="false"/>
                <w:color w:val="000000"/>
                <w:sz w:val="20"/>
              </w:rPr>
              <w:t>дезинфицирующих средств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кг</w:t>
            </w:r>
            <w:r>
              <w:br/>
            </w:r>
            <w:r>
              <w:rPr>
                <w:rFonts w:ascii="Times New Roman"/>
                <w:b w:val="false"/>
                <w:i w:val="false"/>
                <w:color w:val="000000"/>
                <w:sz w:val="20"/>
              </w:rPr>
              <w:t>
</w:t>
            </w:r>
            <w:r>
              <w:rPr>
                <w:rFonts w:ascii="Times New Roman"/>
                <w:b w:val="false"/>
                <w:i w:val="false"/>
                <w:color w:val="000000"/>
                <w:sz w:val="20"/>
              </w:rPr>
              <w:t>Количество в</w:t>
            </w:r>
            <w:r>
              <w:br/>
            </w:r>
            <w:r>
              <w:rPr>
                <w:rFonts w:ascii="Times New Roman"/>
                <w:b w:val="false"/>
                <w:i w:val="false"/>
                <w:color w:val="000000"/>
                <w:sz w:val="20"/>
              </w:rPr>
              <w:t>
</w:t>
            </w:r>
            <w:r>
              <w:rPr>
                <w:rFonts w:ascii="Times New Roman"/>
                <w:b w:val="false"/>
                <w:i w:val="false"/>
                <w:color w:val="000000"/>
                <w:sz w:val="20"/>
              </w:rPr>
              <w:t>кг</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үй-жайлар</w:t>
            </w:r>
            <w:r>
              <w:br/>
            </w:r>
            <w:r>
              <w:rPr>
                <w:rFonts w:ascii="Times New Roman"/>
                <w:b w:val="false"/>
                <w:i w:val="false"/>
                <w:color w:val="000000"/>
                <w:sz w:val="20"/>
              </w:rPr>
              <w:t>
</w:t>
            </w:r>
            <w:r>
              <w:rPr>
                <w:rFonts w:ascii="Times New Roman"/>
                <w:b w:val="false"/>
                <w:i w:val="false"/>
                <w:color w:val="000000"/>
                <w:sz w:val="20"/>
              </w:rPr>
              <w:t>Жилых</w:t>
            </w:r>
            <w:r>
              <w:br/>
            </w:r>
            <w:r>
              <w:rPr>
                <w:rFonts w:ascii="Times New Roman"/>
                <w:b w:val="false"/>
                <w:i w:val="false"/>
                <w:color w:val="000000"/>
                <w:sz w:val="20"/>
              </w:rPr>
              <w:t>
</w:t>
            </w:r>
            <w:r>
              <w:rPr>
                <w:rFonts w:ascii="Times New Roman"/>
                <w:b w:val="false"/>
                <w:i w:val="false"/>
                <w:color w:val="000000"/>
                <w:sz w:val="20"/>
              </w:rPr>
              <w:t>помещений</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w:t>
            </w:r>
            <w:r>
              <w:br/>
            </w:r>
            <w:r>
              <w:rPr>
                <w:rFonts w:ascii="Times New Roman"/>
                <w:b w:val="false"/>
                <w:i w:val="false"/>
                <w:color w:val="000000"/>
                <w:sz w:val="20"/>
              </w:rPr>
              <w:t>
</w:t>
            </w:r>
            <w:r>
              <w:rPr>
                <w:rFonts w:ascii="Times New Roman"/>
                <w:b w:val="false"/>
                <w:i w:val="false"/>
                <w:color w:val="000000"/>
                <w:sz w:val="20"/>
              </w:rPr>
              <w:t>қолданыла-</w:t>
            </w:r>
            <w:r>
              <w:br/>
            </w:r>
            <w:r>
              <w:rPr>
                <w:rFonts w:ascii="Times New Roman"/>
                <w:b w:val="false"/>
                <w:i w:val="false"/>
                <w:color w:val="000000"/>
                <w:sz w:val="20"/>
              </w:rPr>
              <w:t>
</w:t>
            </w:r>
            <w:r>
              <w:rPr>
                <w:rFonts w:ascii="Times New Roman"/>
                <w:b w:val="false"/>
                <w:i w:val="false"/>
                <w:color w:val="000000"/>
                <w:sz w:val="20"/>
              </w:rPr>
              <w:t>тын орын</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пользования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Ауладағы</w:t>
            </w:r>
            <w:r>
              <w:br/>
            </w:r>
            <w:r>
              <w:rPr>
                <w:rFonts w:ascii="Times New Roman"/>
                <w:b w:val="false"/>
                <w:i w:val="false"/>
                <w:color w:val="000000"/>
                <w:sz w:val="20"/>
              </w:rPr>
              <w:t>
</w:t>
            </w:r>
            <w:r>
              <w:rPr>
                <w:rFonts w:ascii="Times New Roman"/>
                <w:b w:val="false"/>
                <w:i w:val="false"/>
                <w:color w:val="000000"/>
                <w:sz w:val="20"/>
              </w:rPr>
              <w:t>дәретха-</w:t>
            </w:r>
            <w:r>
              <w:br/>
            </w:r>
            <w:r>
              <w:rPr>
                <w:rFonts w:ascii="Times New Roman"/>
                <w:b w:val="false"/>
                <w:i w:val="false"/>
                <w:color w:val="000000"/>
                <w:sz w:val="20"/>
              </w:rPr>
              <w:t>
</w:t>
            </w:r>
            <w:r>
              <w:rPr>
                <w:rFonts w:ascii="Times New Roman"/>
                <w:b w:val="false"/>
                <w:i w:val="false"/>
                <w:color w:val="000000"/>
                <w:sz w:val="20"/>
              </w:rPr>
              <w:t>налар</w:t>
            </w:r>
            <w:r>
              <w:br/>
            </w:r>
            <w:r>
              <w:rPr>
                <w:rFonts w:ascii="Times New Roman"/>
                <w:b w:val="false"/>
                <w:i w:val="false"/>
                <w:color w:val="000000"/>
                <w:sz w:val="20"/>
              </w:rPr>
              <w:t>
</w:t>
            </w:r>
            <w:r>
              <w:rPr>
                <w:rFonts w:ascii="Times New Roman"/>
                <w:b w:val="false"/>
                <w:i w:val="false"/>
                <w:color w:val="000000"/>
                <w:sz w:val="20"/>
              </w:rPr>
              <w:t>Уборных</w:t>
            </w:r>
            <w:r>
              <w:br/>
            </w:r>
            <w:r>
              <w:rPr>
                <w:rFonts w:ascii="Times New Roman"/>
                <w:b w:val="false"/>
                <w:i w:val="false"/>
                <w:color w:val="000000"/>
                <w:sz w:val="20"/>
              </w:rPr>
              <w:t>
</w:t>
            </w:r>
            <w:r>
              <w:rPr>
                <w:rFonts w:ascii="Times New Roman"/>
                <w:b w:val="false"/>
                <w:i w:val="false"/>
                <w:color w:val="000000"/>
                <w:sz w:val="20"/>
              </w:rPr>
              <w:t>дворовых</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w:t>
            </w:r>
            <w:r>
              <w:br/>
            </w:r>
            <w:r>
              <w:rPr>
                <w:rFonts w:ascii="Times New Roman"/>
                <w:b w:val="false"/>
                <w:i w:val="false"/>
                <w:color w:val="000000"/>
                <w:sz w:val="20"/>
              </w:rPr>
              <w:t>
</w:t>
            </w:r>
            <w:r>
              <w:rPr>
                <w:rFonts w:ascii="Times New Roman"/>
                <w:b w:val="false"/>
                <w:i w:val="false"/>
                <w:color w:val="000000"/>
                <w:sz w:val="20"/>
              </w:rPr>
              <w:t>салатын</w:t>
            </w:r>
            <w:r>
              <w:br/>
            </w:r>
            <w:r>
              <w:rPr>
                <w:rFonts w:ascii="Times New Roman"/>
                <w:b w:val="false"/>
                <w:i w:val="false"/>
                <w:color w:val="000000"/>
                <w:sz w:val="20"/>
              </w:rPr>
              <w:t>
</w:t>
            </w:r>
            <w:r>
              <w:rPr>
                <w:rFonts w:ascii="Times New Roman"/>
                <w:b w:val="false"/>
                <w:i w:val="false"/>
                <w:color w:val="000000"/>
                <w:sz w:val="20"/>
              </w:rPr>
              <w:t>жәшіктер</w:t>
            </w:r>
            <w:r>
              <w:br/>
            </w:r>
            <w:r>
              <w:rPr>
                <w:rFonts w:ascii="Times New Roman"/>
                <w:b w:val="false"/>
                <w:i w:val="false"/>
                <w:color w:val="000000"/>
                <w:sz w:val="20"/>
              </w:rPr>
              <w:t>
</w:t>
            </w:r>
            <w:r>
              <w:rPr>
                <w:rFonts w:ascii="Times New Roman"/>
                <w:b w:val="false"/>
                <w:i w:val="false"/>
                <w:color w:val="000000"/>
                <w:sz w:val="20"/>
              </w:rPr>
              <w:t>Мусорных</w:t>
            </w:r>
            <w:r>
              <w:br/>
            </w:r>
            <w:r>
              <w:rPr>
                <w:rFonts w:ascii="Times New Roman"/>
                <w:b w:val="false"/>
                <w:i w:val="false"/>
                <w:color w:val="000000"/>
                <w:sz w:val="20"/>
              </w:rPr>
              <w:t>
</w:t>
            </w:r>
            <w:r>
              <w:rPr>
                <w:rFonts w:ascii="Times New Roman"/>
                <w:b w:val="false"/>
                <w:i w:val="false"/>
                <w:color w:val="000000"/>
                <w:sz w:val="20"/>
              </w:rPr>
              <w:t>ящиков</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Ыдыс-аяқ</w:t>
            </w:r>
            <w:r>
              <w:br/>
            </w:r>
            <w:r>
              <w:rPr>
                <w:rFonts w:ascii="Times New Roman"/>
                <w:b w:val="false"/>
                <w:i w:val="false"/>
                <w:color w:val="000000"/>
                <w:sz w:val="20"/>
              </w:rPr>
              <w:t>
</w:t>
            </w:r>
            <w:r>
              <w:rPr>
                <w:rFonts w:ascii="Times New Roman"/>
                <w:b w:val="false"/>
                <w:i w:val="false"/>
                <w:color w:val="000000"/>
                <w:sz w:val="20"/>
              </w:rPr>
              <w:t>жиынтығы</w:t>
            </w:r>
            <w:r>
              <w:br/>
            </w:r>
            <w:r>
              <w:rPr>
                <w:rFonts w:ascii="Times New Roman"/>
                <w:b w:val="false"/>
                <w:i w:val="false"/>
                <w:color w:val="000000"/>
                <w:sz w:val="20"/>
              </w:rPr>
              <w:t>
</w:t>
            </w:r>
            <w:r>
              <w:rPr>
                <w:rFonts w:ascii="Times New Roman"/>
                <w:b w:val="false"/>
                <w:i w:val="false"/>
                <w:color w:val="000000"/>
                <w:sz w:val="20"/>
              </w:rPr>
              <w:t>Комплект</w:t>
            </w:r>
            <w:r>
              <w:br/>
            </w:r>
            <w:r>
              <w:rPr>
                <w:rFonts w:ascii="Times New Roman"/>
                <w:b w:val="false"/>
                <w:i w:val="false"/>
                <w:color w:val="000000"/>
                <w:sz w:val="20"/>
              </w:rPr>
              <w:t>
</w:t>
            </w:r>
            <w:r>
              <w:rPr>
                <w:rFonts w:ascii="Times New Roman"/>
                <w:b w:val="false"/>
                <w:i w:val="false"/>
                <w:color w:val="000000"/>
                <w:sz w:val="20"/>
              </w:rPr>
              <w:t>посуды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Камералық зарарсыздандыруға берілген заттардың мөлшері (Количество вещей для камерной дезинфекции) кг___________________________________________________________________</w:t>
      </w:r>
      <w:r>
        <w:br/>
      </w:r>
      <w:r>
        <w:rPr>
          <w:rFonts w:ascii="Times New Roman"/>
          <w:b w:val="false"/>
          <w:i w:val="false"/>
          <w:color w:val="000000"/>
          <w:sz w:val="28"/>
        </w:rPr>
        <w:t>
Санитариялық өңдеуден өткізілуге жататын (Подлежат санитарной обработке) _________адамдар (человек) ____________</w:t>
      </w:r>
    </w:p>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Өңдеуден өткізілген (Обработано) адам (человек)</w:t>
            </w:r>
            <w:r>
              <w:br/>
            </w:r>
            <w:r>
              <w:rPr>
                <w:rFonts w:ascii="Times New Roman"/>
                <w:b w:val="false"/>
                <w:i w:val="false"/>
                <w:color w:val="000000"/>
                <w:sz w:val="20"/>
              </w:rPr>
              <w:t>
Зарарсыздандырушы (Дезинфектор)</w:t>
            </w:r>
            <w:r>
              <w:br/>
            </w:r>
            <w:r>
              <w:rPr>
                <w:rFonts w:ascii="Times New Roman"/>
                <w:b w:val="false"/>
                <w:i w:val="false"/>
                <w:color w:val="000000"/>
                <w:sz w:val="20"/>
              </w:rPr>
              <w:t>
Пәтер иесінің қарсылығы жоқ, жадынамамен танысты.</w:t>
            </w:r>
            <w:r>
              <w:br/>
            </w:r>
            <w:r>
              <w:rPr>
                <w:rFonts w:ascii="Times New Roman"/>
                <w:b w:val="false"/>
                <w:i w:val="false"/>
                <w:color w:val="000000"/>
                <w:sz w:val="20"/>
              </w:rPr>
              <w:t>
(Владелец квартиры претензий не имеет,с памяткой ознакомлен)</w:t>
            </w:r>
            <w:r>
              <w:br/>
            </w:r>
            <w:r>
              <w:rPr>
                <w:rFonts w:ascii="Times New Roman"/>
                <w:b w:val="false"/>
                <w:i w:val="false"/>
                <w:color w:val="000000"/>
                <w:sz w:val="20"/>
              </w:rPr>
              <w:t>
Қолы (Подпись) ___________________</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мемлекеттік</w:t>
            </w:r>
            <w:r>
              <w:br/>
            </w:r>
            <w:r>
              <w:rPr>
                <w:rFonts w:ascii="Times New Roman"/>
                <w:b w:val="false"/>
                <w:i w:val="false"/>
                <w:color w:val="000000"/>
                <w:sz w:val="20"/>
              </w:rPr>
              <w:t>
санитарлық-эпидемиологиялық</w:t>
            </w:r>
            <w:r>
              <w:br/>
            </w:r>
            <w:r>
              <w:rPr>
                <w:rFonts w:ascii="Times New Roman"/>
                <w:b w:val="false"/>
                <w:i w:val="false"/>
                <w:color w:val="000000"/>
                <w:sz w:val="20"/>
              </w:rPr>
              <w:t>
қадағалау басқармасына хабарланды</w:t>
            </w:r>
            <w:r>
              <w:br/>
            </w:r>
            <w:r>
              <w:rPr>
                <w:rFonts w:ascii="Times New Roman"/>
                <w:b w:val="false"/>
                <w:i w:val="false"/>
                <w:color w:val="000000"/>
                <w:sz w:val="20"/>
              </w:rPr>
              <w:t>
Сообщено в государственные органыcанитарно –</w:t>
            </w:r>
            <w:r>
              <w:br/>
            </w:r>
            <w:r>
              <w:rPr>
                <w:rFonts w:ascii="Times New Roman"/>
                <w:b w:val="false"/>
                <w:i w:val="false"/>
                <w:color w:val="000000"/>
                <w:sz w:val="20"/>
              </w:rPr>
              <w:t>
эпидемиологического надзора</w:t>
            </w:r>
            <w:r>
              <w:br/>
            </w:r>
            <w:r>
              <w:rPr>
                <w:rFonts w:ascii="Times New Roman"/>
                <w:b w:val="false"/>
                <w:i w:val="false"/>
                <w:color w:val="000000"/>
                <w:sz w:val="20"/>
              </w:rPr>
              <w:t>
Қолы (Подпись) ___________________</w:t>
            </w:r>
          </w:p>
        </w:tc>
      </w:tr>
    </w:tbl>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182 қосымша   </w:t>
      </w:r>
    </w:p>
    <w:bookmarkStart w:name="z621" w:id="530"/>
    <w:p>
      <w:pPr>
        <w:spacing w:after="0"/>
        <w:ind w:left="0"/>
        <w:jc w:val="both"/>
      </w:pPr>
      <w:r>
        <w:rPr>
          <w:rFonts w:ascii="Times New Roman"/>
          <w:b w:val="false"/>
          <w:i w:val="false"/>
          <w:color w:val="000000"/>
          <w:sz w:val="28"/>
        </w:rPr>
        <w:t xml:space="preserve">
Приложение 182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3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3"/>
        <w:gridCol w:w="1430"/>
        <w:gridCol w:w="7387"/>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181 /е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45"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181/у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22" w:id="531"/>
    <w:p>
      <w:pPr>
        <w:spacing w:after="0"/>
        <w:ind w:left="0"/>
        <w:jc w:val="both"/>
      </w:pPr>
      <w:r>
        <w:rPr>
          <w:rFonts w:ascii="Times New Roman"/>
          <w:b w:val="false"/>
          <w:i w:val="false"/>
          <w:color w:val="000000"/>
          <w:sz w:val="28"/>
        </w:rPr>
        <w:t>     </w:t>
      </w:r>
      <w:r>
        <w:rPr>
          <w:rFonts w:ascii="Times New Roman"/>
          <w:b/>
          <w:i w:val="false"/>
          <w:color w:val="000000"/>
          <w:sz w:val="28"/>
        </w:rPr>
        <w:t>№ _______ наряд бойынша зарарсыздандыру жүргізілгені туралы</w:t>
      </w:r>
      <w:r>
        <w:br/>
      </w:r>
      <w:r>
        <w:rPr>
          <w:rFonts w:ascii="Times New Roman"/>
          <w:b w:val="false"/>
          <w:i w:val="false"/>
          <w:color w:val="000000"/>
          <w:sz w:val="28"/>
        </w:rPr>
        <w:t>
</w:t>
      </w:r>
      <w:r>
        <w:rPr>
          <w:rFonts w:ascii="Times New Roman"/>
          <w:b/>
          <w:i w:val="false"/>
          <w:color w:val="000000"/>
          <w:sz w:val="28"/>
        </w:rPr>
        <w:t>                         Анықтама</w:t>
      </w:r>
      <w:r>
        <w:br/>
      </w:r>
      <w:r>
        <w:rPr>
          <w:rFonts w:ascii="Times New Roman"/>
          <w:b w:val="false"/>
          <w:i w:val="false"/>
          <w:color w:val="000000"/>
          <w:sz w:val="28"/>
        </w:rPr>
        <w:t>
                             </w:t>
      </w:r>
      <w:r>
        <w:rPr>
          <w:rFonts w:ascii="Times New Roman"/>
          <w:b/>
          <w:i w:val="false"/>
          <w:color w:val="000000"/>
          <w:sz w:val="28"/>
        </w:rPr>
        <w:t>Справка</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о проведении дезинфекции по наряду</w:t>
      </w:r>
      <w:r>
        <w:rPr>
          <w:rFonts w:ascii="Times New Roman"/>
          <w:b w:val="false"/>
          <w:i w:val="false"/>
          <w:color w:val="000000"/>
          <w:sz w:val="28"/>
        </w:rPr>
        <w:t xml:space="preserve"> № __________</w:t>
      </w:r>
    </w:p>
    <w:bookmarkEnd w:id="531"/>
    <w:p>
      <w:pPr>
        <w:spacing w:after="0"/>
        <w:ind w:left="0"/>
        <w:jc w:val="both"/>
      </w:pPr>
      <w:r>
        <w:rPr>
          <w:rFonts w:ascii="Times New Roman"/>
          <w:b w:val="false"/>
          <w:i w:val="false"/>
          <w:color w:val="000000"/>
          <w:sz w:val="28"/>
        </w:rPr>
        <w:t>(от) "__" _____ күні 20__ ж. (г.)            сағ. (час) ____ мин ____</w:t>
      </w:r>
    </w:p>
    <w:p>
      <w:pPr>
        <w:spacing w:after="0"/>
        <w:ind w:left="0"/>
        <w:jc w:val="both"/>
      </w:pPr>
      <w:r>
        <w:rPr>
          <w:rFonts w:ascii="Times New Roman"/>
          <w:b w:val="false"/>
          <w:i w:val="false"/>
          <w:color w:val="000000"/>
          <w:sz w:val="28"/>
        </w:rPr>
        <w:t>Тегі, аты, әкесінің аты (Фамилия, имя, отчество) ____________________</w:t>
      </w:r>
      <w:r>
        <w:br/>
      </w:r>
      <w:r>
        <w:rPr>
          <w:rFonts w:ascii="Times New Roman"/>
          <w:b w:val="false"/>
          <w:i w:val="false"/>
          <w:color w:val="000000"/>
          <w:sz w:val="28"/>
        </w:rPr>
        <w:t>
Жасы (Возраст) ______________________________________________________</w:t>
      </w:r>
      <w:r>
        <w:br/>
      </w:r>
      <w:r>
        <w:rPr>
          <w:rFonts w:ascii="Times New Roman"/>
          <w:b w:val="false"/>
          <w:i w:val="false"/>
          <w:color w:val="000000"/>
          <w:sz w:val="28"/>
        </w:rPr>
        <w:t>
Мекен-жайы (Адрес) __________________________________________________</w:t>
      </w:r>
      <w:r>
        <w:br/>
      </w:r>
      <w:r>
        <w:rPr>
          <w:rFonts w:ascii="Times New Roman"/>
          <w:b w:val="false"/>
          <w:i w:val="false"/>
          <w:color w:val="000000"/>
          <w:sz w:val="28"/>
        </w:rPr>
        <w:t>
Диагнозы (Диагноз) __________________________________________________</w:t>
      </w:r>
      <w:r>
        <w:br/>
      </w:r>
      <w:r>
        <w:rPr>
          <w:rFonts w:ascii="Times New Roman"/>
          <w:b w:val="false"/>
          <w:i w:val="false"/>
          <w:color w:val="000000"/>
          <w:sz w:val="28"/>
        </w:rPr>
        <w:t>
Зарарсыздандыруды жүргізген адам</w:t>
      </w:r>
      <w:r>
        <w:br/>
      </w:r>
      <w:r>
        <w:rPr>
          <w:rFonts w:ascii="Times New Roman"/>
          <w:b w:val="false"/>
          <w:i w:val="false"/>
          <w:color w:val="000000"/>
          <w:sz w:val="28"/>
        </w:rPr>
        <w:t>
(Дезинфекцию проводил)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әкесінің аты (должность, фамилия, имя, отчество)</w:t>
      </w:r>
    </w:p>
    <w:p>
      <w:pPr>
        <w:spacing w:after="0"/>
        <w:ind w:left="0"/>
        <w:jc w:val="both"/>
      </w:pPr>
      <w:r>
        <w:rPr>
          <w:rFonts w:ascii="Times New Roman"/>
          <w:b w:val="false"/>
          <w:i w:val="false"/>
          <w:color w:val="000000"/>
          <w:sz w:val="28"/>
        </w:rPr>
        <w:t>                  Қолы (Подпись)______________________</w:t>
      </w:r>
    </w:p>
    <w:p>
      <w:pPr>
        <w:spacing w:after="0"/>
        <w:ind w:left="0"/>
        <w:jc w:val="both"/>
      </w:pPr>
      <w:r>
        <w:rPr>
          <w:rFonts w:ascii="Times New Roman"/>
          <w:b w:val="false"/>
          <w:i w:val="false"/>
          <w:color w:val="000000"/>
          <w:sz w:val="28"/>
        </w:rPr>
        <w:t>Үй иесінің наразылығы жоқ,            _______ сағ. (час) ________ мин</w:t>
      </w:r>
      <w:r>
        <w:br/>
      </w:r>
      <w:r>
        <w:rPr>
          <w:rFonts w:ascii="Times New Roman"/>
          <w:b w:val="false"/>
          <w:i w:val="false"/>
          <w:color w:val="000000"/>
          <w:sz w:val="28"/>
        </w:rPr>
        <w:t>
жадынамамен таныстырылды.</w:t>
      </w:r>
      <w:r>
        <w:br/>
      </w:r>
      <w:r>
        <w:rPr>
          <w:rFonts w:ascii="Times New Roman"/>
          <w:b w:val="false"/>
          <w:i w:val="false"/>
          <w:color w:val="000000"/>
          <w:sz w:val="28"/>
        </w:rPr>
        <w:t>
(Владелец квартиры претензий не имеет,</w:t>
      </w:r>
      <w:r>
        <w:br/>
      </w:r>
      <w:r>
        <w:rPr>
          <w:rFonts w:ascii="Times New Roman"/>
          <w:b w:val="false"/>
          <w:i w:val="false"/>
          <w:color w:val="000000"/>
          <w:sz w:val="28"/>
        </w:rPr>
        <w:t>
с памяткой ознакомлен) </w:t>
      </w:r>
    </w:p>
    <w:p>
      <w:pPr>
        <w:spacing w:after="0"/>
        <w:ind w:left="0"/>
        <w:jc w:val="both"/>
      </w:pPr>
      <w:r>
        <w:rPr>
          <w:rFonts w:ascii="Times New Roman"/>
          <w:b w:val="false"/>
          <w:i w:val="false"/>
          <w:color w:val="000000"/>
          <w:sz w:val="28"/>
        </w:rPr>
        <w:t>Үй иесінің тегі, аты, әкесінің аты</w:t>
      </w:r>
      <w:r>
        <w:br/>
      </w:r>
      <w:r>
        <w:rPr>
          <w:rFonts w:ascii="Times New Roman"/>
          <w:b w:val="false"/>
          <w:i w:val="false"/>
          <w:color w:val="000000"/>
          <w:sz w:val="28"/>
        </w:rPr>
        <w:t>
(Фамилия, имя, отчество владельца квартиры)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 Қолы (Подпись) ________________</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183 қосымша   </w:t>
      </w:r>
    </w:p>
    <w:bookmarkStart w:name="z623" w:id="532"/>
    <w:p>
      <w:pPr>
        <w:spacing w:after="0"/>
        <w:ind w:left="0"/>
        <w:jc w:val="both"/>
      </w:pPr>
      <w:r>
        <w:rPr>
          <w:rFonts w:ascii="Times New Roman"/>
          <w:b w:val="false"/>
          <w:i w:val="false"/>
          <w:color w:val="000000"/>
          <w:sz w:val="28"/>
        </w:rPr>
        <w:t xml:space="preserve">
Приложение 183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3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4"/>
        <w:gridCol w:w="1833"/>
        <w:gridCol w:w="678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w:t>
            </w:r>
          </w:p>
        </w:tc>
      </w:tr>
      <w:tr>
        <w:trPr>
          <w:trHeight w:val="945"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182/е нысанды медициналық құжаттама</w:t>
            </w:r>
          </w:p>
        </w:tc>
      </w:tr>
      <w:tr>
        <w:trPr>
          <w:trHeight w:val="945"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182/у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24" w:id="533"/>
    <w:p>
      <w:pPr>
        <w:spacing w:after="0"/>
        <w:ind w:left="0"/>
        <w:jc w:val="both"/>
      </w:pPr>
      <w:r>
        <w:rPr>
          <w:rFonts w:ascii="Times New Roman"/>
          <w:b/>
          <w:i w:val="false"/>
          <w:color w:val="000000"/>
          <w:sz w:val="28"/>
        </w:rPr>
        <w:t>Жұқпалы ауру ошағында ағымдық зарарсыздандыруды бақылау картасы</w:t>
      </w:r>
      <w:r>
        <w:br/>
      </w:r>
      <w:r>
        <w:rPr>
          <w:rFonts w:ascii="Times New Roman"/>
          <w:b w:val="false"/>
          <w:i w:val="false"/>
          <w:color w:val="000000"/>
          <w:sz w:val="28"/>
        </w:rPr>
        <w:t>
</w:t>
      </w:r>
      <w:r>
        <w:rPr>
          <w:rFonts w:ascii="Times New Roman"/>
          <w:b/>
          <w:i w:val="false"/>
          <w:color w:val="000000"/>
          <w:sz w:val="28"/>
        </w:rPr>
        <w:t xml:space="preserve">                             Карта </w:t>
      </w:r>
      <w:r>
        <w:br/>
      </w:r>
      <w:r>
        <w:rPr>
          <w:rFonts w:ascii="Times New Roman"/>
          <w:b w:val="false"/>
          <w:i w:val="false"/>
          <w:color w:val="000000"/>
          <w:sz w:val="28"/>
        </w:rPr>
        <w:t>
</w:t>
      </w:r>
      <w:r>
        <w:rPr>
          <w:rFonts w:ascii="Times New Roman"/>
          <w:b/>
          <w:i w:val="false"/>
          <w:color w:val="000000"/>
          <w:sz w:val="28"/>
        </w:rPr>
        <w:t>Контроля текущей дезинфекции в очаге инфекционного заболевания</w:t>
      </w:r>
      <w:r>
        <w:br/>
      </w:r>
      <w:r>
        <w:rPr>
          <w:rFonts w:ascii="Times New Roman"/>
          <w:b w:val="false"/>
          <w:i w:val="false"/>
          <w:color w:val="000000"/>
          <w:sz w:val="28"/>
        </w:rPr>
        <w:t>
       </w:t>
      </w:r>
      <w:r>
        <w:rPr>
          <w:rFonts w:ascii="Times New Roman"/>
          <w:b/>
          <w:i w:val="false"/>
          <w:color w:val="000000"/>
          <w:sz w:val="28"/>
        </w:rPr>
        <w:t>Эпидемиологиялық (Эпидемиологический</w:t>
      </w:r>
      <w:r>
        <w:rPr>
          <w:rFonts w:ascii="Times New Roman"/>
          <w:b w:val="false"/>
          <w:i w:val="false"/>
          <w:color w:val="000000"/>
          <w:sz w:val="28"/>
        </w:rPr>
        <w:t>) № ___________________</w:t>
      </w:r>
    </w:p>
    <w:bookmarkEnd w:id="533"/>
    <w:p>
      <w:pPr>
        <w:spacing w:after="0"/>
        <w:ind w:left="0"/>
        <w:jc w:val="both"/>
      </w:pPr>
      <w:r>
        <w:rPr>
          <w:rFonts w:ascii="Times New Roman"/>
          <w:b w:val="false"/>
          <w:i w:val="false"/>
          <w:color w:val="000000"/>
          <w:sz w:val="28"/>
        </w:rPr>
        <w:t>1. Алғашқы және соңғы диагноз (Диагноз – предварительный,</w:t>
      </w:r>
      <w:r>
        <w:br/>
      </w:r>
      <w:r>
        <w:rPr>
          <w:rFonts w:ascii="Times New Roman"/>
          <w:b w:val="false"/>
          <w:i w:val="false"/>
          <w:color w:val="000000"/>
          <w:sz w:val="28"/>
        </w:rPr>
        <w:t>
окончательный)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Науқастың тегі, аты, әкесінің аты (Фамилия, имя, отчество</w:t>
      </w:r>
      <w:r>
        <w:br/>
      </w:r>
      <w:r>
        <w:rPr>
          <w:rFonts w:ascii="Times New Roman"/>
          <w:b w:val="false"/>
          <w:i w:val="false"/>
          <w:color w:val="000000"/>
          <w:sz w:val="28"/>
        </w:rPr>
        <w:t>
больного)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Жасы (Возраст) _________ 4. Мамандығы (Профессия) ________________</w:t>
      </w:r>
      <w:r>
        <w:br/>
      </w:r>
      <w:r>
        <w:rPr>
          <w:rFonts w:ascii="Times New Roman"/>
          <w:b w:val="false"/>
          <w:i w:val="false"/>
          <w:color w:val="000000"/>
          <w:sz w:val="28"/>
        </w:rPr>
        <w:t>
5. Жұмыс, оқу орны (Место учебы, работы) ____________________________</w:t>
      </w:r>
      <w:r>
        <w:br/>
      </w:r>
      <w:r>
        <w:rPr>
          <w:rFonts w:ascii="Times New Roman"/>
          <w:b w:val="false"/>
          <w:i w:val="false"/>
          <w:color w:val="000000"/>
          <w:sz w:val="28"/>
        </w:rPr>
        <w:t>
6. Мекен-жайы (Адрес) _______________________________________________</w:t>
      </w:r>
      <w:r>
        <w:br/>
      </w:r>
      <w:r>
        <w:rPr>
          <w:rFonts w:ascii="Times New Roman"/>
          <w:b w:val="false"/>
          <w:i w:val="false"/>
          <w:color w:val="000000"/>
          <w:sz w:val="28"/>
        </w:rPr>
        <w:t>
7. Науқас аурудан жазылғанға, ауруханаға жатқызылғанға дейін</w:t>
      </w:r>
      <w:r>
        <w:br/>
      </w:r>
      <w:r>
        <w:rPr>
          <w:rFonts w:ascii="Times New Roman"/>
          <w:b w:val="false"/>
          <w:i w:val="false"/>
          <w:color w:val="000000"/>
          <w:sz w:val="28"/>
        </w:rPr>
        <w:t>
қалдырылды (астын сызыңыз) (Больной оставлен до  выздоровления, до</w:t>
      </w:r>
      <w:r>
        <w:br/>
      </w:r>
      <w:r>
        <w:rPr>
          <w:rFonts w:ascii="Times New Roman"/>
          <w:b w:val="false"/>
          <w:i w:val="false"/>
          <w:color w:val="000000"/>
          <w:sz w:val="28"/>
        </w:rPr>
        <w:t>
госпитализации (подчеркнуть))</w:t>
      </w:r>
      <w:r>
        <w:br/>
      </w:r>
      <w:r>
        <w:rPr>
          <w:rFonts w:ascii="Times New Roman"/>
          <w:b w:val="false"/>
          <w:i w:val="false"/>
          <w:color w:val="000000"/>
          <w:sz w:val="28"/>
        </w:rPr>
        <w:t>
8. Медициналық  ұйым (Мед.организация) ______________________________</w:t>
      </w:r>
      <w:r>
        <w:br/>
      </w:r>
      <w:r>
        <w:rPr>
          <w:rFonts w:ascii="Times New Roman"/>
          <w:b w:val="false"/>
          <w:i w:val="false"/>
          <w:color w:val="000000"/>
          <w:sz w:val="28"/>
        </w:rPr>
        <w:t>
9. Ауырған күні (Дата заболевания) __________________________________</w:t>
      </w:r>
      <w:r>
        <w:br/>
      </w:r>
      <w:r>
        <w:rPr>
          <w:rFonts w:ascii="Times New Roman"/>
          <w:b w:val="false"/>
          <w:i w:val="false"/>
          <w:color w:val="000000"/>
          <w:sz w:val="28"/>
        </w:rPr>
        <w:t>
   Көмек сұраған күні (Дата обращения) ______________________________</w:t>
      </w:r>
      <w:r>
        <w:br/>
      </w:r>
      <w:r>
        <w:rPr>
          <w:rFonts w:ascii="Times New Roman"/>
          <w:b w:val="false"/>
          <w:i w:val="false"/>
          <w:color w:val="000000"/>
          <w:sz w:val="28"/>
        </w:rPr>
        <w:t>
   Диагноз қойылған күн (Дата установления диагноза) ________________</w:t>
      </w:r>
      <w:r>
        <w:br/>
      </w:r>
      <w:r>
        <w:rPr>
          <w:rFonts w:ascii="Times New Roman"/>
          <w:b w:val="false"/>
          <w:i w:val="false"/>
          <w:color w:val="000000"/>
          <w:sz w:val="28"/>
        </w:rPr>
        <w:t>
   Зарасыздандыру басталған күн</w:t>
      </w:r>
      <w:r>
        <w:br/>
      </w:r>
      <w:r>
        <w:rPr>
          <w:rFonts w:ascii="Times New Roman"/>
          <w:b w:val="false"/>
          <w:i w:val="false"/>
          <w:color w:val="000000"/>
          <w:sz w:val="28"/>
        </w:rPr>
        <w:t>
   (Дата начала проведения дезинфекции) _____________________________</w:t>
      </w:r>
      <w:r>
        <w:br/>
      </w:r>
      <w:r>
        <w:rPr>
          <w:rFonts w:ascii="Times New Roman"/>
          <w:b w:val="false"/>
          <w:i w:val="false"/>
          <w:color w:val="000000"/>
          <w:sz w:val="28"/>
        </w:rPr>
        <w:t>
10. Режимнің бұзылғандығы анықталды</w:t>
      </w:r>
      <w:r>
        <w:br/>
      </w:r>
      <w:r>
        <w:rPr>
          <w:rFonts w:ascii="Times New Roman"/>
          <w:b w:val="false"/>
          <w:i w:val="false"/>
          <w:color w:val="000000"/>
          <w:sz w:val="28"/>
        </w:rPr>
        <w:t>
    (Выявлены нарушения режима) _____________________________________</w:t>
      </w:r>
      <w:r>
        <w:br/>
      </w:r>
      <w:r>
        <w:rPr>
          <w:rFonts w:ascii="Times New Roman"/>
          <w:b w:val="false"/>
          <w:i w:val="false"/>
          <w:color w:val="000000"/>
          <w:sz w:val="28"/>
        </w:rPr>
        <w:t>
11. Қолданылған дезинфектанттар</w:t>
      </w:r>
      <w:r>
        <w:br/>
      </w:r>
      <w:r>
        <w:rPr>
          <w:rFonts w:ascii="Times New Roman"/>
          <w:b w:val="false"/>
          <w:i w:val="false"/>
          <w:color w:val="000000"/>
          <w:sz w:val="28"/>
        </w:rPr>
        <w:t>
    (Использованные  дезинфектанты)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837"/>
        <w:gridCol w:w="3470"/>
        <w:gridCol w:w="1901"/>
        <w:gridCol w:w="2494"/>
        <w:gridCol w:w="3243"/>
      </w:tblGrid>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бақылау</w:t>
            </w:r>
            <w:r>
              <w:br/>
            </w:r>
            <w:r>
              <w:rPr>
                <w:rFonts w:ascii="Times New Roman"/>
                <w:b w:val="false"/>
                <w:i w:val="false"/>
                <w:color w:val="000000"/>
                <w:sz w:val="20"/>
              </w:rPr>
              <w:t>
</w:t>
            </w:r>
            <w:r>
              <w:rPr>
                <w:rFonts w:ascii="Times New Roman"/>
                <w:b w:val="false"/>
                <w:i w:val="false"/>
                <w:color w:val="000000"/>
                <w:sz w:val="20"/>
              </w:rPr>
              <w:t>Бактериологический контроль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бақылау</w:t>
            </w:r>
            <w:r>
              <w:br/>
            </w:r>
            <w:r>
              <w:rPr>
                <w:rFonts w:ascii="Times New Roman"/>
                <w:b w:val="false"/>
                <w:i w:val="false"/>
                <w:color w:val="000000"/>
                <w:sz w:val="20"/>
              </w:rPr>
              <w:t>
</w:t>
            </w:r>
            <w:r>
              <w:rPr>
                <w:rFonts w:ascii="Times New Roman"/>
                <w:b w:val="false"/>
                <w:i w:val="false"/>
                <w:color w:val="000000"/>
                <w:sz w:val="20"/>
              </w:rPr>
              <w:t>Химический контроль</w:t>
            </w:r>
          </w:p>
        </w:tc>
      </w:tr>
      <w:tr>
        <w:trPr>
          <w:trHeight w:val="24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қанағаттанарлықсыз</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неудовлетворительных</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төмен</w:t>
            </w:r>
            <w:r>
              <w:br/>
            </w:r>
            <w:r>
              <w:rPr>
                <w:rFonts w:ascii="Times New Roman"/>
                <w:b w:val="false"/>
                <w:i w:val="false"/>
                <w:color w:val="000000"/>
                <w:sz w:val="20"/>
              </w:rPr>
              <w:t>
</w:t>
            </w:r>
            <w:r>
              <w:rPr>
                <w:rFonts w:ascii="Times New Roman"/>
                <w:b w:val="false"/>
                <w:i w:val="false"/>
                <w:color w:val="000000"/>
                <w:sz w:val="20"/>
              </w:rPr>
              <w:t>Заниженных</w:t>
            </w:r>
            <w:r>
              <w:br/>
            </w:r>
            <w:r>
              <w:rPr>
                <w:rFonts w:ascii="Times New Roman"/>
                <w:b w:val="false"/>
                <w:i w:val="false"/>
                <w:color w:val="000000"/>
                <w:sz w:val="20"/>
              </w:rPr>
              <w:t>
</w:t>
            </w:r>
            <w:r>
              <w:rPr>
                <w:rFonts w:ascii="Times New Roman"/>
                <w:b w:val="false"/>
                <w:i w:val="false"/>
                <w:color w:val="000000"/>
                <w:sz w:val="20"/>
              </w:rPr>
              <w:t>концентраций</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Завышенных</w:t>
            </w:r>
            <w:r>
              <w:br/>
            </w:r>
            <w:r>
              <w:rPr>
                <w:rFonts w:ascii="Times New Roman"/>
                <w:b w:val="false"/>
                <w:i w:val="false"/>
                <w:color w:val="000000"/>
                <w:sz w:val="20"/>
              </w:rPr>
              <w:t>
</w:t>
            </w:r>
            <w:r>
              <w:rPr>
                <w:rFonts w:ascii="Times New Roman"/>
                <w:b w:val="false"/>
                <w:i w:val="false"/>
                <w:color w:val="000000"/>
                <w:sz w:val="20"/>
              </w:rPr>
              <w:t>концентраций</w:t>
            </w:r>
          </w:p>
        </w:tc>
      </w:tr>
    </w:tbl>
    <w:p>
      <w:pPr>
        <w:spacing w:after="0"/>
        <w:ind w:left="0"/>
        <w:jc w:val="both"/>
      </w:pPr>
      <w:r>
        <w:rPr>
          <w:rFonts w:ascii="Times New Roman"/>
          <w:b w:val="false"/>
          <w:i w:val="false"/>
          <w:color w:val="000000"/>
          <w:sz w:val="28"/>
        </w:rPr>
        <w:t>12. Ағымдық зарарсыздандыруды бақылау күні</w:t>
      </w:r>
      <w:r>
        <w:br/>
      </w:r>
      <w:r>
        <w:rPr>
          <w:rFonts w:ascii="Times New Roman"/>
          <w:b w:val="false"/>
          <w:i w:val="false"/>
          <w:color w:val="000000"/>
          <w:sz w:val="28"/>
        </w:rPr>
        <w:t>
(Дата контроля текущей дезинфекции) _____________________________</w:t>
      </w:r>
      <w:r>
        <w:br/>
      </w:r>
      <w:r>
        <w:rPr>
          <w:rFonts w:ascii="Times New Roman"/>
          <w:b w:val="false"/>
          <w:i w:val="false"/>
          <w:color w:val="000000"/>
          <w:sz w:val="28"/>
        </w:rPr>
        <w:t>
13. Зарарсыздандыру тоқтатылды (науқас аурудан жазылды, диагнозы</w:t>
      </w:r>
      <w:r>
        <w:br/>
      </w:r>
      <w:r>
        <w:rPr>
          <w:rFonts w:ascii="Times New Roman"/>
          <w:b w:val="false"/>
          <w:i w:val="false"/>
          <w:color w:val="000000"/>
          <w:sz w:val="28"/>
        </w:rPr>
        <w:t>
өзгертілді, ауруханаға жатқызылды, қайтыс болды)</w:t>
      </w:r>
      <w:r>
        <w:br/>
      </w:r>
      <w:r>
        <w:rPr>
          <w:rFonts w:ascii="Times New Roman"/>
          <w:b w:val="false"/>
          <w:i w:val="false"/>
          <w:color w:val="000000"/>
          <w:sz w:val="28"/>
        </w:rPr>
        <w:t>
(Дезинфекция прекращена (больной выздоровел, изменен диагноз,</w:t>
      </w:r>
      <w:r>
        <w:br/>
      </w:r>
      <w:r>
        <w:rPr>
          <w:rFonts w:ascii="Times New Roman"/>
          <w:b w:val="false"/>
          <w:i w:val="false"/>
          <w:color w:val="000000"/>
          <w:sz w:val="28"/>
        </w:rPr>
        <w:t>
госпитализирован, умер)) ____________________________________________</w:t>
      </w:r>
      <w:r>
        <w:br/>
      </w:r>
      <w:r>
        <w:rPr>
          <w:rFonts w:ascii="Times New Roman"/>
          <w:b w:val="false"/>
          <w:i w:val="false"/>
          <w:color w:val="000000"/>
          <w:sz w:val="28"/>
        </w:rPr>
        <w:t>
Бақылау жүргізген адамның тегі, аты, әкесінің аты және қолы</w:t>
      </w:r>
      <w:r>
        <w:br/>
      </w:r>
      <w:r>
        <w:rPr>
          <w:rFonts w:ascii="Times New Roman"/>
          <w:b w:val="false"/>
          <w:i w:val="false"/>
          <w:color w:val="000000"/>
          <w:sz w:val="28"/>
        </w:rPr>
        <w:t>
(Фамилия, имя, отчество и подпись исполнителя) ______________________</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184 қосымша   </w:t>
      </w:r>
    </w:p>
    <w:bookmarkStart w:name="z625" w:id="534"/>
    <w:p>
      <w:pPr>
        <w:spacing w:after="0"/>
        <w:ind w:left="0"/>
        <w:jc w:val="both"/>
      </w:pPr>
      <w:r>
        <w:rPr>
          <w:rFonts w:ascii="Times New Roman"/>
          <w:b w:val="false"/>
          <w:i w:val="false"/>
          <w:color w:val="000000"/>
          <w:sz w:val="28"/>
        </w:rPr>
        <w:t xml:space="preserve">
Приложение 184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3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1056"/>
        <w:gridCol w:w="6846"/>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183 /е нысанды медициналық құжаттама</w:t>
            </w:r>
          </w:p>
        </w:tc>
      </w:tr>
      <w:tr>
        <w:trPr>
          <w:trHeight w:val="945"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183/у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26" w:id="535"/>
    <w:p>
      <w:pPr>
        <w:spacing w:after="0"/>
        <w:ind w:left="0"/>
        <w:jc w:val="both"/>
      </w:pPr>
      <w:r>
        <w:rPr>
          <w:rFonts w:ascii="Times New Roman"/>
          <w:b w:val="false"/>
          <w:i w:val="false"/>
          <w:color w:val="000000"/>
          <w:sz w:val="28"/>
        </w:rPr>
        <w:t>                    </w:t>
      </w:r>
      <w:r>
        <w:rPr>
          <w:rFonts w:ascii="Times New Roman"/>
          <w:b/>
          <w:i w:val="false"/>
          <w:color w:val="000000"/>
          <w:sz w:val="28"/>
        </w:rPr>
        <w:t xml:space="preserve"> Заттарға берілетін түбіртек</w:t>
      </w:r>
      <w:r>
        <w:br/>
      </w:r>
      <w:r>
        <w:rPr>
          <w:rFonts w:ascii="Times New Roman"/>
          <w:b w:val="false"/>
          <w:i w:val="false"/>
          <w:color w:val="000000"/>
          <w:sz w:val="28"/>
        </w:rPr>
        <w:t>
                          </w:t>
      </w:r>
      <w:r>
        <w:rPr>
          <w:rFonts w:ascii="Times New Roman"/>
          <w:b/>
          <w:i w:val="false"/>
          <w:color w:val="000000"/>
          <w:sz w:val="28"/>
        </w:rPr>
        <w:t>Квитанция на вещи</w:t>
      </w:r>
      <w:r>
        <w:br/>
      </w:r>
      <w:r>
        <w:rPr>
          <w:rFonts w:ascii="Times New Roman"/>
          <w:b w:val="false"/>
          <w:i w:val="false"/>
          <w:color w:val="000000"/>
          <w:sz w:val="28"/>
        </w:rPr>
        <w:t>
                             №__________</w:t>
      </w:r>
    </w:p>
    <w:bookmarkEnd w:id="53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Наряд бойынша (По наряду)№ _____</w:t>
      </w:r>
      <w:r>
        <w:br/>
      </w:r>
      <w:r>
        <w:rPr>
          <w:rFonts w:ascii="Times New Roman"/>
          <w:b w:val="false"/>
          <w:i w:val="false"/>
          <w:color w:val="000000"/>
          <w:sz w:val="28"/>
        </w:rPr>
        <w:t>
Азаматтан қабылданды (Приняты от гражданина) ________________________</w:t>
      </w:r>
      <w:r>
        <w:br/>
      </w:r>
      <w:r>
        <w:rPr>
          <w:rFonts w:ascii="Times New Roman"/>
          <w:b w:val="false"/>
          <w:i w:val="false"/>
          <w:color w:val="000000"/>
          <w:sz w:val="28"/>
        </w:rPr>
        <w:t>
Мекен-жайы (Адрес) __________________________________________________</w:t>
      </w:r>
      <w:r>
        <w:br/>
      </w:r>
      <w:r>
        <w:rPr>
          <w:rFonts w:ascii="Times New Roman"/>
          <w:b w:val="false"/>
          <w:i w:val="false"/>
          <w:color w:val="000000"/>
          <w:sz w:val="28"/>
        </w:rPr>
        <w:t>
Зарарсыздандыру себептері (Для дезинфекции по поводу) 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7269"/>
        <w:gridCol w:w="5617"/>
      </w:tblGrid>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 (Наименование вещей)</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(Количество)</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 _________ 20 ж.(г.) заттар зарарсыздандырылуға тапсырылды</w:t>
      </w:r>
      <w:r>
        <w:br/>
      </w:r>
      <w:r>
        <w:rPr>
          <w:rFonts w:ascii="Times New Roman"/>
          <w:b w:val="false"/>
          <w:i w:val="false"/>
          <w:color w:val="000000"/>
          <w:sz w:val="28"/>
        </w:rPr>
        <w:t>
(вещи сдал в дезинфекцию)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азаматтың қолы (подпись гражданина)</w:t>
      </w:r>
      <w:r>
        <w:br/>
      </w:r>
      <w:r>
        <w:rPr>
          <w:rFonts w:ascii="Times New Roman"/>
          <w:b w:val="false"/>
          <w:i w:val="false"/>
          <w:color w:val="000000"/>
          <w:sz w:val="28"/>
        </w:rPr>
        <w:t>
Заттарды камералық зарарсыздандыруға қабылдады (Вещи для камерной</w:t>
      </w:r>
      <w:r>
        <w:br/>
      </w:r>
      <w:r>
        <w:rPr>
          <w:rFonts w:ascii="Times New Roman"/>
          <w:b w:val="false"/>
          <w:i w:val="false"/>
          <w:color w:val="000000"/>
          <w:sz w:val="28"/>
        </w:rPr>
        <w:t>
дезинфекции принял)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зарарсыздандырушының қолы (подпись дезинфектора)</w:t>
      </w:r>
      <w:r>
        <w:br/>
      </w:r>
      <w:r>
        <w:rPr>
          <w:rFonts w:ascii="Times New Roman"/>
          <w:b w:val="false"/>
          <w:i w:val="false"/>
          <w:color w:val="000000"/>
          <w:sz w:val="28"/>
        </w:rPr>
        <w:t>
Наразылығым жоқ (Претензий не имею)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заттарды алған иесінің қолы (подпись владельца о получении вещей)</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185 қосымша   </w:t>
      </w:r>
    </w:p>
    <w:bookmarkStart w:name="z627" w:id="536"/>
    <w:p>
      <w:pPr>
        <w:spacing w:after="0"/>
        <w:ind w:left="0"/>
        <w:jc w:val="both"/>
      </w:pPr>
      <w:r>
        <w:rPr>
          <w:rFonts w:ascii="Times New Roman"/>
          <w:b w:val="false"/>
          <w:i w:val="false"/>
          <w:color w:val="000000"/>
          <w:sz w:val="28"/>
        </w:rPr>
        <w:t xml:space="preserve">
Приложение 185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3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185-қосымша алып тасталды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bookmarkStart w:name="z629" w:id="537"/>
    <w:p>
      <w:pPr>
        <w:spacing w:after="0"/>
        <w:ind w:left="0"/>
        <w:jc w:val="both"/>
      </w:pPr>
      <w:r>
        <w:rPr>
          <w:rFonts w:ascii="Times New Roman"/>
          <w:b w:val="false"/>
          <w:i w:val="false"/>
          <w:color w:val="000000"/>
          <w:sz w:val="28"/>
        </w:rPr>
        <w:t xml:space="preserve">
Приложение 186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3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4"/>
        <w:gridCol w:w="1766"/>
        <w:gridCol w:w="6530"/>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185/е нысанды медициналық құжаттама</w:t>
            </w:r>
          </w:p>
        </w:tc>
      </w:tr>
      <w:tr>
        <w:trPr>
          <w:trHeight w:val="945" w:hRule="atLeast"/>
        </w:trPr>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185/у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 xml:space="preserve">здравоохранения Республики Казахстан </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30" w:id="538"/>
    <w:p>
      <w:pPr>
        <w:spacing w:after="0"/>
        <w:ind w:left="0"/>
        <w:jc w:val="both"/>
      </w:pPr>
      <w:r>
        <w:rPr>
          <w:rFonts w:ascii="Times New Roman"/>
          <w:b w:val="false"/>
          <w:i w:val="false"/>
          <w:color w:val="000000"/>
          <w:sz w:val="28"/>
        </w:rPr>
        <w:t>                 </w:t>
      </w:r>
      <w:r>
        <w:rPr>
          <w:rFonts w:ascii="Times New Roman"/>
          <w:b/>
          <w:i w:val="false"/>
          <w:color w:val="000000"/>
          <w:sz w:val="28"/>
        </w:rPr>
        <w:t xml:space="preserve"> Зарарсыздандыру камерасына жолдама</w:t>
      </w:r>
      <w:r>
        <w:br/>
      </w:r>
      <w:r>
        <w:rPr>
          <w:rFonts w:ascii="Times New Roman"/>
          <w:b w:val="false"/>
          <w:i w:val="false"/>
          <w:color w:val="000000"/>
          <w:sz w:val="28"/>
        </w:rPr>
        <w:t>
                 </w:t>
      </w:r>
      <w:r>
        <w:rPr>
          <w:rFonts w:ascii="Times New Roman"/>
          <w:b/>
          <w:i w:val="false"/>
          <w:color w:val="000000"/>
          <w:sz w:val="28"/>
        </w:rPr>
        <w:t>Направление  в дезинфекционную камеру</w:t>
      </w:r>
      <w:r>
        <w:br/>
      </w:r>
      <w:r>
        <w:rPr>
          <w:rFonts w:ascii="Times New Roman"/>
          <w:b w:val="false"/>
          <w:i w:val="false"/>
          <w:color w:val="000000"/>
          <w:sz w:val="28"/>
        </w:rPr>
        <w:t>
                             № ___________</w:t>
      </w:r>
    </w:p>
    <w:bookmarkEnd w:id="538"/>
    <w:p>
      <w:pPr>
        <w:spacing w:after="0"/>
        <w:ind w:left="0"/>
        <w:jc w:val="both"/>
      </w:pPr>
      <w:r>
        <w:rPr>
          <w:rFonts w:ascii="Times New Roman"/>
          <w:b w:val="false"/>
          <w:i w:val="false"/>
          <w:color w:val="000000"/>
          <w:sz w:val="28"/>
        </w:rPr>
        <w:t>Наряд (По наряду) № _________________________________________________</w:t>
      </w:r>
      <w:r>
        <w:br/>
      </w:r>
      <w:r>
        <w:rPr>
          <w:rFonts w:ascii="Times New Roman"/>
          <w:b w:val="false"/>
          <w:i w:val="false"/>
          <w:color w:val="000000"/>
          <w:sz w:val="28"/>
        </w:rPr>
        <w:t>
Азаматтан (шадан) қабылданды (Приняты от гражданина (ки))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(Адрес)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 салдарынан зарарсыздандыруға алынды (для дезинфекции по поводу)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7934"/>
        <w:gridCol w:w="4775"/>
      </w:tblGrid>
      <w:tr>
        <w:trPr>
          <w:trHeight w:val="21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r>
              <w:br/>
            </w:r>
            <w:r>
              <w:rPr>
                <w:rFonts w:ascii="Times New Roman"/>
                <w:b w:val="false"/>
                <w:i w:val="false"/>
                <w:color w:val="000000"/>
                <w:sz w:val="20"/>
              </w:rPr>
              <w:t>
</w:t>
            </w:r>
            <w:r>
              <w:rPr>
                <w:rFonts w:ascii="Times New Roman"/>
                <w:b w:val="false"/>
                <w:i w:val="false"/>
                <w:color w:val="000000"/>
                <w:sz w:val="20"/>
              </w:rPr>
              <w:t>Наименование вещей</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 20___жылы (году)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Заттарды зарарсыздандыру камерасына өткіздім</w:t>
      </w:r>
      <w:r>
        <w:br/>
      </w:r>
      <w:r>
        <w:rPr>
          <w:rFonts w:ascii="Times New Roman"/>
          <w:b w:val="false"/>
          <w:i w:val="false"/>
          <w:color w:val="000000"/>
          <w:sz w:val="28"/>
        </w:rPr>
        <w:t>
(Вещи сдал в дезинфекционную камеру)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зарарсыздандырушының тегі, аты, әкесінің аты және қолы</w:t>
      </w:r>
      <w:r>
        <w:br/>
      </w:r>
      <w:r>
        <w:rPr>
          <w:rFonts w:ascii="Times New Roman"/>
          <w:b w:val="false"/>
          <w:i w:val="false"/>
          <w:color w:val="000000"/>
          <w:sz w:val="28"/>
        </w:rPr>
        <w:t>
         (Фамилия, имя, отчество и подпись дезинфектора)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20__ жылы (году)</w:t>
      </w:r>
    </w:p>
    <w:p>
      <w:pPr>
        <w:spacing w:after="0"/>
        <w:ind w:left="0"/>
        <w:jc w:val="both"/>
      </w:pPr>
      <w:r>
        <w:rPr>
          <w:rFonts w:ascii="Times New Roman"/>
          <w:b w:val="false"/>
          <w:i w:val="false"/>
          <w:color w:val="000000"/>
          <w:sz w:val="28"/>
        </w:rPr>
        <w:t>Камерадан заттарды қабылдап алдым</w:t>
      </w:r>
      <w:r>
        <w:br/>
      </w:r>
      <w:r>
        <w:rPr>
          <w:rFonts w:ascii="Times New Roman"/>
          <w:b w:val="false"/>
          <w:i w:val="false"/>
          <w:color w:val="000000"/>
          <w:sz w:val="28"/>
        </w:rPr>
        <w:t>
(Вещи из камеры принял)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зарарсыздандырушының тегі, аты, әкесінің аты және қолы</w:t>
      </w:r>
      <w:r>
        <w:br/>
      </w:r>
      <w:r>
        <w:rPr>
          <w:rFonts w:ascii="Times New Roman"/>
          <w:b w:val="false"/>
          <w:i w:val="false"/>
          <w:color w:val="000000"/>
          <w:sz w:val="28"/>
        </w:rPr>
        <w:t>
          (Фамилия, имя, отчество и подпись дезинфектора)</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187 қосымша   </w:t>
      </w:r>
    </w:p>
    <w:bookmarkStart w:name="z631" w:id="539"/>
    <w:p>
      <w:pPr>
        <w:spacing w:after="0"/>
        <w:ind w:left="0"/>
        <w:jc w:val="both"/>
      </w:pPr>
      <w:r>
        <w:rPr>
          <w:rFonts w:ascii="Times New Roman"/>
          <w:b w:val="false"/>
          <w:i w:val="false"/>
          <w:color w:val="000000"/>
          <w:sz w:val="28"/>
        </w:rPr>
        <w:t xml:space="preserve">
Приложение 187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3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8"/>
        <w:gridCol w:w="1707"/>
        <w:gridCol w:w="6665"/>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186/е нысанды медициналық құжаттама</w:t>
            </w:r>
          </w:p>
        </w:tc>
      </w:tr>
      <w:tr>
        <w:trPr>
          <w:trHeight w:val="945"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186/у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32" w:id="540"/>
    <w:p>
      <w:pPr>
        <w:spacing w:after="0"/>
        <w:ind w:left="0"/>
        <w:jc w:val="both"/>
      </w:pPr>
      <w:r>
        <w:rPr>
          <w:rFonts w:ascii="Times New Roman"/>
          <w:b/>
          <w:i w:val="false"/>
          <w:color w:val="000000"/>
          <w:sz w:val="28"/>
        </w:rPr>
        <w:t>     Медициналық және басқа ұйымдарда ағымдық бұқырлауды</w:t>
      </w:r>
      <w:r>
        <w:br/>
      </w:r>
      <w:r>
        <w:rPr>
          <w:rFonts w:ascii="Times New Roman"/>
          <w:b w:val="false"/>
          <w:i w:val="false"/>
          <w:color w:val="000000"/>
          <w:sz w:val="28"/>
        </w:rPr>
        <w:t>
</w:t>
      </w:r>
      <w:r>
        <w:rPr>
          <w:rFonts w:ascii="Times New Roman"/>
          <w:b/>
          <w:i w:val="false"/>
          <w:color w:val="000000"/>
          <w:sz w:val="28"/>
        </w:rPr>
        <w:t>               ұйымдастыру мен жүргізуді бақылау</w:t>
      </w:r>
      <w:r>
        <w:br/>
      </w:r>
      <w:r>
        <w:rPr>
          <w:rFonts w:ascii="Times New Roman"/>
          <w:b w:val="false"/>
          <w:i w:val="false"/>
          <w:color w:val="000000"/>
          <w:sz w:val="28"/>
        </w:rPr>
        <w:t>
</w:t>
      </w:r>
      <w:r>
        <w:rPr>
          <w:rFonts w:ascii="Times New Roman"/>
          <w:b/>
          <w:i w:val="false"/>
          <w:color w:val="000000"/>
          <w:sz w:val="28"/>
        </w:rPr>
        <w:t>                           КАРТАСЫ</w:t>
      </w:r>
      <w:r>
        <w:br/>
      </w:r>
      <w:r>
        <w:rPr>
          <w:rFonts w:ascii="Times New Roman"/>
          <w:b w:val="false"/>
          <w:i w:val="false"/>
          <w:color w:val="000000"/>
          <w:sz w:val="28"/>
        </w:rPr>
        <w:t>
                               </w:t>
      </w:r>
      <w:r>
        <w:rPr>
          <w:rFonts w:ascii="Times New Roman"/>
          <w:b/>
          <w:i w:val="false"/>
          <w:color w:val="000000"/>
          <w:sz w:val="28"/>
        </w:rPr>
        <w:t>КАРТА</w:t>
      </w:r>
      <w:r>
        <w:br/>
      </w:r>
      <w:r>
        <w:rPr>
          <w:rFonts w:ascii="Times New Roman"/>
          <w:b w:val="false"/>
          <w:i w:val="false"/>
          <w:color w:val="000000"/>
          <w:sz w:val="28"/>
        </w:rPr>
        <w:t>
      </w:t>
      </w:r>
      <w:r>
        <w:rPr>
          <w:rFonts w:ascii="Times New Roman"/>
          <w:b/>
          <w:i w:val="false"/>
          <w:color w:val="000000"/>
          <w:sz w:val="28"/>
        </w:rPr>
        <w:t>контроля организации и проведения текущей дезинфекции в</w:t>
      </w:r>
      <w:r>
        <w:br/>
      </w:r>
      <w:r>
        <w:rPr>
          <w:rFonts w:ascii="Times New Roman"/>
          <w:b w:val="false"/>
          <w:i w:val="false"/>
          <w:color w:val="000000"/>
          <w:sz w:val="28"/>
        </w:rPr>
        <w:t>
                 </w:t>
      </w:r>
      <w:r>
        <w:rPr>
          <w:rFonts w:ascii="Times New Roman"/>
          <w:b/>
          <w:i w:val="false"/>
          <w:color w:val="000000"/>
          <w:sz w:val="28"/>
        </w:rPr>
        <w:t>медицинских и других организациях</w:t>
      </w:r>
      <w:r>
        <w:br/>
      </w:r>
      <w:r>
        <w:rPr>
          <w:rFonts w:ascii="Times New Roman"/>
          <w:b w:val="false"/>
          <w:i w:val="false"/>
          <w:color w:val="000000"/>
          <w:sz w:val="28"/>
        </w:rPr>
        <w:t>
                           № ______________</w:t>
      </w:r>
    </w:p>
    <w:bookmarkEnd w:id="540"/>
    <w:p>
      <w:pPr>
        <w:spacing w:after="0"/>
        <w:ind w:left="0"/>
        <w:jc w:val="both"/>
      </w:pPr>
      <w:r>
        <w:rPr>
          <w:rFonts w:ascii="Times New Roman"/>
          <w:b w:val="false"/>
          <w:i w:val="false"/>
          <w:color w:val="000000"/>
          <w:sz w:val="28"/>
        </w:rPr>
        <w:t>Басталуы (Начат) "__" _______ 20 ж.(г.)</w:t>
      </w:r>
      <w:r>
        <w:br/>
      </w:r>
      <w:r>
        <w:rPr>
          <w:rFonts w:ascii="Times New Roman"/>
          <w:b w:val="false"/>
          <w:i w:val="false"/>
          <w:color w:val="000000"/>
          <w:sz w:val="28"/>
        </w:rPr>
        <w:t>
Аяқталуы (Окончен) «___» _______________ 20   ж.(г.)</w:t>
      </w:r>
    </w:p>
    <w:p>
      <w:pPr>
        <w:spacing w:after="0"/>
        <w:ind w:left="0"/>
        <w:jc w:val="both"/>
      </w:pPr>
      <w:r>
        <w:rPr>
          <w:rFonts w:ascii="Times New Roman"/>
          <w:b w:val="false"/>
          <w:i w:val="false"/>
          <w:color w:val="000000"/>
          <w:sz w:val="28"/>
        </w:rPr>
        <w:t>1. Мекен-жайы (Адрес): ________________________________________ көше,</w:t>
      </w:r>
      <w:r>
        <w:br/>
      </w:r>
      <w:r>
        <w:rPr>
          <w:rFonts w:ascii="Times New Roman"/>
          <w:b w:val="false"/>
          <w:i w:val="false"/>
          <w:color w:val="000000"/>
          <w:sz w:val="28"/>
        </w:rPr>
        <w:t>
үйінің № (улица, дом №) ____________________ телефон ________________</w:t>
      </w:r>
      <w:r>
        <w:br/>
      </w:r>
      <w:r>
        <w:rPr>
          <w:rFonts w:ascii="Times New Roman"/>
          <w:b w:val="false"/>
          <w:i w:val="false"/>
          <w:color w:val="000000"/>
          <w:sz w:val="28"/>
        </w:rPr>
        <w:t>
Шаруашылық нысанның немесе оның құрылымдық бөлімінің атауы</w:t>
      </w:r>
      <w:r>
        <w:br/>
      </w:r>
      <w:r>
        <w:rPr>
          <w:rFonts w:ascii="Times New Roman"/>
          <w:b w:val="false"/>
          <w:i w:val="false"/>
          <w:color w:val="000000"/>
          <w:sz w:val="28"/>
        </w:rPr>
        <w:t>
(Полное наименование хозяйствующего субъекта или его структурного</w:t>
      </w:r>
      <w:r>
        <w:br/>
      </w:r>
      <w:r>
        <w:rPr>
          <w:rFonts w:ascii="Times New Roman"/>
          <w:b w:val="false"/>
          <w:i w:val="false"/>
          <w:color w:val="000000"/>
          <w:sz w:val="28"/>
        </w:rPr>
        <w:t>
подразделения)_______________________________________________________</w:t>
      </w:r>
      <w:r>
        <w:br/>
      </w:r>
      <w:r>
        <w:rPr>
          <w:rFonts w:ascii="Times New Roman"/>
          <w:b w:val="false"/>
          <w:i w:val="false"/>
          <w:color w:val="000000"/>
          <w:sz w:val="28"/>
        </w:rPr>
        <w:t>
2. Су құбырымен, канализациямен, газбен қамтамасыз етілуі (астын</w:t>
      </w:r>
      <w:r>
        <w:br/>
      </w:r>
      <w:r>
        <w:rPr>
          <w:rFonts w:ascii="Times New Roman"/>
          <w:b w:val="false"/>
          <w:i w:val="false"/>
          <w:color w:val="000000"/>
          <w:sz w:val="28"/>
        </w:rPr>
        <w:t>
сызыңыз) (Обеспеченность водопроводом, канализацией, газом</w:t>
      </w:r>
      <w:r>
        <w:br/>
      </w:r>
      <w:r>
        <w:rPr>
          <w:rFonts w:ascii="Times New Roman"/>
          <w:b w:val="false"/>
          <w:i w:val="false"/>
          <w:color w:val="000000"/>
          <w:sz w:val="28"/>
        </w:rPr>
        <w:t>
подчеркнуть)) _______________________________________________________</w:t>
      </w:r>
      <w:r>
        <w:br/>
      </w:r>
      <w:r>
        <w:rPr>
          <w:rFonts w:ascii="Times New Roman"/>
          <w:b w:val="false"/>
          <w:i w:val="false"/>
          <w:color w:val="000000"/>
          <w:sz w:val="28"/>
        </w:rPr>
        <w:t>
Механикаландырылған, жартылай механикаландырылған, қолмен кір жуу</w:t>
      </w:r>
      <w:r>
        <w:br/>
      </w:r>
      <w:r>
        <w:rPr>
          <w:rFonts w:ascii="Times New Roman"/>
          <w:b w:val="false"/>
          <w:i w:val="false"/>
          <w:color w:val="000000"/>
          <w:sz w:val="28"/>
        </w:rPr>
        <w:t>
орны (астын сызыңыз, жазыңыз) (Прачечная механизированная,</w:t>
      </w:r>
      <w:r>
        <w:br/>
      </w:r>
      <w:r>
        <w:rPr>
          <w:rFonts w:ascii="Times New Roman"/>
          <w:b w:val="false"/>
          <w:i w:val="false"/>
          <w:color w:val="000000"/>
          <w:sz w:val="28"/>
        </w:rPr>
        <w:t>
полумеханизированная, с ручным трудом (подчеркнуть, вписать))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Дезинфекциялау камерасы (Дезинфекционная камера), маркасы (марка)</w:t>
      </w:r>
      <w:r>
        <w:br/>
      </w:r>
      <w:r>
        <w:rPr>
          <w:rFonts w:ascii="Times New Roman"/>
          <w:b w:val="false"/>
          <w:i w:val="false"/>
          <w:color w:val="000000"/>
          <w:sz w:val="28"/>
        </w:rPr>
        <w:t>
_____________________________________________ жұмыс істейді/істемейді</w:t>
      </w:r>
      <w:r>
        <w:br/>
      </w:r>
      <w:r>
        <w:rPr>
          <w:rFonts w:ascii="Times New Roman"/>
          <w:b w:val="false"/>
          <w:i w:val="false"/>
          <w:color w:val="000000"/>
          <w:sz w:val="28"/>
        </w:rPr>
        <w:t>
(астын сызыңыз, жазыңыз) (работает/не работает (подчеркнуть,</w:t>
      </w:r>
      <w:r>
        <w:br/>
      </w:r>
      <w:r>
        <w:rPr>
          <w:rFonts w:ascii="Times New Roman"/>
          <w:b w:val="false"/>
          <w:i w:val="false"/>
          <w:color w:val="000000"/>
          <w:sz w:val="28"/>
        </w:rPr>
        <w:t>
вписать)) ___________________________________________________________</w:t>
      </w:r>
      <w:r>
        <w:br/>
      </w:r>
      <w:r>
        <w:rPr>
          <w:rFonts w:ascii="Times New Roman"/>
          <w:b w:val="false"/>
          <w:i w:val="false"/>
          <w:color w:val="000000"/>
          <w:sz w:val="28"/>
        </w:rPr>
        <w:t>
Дезинфекциялау құралдарының болуы (атауы, кг) (Наличие дезсредств</w:t>
      </w:r>
      <w:r>
        <w:br/>
      </w:r>
      <w:r>
        <w:rPr>
          <w:rFonts w:ascii="Times New Roman"/>
          <w:b w:val="false"/>
          <w:i w:val="false"/>
          <w:color w:val="000000"/>
          <w:sz w:val="28"/>
        </w:rPr>
        <w:t>
(наименование, кг)) _________________________________________________</w:t>
      </w:r>
      <w:r>
        <w:br/>
      </w:r>
      <w:r>
        <w:rPr>
          <w:rFonts w:ascii="Times New Roman"/>
          <w:b w:val="false"/>
          <w:i w:val="false"/>
          <w:color w:val="000000"/>
          <w:sz w:val="28"/>
        </w:rPr>
        <w:t>
3. Ұйымның (бөлімшенің) жетекшісі Т.А.Ә. (Ф.И.О. руководителя</w:t>
      </w:r>
      <w:r>
        <w:br/>
      </w:r>
      <w:r>
        <w:rPr>
          <w:rFonts w:ascii="Times New Roman"/>
          <w:b w:val="false"/>
          <w:i w:val="false"/>
          <w:color w:val="000000"/>
          <w:sz w:val="28"/>
        </w:rPr>
        <w:t>
организации (отделения)) ____________________________________________</w:t>
      </w:r>
      <w:r>
        <w:br/>
      </w:r>
      <w:r>
        <w:rPr>
          <w:rFonts w:ascii="Times New Roman"/>
          <w:b w:val="false"/>
          <w:i w:val="false"/>
          <w:color w:val="000000"/>
          <w:sz w:val="28"/>
        </w:rPr>
        <w:t>
4. Бұқырлау шараларын ұйымдастыруға жауапты адам (Ответственный за</w:t>
      </w:r>
      <w:r>
        <w:br/>
      </w:r>
      <w:r>
        <w:rPr>
          <w:rFonts w:ascii="Times New Roman"/>
          <w:b w:val="false"/>
          <w:i w:val="false"/>
          <w:color w:val="000000"/>
          <w:sz w:val="28"/>
        </w:rPr>
        <w:t>
организацию дезинфекционных мероприятий) ____________________________  _____________________________________________________________________</w:t>
      </w:r>
      <w:r>
        <w:br/>
      </w:r>
      <w:r>
        <w:rPr>
          <w:rFonts w:ascii="Times New Roman"/>
          <w:b w:val="false"/>
          <w:i w:val="false"/>
          <w:color w:val="000000"/>
          <w:sz w:val="28"/>
        </w:rPr>
        <w:t>
тегі, аты, әкесінің аты, лаузымы (фамилия, имя, отчество, должность)</w:t>
      </w:r>
    </w:p>
    <w:p>
      <w:pPr>
        <w:spacing w:after="0"/>
        <w:ind w:left="0"/>
        <w:jc w:val="both"/>
      </w:pPr>
      <w:r>
        <w:rPr>
          <w:rFonts w:ascii="Times New Roman"/>
          <w:b w:val="false"/>
          <w:i w:val="false"/>
          <w:color w:val="000000"/>
          <w:sz w:val="28"/>
        </w:rPr>
        <w:t>        6. Бактериологиялық және химиялық анализдердің нәтижелері</w:t>
      </w:r>
      <w:r>
        <w:br/>
      </w:r>
      <w:r>
        <w:rPr>
          <w:rFonts w:ascii="Times New Roman"/>
          <w:b w:val="false"/>
          <w:i w:val="false"/>
          <w:color w:val="000000"/>
          <w:sz w:val="28"/>
        </w:rPr>
        <w:t>
          (Результаты бактериологических и химических анализов)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1820"/>
        <w:gridCol w:w="2197"/>
        <w:gridCol w:w="2137"/>
        <w:gridCol w:w="2494"/>
        <w:gridCol w:w="2276"/>
      </w:tblGrid>
      <w:tr>
        <w:trPr>
          <w:trHeight w:val="255" w:hRule="atLeast"/>
        </w:trPr>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Нысанға</w:t>
            </w:r>
            <w:r>
              <w:br/>
            </w:r>
            <w:r>
              <w:rPr>
                <w:rFonts w:ascii="Times New Roman"/>
                <w:b w:val="false"/>
                <w:i w:val="false"/>
                <w:color w:val="000000"/>
                <w:sz w:val="20"/>
              </w:rPr>
              <w:t>
</w:t>
            </w:r>
            <w:r>
              <w:rPr>
                <w:rFonts w:ascii="Times New Roman"/>
                <w:b w:val="false"/>
                <w:i w:val="false"/>
                <w:color w:val="000000"/>
                <w:sz w:val="20"/>
              </w:rPr>
              <w:t>бару күні</w:t>
            </w:r>
            <w:r>
              <w:br/>
            </w:r>
            <w:r>
              <w:rPr>
                <w:rFonts w:ascii="Times New Roman"/>
                <w:b w:val="false"/>
                <w:i w:val="false"/>
                <w:color w:val="000000"/>
                <w:sz w:val="20"/>
              </w:rPr>
              <w:t>
</w:t>
            </w:r>
            <w:r>
              <w:rPr>
                <w:rFonts w:ascii="Times New Roman"/>
                <w:b w:val="false"/>
                <w:i w:val="false"/>
                <w:color w:val="000000"/>
                <w:sz w:val="20"/>
              </w:rPr>
              <w:t>(айы,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посещения</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число)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бақылау</w:t>
            </w:r>
            <w:r>
              <w:br/>
            </w:r>
            <w:r>
              <w:rPr>
                <w:rFonts w:ascii="Times New Roman"/>
                <w:b w:val="false"/>
                <w:i w:val="false"/>
                <w:color w:val="000000"/>
                <w:sz w:val="20"/>
              </w:rPr>
              <w:t>
</w:t>
            </w:r>
            <w:r>
              <w:rPr>
                <w:rFonts w:ascii="Times New Roman"/>
                <w:b w:val="false"/>
                <w:i w:val="false"/>
                <w:color w:val="000000"/>
                <w:sz w:val="20"/>
              </w:rPr>
              <w:t>Бактериологичекий</w:t>
            </w:r>
            <w:r>
              <w:br/>
            </w:r>
            <w:r>
              <w:rPr>
                <w:rFonts w:ascii="Times New Roman"/>
                <w:b w:val="false"/>
                <w:i w:val="false"/>
                <w:color w:val="000000"/>
                <w:sz w:val="20"/>
              </w:rPr>
              <w:t>
</w:t>
            </w:r>
            <w:r>
              <w:rPr>
                <w:rFonts w:ascii="Times New Roman"/>
                <w:b w:val="false"/>
                <w:i w:val="false"/>
                <w:color w:val="000000"/>
                <w:sz w:val="20"/>
              </w:rPr>
              <w:t>контроль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бақылау</w:t>
            </w:r>
            <w:r>
              <w:br/>
            </w:r>
            <w:r>
              <w:rPr>
                <w:rFonts w:ascii="Times New Roman"/>
                <w:b w:val="false"/>
                <w:i w:val="false"/>
                <w:color w:val="000000"/>
                <w:sz w:val="20"/>
              </w:rPr>
              <w:t>
</w:t>
            </w:r>
            <w:r>
              <w:rPr>
                <w:rFonts w:ascii="Times New Roman"/>
                <w:b w:val="false"/>
                <w:i w:val="false"/>
                <w:color w:val="000000"/>
                <w:sz w:val="20"/>
              </w:rPr>
              <w:t>Химический контроль</w:t>
            </w:r>
          </w:p>
        </w:tc>
      </w:tr>
      <w:tr>
        <w:trPr>
          <w:trHeight w:val="300" w:hRule="atLeast"/>
        </w:trPr>
        <w:tc>
          <w:tcPr>
            <w:tcW w:w="0" w:type="auto"/>
            <w:vMerge/>
            <w:tcBorders>
              <w:top w:val="nil"/>
              <w:left w:val="single" w:color="cfcfcf" w:sz="5"/>
              <w:bottom w:val="single" w:color="cfcfcf" w:sz="5"/>
              <w:right w:val="single" w:color="cfcfcf" w:sz="5"/>
            </w:tcBorders>
          </w:tcP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қанағат-</w:t>
            </w:r>
            <w:r>
              <w:br/>
            </w:r>
            <w:r>
              <w:rPr>
                <w:rFonts w:ascii="Times New Roman"/>
                <w:b w:val="false"/>
                <w:i w:val="false"/>
                <w:color w:val="000000"/>
                <w:sz w:val="20"/>
              </w:rPr>
              <w:t>
</w:t>
            </w:r>
            <w:r>
              <w:rPr>
                <w:rFonts w:ascii="Times New Roman"/>
                <w:b w:val="false"/>
                <w:i w:val="false"/>
                <w:color w:val="000000"/>
                <w:sz w:val="20"/>
              </w:rPr>
              <w:t>танарлықсыз</w:t>
            </w:r>
            <w:r>
              <w:br/>
            </w:r>
            <w:r>
              <w:rPr>
                <w:rFonts w:ascii="Times New Roman"/>
                <w:b w:val="false"/>
                <w:i w:val="false"/>
                <w:color w:val="000000"/>
                <w:sz w:val="20"/>
              </w:rPr>
              <w:t>
</w:t>
            </w:r>
            <w:r>
              <w:rPr>
                <w:rFonts w:ascii="Times New Roman"/>
                <w:b w:val="false"/>
                <w:i w:val="false"/>
                <w:color w:val="000000"/>
                <w:sz w:val="20"/>
              </w:rPr>
              <w:t>нәтижемен</w:t>
            </w:r>
            <w:r>
              <w:br/>
            </w:r>
            <w:r>
              <w:rPr>
                <w:rFonts w:ascii="Times New Roman"/>
                <w:b w:val="false"/>
                <w:i w:val="false"/>
                <w:color w:val="000000"/>
                <w:sz w:val="20"/>
              </w:rPr>
              <w:t>
</w:t>
            </w:r>
            <w:r>
              <w:rPr>
                <w:rFonts w:ascii="Times New Roman"/>
                <w:b w:val="false"/>
                <w:i w:val="false"/>
                <w:color w:val="000000"/>
                <w:sz w:val="20"/>
              </w:rPr>
              <w:t>Из них с</w:t>
            </w:r>
            <w:r>
              <w:br/>
            </w:r>
            <w:r>
              <w:rPr>
                <w:rFonts w:ascii="Times New Roman"/>
                <w:b w:val="false"/>
                <w:i w:val="false"/>
                <w:color w:val="000000"/>
                <w:sz w:val="20"/>
              </w:rPr>
              <w:t>
</w:t>
            </w:r>
            <w:r>
              <w:rPr>
                <w:rFonts w:ascii="Times New Roman"/>
                <w:b w:val="false"/>
                <w:i w:val="false"/>
                <w:color w:val="000000"/>
                <w:sz w:val="20"/>
              </w:rPr>
              <w:t>неудовлетво-</w:t>
            </w:r>
            <w:r>
              <w:br/>
            </w:r>
            <w:r>
              <w:rPr>
                <w:rFonts w:ascii="Times New Roman"/>
                <w:b w:val="false"/>
                <w:i w:val="false"/>
                <w:color w:val="000000"/>
                <w:sz w:val="20"/>
              </w:rPr>
              <w:t>
</w:t>
            </w:r>
            <w:r>
              <w:rPr>
                <w:rFonts w:ascii="Times New Roman"/>
                <w:b w:val="false"/>
                <w:i w:val="false"/>
                <w:color w:val="000000"/>
                <w:sz w:val="20"/>
              </w:rPr>
              <w:t>рительным</w:t>
            </w:r>
            <w:r>
              <w:br/>
            </w:r>
            <w:r>
              <w:rPr>
                <w:rFonts w:ascii="Times New Roman"/>
                <w:b w:val="false"/>
                <w:i w:val="false"/>
                <w:color w:val="000000"/>
                <w:sz w:val="20"/>
              </w:rPr>
              <w:t>
</w:t>
            </w:r>
            <w:r>
              <w:rPr>
                <w:rFonts w:ascii="Times New Roman"/>
                <w:b w:val="false"/>
                <w:i w:val="false"/>
                <w:color w:val="000000"/>
                <w:sz w:val="20"/>
              </w:rPr>
              <w:t>результатом</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Бұқырлау</w:t>
            </w:r>
            <w:r>
              <w:br/>
            </w:r>
            <w:r>
              <w:rPr>
                <w:rFonts w:ascii="Times New Roman"/>
                <w:b w:val="false"/>
                <w:i w:val="false"/>
                <w:color w:val="000000"/>
                <w:sz w:val="20"/>
              </w:rPr>
              <w:t>
</w:t>
            </w:r>
            <w:r>
              <w:rPr>
                <w:rFonts w:ascii="Times New Roman"/>
                <w:b w:val="false"/>
                <w:i w:val="false"/>
                <w:color w:val="000000"/>
                <w:sz w:val="20"/>
              </w:rPr>
              <w:t>ерітінділері-</w:t>
            </w:r>
            <w:r>
              <w:br/>
            </w:r>
            <w:r>
              <w:rPr>
                <w:rFonts w:ascii="Times New Roman"/>
                <w:b w:val="false"/>
                <w:i w:val="false"/>
                <w:color w:val="000000"/>
                <w:sz w:val="20"/>
              </w:rPr>
              <w:t>
</w:t>
            </w:r>
            <w:r>
              <w:rPr>
                <w:rFonts w:ascii="Times New Roman"/>
                <w:b w:val="false"/>
                <w:i w:val="false"/>
                <w:color w:val="000000"/>
                <w:sz w:val="20"/>
              </w:rPr>
              <w:t>нен алынған</w:t>
            </w:r>
            <w:r>
              <w:br/>
            </w:r>
            <w:r>
              <w:rPr>
                <w:rFonts w:ascii="Times New Roman"/>
                <w:b w:val="false"/>
                <w:i w:val="false"/>
                <w:color w:val="000000"/>
                <w:sz w:val="20"/>
              </w:rPr>
              <w:t>
</w:t>
            </w:r>
            <w:r>
              <w:rPr>
                <w:rFonts w:ascii="Times New Roman"/>
                <w:b w:val="false"/>
                <w:i w:val="false"/>
                <w:color w:val="000000"/>
                <w:sz w:val="20"/>
              </w:rPr>
              <w:t>үлгілер 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дезрастворов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w:t>
            </w:r>
            <w:r>
              <w:br/>
            </w:r>
            <w:r>
              <w:rPr>
                <w:rFonts w:ascii="Times New Roman"/>
                <w:b w:val="false"/>
                <w:i w:val="false"/>
                <w:color w:val="000000"/>
                <w:sz w:val="20"/>
              </w:rPr>
              <w:t>
</w:t>
            </w:r>
            <w:r>
              <w:rPr>
                <w:rFonts w:ascii="Times New Roman"/>
                <w:b w:val="false"/>
                <w:i w:val="false"/>
                <w:color w:val="000000"/>
                <w:sz w:val="20"/>
              </w:rPr>
              <w:t>Из них</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төмен</w:t>
            </w:r>
            <w:r>
              <w:br/>
            </w:r>
            <w:r>
              <w:rPr>
                <w:rFonts w:ascii="Times New Roman"/>
                <w:b w:val="false"/>
                <w:i w:val="false"/>
                <w:color w:val="000000"/>
                <w:sz w:val="20"/>
              </w:rPr>
              <w:t>
</w:t>
            </w:r>
            <w:r>
              <w:rPr>
                <w:rFonts w:ascii="Times New Roman"/>
                <w:b w:val="false"/>
                <w:i w:val="false"/>
                <w:color w:val="000000"/>
                <w:sz w:val="20"/>
              </w:rPr>
              <w:t>Заниженной</w:t>
            </w:r>
            <w:r>
              <w:br/>
            </w:r>
            <w:r>
              <w:rPr>
                <w:rFonts w:ascii="Times New Roman"/>
                <w:b w:val="false"/>
                <w:i w:val="false"/>
                <w:color w:val="000000"/>
                <w:sz w:val="20"/>
              </w:rPr>
              <w:t>
</w:t>
            </w:r>
            <w:r>
              <w:rPr>
                <w:rFonts w:ascii="Times New Roman"/>
                <w:b w:val="false"/>
                <w:i w:val="false"/>
                <w:color w:val="000000"/>
                <w:sz w:val="20"/>
              </w:rPr>
              <w:t>концентрации</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Завышенной</w:t>
            </w:r>
            <w:r>
              <w:br/>
            </w:r>
            <w:r>
              <w:rPr>
                <w:rFonts w:ascii="Times New Roman"/>
                <w:b w:val="false"/>
                <w:i w:val="false"/>
                <w:color w:val="000000"/>
                <w:sz w:val="20"/>
              </w:rPr>
              <w:t>
</w:t>
            </w:r>
            <w:r>
              <w:rPr>
                <w:rFonts w:ascii="Times New Roman"/>
                <w:b w:val="false"/>
                <w:i w:val="false"/>
                <w:color w:val="000000"/>
                <w:sz w:val="20"/>
              </w:rPr>
              <w:t>концентрации</w:t>
            </w:r>
          </w:p>
        </w:tc>
      </w:tr>
      <w:tr>
        <w:trPr>
          <w:trHeight w:val="165"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9"/>
        <w:gridCol w:w="4057"/>
        <w:gridCol w:w="5894"/>
      </w:tblGrid>
      <w:tr>
        <w:trPr>
          <w:trHeight w:val="30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кезінде</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При проверке</w:t>
            </w:r>
            <w:r>
              <w:br/>
            </w:r>
            <w:r>
              <w:rPr>
                <w:rFonts w:ascii="Times New Roman"/>
                <w:b w:val="false"/>
                <w:i w:val="false"/>
                <w:color w:val="000000"/>
                <w:sz w:val="20"/>
              </w:rPr>
              <w:t>
</w:t>
            </w:r>
            <w:r>
              <w:rPr>
                <w:rFonts w:ascii="Times New Roman"/>
                <w:b w:val="false"/>
                <w:i w:val="false"/>
                <w:color w:val="000000"/>
                <w:sz w:val="20"/>
              </w:rPr>
              <w:t>установлено</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Ұсынылды (мерзімдері</w:t>
            </w:r>
            <w:r>
              <w:br/>
            </w:r>
            <w:r>
              <w:rPr>
                <w:rFonts w:ascii="Times New Roman"/>
                <w:b w:val="false"/>
                <w:i w:val="false"/>
                <w:color w:val="000000"/>
                <w:sz w:val="20"/>
              </w:rPr>
              <w:t>
</w:t>
            </w:r>
            <w:r>
              <w:rPr>
                <w:rFonts w:ascii="Times New Roman"/>
                <w:b w:val="false"/>
                <w:i w:val="false"/>
                <w:color w:val="000000"/>
                <w:sz w:val="20"/>
              </w:rPr>
              <w:t>нақтылана отырып)</w:t>
            </w:r>
            <w:r>
              <w:br/>
            </w:r>
            <w:r>
              <w:rPr>
                <w:rFonts w:ascii="Times New Roman"/>
                <w:b w:val="false"/>
                <w:i w:val="false"/>
                <w:color w:val="000000"/>
                <w:sz w:val="20"/>
              </w:rPr>
              <w:t>
</w:t>
            </w:r>
            <w:r>
              <w:rPr>
                <w:rFonts w:ascii="Times New Roman"/>
                <w:b w:val="false"/>
                <w:i w:val="false"/>
                <w:color w:val="000000"/>
                <w:sz w:val="20"/>
              </w:rPr>
              <w:t>Предложено</w:t>
            </w:r>
            <w:r>
              <w:br/>
            </w:r>
            <w:r>
              <w:rPr>
                <w:rFonts w:ascii="Times New Roman"/>
                <w:b w:val="false"/>
                <w:i w:val="false"/>
                <w:color w:val="000000"/>
                <w:sz w:val="20"/>
              </w:rPr>
              <w:t>
</w:t>
            </w:r>
            <w:r>
              <w:rPr>
                <w:rFonts w:ascii="Times New Roman"/>
                <w:b w:val="false"/>
                <w:i w:val="false"/>
                <w:color w:val="000000"/>
                <w:sz w:val="20"/>
              </w:rPr>
              <w:t>(с уточнением сроков)</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 қолы (тегі, аты,</w:t>
            </w:r>
            <w:r>
              <w:br/>
            </w:r>
            <w:r>
              <w:rPr>
                <w:rFonts w:ascii="Times New Roman"/>
                <w:b w:val="false"/>
                <w:i w:val="false"/>
                <w:color w:val="000000"/>
                <w:sz w:val="20"/>
              </w:rPr>
              <w:t>
</w:t>
            </w:r>
            <w:r>
              <w:rPr>
                <w:rFonts w:ascii="Times New Roman"/>
                <w:b w:val="false"/>
                <w:i w:val="false"/>
                <w:color w:val="000000"/>
                <w:sz w:val="20"/>
              </w:rPr>
              <w:t>әкесінің аты, лауазымы)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исполнителя</w:t>
            </w:r>
          </w:p>
        </w:tc>
      </w:tr>
      <w:tr>
        <w:trPr>
          <w:trHeight w:val="225"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188 қосымша   </w:t>
      </w:r>
    </w:p>
    <w:bookmarkStart w:name="z633" w:id="541"/>
    <w:p>
      <w:pPr>
        <w:spacing w:after="0"/>
        <w:ind w:left="0"/>
        <w:jc w:val="both"/>
      </w:pPr>
      <w:r>
        <w:rPr>
          <w:rFonts w:ascii="Times New Roman"/>
          <w:b w:val="false"/>
          <w:i w:val="false"/>
          <w:color w:val="000000"/>
          <w:sz w:val="28"/>
        </w:rPr>
        <w:t xml:space="preserve">
Приложение 188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4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1"/>
        <w:gridCol w:w="1057"/>
        <w:gridCol w:w="6852"/>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187/е нысанды медициналық құжаттама</w:t>
            </w:r>
          </w:p>
        </w:tc>
      </w:tr>
      <w:tr>
        <w:trPr>
          <w:trHeight w:val="945"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187/у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34" w:id="542"/>
    <w:p>
      <w:pPr>
        <w:spacing w:after="0"/>
        <w:ind w:left="0"/>
        <w:jc w:val="left"/>
      </w:pPr>
      <w:r>
        <w:rPr>
          <w:rFonts w:ascii="Times New Roman"/>
          <w:b/>
          <w:i w:val="false"/>
          <w:color w:val="000000"/>
        </w:rPr>
        <w:t xml:space="preserve"> Жеке тұлғаларды жұмыстан уақытша шеттету туралы қаулы</w:t>
      </w:r>
      <w:r>
        <w:br/>
      </w:r>
      <w:r>
        <w:rPr>
          <w:rFonts w:ascii="Times New Roman"/>
          <w:b/>
          <w:i w:val="false"/>
          <w:color w:val="000000"/>
        </w:rPr>
        <w:t>
Постановление о временном отстранении от работы физических лиц</w:t>
      </w:r>
      <w:r>
        <w:br/>
      </w:r>
      <w:r>
        <w:rPr>
          <w:rFonts w:ascii="Times New Roman"/>
          <w:b/>
          <w:i w:val="false"/>
          <w:color w:val="000000"/>
        </w:rPr>
        <w:t>
№ _______________</w:t>
      </w:r>
    </w:p>
    <w:bookmarkEnd w:id="542"/>
    <w:p>
      <w:pPr>
        <w:spacing w:after="0"/>
        <w:ind w:left="0"/>
        <w:jc w:val="both"/>
      </w:pPr>
      <w:r>
        <w:rPr>
          <w:rFonts w:ascii="Times New Roman"/>
          <w:b w:val="false"/>
          <w:i w:val="false"/>
          <w:color w:val="000000"/>
          <w:sz w:val="28"/>
        </w:rPr>
        <w:t>20____ жылғы (года) "__" ________           (город) __________ қаласы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Мемлекеттік Бас санитарлық дәрігер (орынбасары) </w:t>
      </w:r>
      <w:r>
        <w:br/>
      </w:r>
      <w:r>
        <w:rPr>
          <w:rFonts w:ascii="Times New Roman"/>
          <w:b w:val="false"/>
          <w:i w:val="false"/>
          <w:color w:val="000000"/>
          <w:sz w:val="28"/>
        </w:rPr>
        <w:t>
(Главный государственный санитарный врач (заместитель) ______________</w:t>
      </w:r>
      <w:r>
        <w:br/>
      </w:r>
      <w:r>
        <w:rPr>
          <w:rFonts w:ascii="Times New Roman"/>
          <w:b w:val="false"/>
          <w:i w:val="false"/>
          <w:color w:val="000000"/>
          <w:sz w:val="28"/>
        </w:rPr>
        <w:t>
      (керегінің астын сызыңыз)              (тегі, аты, әкесінің аты</w:t>
      </w:r>
      <w:r>
        <w:br/>
      </w:r>
      <w:r>
        <w:rPr>
          <w:rFonts w:ascii="Times New Roman"/>
          <w:b w:val="false"/>
          <w:i w:val="false"/>
          <w:color w:val="000000"/>
          <w:sz w:val="28"/>
        </w:rPr>
        <w:t>
      (нужное подчеркнуть)                       (бұдан әрі - Т.А.Ә.)</w:t>
      </w:r>
      <w:r>
        <w:br/>
      </w:r>
      <w:r>
        <w:rPr>
          <w:rFonts w:ascii="Times New Roman"/>
          <w:b w:val="false"/>
          <w:i w:val="false"/>
          <w:color w:val="000000"/>
          <w:sz w:val="28"/>
        </w:rPr>
        <w:t>
                                              (фамилия, имя, отчество</w:t>
      </w:r>
      <w:r>
        <w:br/>
      </w:r>
      <w:r>
        <w:rPr>
          <w:rFonts w:ascii="Times New Roman"/>
          <w:b w:val="false"/>
          <w:i w:val="false"/>
          <w:color w:val="000000"/>
          <w:sz w:val="28"/>
        </w:rPr>
        <w:t>
                                                   (далее-Ф.И.О.)</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ұсынылған мына материалдарды қарап (атап көрсетіңіз)</w:t>
      </w:r>
      <w:r>
        <w:br/>
      </w:r>
      <w:r>
        <w:rPr>
          <w:rFonts w:ascii="Times New Roman"/>
          <w:b w:val="false"/>
          <w:i w:val="false"/>
          <w:color w:val="000000"/>
          <w:sz w:val="28"/>
        </w:rPr>
        <w:t>
         (рассмотрев представленные материалы (перечислить)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мыналарды анықтадым (установил) _____________________________________</w:t>
      </w:r>
      <w:r>
        <w:br/>
      </w:r>
      <w:r>
        <w:rPr>
          <w:rFonts w:ascii="Times New Roman"/>
          <w:b w:val="false"/>
          <w:i w:val="false"/>
          <w:color w:val="000000"/>
          <w:sz w:val="28"/>
        </w:rPr>
        <w:t xml:space="preserve">
    Халықтың санитариялық-эпидемиологиялық салауаттылығы саласындағы </w:t>
      </w:r>
      <w:r>
        <w:br/>
      </w:r>
      <w:r>
        <w:rPr>
          <w:rFonts w:ascii="Times New Roman"/>
          <w:b w:val="false"/>
          <w:i w:val="false"/>
          <w:color w:val="000000"/>
          <w:sz w:val="28"/>
        </w:rPr>
        <w:t>
       (указать характер нарушений требований законодательства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заңнама талаптарын бұзу сипатын көрсетіңіз</w:t>
      </w:r>
      <w:r>
        <w:br/>
      </w:r>
      <w:r>
        <w:rPr>
          <w:rFonts w:ascii="Times New Roman"/>
          <w:b w:val="false"/>
          <w:i w:val="false"/>
          <w:color w:val="000000"/>
          <w:sz w:val="28"/>
        </w:rPr>
        <w:t>
     Республики Казахстан в сфере санитарно-эпидемиологического</w:t>
      </w:r>
      <w:r>
        <w:br/>
      </w:r>
      <w:r>
        <w:rPr>
          <w:rFonts w:ascii="Times New Roman"/>
          <w:b w:val="false"/>
          <w:i w:val="false"/>
          <w:color w:val="000000"/>
          <w:sz w:val="28"/>
        </w:rPr>
        <w:t>
                      благополучия населения)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"Халық денсаулығы және денсаулық сақтау жүйесі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21-бабының</w:t>
      </w:r>
      <w:r>
        <w:rPr>
          <w:rFonts w:ascii="Times New Roman"/>
          <w:b w:val="false"/>
          <w:i w:val="false"/>
          <w:color w:val="000000"/>
          <w:sz w:val="28"/>
        </w:rPr>
        <w:t xml:space="preserve"> 7-тармағының 4) тармақшасы</w:t>
      </w:r>
      <w:r>
        <w:br/>
      </w:r>
      <w:r>
        <w:rPr>
          <w:rFonts w:ascii="Times New Roman"/>
          <w:b w:val="false"/>
          <w:i w:val="false"/>
          <w:color w:val="000000"/>
          <w:sz w:val="28"/>
        </w:rPr>
        <w:t>
негізінде (На основании </w:t>
      </w:r>
      <w:r>
        <w:rPr>
          <w:rFonts w:ascii="Times New Roman"/>
          <w:b w:val="false"/>
          <w:i w:val="false"/>
          <w:color w:val="000000"/>
          <w:sz w:val="28"/>
        </w:rPr>
        <w:t>подпункта 4)</w:t>
      </w:r>
      <w:r>
        <w:rPr>
          <w:rFonts w:ascii="Times New Roman"/>
          <w:b w:val="false"/>
          <w:i w:val="false"/>
          <w:color w:val="000000"/>
          <w:sz w:val="28"/>
        </w:rPr>
        <w:t xml:space="preserve"> пункта 7 статьи 21 Кодекса</w:t>
      </w:r>
      <w:r>
        <w:br/>
      </w:r>
      <w:r>
        <w:rPr>
          <w:rFonts w:ascii="Times New Roman"/>
          <w:b w:val="false"/>
          <w:i w:val="false"/>
          <w:color w:val="000000"/>
          <w:sz w:val="28"/>
        </w:rPr>
        <w:t>
Республики Казахстан "О здоровье народа и системе здравоохранения")</w:t>
      </w:r>
      <w:r>
        <w:br/>
      </w:r>
      <w:r>
        <w:rPr>
          <w:rFonts w:ascii="Times New Roman"/>
          <w:b w:val="false"/>
          <w:i w:val="false"/>
          <w:color w:val="000000"/>
          <w:sz w:val="28"/>
        </w:rPr>
        <w:t>
</w:t>
      </w:r>
      <w:r>
        <w:rPr>
          <w:rFonts w:ascii="Times New Roman"/>
          <w:b/>
          <w:i w:val="false"/>
          <w:color w:val="000000"/>
          <w:sz w:val="28"/>
        </w:rPr>
        <w:t>ҚАУЛЫ ЕТЕМІН (ПОСТАНОВИЛ):</w:t>
      </w:r>
      <w:r>
        <w:br/>
      </w:r>
      <w:r>
        <w:rPr>
          <w:rFonts w:ascii="Times New Roman"/>
          <w:b w:val="false"/>
          <w:i w:val="false"/>
          <w:color w:val="000000"/>
          <w:sz w:val="28"/>
        </w:rPr>
        <w:t>
(временно отстранить от работы с) 20__ жылғы (года) "__" _________</w:t>
      </w:r>
      <w:r>
        <w:br/>
      </w:r>
      <w:r>
        <w:rPr>
          <w:rFonts w:ascii="Times New Roman"/>
          <w:b w:val="false"/>
          <w:i w:val="false"/>
          <w:color w:val="000000"/>
          <w:sz w:val="28"/>
        </w:rPr>
        <w:t>
бастап, (до) 20__ жылғы  (года) "__" _______ ға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 шаруашылық субъектінің толық атауы</w:t>
      </w:r>
      <w:r>
        <w:br/>
      </w:r>
      <w:r>
        <w:rPr>
          <w:rFonts w:ascii="Times New Roman"/>
          <w:b w:val="false"/>
          <w:i w:val="false"/>
          <w:color w:val="000000"/>
          <w:sz w:val="28"/>
        </w:rPr>
        <w:t>
   (должность, Ф.И.О.,полное наименование хозяйствующего объекта)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 уақытша жұмыстан босатылсын.</w:t>
      </w:r>
    </w:p>
    <w:p>
      <w:pPr>
        <w:spacing w:after="0"/>
        <w:ind w:left="0"/>
        <w:jc w:val="both"/>
      </w:pPr>
      <w:r>
        <w:rPr>
          <w:rFonts w:ascii="Times New Roman"/>
          <w:b w:val="false"/>
          <w:i w:val="false"/>
          <w:color w:val="000000"/>
          <w:sz w:val="28"/>
        </w:rPr>
        <w:t>Осы қаулының орындалу жауапкершілігі (ответственность за выполнение</w:t>
      </w:r>
      <w:r>
        <w:br/>
      </w:r>
      <w:r>
        <w:rPr>
          <w:rFonts w:ascii="Times New Roman"/>
          <w:b w:val="false"/>
          <w:i w:val="false"/>
          <w:color w:val="000000"/>
          <w:sz w:val="28"/>
        </w:rPr>
        <w:t>
настоящего постановления возлагается на) ____________________________</w:t>
      </w:r>
      <w:r>
        <w:br/>
      </w:r>
      <w:r>
        <w:rPr>
          <w:rFonts w:ascii="Times New Roman"/>
          <w:b w:val="false"/>
          <w:i w:val="false"/>
          <w:color w:val="000000"/>
          <w:sz w:val="28"/>
        </w:rPr>
        <w:t>
                                 лауазымы, Т.А.Ә. (должность, Ф.И.О.)</w:t>
      </w:r>
      <w:r>
        <w:br/>
      </w:r>
      <w:r>
        <w:rPr>
          <w:rFonts w:ascii="Times New Roman"/>
          <w:b w:val="false"/>
          <w:i w:val="false"/>
          <w:color w:val="000000"/>
          <w:sz w:val="28"/>
        </w:rPr>
        <w:t>
__________________________________________________________ жүктелсін.</w:t>
      </w:r>
    </w:p>
    <w:p>
      <w:pPr>
        <w:spacing w:after="0"/>
        <w:ind w:left="0"/>
        <w:jc w:val="both"/>
      </w:pPr>
      <w:r>
        <w:rPr>
          <w:rFonts w:ascii="Times New Roman"/>
          <w:b w:val="false"/>
          <w:i w:val="false"/>
          <w:color w:val="000000"/>
          <w:sz w:val="28"/>
        </w:rPr>
        <w:t>Мөр орны Мемлекеттік санитариялық-эпидемиологиялық қызмет ұйымының</w:t>
      </w:r>
      <w:r>
        <w:br/>
      </w:r>
      <w:r>
        <w:rPr>
          <w:rFonts w:ascii="Times New Roman"/>
          <w:b w:val="false"/>
          <w:i w:val="false"/>
          <w:color w:val="000000"/>
          <w:sz w:val="28"/>
        </w:rPr>
        <w:t>
басшысы</w:t>
      </w:r>
      <w:r>
        <w:br/>
      </w:r>
      <w:r>
        <w:rPr>
          <w:rFonts w:ascii="Times New Roman"/>
          <w:b w:val="false"/>
          <w:i w:val="false"/>
          <w:color w:val="000000"/>
          <w:sz w:val="28"/>
        </w:rPr>
        <w:t>
Место печати (Руководитель государственной организации</w:t>
      </w:r>
      <w:r>
        <w:br/>
      </w:r>
      <w:r>
        <w:rPr>
          <w:rFonts w:ascii="Times New Roman"/>
          <w:b w:val="false"/>
          <w:i w:val="false"/>
          <w:color w:val="000000"/>
          <w:sz w:val="28"/>
        </w:rPr>
        <w:t>
санитарно-эпидемиологической службы) (орынбасары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Қаулыны алдым (Постановление получил) _______________________________</w:t>
      </w:r>
      <w:r>
        <w:br/>
      </w:r>
      <w:r>
        <w:rPr>
          <w:rFonts w:ascii="Times New Roman"/>
          <w:b w:val="false"/>
          <w:i w:val="false"/>
          <w:color w:val="000000"/>
          <w:sz w:val="28"/>
        </w:rPr>
        <w:t>
                       (атқаратын лауазымы, Т.А.Ә., алған күні, қолы)</w:t>
      </w:r>
      <w:r>
        <w:br/>
      </w:r>
      <w:r>
        <w:rPr>
          <w:rFonts w:ascii="Times New Roman"/>
          <w:b w:val="false"/>
          <w:i w:val="false"/>
          <w:color w:val="000000"/>
          <w:sz w:val="28"/>
        </w:rPr>
        <w:t>
              (занимаемая должность, Ф.И.О., дата получения, подпись)</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Қаулы (Постановление составлено в) __________ данада толтырылды (экземплярах).</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189 қосымша   </w:t>
      </w:r>
    </w:p>
    <w:bookmarkStart w:name="z635" w:id="543"/>
    <w:p>
      <w:pPr>
        <w:spacing w:after="0"/>
        <w:ind w:left="0"/>
        <w:jc w:val="both"/>
      </w:pPr>
      <w:r>
        <w:rPr>
          <w:rFonts w:ascii="Times New Roman"/>
          <w:b w:val="false"/>
          <w:i w:val="false"/>
          <w:color w:val="000000"/>
          <w:sz w:val="28"/>
        </w:rPr>
        <w:t xml:space="preserve">
Приложение 189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4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189-қосымша жаңа редакцияда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1393"/>
        <w:gridCol w:w="62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Код формы по ОКУД_______</w:t>
            </w:r>
            <w:r>
              <w:br/>
            </w:r>
            <w:r>
              <w:rPr>
                <w:rFonts w:ascii="Times New Roman"/>
                <w:b w:val="false"/>
                <w:i w:val="false"/>
                <w:color w:val="000000"/>
                <w:sz w:val="20"/>
              </w:rPr>
              <w:t>
КҰЖЖ бойынша ұйым коды</w:t>
            </w:r>
            <w:r>
              <w:br/>
            </w:r>
            <w:r>
              <w:rPr>
                <w:rFonts w:ascii="Times New Roman"/>
                <w:b w:val="false"/>
                <w:i w:val="false"/>
                <w:color w:val="000000"/>
                <w:sz w:val="20"/>
              </w:rPr>
              <w:t>
Код организации по ОКПО _________</w:t>
            </w:r>
          </w:p>
        </w:tc>
      </w:tr>
      <w:tr>
        <w:trPr>
          <w:trHeight w:val="735"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Министерство здравоохранения Республики Казахстан</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Денсаулық сақтау министрінің</w:t>
            </w:r>
            <w:r>
              <w:br/>
            </w:r>
            <w:r>
              <w:rPr>
                <w:rFonts w:ascii="Times New Roman"/>
                <w:b w:val="false"/>
                <w:i w:val="false"/>
                <w:color w:val="000000"/>
                <w:sz w:val="20"/>
              </w:rPr>
              <w:t>
2011 жылғы 20 желтоқсандағы № 902</w:t>
            </w:r>
            <w:r>
              <w:br/>
            </w:r>
            <w:r>
              <w:rPr>
                <w:rFonts w:ascii="Times New Roman"/>
                <w:b w:val="false"/>
                <w:i w:val="false"/>
                <w:color w:val="000000"/>
                <w:sz w:val="20"/>
              </w:rPr>
              <w:t>
бұйрығымен бекітілген</w:t>
            </w:r>
            <w:r>
              <w:br/>
            </w:r>
            <w:r>
              <w:rPr>
                <w:rFonts w:ascii="Times New Roman"/>
                <w:b w:val="false"/>
                <w:i w:val="false"/>
                <w:color w:val="000000"/>
                <w:sz w:val="20"/>
              </w:rPr>
              <w:t>
№ 188/е нысанды медициналық құжаттама</w:t>
            </w:r>
          </w:p>
        </w:tc>
      </w:tr>
      <w:tr>
        <w:trPr>
          <w:trHeight w:val="975"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r>
              <w:br/>
            </w: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Форма № 188/у</w:t>
            </w:r>
            <w:r>
              <w:br/>
            </w:r>
            <w:r>
              <w:rPr>
                <w:rFonts w:ascii="Times New Roman"/>
                <w:b w:val="false"/>
                <w:i w:val="false"/>
                <w:color w:val="000000"/>
                <w:sz w:val="20"/>
              </w:rPr>
              <w:t>
Утверждена приказом</w:t>
            </w:r>
            <w:r>
              <w:br/>
            </w:r>
            <w:r>
              <w:rPr>
                <w:rFonts w:ascii="Times New Roman"/>
                <w:b w:val="false"/>
                <w:i w:val="false"/>
                <w:color w:val="000000"/>
                <w:sz w:val="20"/>
              </w:rPr>
              <w:t>
Министра здравоохранения</w:t>
            </w:r>
            <w:r>
              <w:br/>
            </w:r>
            <w:r>
              <w:rPr>
                <w:rFonts w:ascii="Times New Roman"/>
                <w:b w:val="false"/>
                <w:i w:val="false"/>
                <w:color w:val="000000"/>
                <w:sz w:val="20"/>
              </w:rPr>
              <w:t>
Республики Казахстан</w:t>
            </w:r>
            <w:r>
              <w:br/>
            </w:r>
            <w:r>
              <w:rPr>
                <w:rFonts w:ascii="Times New Roman"/>
                <w:b w:val="false"/>
                <w:i w:val="false"/>
                <w:color w:val="000000"/>
                <w:sz w:val="20"/>
              </w:rPr>
              <w:t>
от 20 декабря 2011 года № 902</w:t>
            </w:r>
          </w:p>
        </w:tc>
      </w:tr>
    </w:tbl>
    <w:bookmarkStart w:name="z15" w:id="544"/>
    <w:p>
      <w:pPr>
        <w:spacing w:after="0"/>
        <w:ind w:left="0"/>
        <w:jc w:val="left"/>
      </w:pPr>
      <w:r>
        <w:rPr>
          <w:rFonts w:ascii="Times New Roman"/>
          <w:b/>
          <w:i w:val="false"/>
          <w:color w:val="000000"/>
        </w:rPr>
        <w:t xml:space="preserve"> 
Қызметті немесе қызметтің жекелеген түрлерін тоқтата тұру туралы</w:t>
      </w:r>
      <w:r>
        <w:br/>
      </w:r>
      <w:r>
        <w:rPr>
          <w:rFonts w:ascii="Times New Roman"/>
          <w:b/>
          <w:i w:val="false"/>
          <w:color w:val="000000"/>
        </w:rPr>
        <w:t>
ҚАУЛЫ № ________</w:t>
      </w:r>
      <w:r>
        <w:br/>
      </w:r>
      <w:r>
        <w:rPr>
          <w:rFonts w:ascii="Times New Roman"/>
          <w:b/>
          <w:i w:val="false"/>
          <w:color w:val="000000"/>
        </w:rPr>
        <w:t>
ПОСТАНОВЛЕНИЕ</w:t>
      </w:r>
      <w:r>
        <w:br/>
      </w:r>
      <w:r>
        <w:rPr>
          <w:rFonts w:ascii="Times New Roman"/>
          <w:b/>
          <w:i w:val="false"/>
          <w:color w:val="000000"/>
        </w:rPr>
        <w:t>
о приостановлении деятельности или отдельных видов деятельности</w:t>
      </w:r>
      <w:r>
        <w:br/>
      </w:r>
      <w:r>
        <w:rPr>
          <w:rFonts w:ascii="Times New Roman"/>
          <w:b/>
          <w:i w:val="false"/>
          <w:color w:val="000000"/>
        </w:rPr>
        <w:t>
№ _______</w:t>
      </w:r>
    </w:p>
    <w:bookmarkEnd w:id="544"/>
    <w:p>
      <w:pPr>
        <w:spacing w:after="0"/>
        <w:ind w:left="0"/>
        <w:jc w:val="both"/>
      </w:pPr>
      <w:r>
        <w:rPr>
          <w:rFonts w:ascii="Times New Roman"/>
          <w:b w:val="false"/>
          <w:i w:val="false"/>
          <w:color w:val="000000"/>
          <w:sz w:val="28"/>
        </w:rPr>
        <w:t>20___жылғы (года) «___» ______               (город)_______қаласы</w:t>
      </w:r>
    </w:p>
    <w:p>
      <w:pPr>
        <w:spacing w:after="0"/>
        <w:ind w:left="0"/>
        <w:jc w:val="both"/>
      </w:pPr>
      <w:r>
        <w:rPr>
          <w:rFonts w:ascii="Times New Roman"/>
          <w:b w:val="false"/>
          <w:i w:val="false"/>
          <w:color w:val="000000"/>
          <w:sz w:val="28"/>
        </w:rPr>
        <w:t>Мемлекеттік Бас санитарлық дәрігері (орынбасары)</w:t>
      </w:r>
      <w:r>
        <w:br/>
      </w:r>
      <w:r>
        <w:rPr>
          <w:rFonts w:ascii="Times New Roman"/>
          <w:b w:val="false"/>
          <w:i w:val="false"/>
          <w:color w:val="000000"/>
          <w:sz w:val="28"/>
        </w:rPr>
        <w:t>
Главный государственный санитарный врач (заместитель):______________</w:t>
      </w:r>
      <w:r>
        <w:br/>
      </w:r>
      <w:r>
        <w:rPr>
          <w:rFonts w:ascii="Times New Roman"/>
          <w:b w:val="false"/>
          <w:i w:val="false"/>
          <w:color w:val="000000"/>
          <w:sz w:val="28"/>
        </w:rPr>
        <w:t>
                              (керегінің астын сызыңыз) тегі, аты,</w:t>
      </w:r>
      <w:r>
        <w:br/>
      </w:r>
      <w:r>
        <w:rPr>
          <w:rFonts w:ascii="Times New Roman"/>
          <w:b w:val="false"/>
          <w:i w:val="false"/>
          <w:color w:val="000000"/>
          <w:sz w:val="28"/>
        </w:rPr>
        <w:t>
                                әкесінің аты (бұдан әрі - Т.А.Ә.)</w:t>
      </w:r>
      <w:r>
        <w:br/>
      </w:r>
      <w:r>
        <w:rPr>
          <w:rFonts w:ascii="Times New Roman"/>
          <w:b w:val="false"/>
          <w:i w:val="false"/>
          <w:color w:val="000000"/>
          <w:sz w:val="28"/>
        </w:rPr>
        <w:t>
       (нужное подчеркнуть) фамилия, имя, отчество (далее - Ф.И.О.))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ұсынылған материалдарды қарап, (рассмотрев представленные материалы)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қызметі тоқтатылатын тұлға туралы мәліметтер:</w:t>
      </w:r>
      <w:r>
        <w:br/>
      </w:r>
      <w:r>
        <w:rPr>
          <w:rFonts w:ascii="Times New Roman"/>
          <w:b w:val="false"/>
          <w:i w:val="false"/>
          <w:color w:val="000000"/>
          <w:sz w:val="28"/>
        </w:rPr>
        <w:t>
жеке немесе лауазымды тұлға немесе жеке кәсіпкер</w:t>
      </w:r>
      <w:r>
        <w:br/>
      </w:r>
      <w:r>
        <w:rPr>
          <w:rFonts w:ascii="Times New Roman"/>
          <w:b w:val="false"/>
          <w:i w:val="false"/>
          <w:color w:val="000000"/>
          <w:sz w:val="28"/>
        </w:rPr>
        <w:t>
(сведения o лице, чья деятельность приостанавливается:</w:t>
      </w:r>
      <w:r>
        <w:br/>
      </w:r>
      <w:r>
        <w:rPr>
          <w:rFonts w:ascii="Times New Roman"/>
          <w:b w:val="false"/>
          <w:i w:val="false"/>
          <w:color w:val="000000"/>
          <w:sz w:val="28"/>
        </w:rPr>
        <w:t>
физическое либо должностное лицо либо индивидуальный предприниматель)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(керегінің астын сызыңыз) жеке кәсіпкердің Т.А.Ә.  </w:t>
      </w:r>
      <w:r>
        <w:br/>
      </w:r>
      <w:r>
        <w:rPr>
          <w:rFonts w:ascii="Times New Roman"/>
          <w:b w:val="false"/>
          <w:i w:val="false"/>
          <w:color w:val="000000"/>
          <w:sz w:val="28"/>
        </w:rPr>
        <w:t>
       (нужное подчеркнуть) (Ф.И.О. индивидуального предпринимателя)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мемлекеттік тіркеу куәлігінің № және берілген күні</w:t>
      </w:r>
      <w:r>
        <w:br/>
      </w:r>
      <w:r>
        <w:rPr>
          <w:rFonts w:ascii="Times New Roman"/>
          <w:b w:val="false"/>
          <w:i w:val="false"/>
          <w:color w:val="000000"/>
          <w:sz w:val="28"/>
        </w:rPr>
        <w:t>
     (№ и дата выдачи свидетельства государственной регистрации)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туған жылы, айы, күні (дата рождения)_______________________________</w:t>
      </w:r>
      <w:r>
        <w:br/>
      </w:r>
      <w:r>
        <w:rPr>
          <w:rFonts w:ascii="Times New Roman"/>
          <w:b w:val="false"/>
          <w:i w:val="false"/>
          <w:color w:val="000000"/>
          <w:sz w:val="28"/>
        </w:rPr>
        <w:t>
мекен-жайы (место жительства) 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басын куәландыратын құжаттың атауы және деректемелері</w:t>
      </w:r>
      <w:r>
        <w:br/>
      </w:r>
      <w:r>
        <w:rPr>
          <w:rFonts w:ascii="Times New Roman"/>
          <w:b w:val="false"/>
          <w:i w:val="false"/>
          <w:color w:val="000000"/>
          <w:sz w:val="28"/>
        </w:rPr>
        <w:t>
   (наименование и реквизиты документа, удостоверяющего личность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сәйкестендіру нөмірі</w:t>
      </w:r>
      <w:r>
        <w:br/>
      </w:r>
      <w:r>
        <w:rPr>
          <w:rFonts w:ascii="Times New Roman"/>
          <w:b w:val="false"/>
          <w:i w:val="false"/>
          <w:color w:val="000000"/>
          <w:sz w:val="28"/>
        </w:rPr>
        <w:t>
             индивидуальный идентификационный номер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тұрғылықты жері бойынша тіркелуі туралы мәлімет</w:t>
      </w:r>
      <w:r>
        <w:br/>
      </w:r>
      <w:r>
        <w:rPr>
          <w:rFonts w:ascii="Times New Roman"/>
          <w:b w:val="false"/>
          <w:i w:val="false"/>
          <w:color w:val="000000"/>
          <w:sz w:val="28"/>
        </w:rPr>
        <w:t>
              сведения о регистрации по месту жительства</w:t>
      </w:r>
      <w:r>
        <w:br/>
      </w:r>
      <w:r>
        <w:rPr>
          <w:rFonts w:ascii="Times New Roman"/>
          <w:b w:val="false"/>
          <w:i w:val="false"/>
          <w:color w:val="000000"/>
          <w:sz w:val="28"/>
        </w:rPr>
        <w:t>
Жұмыс орны, қызметтік лауазымы, ұйымның мекен-жайы (Место работы,</w:t>
      </w:r>
      <w:r>
        <w:br/>
      </w:r>
      <w:r>
        <w:rPr>
          <w:rFonts w:ascii="Times New Roman"/>
          <w:b w:val="false"/>
          <w:i w:val="false"/>
          <w:color w:val="000000"/>
          <w:sz w:val="28"/>
        </w:rPr>
        <w:t>
занимаемая должность, адрес организации) ___________________________</w:t>
      </w:r>
      <w:r>
        <w:br/>
      </w:r>
      <w:r>
        <w:rPr>
          <w:rFonts w:ascii="Times New Roman"/>
          <w:b w:val="false"/>
          <w:i w:val="false"/>
          <w:color w:val="000000"/>
          <w:sz w:val="28"/>
        </w:rPr>
        <w:t>
Заңды тұлға (Юридическое лицо)______________________________________</w:t>
      </w:r>
      <w:r>
        <w:br/>
      </w:r>
      <w:r>
        <w:rPr>
          <w:rFonts w:ascii="Times New Roman"/>
          <w:b w:val="false"/>
          <w:i w:val="false"/>
          <w:color w:val="000000"/>
          <w:sz w:val="28"/>
        </w:rPr>
        <w:t>
                басшысының Т.А.Ә., атауы, ұйымдастыру-құқықтық түрі</w:t>
      </w:r>
      <w:r>
        <w:br/>
      </w:r>
      <w:r>
        <w:rPr>
          <w:rFonts w:ascii="Times New Roman"/>
          <w:b w:val="false"/>
          <w:i w:val="false"/>
          <w:color w:val="000000"/>
          <w:sz w:val="28"/>
        </w:rPr>
        <w:t>
    (Ф.И.О. руководителя, наименование, организационно-правовая форма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орналасқан жері, заңды тұлға ретінде мемлекеттік тіркеу нөмірі</w:t>
      </w:r>
      <w:r>
        <w:br/>
      </w:r>
      <w:r>
        <w:rPr>
          <w:rFonts w:ascii="Times New Roman"/>
          <w:b w:val="false"/>
          <w:i w:val="false"/>
          <w:color w:val="000000"/>
          <w:sz w:val="28"/>
        </w:rPr>
        <w:t>
     государственной регистрации в качестве юридического лица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және бизнес-сәйкестендіру нөмірі және банктік деректемелері</w:t>
      </w:r>
      <w:r>
        <w:br/>
      </w:r>
      <w:r>
        <w:rPr>
          <w:rFonts w:ascii="Times New Roman"/>
          <w:b w:val="false"/>
          <w:i w:val="false"/>
          <w:color w:val="000000"/>
          <w:sz w:val="28"/>
        </w:rPr>
        <w:t>
       бизнес-идентификационный номер и банковские реквизиты)</w:t>
      </w:r>
      <w:r>
        <w:br/>
      </w:r>
      <w:r>
        <w:rPr>
          <w:rFonts w:ascii="Times New Roman"/>
          <w:b w:val="false"/>
          <w:i w:val="false"/>
          <w:color w:val="000000"/>
          <w:sz w:val="28"/>
        </w:rPr>
        <w:t>
істі қарау бойынша іс жүргізу тілі (язык производства по</w:t>
      </w:r>
      <w:r>
        <w:br/>
      </w:r>
      <w:r>
        <w:rPr>
          <w:rFonts w:ascii="Times New Roman"/>
          <w:b w:val="false"/>
          <w:i w:val="false"/>
          <w:color w:val="000000"/>
          <w:sz w:val="28"/>
        </w:rPr>
        <w:t>
рассматриваемому делу) _____________________________________________</w:t>
      </w:r>
      <w:r>
        <w:br/>
      </w:r>
      <w:r>
        <w:rPr>
          <w:rFonts w:ascii="Times New Roman"/>
          <w:b w:val="false"/>
          <w:i w:val="false"/>
          <w:color w:val="000000"/>
          <w:sz w:val="28"/>
        </w:rPr>
        <w:t>
(установил:) _______________________________________________________</w:t>
      </w:r>
      <w:r>
        <w:br/>
      </w:r>
      <w:r>
        <w:rPr>
          <w:rFonts w:ascii="Times New Roman"/>
          <w:b w:val="false"/>
          <w:i w:val="false"/>
          <w:color w:val="000000"/>
          <w:sz w:val="28"/>
        </w:rPr>
        <w:t>
    Халықтың санитариялық-эпидемиялогиялық салауаттылығы саласындағы,</w:t>
      </w:r>
      <w:r>
        <w:br/>
      </w:r>
      <w:r>
        <w:rPr>
          <w:rFonts w:ascii="Times New Roman"/>
          <w:b w:val="false"/>
          <w:i w:val="false"/>
          <w:color w:val="000000"/>
          <w:sz w:val="28"/>
        </w:rPr>
        <w:t>
         (указать нарушения требований пунктов, статей нормативных</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денсаулық сақтау саласындағы нормативтік құқықтық актілердің баптары,</w:t>
      </w:r>
      <w:r>
        <w:br/>
      </w:r>
      <w:r>
        <w:rPr>
          <w:rFonts w:ascii="Times New Roman"/>
          <w:b w:val="false"/>
          <w:i w:val="false"/>
          <w:color w:val="000000"/>
          <w:sz w:val="28"/>
        </w:rPr>
        <w:t>
        правовых актов в области здравоохранения, сфере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тармақтары талаптарының бұзылуын көрсетіңіз</w:t>
      </w:r>
      <w:r>
        <w:br/>
      </w:r>
      <w:r>
        <w:rPr>
          <w:rFonts w:ascii="Times New Roman"/>
          <w:b w:val="false"/>
          <w:i w:val="false"/>
          <w:color w:val="000000"/>
          <w:sz w:val="28"/>
        </w:rPr>
        <w:t>
         санитарно-эпидемиологического  благополучия населения)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___________________________________________________________анықтады.</w:t>
      </w:r>
      <w:r>
        <w:br/>
      </w:r>
      <w:r>
        <w:rPr>
          <w:rFonts w:ascii="Times New Roman"/>
          <w:b w:val="false"/>
          <w:i w:val="false"/>
          <w:color w:val="000000"/>
          <w:sz w:val="28"/>
        </w:rPr>
        <w:t xml:space="preserve">
«Халық денсаулығы және денсаулық сақтау жүйесі туралы» </w:t>
      </w:r>
      <w:r>
        <w:br/>
      </w:r>
      <w:r>
        <w:rPr>
          <w:rFonts w:ascii="Times New Roman"/>
          <w:b w:val="false"/>
          <w:i w:val="false"/>
          <w:color w:val="000000"/>
          <w:sz w:val="28"/>
        </w:rPr>
        <w:t>
Қазақстан Республикасы Кодексінің 21-бабының 7-тармағының</w:t>
      </w:r>
      <w:r>
        <w:br/>
      </w:r>
      <w:r>
        <w:rPr>
          <w:rFonts w:ascii="Times New Roman"/>
          <w:b w:val="false"/>
          <w:i w:val="false"/>
          <w:color w:val="000000"/>
          <w:sz w:val="28"/>
        </w:rPr>
        <w:t>
</w:t>
      </w:r>
      <w:r>
        <w:rPr>
          <w:rFonts w:ascii="Times New Roman"/>
          <w:b w:val="false"/>
          <w:i w:val="false"/>
          <w:color w:val="000000"/>
          <w:sz w:val="28"/>
          <w:u w:val="single"/>
        </w:rPr>
        <w:t>9)</w:t>
      </w:r>
      <w:r>
        <w:rPr>
          <w:rFonts w:ascii="Times New Roman"/>
          <w:b w:val="false"/>
          <w:i w:val="false"/>
          <w:color w:val="000000"/>
          <w:sz w:val="28"/>
        </w:rPr>
        <w:t>тармақшасы</w:t>
      </w:r>
      <w:r>
        <w:rPr>
          <w:rFonts w:ascii="Times New Roman"/>
          <w:b w:val="false"/>
          <w:i w:val="false"/>
          <w:color w:val="000000"/>
          <w:sz w:val="28"/>
        </w:rPr>
        <w:t xml:space="preserve"> және Әкімшілік құқық бұзушылық туралы» Қазақстан</w:t>
      </w:r>
      <w:r>
        <w:br/>
      </w:r>
      <w:r>
        <w:rPr>
          <w:rFonts w:ascii="Times New Roman"/>
          <w:b w:val="false"/>
          <w:i w:val="false"/>
          <w:color w:val="000000"/>
          <w:sz w:val="28"/>
        </w:rPr>
        <w:t>
Республикасы Кодексінің (бұдан әрі - ҚР ӘҚБК) </w:t>
      </w:r>
      <w:r>
        <w:rPr>
          <w:rFonts w:ascii="Times New Roman"/>
          <w:b w:val="false"/>
          <w:i w:val="false"/>
          <w:color w:val="000000"/>
          <w:sz w:val="28"/>
        </w:rPr>
        <w:t>53-бабының</w:t>
      </w:r>
      <w:r>
        <w:rPr>
          <w:rFonts w:ascii="Times New Roman"/>
          <w:b w:val="false"/>
          <w:i w:val="false"/>
          <w:color w:val="000000"/>
          <w:sz w:val="28"/>
        </w:rPr>
        <w:t xml:space="preserve"> 4-тармағы</w:t>
      </w:r>
      <w:r>
        <w:br/>
      </w:r>
      <w:r>
        <w:rPr>
          <w:rFonts w:ascii="Times New Roman"/>
          <w:b w:val="false"/>
          <w:i w:val="false"/>
          <w:color w:val="000000"/>
          <w:sz w:val="28"/>
        </w:rPr>
        <w:t>
негізінде (На основании подпункта 9) пункта 7 статьи 21 Кодекса</w:t>
      </w:r>
      <w:r>
        <w:br/>
      </w:r>
      <w:r>
        <w:rPr>
          <w:rFonts w:ascii="Times New Roman"/>
          <w:b w:val="false"/>
          <w:i w:val="false"/>
          <w:color w:val="000000"/>
          <w:sz w:val="28"/>
        </w:rPr>
        <w:t>
Республики Казахстан «О здоровье народа и системе здравоохранения» и</w:t>
      </w:r>
      <w:r>
        <w:br/>
      </w:r>
      <w:r>
        <w:rPr>
          <w:rFonts w:ascii="Times New Roman"/>
          <w:b w:val="false"/>
          <w:i w:val="false"/>
          <w:color w:val="000000"/>
          <w:sz w:val="28"/>
        </w:rPr>
        <w:t>
пункта 4 статьи 53 Кодекса Республики Казахстан «Об административных</w:t>
      </w:r>
      <w:r>
        <w:br/>
      </w:r>
      <w:r>
        <w:rPr>
          <w:rFonts w:ascii="Times New Roman"/>
          <w:b w:val="false"/>
          <w:i w:val="false"/>
          <w:color w:val="000000"/>
          <w:sz w:val="28"/>
        </w:rPr>
        <w:t>
правонарушениях» (далее - КоАП РК)</w:t>
      </w:r>
    </w:p>
    <w:p>
      <w:pPr>
        <w:spacing w:after="0"/>
        <w:ind w:left="0"/>
        <w:jc w:val="left"/>
      </w:pPr>
      <w:r>
        <w:rPr>
          <w:rFonts w:ascii="Times New Roman"/>
          <w:b/>
          <w:i w:val="false"/>
          <w:color w:val="000000"/>
        </w:rPr>
        <w:t xml:space="preserve"> ҚАУЛЫ ЕТЕМІН (ПОСТАНОВЛЯЮ:)</w:t>
      </w:r>
    </w:p>
    <w:p>
      <w:pPr>
        <w:spacing w:after="0"/>
        <w:ind w:left="0"/>
        <w:jc w:val="both"/>
      </w:pPr>
      <w:r>
        <w:rPr>
          <w:rFonts w:ascii="Times New Roman"/>
          <w:b w:val="false"/>
          <w:i w:val="false"/>
          <w:color w:val="000000"/>
          <w:sz w:val="28"/>
        </w:rPr>
        <w:t>      Сот шешімі қабылданғанға дейін (Приостановить до решения суда</w:t>
      </w:r>
      <w:r>
        <w:br/>
      </w:r>
      <w:r>
        <w:rPr>
          <w:rFonts w:ascii="Times New Roman"/>
          <w:b w:val="false"/>
          <w:i w:val="false"/>
          <w:color w:val="000000"/>
          <w:sz w:val="28"/>
        </w:rPr>
        <w:t>
с) 20__жылғы (года) «__»_______бастап________________________________</w:t>
      </w:r>
      <w:r>
        <w:br/>
      </w:r>
      <w:r>
        <w:rPr>
          <w:rFonts w:ascii="Times New Roman"/>
          <w:b w:val="false"/>
          <w:i w:val="false"/>
          <w:color w:val="000000"/>
          <w:sz w:val="28"/>
        </w:rPr>
        <w:t>
тоқтатылатын қызмет түрін көрсетіңіз (указать вид приостанавливаемой</w:t>
      </w:r>
      <w:r>
        <w:br/>
      </w:r>
      <w:r>
        <w:rPr>
          <w:rFonts w:ascii="Times New Roman"/>
          <w:b w:val="false"/>
          <w:i w:val="false"/>
          <w:color w:val="000000"/>
          <w:sz w:val="28"/>
        </w:rPr>
        <w:t>
деятельности)</w:t>
      </w:r>
      <w:r>
        <w:br/>
      </w:r>
      <w:r>
        <w:rPr>
          <w:rFonts w:ascii="Times New Roman"/>
          <w:b w:val="false"/>
          <w:i w:val="false"/>
          <w:color w:val="000000"/>
          <w:sz w:val="28"/>
        </w:rPr>
        <w:t>
_____________________________________________________ тоқтатылсын.</w:t>
      </w:r>
      <w:r>
        <w:br/>
      </w:r>
      <w:r>
        <w:rPr>
          <w:rFonts w:ascii="Times New Roman"/>
          <w:b w:val="false"/>
          <w:i w:val="false"/>
          <w:color w:val="000000"/>
          <w:sz w:val="28"/>
        </w:rPr>
        <w:t>
      Осы қаулыны орындау жауапкершілігі (Ответственность за</w:t>
      </w:r>
      <w:r>
        <w:br/>
      </w:r>
      <w:r>
        <w:rPr>
          <w:rFonts w:ascii="Times New Roman"/>
          <w:b w:val="false"/>
          <w:i w:val="false"/>
          <w:color w:val="000000"/>
          <w:sz w:val="28"/>
        </w:rPr>
        <w:t>
выполнение настоящего постановления возлагается на)</w:t>
      </w:r>
      <w:r>
        <w:br/>
      </w:r>
      <w:r>
        <w:rPr>
          <w:rFonts w:ascii="Times New Roman"/>
          <w:b w:val="false"/>
          <w:i w:val="false"/>
          <w:color w:val="000000"/>
          <w:sz w:val="28"/>
        </w:rPr>
        <w:t>
_____________________________________________________ жүктеледі.</w:t>
      </w:r>
      <w:r>
        <w:br/>
      </w:r>
      <w:r>
        <w:rPr>
          <w:rFonts w:ascii="Times New Roman"/>
          <w:b w:val="false"/>
          <w:i w:val="false"/>
          <w:color w:val="000000"/>
          <w:sz w:val="28"/>
        </w:rPr>
        <w:t>
       лауазымы, Т.А.Ә. (должность, Ф.И.О.)</w:t>
      </w:r>
      <w:r>
        <w:br/>
      </w:r>
      <w:r>
        <w:rPr>
          <w:rFonts w:ascii="Times New Roman"/>
          <w:b w:val="false"/>
          <w:i w:val="false"/>
          <w:color w:val="000000"/>
          <w:sz w:val="28"/>
        </w:rPr>
        <w:t>
      Осы қаулыға арыз, қарсылық білдіру шағымы қаулының көшірмесін берген күннен бастап он күн ішінде, ҚР ӘҚБК </w:t>
      </w:r>
      <w:r>
        <w:rPr>
          <w:rFonts w:ascii="Times New Roman"/>
          <w:b w:val="false"/>
          <w:i w:val="false"/>
          <w:color w:val="000000"/>
          <w:sz w:val="28"/>
        </w:rPr>
        <w:t>584</w:t>
      </w:r>
      <w:r>
        <w:rPr>
          <w:rFonts w:ascii="Times New Roman"/>
          <w:b w:val="false"/>
          <w:i w:val="false"/>
          <w:color w:val="000000"/>
          <w:sz w:val="28"/>
        </w:rPr>
        <w:t>-</w:t>
      </w:r>
      <w:r>
        <w:rPr>
          <w:rFonts w:ascii="Times New Roman"/>
          <w:b w:val="false"/>
          <w:i w:val="false"/>
          <w:color w:val="000000"/>
          <w:sz w:val="28"/>
        </w:rPr>
        <w:t>588-баптарында</w:t>
      </w:r>
      <w:r>
        <w:rPr>
          <w:rFonts w:ascii="Times New Roman"/>
          <w:b w:val="false"/>
          <w:i w:val="false"/>
          <w:color w:val="000000"/>
          <w:sz w:val="28"/>
        </w:rPr>
        <w:t xml:space="preserve"> көрсетілген адамдар істі қарауға қатыспаған жағдайда, оны алған күннен бастап берілуі мүмкін. (Жалоба, протест на настоящее постановление могут быть поданы в течение десяти дней со дня вручения копии постановления, а в случае, если лица, указанные в статьях 584-588 КоАП РК, не участвовали в рассмотрении дела, - со дня ее получения.)</w:t>
      </w:r>
      <w:r>
        <w:br/>
      </w:r>
      <w:r>
        <w:rPr>
          <w:rFonts w:ascii="Times New Roman"/>
          <w:b w:val="false"/>
          <w:i w:val="false"/>
          <w:color w:val="000000"/>
          <w:sz w:val="28"/>
        </w:rPr>
        <w:t>
      Әкімшілік құқық бұзушылық туралы іс бойынша қаулыға арыз іс бойынша қаулыны шығарған сот төресіне, органға (лауазымды адамға) жіберіледі, олар арыз, қарсылық білдіру шағымы келіп түскен күннен бастап оларды үш күндік мерзімде барлық іс материалдарымен бірге тиісті сотқа, жоғарғы органға (жоғары лауазымды адамға) жіберуге міндетті. (Жалоба на постановление по делу об административном правонарушении направляется судье, в орган (должностному лицу). вынесший постановление по делу, которые обязаны в трехдневный срок со дня поступления жалобы, протест направить их со всеми материаламм дела в соответствующий суд, вышестоящий орган (вышестоящему должностному лицу).</w:t>
      </w:r>
      <w:r>
        <w:br/>
      </w:r>
      <w:r>
        <w:rPr>
          <w:rFonts w:ascii="Times New Roman"/>
          <w:b w:val="false"/>
          <w:i w:val="false"/>
          <w:color w:val="000000"/>
          <w:sz w:val="28"/>
        </w:rPr>
        <w:t>
      Арыз, қарсылық білдіру шағымы тікелей оларды қарауға уәкілетті сотқа, жоғарғы органға (жоғарғы лауазымды тұлғаға) берілуі мүмкін (Жалоба может быть подана, а протест внесен непосредственно в суд, вышестоящий орган (вышестоящему должностному лицу), уполномоченный их рассматривать).</w:t>
      </w:r>
    </w:p>
    <w:p>
      <w:pPr>
        <w:spacing w:after="0"/>
        <w:ind w:left="0"/>
        <w:jc w:val="both"/>
      </w:pPr>
      <w:r>
        <w:rPr>
          <w:rFonts w:ascii="Times New Roman"/>
          <w:b w:val="false"/>
          <w:i w:val="false"/>
          <w:color w:val="000000"/>
          <w:sz w:val="28"/>
        </w:rPr>
        <w:t>М.О. Мемлекеттік Бас санитарлық дәрігері (орынбасары)</w:t>
      </w:r>
      <w:r>
        <w:br/>
      </w:r>
      <w:r>
        <w:rPr>
          <w:rFonts w:ascii="Times New Roman"/>
          <w:b w:val="false"/>
          <w:i w:val="false"/>
          <w:color w:val="000000"/>
          <w:sz w:val="28"/>
        </w:rPr>
        <w:t>
М.П. Главный государственный санитарный врач (заместитель)_________</w:t>
      </w:r>
      <w:r>
        <w:br/>
      </w:r>
      <w:r>
        <w:rPr>
          <w:rFonts w:ascii="Times New Roman"/>
          <w:b w:val="false"/>
          <w:i w:val="false"/>
          <w:color w:val="000000"/>
          <w:sz w:val="28"/>
        </w:rPr>
        <w:t>
                            (керегінің астын сызыңыз) Т.А.Ә., қолы</w:t>
      </w:r>
      <w:r>
        <w:br/>
      </w:r>
      <w:r>
        <w:rPr>
          <w:rFonts w:ascii="Times New Roman"/>
          <w:b w:val="false"/>
          <w:i w:val="false"/>
          <w:color w:val="000000"/>
          <w:sz w:val="28"/>
        </w:rPr>
        <w:t>
                             (нужное подчеркнуть) (Ф.И.О., подпись)</w:t>
      </w:r>
    </w:p>
    <w:p>
      <w:pPr>
        <w:spacing w:after="0"/>
        <w:ind w:left="0"/>
        <w:jc w:val="both"/>
      </w:pPr>
      <w:r>
        <w:rPr>
          <w:rFonts w:ascii="Times New Roman"/>
          <w:b w:val="false"/>
          <w:i w:val="false"/>
          <w:color w:val="000000"/>
          <w:sz w:val="28"/>
        </w:rPr>
        <w:t>Қаулыны алдым (Постановление получил)______________________________</w:t>
      </w:r>
      <w:r>
        <w:br/>
      </w:r>
      <w:r>
        <w:rPr>
          <w:rFonts w:ascii="Times New Roman"/>
          <w:b w:val="false"/>
          <w:i w:val="false"/>
          <w:color w:val="000000"/>
          <w:sz w:val="28"/>
        </w:rPr>
        <w:t xml:space="preserve">
                      атқаратын лауазымы, Т.А.Ә.. алған күні, қолы </w:t>
      </w:r>
      <w:r>
        <w:br/>
      </w:r>
      <w:r>
        <w:rPr>
          <w:rFonts w:ascii="Times New Roman"/>
          <w:b w:val="false"/>
          <w:i w:val="false"/>
          <w:color w:val="000000"/>
          <w:sz w:val="28"/>
        </w:rPr>
        <w:t>
          (занимаемая должность, Ф.И.О., дата получения, подпись)</w:t>
      </w:r>
      <w:r>
        <w:br/>
      </w:r>
      <w:r>
        <w:rPr>
          <w:rFonts w:ascii="Times New Roman"/>
          <w:b w:val="false"/>
          <w:i w:val="false"/>
          <w:color w:val="000000"/>
          <w:sz w:val="28"/>
        </w:rPr>
        <w:t>
Қаулы (Постановление составлено в)_____данада толтырылады  (экземплярах).</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190 қосымша   </w:t>
      </w:r>
    </w:p>
    <w:bookmarkStart w:name="z637" w:id="545"/>
    <w:p>
      <w:pPr>
        <w:spacing w:after="0"/>
        <w:ind w:left="0"/>
        <w:jc w:val="both"/>
      </w:pPr>
      <w:r>
        <w:rPr>
          <w:rFonts w:ascii="Times New Roman"/>
          <w:b w:val="false"/>
          <w:i w:val="false"/>
          <w:color w:val="000000"/>
          <w:sz w:val="28"/>
        </w:rPr>
        <w:t xml:space="preserve">
Приложение 190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4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3"/>
        <w:gridCol w:w="1395"/>
        <w:gridCol w:w="6802"/>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189/е нысанды медициналық құжаттама</w:t>
            </w:r>
          </w:p>
        </w:tc>
      </w:tr>
      <w:tr>
        <w:trPr>
          <w:trHeight w:val="945" w:hRule="atLeast"/>
        </w:trPr>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189/у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38" w:id="546"/>
    <w:p>
      <w:pPr>
        <w:spacing w:after="0"/>
        <w:ind w:left="0"/>
        <w:jc w:val="both"/>
      </w:pPr>
      <w:r>
        <w:rPr>
          <w:rFonts w:ascii="Times New Roman"/>
          <w:b w:val="false"/>
          <w:i w:val="false"/>
          <w:color w:val="000000"/>
          <w:sz w:val="28"/>
        </w:rPr>
        <w:t>       </w:t>
      </w:r>
      <w:r>
        <w:rPr>
          <w:rFonts w:ascii="Times New Roman"/>
          <w:b/>
          <w:i w:val="false"/>
          <w:color w:val="000000"/>
          <w:sz w:val="28"/>
        </w:rPr>
        <w:t>Санитариялық-індетке қарсы (профилактикалық) іс-шараларды</w:t>
      </w:r>
      <w:r>
        <w:br/>
      </w:r>
      <w:r>
        <w:rPr>
          <w:rFonts w:ascii="Times New Roman"/>
          <w:b w:val="false"/>
          <w:i w:val="false"/>
          <w:color w:val="000000"/>
          <w:sz w:val="28"/>
        </w:rPr>
        <w:t>
                          </w:t>
      </w:r>
      <w:r>
        <w:rPr>
          <w:rFonts w:ascii="Times New Roman"/>
          <w:b/>
          <w:i w:val="false"/>
          <w:color w:val="000000"/>
          <w:sz w:val="28"/>
        </w:rPr>
        <w:t>жүргізу туралы қаулы</w:t>
      </w:r>
      <w:r>
        <w:br/>
      </w:r>
      <w:r>
        <w:rPr>
          <w:rFonts w:ascii="Times New Roman"/>
          <w:b w:val="false"/>
          <w:i w:val="false"/>
          <w:color w:val="000000"/>
          <w:sz w:val="28"/>
        </w:rPr>
        <w:t>
       </w:t>
      </w:r>
      <w:r>
        <w:rPr>
          <w:rFonts w:ascii="Times New Roman"/>
          <w:b/>
          <w:i w:val="false"/>
          <w:color w:val="000000"/>
          <w:sz w:val="28"/>
        </w:rPr>
        <w:t>Постановление о проведении санитарно-противоэпидемических</w:t>
      </w:r>
      <w:r>
        <w:br/>
      </w:r>
      <w:r>
        <w:rPr>
          <w:rFonts w:ascii="Times New Roman"/>
          <w:b w:val="false"/>
          <w:i w:val="false"/>
          <w:color w:val="000000"/>
          <w:sz w:val="28"/>
        </w:rPr>
        <w:t>
                     </w:t>
      </w:r>
      <w:r>
        <w:rPr>
          <w:rFonts w:ascii="Times New Roman"/>
          <w:b/>
          <w:i w:val="false"/>
          <w:color w:val="000000"/>
          <w:sz w:val="28"/>
        </w:rPr>
        <w:t>(профилактических) мероприятий</w:t>
      </w:r>
      <w:r>
        <w:br/>
      </w:r>
      <w:r>
        <w:rPr>
          <w:rFonts w:ascii="Times New Roman"/>
          <w:b w:val="false"/>
          <w:i w:val="false"/>
          <w:color w:val="000000"/>
          <w:sz w:val="28"/>
        </w:rPr>
        <w:t>
                            № _______________</w:t>
      </w:r>
    </w:p>
    <w:bookmarkEnd w:id="546"/>
    <w:p>
      <w:pPr>
        <w:spacing w:after="0"/>
        <w:ind w:left="0"/>
        <w:jc w:val="both"/>
      </w:pPr>
      <w:r>
        <w:rPr>
          <w:rFonts w:ascii="Times New Roman"/>
          <w:b w:val="false"/>
          <w:i w:val="false"/>
          <w:color w:val="000000"/>
          <w:sz w:val="28"/>
        </w:rPr>
        <w:t>20__ жылғы (года) "__" _______             (город) ___________ қаласы</w:t>
      </w:r>
    </w:p>
    <w:p>
      <w:pPr>
        <w:spacing w:after="0"/>
        <w:ind w:left="0"/>
        <w:jc w:val="both"/>
      </w:pPr>
      <w:r>
        <w:rPr>
          <w:rFonts w:ascii="Times New Roman"/>
          <w:b w:val="false"/>
          <w:i w:val="false"/>
          <w:color w:val="000000"/>
          <w:sz w:val="28"/>
        </w:rPr>
        <w:t>Мен, Мемлекеттік Бас санитарлық дәрігері (орынбасары)</w:t>
      </w:r>
      <w:r>
        <w:br/>
      </w:r>
      <w:r>
        <w:rPr>
          <w:rFonts w:ascii="Times New Roman"/>
          <w:b w:val="false"/>
          <w:i w:val="false"/>
          <w:color w:val="000000"/>
          <w:sz w:val="28"/>
        </w:rPr>
        <w:t>
Я, Главный государственный санитарный врач (заместитель)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мына құжаттарды қарап, (рассмотрев документы)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анықтадым (установил) _______________________________________________ __________________________________________________________________________________________________________________________________________</w:t>
      </w:r>
      <w:r>
        <w:br/>
      </w:r>
      <w:r>
        <w:rPr>
          <w:rFonts w:ascii="Times New Roman"/>
          <w:b w:val="false"/>
          <w:i w:val="false"/>
          <w:color w:val="000000"/>
          <w:sz w:val="28"/>
        </w:rPr>
        <w:t>
«Халық денсаулығы және денсаулық жүйесі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21-бабының</w:t>
      </w:r>
      <w:r>
        <w:rPr>
          <w:rFonts w:ascii="Times New Roman"/>
          <w:b w:val="false"/>
          <w:i w:val="false"/>
          <w:color w:val="000000"/>
          <w:sz w:val="28"/>
        </w:rPr>
        <w:t xml:space="preserve"> 7-тармағы негізінде (На основании</w:t>
      </w:r>
      <w:r>
        <w:br/>
      </w:r>
      <w:r>
        <w:rPr>
          <w:rFonts w:ascii="Times New Roman"/>
          <w:b w:val="false"/>
          <w:i w:val="false"/>
          <w:color w:val="000000"/>
          <w:sz w:val="28"/>
        </w:rPr>
        <w:t>
</w:t>
      </w:r>
      <w:r>
        <w:rPr>
          <w:rFonts w:ascii="Times New Roman"/>
          <w:b w:val="false"/>
          <w:i w:val="false"/>
          <w:color w:val="000000"/>
          <w:sz w:val="28"/>
        </w:rPr>
        <w:t>пункта 7</w:t>
      </w:r>
      <w:r>
        <w:rPr>
          <w:rFonts w:ascii="Times New Roman"/>
          <w:b w:val="false"/>
          <w:i w:val="false"/>
          <w:color w:val="000000"/>
          <w:sz w:val="28"/>
        </w:rPr>
        <w:t xml:space="preserve"> статьи 21 Кодекса Республики Казахстан «О здоровье народа и</w:t>
      </w:r>
      <w:r>
        <w:br/>
      </w:r>
      <w:r>
        <w:rPr>
          <w:rFonts w:ascii="Times New Roman"/>
          <w:b w:val="false"/>
          <w:i w:val="false"/>
          <w:color w:val="000000"/>
          <w:sz w:val="28"/>
        </w:rPr>
        <w:t xml:space="preserve">
системе здравоохранения») </w:t>
      </w:r>
      <w:r>
        <w:rPr>
          <w:rFonts w:ascii="Times New Roman"/>
          <w:b/>
          <w:i w:val="false"/>
          <w:color w:val="000000"/>
          <w:sz w:val="28"/>
        </w:rPr>
        <w:t>ҚАУЛЫ ЕТЕМІН (ПОСТАНОВЛЯЮ)</w:t>
      </w:r>
      <w:r>
        <w:rPr>
          <w:rFonts w:ascii="Times New Roman"/>
          <w:b w:val="false"/>
          <w:i w:val="false"/>
          <w:color w:val="000000"/>
          <w:sz w:val="28"/>
        </w:rPr>
        <w:t xml:space="preserve">: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 мына іс-шаралар орындалсын: (выполнить следующие мероприятия)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қаулыны орындау туралы ақпарат (Информацию о выполнении</w:t>
      </w:r>
      <w:r>
        <w:br/>
      </w:r>
      <w:r>
        <w:rPr>
          <w:rFonts w:ascii="Times New Roman"/>
          <w:b w:val="false"/>
          <w:i w:val="false"/>
          <w:color w:val="000000"/>
          <w:sz w:val="28"/>
        </w:rPr>
        <w:t>
настоящего постановления представить</w:t>
      </w:r>
      <w:r>
        <w:br/>
      </w:r>
      <w:r>
        <w:rPr>
          <w:rFonts w:ascii="Times New Roman"/>
          <w:b w:val="false"/>
          <w:i w:val="false"/>
          <w:color w:val="000000"/>
          <w:sz w:val="28"/>
        </w:rPr>
        <w:t>
в) __________________________________________________________________</w:t>
      </w:r>
      <w:r>
        <w:br/>
      </w:r>
      <w:r>
        <w:rPr>
          <w:rFonts w:ascii="Times New Roman"/>
          <w:b w:val="false"/>
          <w:i w:val="false"/>
          <w:color w:val="000000"/>
          <w:sz w:val="28"/>
        </w:rPr>
        <w:t>
___________________ (к) 20___жылғы (года) «__» ___________ ұсынылсын.</w:t>
      </w:r>
    </w:p>
    <w:p>
      <w:pPr>
        <w:spacing w:after="0"/>
        <w:ind w:left="0"/>
        <w:jc w:val="both"/>
      </w:pPr>
      <w:r>
        <w:rPr>
          <w:rFonts w:ascii="Times New Roman"/>
          <w:b w:val="false"/>
          <w:i w:val="false"/>
          <w:color w:val="000000"/>
          <w:sz w:val="28"/>
        </w:rPr>
        <w:t xml:space="preserve">М.О.  Мемлекеттік Бас санитарлық дәрігер (орынбасары) </w:t>
      </w:r>
      <w:r>
        <w:br/>
      </w:r>
      <w:r>
        <w:rPr>
          <w:rFonts w:ascii="Times New Roman"/>
          <w:b w:val="false"/>
          <w:i w:val="false"/>
          <w:color w:val="000000"/>
          <w:sz w:val="28"/>
        </w:rPr>
        <w:t>
М.П.  Главный государственный санитарный врач (заместитель) 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Қаулыны алдым</w:t>
      </w:r>
      <w:r>
        <w:br/>
      </w:r>
      <w:r>
        <w:rPr>
          <w:rFonts w:ascii="Times New Roman"/>
          <w:b w:val="false"/>
          <w:i w:val="false"/>
          <w:color w:val="000000"/>
          <w:sz w:val="28"/>
        </w:rPr>
        <w:t>
(Постановление получил) _____________________________________________</w:t>
      </w:r>
      <w:r>
        <w:br/>
      </w:r>
      <w:r>
        <w:rPr>
          <w:rFonts w:ascii="Times New Roman"/>
          <w:b w:val="false"/>
          <w:i w:val="false"/>
          <w:color w:val="000000"/>
          <w:sz w:val="28"/>
        </w:rPr>
        <w:t>
атқаратын лауазымы, тегі, аты, әкесінің аты, алған күні, қолы</w:t>
      </w:r>
      <w:r>
        <w:br/>
      </w:r>
      <w:r>
        <w:rPr>
          <w:rFonts w:ascii="Times New Roman"/>
          <w:b w:val="false"/>
          <w:i w:val="false"/>
          <w:color w:val="000000"/>
          <w:sz w:val="28"/>
        </w:rPr>
        <w:t>
(занимаемая должность, фамилия, имя, отчество, дата получения, подпись)</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191 қосымша   </w:t>
      </w:r>
    </w:p>
    <w:bookmarkStart w:name="z639" w:id="547"/>
    <w:p>
      <w:pPr>
        <w:spacing w:after="0"/>
        <w:ind w:left="0"/>
        <w:jc w:val="both"/>
      </w:pPr>
      <w:r>
        <w:rPr>
          <w:rFonts w:ascii="Times New Roman"/>
          <w:b w:val="false"/>
          <w:i w:val="false"/>
          <w:color w:val="000000"/>
          <w:sz w:val="28"/>
        </w:rPr>
        <w:t xml:space="preserve">
Приложение 191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4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1"/>
        <w:gridCol w:w="1370"/>
        <w:gridCol w:w="6819"/>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190/е нысанды медициналық құжаттама</w:t>
            </w:r>
          </w:p>
        </w:tc>
      </w:tr>
      <w:tr>
        <w:trPr>
          <w:trHeight w:val="945"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190/у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40" w:id="548"/>
    <w:p>
      <w:pPr>
        <w:spacing w:after="0"/>
        <w:ind w:left="0"/>
        <w:jc w:val="both"/>
      </w:pPr>
      <w:r>
        <w:rPr>
          <w:rFonts w:ascii="Times New Roman"/>
          <w:b w:val="false"/>
          <w:i w:val="false"/>
          <w:color w:val="000000"/>
          <w:sz w:val="28"/>
        </w:rPr>
        <w:t>               </w:t>
      </w:r>
      <w:r>
        <w:rPr>
          <w:rFonts w:ascii="Times New Roman"/>
          <w:b/>
          <w:i w:val="false"/>
          <w:color w:val="000000"/>
          <w:sz w:val="28"/>
        </w:rPr>
        <w:t>Адамдардың спектрометриялық өлшеу (АСӨ)</w:t>
      </w:r>
      <w:r>
        <w:br/>
      </w:r>
      <w:r>
        <w:rPr>
          <w:rFonts w:ascii="Times New Roman"/>
          <w:b w:val="false"/>
          <w:i w:val="false"/>
          <w:color w:val="000000"/>
          <w:sz w:val="28"/>
        </w:rPr>
        <w:t>
                             </w:t>
      </w:r>
      <w:r>
        <w:rPr>
          <w:rFonts w:ascii="Times New Roman"/>
          <w:b/>
          <w:i w:val="false"/>
          <w:color w:val="000000"/>
          <w:sz w:val="28"/>
        </w:rPr>
        <w:t xml:space="preserve">ХАТТАМАСЫ </w:t>
      </w:r>
      <w:r>
        <w:br/>
      </w:r>
      <w:r>
        <w:rPr>
          <w:rFonts w:ascii="Times New Roman"/>
          <w:b w:val="false"/>
          <w:i w:val="false"/>
          <w:color w:val="000000"/>
          <w:sz w:val="28"/>
        </w:rPr>
        <w:t>
                              </w:t>
      </w:r>
      <w:r>
        <w:rPr>
          <w:rFonts w:ascii="Times New Roman"/>
          <w:b/>
          <w:i w:val="false"/>
          <w:color w:val="000000"/>
          <w:sz w:val="28"/>
        </w:rPr>
        <w:t>ПРОТОКОЛ</w:t>
      </w:r>
      <w:r>
        <w:br/>
      </w:r>
      <w:r>
        <w:rPr>
          <w:rFonts w:ascii="Times New Roman"/>
          <w:b w:val="false"/>
          <w:i w:val="false"/>
          <w:color w:val="000000"/>
          <w:sz w:val="28"/>
        </w:rPr>
        <w:t>
            </w:t>
      </w:r>
      <w:r>
        <w:rPr>
          <w:rFonts w:ascii="Times New Roman"/>
          <w:b/>
          <w:i w:val="false"/>
          <w:color w:val="000000"/>
          <w:sz w:val="28"/>
        </w:rPr>
        <w:t>спектрометрического измерения человека (СИЧ)</w:t>
      </w:r>
      <w:r>
        <w:br/>
      </w:r>
      <w:r>
        <w:rPr>
          <w:rFonts w:ascii="Times New Roman"/>
          <w:b w:val="false"/>
          <w:i w:val="false"/>
          <w:color w:val="000000"/>
          <w:sz w:val="28"/>
        </w:rPr>
        <w:t>
                    «__» __________ 20__ ж. (г.)</w:t>
      </w:r>
    </w:p>
    <w:bookmarkEnd w:id="548"/>
    <w:p>
      <w:pPr>
        <w:spacing w:after="0"/>
        <w:ind w:left="0"/>
        <w:jc w:val="both"/>
      </w:pPr>
      <w:r>
        <w:rPr>
          <w:rFonts w:ascii="Times New Roman"/>
          <w:b w:val="false"/>
          <w:i w:val="false"/>
          <w:color w:val="000000"/>
          <w:sz w:val="28"/>
        </w:rPr>
        <w:t>Аты, жөні, тегі (Фамилия, имя, отчество) ____________________________</w:t>
      </w:r>
      <w:r>
        <w:br/>
      </w:r>
      <w:r>
        <w:rPr>
          <w:rFonts w:ascii="Times New Roman"/>
          <w:b w:val="false"/>
          <w:i w:val="false"/>
          <w:color w:val="000000"/>
          <w:sz w:val="28"/>
        </w:rPr>
        <w:t>
Жеке басын куәландыратын құжаттар № _________________________________</w:t>
      </w:r>
      <w:r>
        <w:br/>
      </w:r>
      <w:r>
        <w:rPr>
          <w:rFonts w:ascii="Times New Roman"/>
          <w:b w:val="false"/>
          <w:i w:val="false"/>
          <w:color w:val="000000"/>
          <w:sz w:val="28"/>
        </w:rPr>
        <w:t>
(Документы, удостоверяющие личность (куәлік, төлқұжат)</w:t>
      </w:r>
      <w:r>
        <w:br/>
      </w:r>
      <w:r>
        <w:rPr>
          <w:rFonts w:ascii="Times New Roman"/>
          <w:b w:val="false"/>
          <w:i w:val="false"/>
          <w:color w:val="000000"/>
          <w:sz w:val="28"/>
        </w:rPr>
        <w:t xml:space="preserve">
(удостоверение, паспорт) </w:t>
      </w:r>
      <w:r>
        <w:br/>
      </w:r>
      <w:r>
        <w:rPr>
          <w:rFonts w:ascii="Times New Roman"/>
          <w:b w:val="false"/>
          <w:i w:val="false"/>
          <w:color w:val="000000"/>
          <w:sz w:val="28"/>
        </w:rPr>
        <w:t>
Кіммен берілген (Кем выдан) 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керектісін сызу (нужное подчеркнуть)</w:t>
      </w:r>
    </w:p>
    <w:p>
      <w:pPr>
        <w:spacing w:after="0"/>
        <w:ind w:left="0"/>
        <w:jc w:val="both"/>
      </w:pPr>
      <w:r>
        <w:rPr>
          <w:rFonts w:ascii="Times New Roman"/>
          <w:b w:val="false"/>
          <w:i w:val="false"/>
          <w:color w:val="000000"/>
          <w:sz w:val="28"/>
        </w:rPr>
        <w:t>Мекен-жайы (Домашний адрес) _________________________________________</w:t>
      </w:r>
      <w:r>
        <w:br/>
      </w:r>
      <w:r>
        <w:rPr>
          <w:rFonts w:ascii="Times New Roman"/>
          <w:b w:val="false"/>
          <w:i w:val="false"/>
          <w:color w:val="000000"/>
          <w:sz w:val="28"/>
        </w:rPr>
        <w:t>
Қосымша мәліметтер __________________________________________________</w:t>
      </w:r>
      <w:r>
        <w:br/>
      </w:r>
      <w:r>
        <w:rPr>
          <w:rFonts w:ascii="Times New Roman"/>
          <w:b w:val="false"/>
          <w:i w:val="false"/>
          <w:color w:val="000000"/>
          <w:sz w:val="28"/>
        </w:rPr>
        <w:t>
(Дополнительные данные)</w:t>
      </w:r>
      <w:r>
        <w:br/>
      </w:r>
      <w:r>
        <w:rPr>
          <w:rFonts w:ascii="Times New Roman"/>
          <w:b w:val="false"/>
          <w:i w:val="false"/>
          <w:color w:val="000000"/>
          <w:sz w:val="28"/>
        </w:rPr>
        <w:t>
Жынысы (Пол) ______ Жасы (Возраст) _______ Салмағы (Вес) ____________</w:t>
      </w:r>
      <w:r>
        <w:br/>
      </w:r>
      <w:r>
        <w:rPr>
          <w:rFonts w:ascii="Times New Roman"/>
          <w:b w:val="false"/>
          <w:i w:val="false"/>
          <w:color w:val="000000"/>
          <w:sz w:val="28"/>
        </w:rPr>
        <w:t>
Тексеру барысында аспапта өлшеу жүргізілді _____________ № __________</w:t>
      </w:r>
      <w:r>
        <w:br/>
      </w:r>
      <w:r>
        <w:rPr>
          <w:rFonts w:ascii="Times New Roman"/>
          <w:b w:val="false"/>
          <w:i w:val="false"/>
          <w:color w:val="000000"/>
          <w:sz w:val="28"/>
        </w:rPr>
        <w:t>
(измерение проводились на приборе):</w:t>
      </w:r>
      <w:r>
        <w:br/>
      </w:r>
      <w:r>
        <w:rPr>
          <w:rFonts w:ascii="Times New Roman"/>
          <w:b w:val="false"/>
          <w:i w:val="false"/>
          <w:color w:val="000000"/>
          <w:sz w:val="28"/>
        </w:rPr>
        <w:t>
Тексеруі туралы куәлік (Свидетельство о поверке) № __________________</w:t>
      </w:r>
      <w:r>
        <w:br/>
      </w:r>
      <w:r>
        <w:rPr>
          <w:rFonts w:ascii="Times New Roman"/>
          <w:b w:val="false"/>
          <w:i w:val="false"/>
          <w:color w:val="000000"/>
          <w:sz w:val="28"/>
        </w:rPr>
        <w:t>
Өлшеу геометриямен жүргізілді _______________________________________</w:t>
      </w:r>
      <w:r>
        <w:br/>
      </w:r>
      <w:r>
        <w:rPr>
          <w:rFonts w:ascii="Times New Roman"/>
          <w:b w:val="false"/>
          <w:i w:val="false"/>
          <w:color w:val="000000"/>
          <w:sz w:val="28"/>
        </w:rPr>
        <w:t xml:space="preserve">
(Измерение проводилось в геометрии) </w:t>
      </w:r>
    </w:p>
    <w:p>
      <w:pPr>
        <w:spacing w:after="0"/>
        <w:ind w:left="0"/>
        <w:jc w:val="both"/>
      </w:pPr>
      <w:r>
        <w:rPr>
          <w:rFonts w:ascii="Times New Roman"/>
          <w:b w:val="false"/>
          <w:i w:val="false"/>
          <w:color w:val="000000"/>
          <w:sz w:val="28"/>
        </w:rPr>
        <w:t>               Тексеру қорытындылары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gridCol w:w="2993"/>
        <w:gridCol w:w="5033"/>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көрсеткіш</w:t>
            </w:r>
            <w:r>
              <w:br/>
            </w:r>
            <w:r>
              <w:rPr>
                <w:rFonts w:ascii="Times New Roman"/>
                <w:b w:val="false"/>
                <w:i w:val="false"/>
                <w:color w:val="000000"/>
                <w:sz w:val="20"/>
              </w:rPr>
              <w:t>
</w:t>
            </w:r>
            <w:r>
              <w:rPr>
                <w:rFonts w:ascii="Times New Roman"/>
                <w:b w:val="false"/>
                <w:i w:val="false"/>
                <w:color w:val="000000"/>
                <w:sz w:val="20"/>
              </w:rPr>
              <w:t>Фактический показатель</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
          Зерттеу жүргiзген адамның тегі, аты, әкесінің аты</w:t>
      </w:r>
      <w:r>
        <w:br/>
      </w:r>
      <w:r>
        <w:rPr>
          <w:rFonts w:ascii="Times New Roman"/>
          <w:b w:val="false"/>
          <w:i w:val="false"/>
          <w:color w:val="000000"/>
          <w:sz w:val="28"/>
        </w:rPr>
        <w:t>
  (Фамилия, имя, отчество лица, проводившего исследование, подпись)</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
Қорытындыны берген лауазымды тұлғаның тегі, аты, әкесінің аты, қолы</w:t>
      </w:r>
      <w:r>
        <w:br/>
      </w:r>
      <w:r>
        <w:rPr>
          <w:rFonts w:ascii="Times New Roman"/>
          <w:b w:val="false"/>
          <w:i w:val="false"/>
          <w:color w:val="000000"/>
          <w:sz w:val="28"/>
        </w:rPr>
        <w:t>
    (Фамилия, имя, отчество, подпись должностного лица, выдавшего</w:t>
      </w:r>
      <w:r>
        <w:br/>
      </w: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192 қосымша   </w:t>
      </w:r>
    </w:p>
    <w:bookmarkStart w:name="z641" w:id="549"/>
    <w:p>
      <w:pPr>
        <w:spacing w:after="0"/>
        <w:ind w:left="0"/>
        <w:jc w:val="both"/>
      </w:pPr>
      <w:r>
        <w:rPr>
          <w:rFonts w:ascii="Times New Roman"/>
          <w:b w:val="false"/>
          <w:i w:val="false"/>
          <w:color w:val="000000"/>
          <w:sz w:val="28"/>
        </w:rPr>
        <w:t xml:space="preserve">
Приложение 192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4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2"/>
        <w:gridCol w:w="1062"/>
        <w:gridCol w:w="7216"/>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191/е нысанды медициналық құжаттама</w:t>
            </w:r>
          </w:p>
        </w:tc>
      </w:tr>
      <w:tr>
        <w:trPr>
          <w:trHeight w:val="945"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191/у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42" w:id="550"/>
    <w:p>
      <w:pPr>
        <w:spacing w:after="0"/>
        <w:ind w:left="0"/>
        <w:jc w:val="both"/>
      </w:pPr>
      <w:r>
        <w:rPr>
          <w:rFonts w:ascii="Times New Roman"/>
          <w:b/>
          <w:i w:val="false"/>
          <w:color w:val="000000"/>
          <w:sz w:val="28"/>
        </w:rPr>
        <w:t>             Қазақстан Республикасының халықтың</w:t>
      </w:r>
      <w:r>
        <w:br/>
      </w:r>
      <w:r>
        <w:rPr>
          <w:rFonts w:ascii="Times New Roman"/>
          <w:b w:val="false"/>
          <w:i w:val="false"/>
          <w:color w:val="000000"/>
          <w:sz w:val="28"/>
        </w:rPr>
        <w:t>
</w:t>
      </w:r>
      <w:r>
        <w:rPr>
          <w:rFonts w:ascii="Times New Roman"/>
          <w:b/>
          <w:i w:val="false"/>
          <w:color w:val="000000"/>
          <w:sz w:val="28"/>
        </w:rPr>
        <w:t>  санитариялық-эпидемиологиялық салауаттылығы саласындағы</w:t>
      </w:r>
      <w:r>
        <w:br/>
      </w:r>
      <w:r>
        <w:rPr>
          <w:rFonts w:ascii="Times New Roman"/>
          <w:b w:val="false"/>
          <w:i w:val="false"/>
          <w:color w:val="000000"/>
          <w:sz w:val="28"/>
        </w:rPr>
        <w:t>
</w:t>
      </w:r>
      <w:r>
        <w:rPr>
          <w:rFonts w:ascii="Times New Roman"/>
          <w:b/>
          <w:i w:val="false"/>
          <w:color w:val="000000"/>
          <w:sz w:val="28"/>
        </w:rPr>
        <w:t xml:space="preserve">    заңнамасының талаптарын бұзуды жою жөніндегі нұсқама </w:t>
      </w:r>
      <w:r>
        <w:br/>
      </w:r>
      <w:r>
        <w:rPr>
          <w:rFonts w:ascii="Times New Roman"/>
          <w:b w:val="false"/>
          <w:i w:val="false"/>
          <w:color w:val="000000"/>
          <w:sz w:val="28"/>
        </w:rPr>
        <w:t>
</w:t>
      </w:r>
      <w:r>
        <w:rPr>
          <w:rFonts w:ascii="Times New Roman"/>
          <w:b/>
          <w:i w:val="false"/>
          <w:color w:val="000000"/>
          <w:sz w:val="28"/>
        </w:rPr>
        <w:t>Предписание об устранении нарушений требований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w:t>
      </w:r>
      <w:r>
        <w:br/>
      </w:r>
      <w:r>
        <w:rPr>
          <w:rFonts w:ascii="Times New Roman"/>
          <w:b w:val="false"/>
          <w:i w:val="false"/>
          <w:color w:val="000000"/>
          <w:sz w:val="28"/>
        </w:rPr>
        <w:t>
    в сфере санитарно-эпидемиологического благополучия населения</w:t>
      </w:r>
      <w:r>
        <w:br/>
      </w:r>
      <w:r>
        <w:rPr>
          <w:rFonts w:ascii="Times New Roman"/>
          <w:b w:val="false"/>
          <w:i w:val="false"/>
          <w:color w:val="000000"/>
          <w:sz w:val="28"/>
        </w:rPr>
        <w:t>
                         № ______________</w:t>
      </w:r>
    </w:p>
    <w:bookmarkEnd w:id="550"/>
    <w:p>
      <w:pPr>
        <w:spacing w:after="0"/>
        <w:ind w:left="0"/>
        <w:jc w:val="both"/>
      </w:pPr>
      <w:r>
        <w:rPr>
          <w:rFonts w:ascii="Times New Roman"/>
          <w:b w:val="false"/>
          <w:i w:val="false"/>
          <w:color w:val="000000"/>
          <w:sz w:val="28"/>
        </w:rPr>
        <w:t>20__ жылғы (года) «__» _________</w:t>
      </w:r>
    </w:p>
    <w:p>
      <w:pPr>
        <w:spacing w:after="0"/>
        <w:ind w:left="0"/>
        <w:jc w:val="both"/>
      </w:pPr>
      <w:r>
        <w:rPr>
          <w:rFonts w:ascii="Times New Roman"/>
          <w:b w:val="false"/>
          <w:i w:val="false"/>
          <w:color w:val="000000"/>
          <w:sz w:val="28"/>
        </w:rPr>
        <w:t>      Мен, Мемлекеттік Бас санитарлық дәрігері (орынбасары) (Я,</w:t>
      </w:r>
      <w:r>
        <w:br/>
      </w:r>
      <w:r>
        <w:rPr>
          <w:rFonts w:ascii="Times New Roman"/>
          <w:b w:val="false"/>
          <w:i w:val="false"/>
          <w:color w:val="000000"/>
          <w:sz w:val="28"/>
        </w:rPr>
        <w:t>
Главный государственный санитарный врач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(бұдан әрі-Т.А.Ә.)</w:t>
      </w:r>
      <w:r>
        <w:br/>
      </w:r>
      <w:r>
        <w:rPr>
          <w:rFonts w:ascii="Times New Roman"/>
          <w:b w:val="false"/>
          <w:i w:val="false"/>
          <w:color w:val="000000"/>
          <w:sz w:val="28"/>
        </w:rPr>
        <w:t>
               (фамилия, имя, отчество (далее-Ф.И.О.)</w:t>
      </w:r>
      <w:r>
        <w:br/>
      </w:r>
      <w:r>
        <w:rPr>
          <w:rFonts w:ascii="Times New Roman"/>
          <w:b w:val="false"/>
          <w:i w:val="false"/>
          <w:color w:val="000000"/>
          <w:sz w:val="28"/>
        </w:rPr>
        <w:t>
(рассмотрев материалы) ______________________________________________</w:t>
      </w:r>
      <w:r>
        <w:br/>
      </w:r>
      <w:r>
        <w:rPr>
          <w:rFonts w:ascii="Times New Roman"/>
          <w:b w:val="false"/>
          <w:i w:val="false"/>
          <w:color w:val="000000"/>
          <w:sz w:val="28"/>
        </w:rPr>
        <w:t>
              заңды тұлғаның немесе жеке кәсіпкердің немесе лауазымды</w:t>
      </w:r>
      <w:r>
        <w:br/>
      </w:r>
      <w:r>
        <w:rPr>
          <w:rFonts w:ascii="Times New Roman"/>
          <w:b w:val="false"/>
          <w:i w:val="false"/>
          <w:color w:val="000000"/>
          <w:sz w:val="28"/>
        </w:rPr>
        <w:t>
                             немесе жеке тұлғаның атауы</w:t>
      </w:r>
      <w:r>
        <w:br/>
      </w:r>
      <w:r>
        <w:rPr>
          <w:rFonts w:ascii="Times New Roman"/>
          <w:b w:val="false"/>
          <w:i w:val="false"/>
          <w:color w:val="000000"/>
          <w:sz w:val="28"/>
        </w:rPr>
        <w:t>
                (наименование юридического лица или индивидуального</w:t>
      </w:r>
      <w:r>
        <w:br/>
      </w:r>
      <w:r>
        <w:rPr>
          <w:rFonts w:ascii="Times New Roman"/>
          <w:b w:val="false"/>
          <w:i w:val="false"/>
          <w:color w:val="000000"/>
          <w:sz w:val="28"/>
        </w:rPr>
        <w:t>
              предпринимателя либо должностного или физического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 (представленные) 20__ жылғы (года) «___»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мемлекеттік санитариялық-эпидемиологиялық қызмет органының атауы </w:t>
      </w:r>
      <w:r>
        <w:br/>
      </w:r>
      <w:r>
        <w:rPr>
          <w:rFonts w:ascii="Times New Roman"/>
          <w:b w:val="false"/>
          <w:i w:val="false"/>
          <w:color w:val="000000"/>
          <w:sz w:val="28"/>
        </w:rPr>
        <w:t>
          (наименование органа государственного санитарно-</w:t>
      </w:r>
      <w:r>
        <w:br/>
      </w:r>
      <w:r>
        <w:rPr>
          <w:rFonts w:ascii="Times New Roman"/>
          <w:b w:val="false"/>
          <w:i w:val="false"/>
          <w:color w:val="000000"/>
          <w:sz w:val="28"/>
        </w:rPr>
        <w:t xml:space="preserve">
                     эпидемиологической надзора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лауазымы, Т.А.Ә. </w:t>
      </w:r>
      <w:r>
        <w:br/>
      </w:r>
      <w:r>
        <w:rPr>
          <w:rFonts w:ascii="Times New Roman"/>
          <w:b w:val="false"/>
          <w:i w:val="false"/>
          <w:color w:val="000000"/>
          <w:sz w:val="28"/>
        </w:rPr>
        <w:t>
                          должность, Ф.И.О.)</w:t>
      </w:r>
      <w:r>
        <w:br/>
      </w:r>
      <w:r>
        <w:rPr>
          <w:rFonts w:ascii="Times New Roman"/>
          <w:b w:val="false"/>
          <w:i w:val="false"/>
          <w:color w:val="000000"/>
          <w:sz w:val="28"/>
        </w:rPr>
        <w:t>
лауазымды тұлғасымен ұсынылған (должностным лицом)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 материалдарды қарап,</w:t>
      </w:r>
      <w:r>
        <w:br/>
      </w:r>
      <w:r>
        <w:rPr>
          <w:rFonts w:ascii="Times New Roman"/>
          <w:b w:val="false"/>
          <w:i w:val="false"/>
          <w:color w:val="000000"/>
          <w:sz w:val="28"/>
        </w:rPr>
        <w:t>
Халықтың санитариялық-эпидемиологиялық салауаттылығы саласындағы</w:t>
      </w:r>
      <w:r>
        <w:br/>
      </w:r>
      <w:r>
        <w:rPr>
          <w:rFonts w:ascii="Times New Roman"/>
          <w:b w:val="false"/>
          <w:i w:val="false"/>
          <w:color w:val="000000"/>
          <w:sz w:val="28"/>
        </w:rPr>
        <w:t>
Қазақстан Республикасы заңнамасының талаптарын (были выявлены</w:t>
      </w:r>
      <w:r>
        <w:br/>
      </w:r>
      <w:r>
        <w:rPr>
          <w:rFonts w:ascii="Times New Roman"/>
          <w:b w:val="false"/>
          <w:i w:val="false"/>
          <w:color w:val="000000"/>
          <w:sz w:val="28"/>
        </w:rPr>
        <w:t>
нарушения требований законодательства Республики Казахстан в сфере</w:t>
      </w:r>
      <w:r>
        <w:br/>
      </w:r>
      <w:r>
        <w:rPr>
          <w:rFonts w:ascii="Times New Roman"/>
          <w:b w:val="false"/>
          <w:i w:val="false"/>
          <w:color w:val="000000"/>
          <w:sz w:val="28"/>
        </w:rPr>
        <w:t>
санитарно-эпидемиологическом благополучии населения)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халықтың санитариялық-эпидемиологиялық салауаттылығы саласындағы</w:t>
      </w:r>
      <w:r>
        <w:br/>
      </w:r>
      <w:r>
        <w:rPr>
          <w:rFonts w:ascii="Times New Roman"/>
          <w:b w:val="false"/>
          <w:i w:val="false"/>
          <w:color w:val="000000"/>
          <w:sz w:val="28"/>
        </w:rPr>
        <w:t>
              нормативтік құқықтық актілердің атауын,</w:t>
      </w:r>
      <w:r>
        <w:br/>
      </w:r>
      <w:r>
        <w:rPr>
          <w:rFonts w:ascii="Times New Roman"/>
          <w:b w:val="false"/>
          <w:i w:val="false"/>
          <w:color w:val="000000"/>
          <w:sz w:val="28"/>
        </w:rPr>
        <w:t>
   (перечислить пункты, статьи и наименование нормативных правовых</w:t>
      </w:r>
      <w:r>
        <w:br/>
      </w:r>
      <w:r>
        <w:rPr>
          <w:rFonts w:ascii="Times New Roman"/>
          <w:b w:val="false"/>
          <w:i w:val="false"/>
          <w:color w:val="000000"/>
          <w:sz w:val="28"/>
        </w:rPr>
        <w:t>
                  актов в области здравоохранения,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тармақтарының, баптарының талаптарын көрсетіңіз </w:t>
      </w:r>
      <w:r>
        <w:br/>
      </w:r>
      <w:r>
        <w:rPr>
          <w:rFonts w:ascii="Times New Roman"/>
          <w:b w:val="false"/>
          <w:i w:val="false"/>
          <w:color w:val="000000"/>
          <w:sz w:val="28"/>
        </w:rPr>
        <w:t>
     сфере санитарно-эпидемиологического благополучии населения)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 бұзушылықты анықтадым.</w:t>
      </w:r>
      <w:r>
        <w:br/>
      </w:r>
      <w:r>
        <w:rPr>
          <w:rFonts w:ascii="Times New Roman"/>
          <w:b w:val="false"/>
          <w:i w:val="false"/>
          <w:color w:val="000000"/>
          <w:sz w:val="28"/>
        </w:rPr>
        <w:t>
«Халық денсаулығы және денсаулық сақтау жүйесі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21-бабының</w:t>
      </w:r>
      <w:r>
        <w:rPr>
          <w:rFonts w:ascii="Times New Roman"/>
          <w:b w:val="false"/>
          <w:i w:val="false"/>
          <w:color w:val="000000"/>
          <w:sz w:val="28"/>
        </w:rPr>
        <w:t xml:space="preserve"> 7-тармағы негізінде (На основании</w:t>
      </w:r>
      <w:r>
        <w:br/>
      </w:r>
      <w:r>
        <w:rPr>
          <w:rFonts w:ascii="Times New Roman"/>
          <w:b w:val="false"/>
          <w:i w:val="false"/>
          <w:color w:val="000000"/>
          <w:sz w:val="28"/>
        </w:rPr>
        <w:t>
пункта 7 статьи 21 Кодекса Республики Казахстан «О здоровье народа и</w:t>
      </w:r>
      <w:r>
        <w:br/>
      </w:r>
      <w:r>
        <w:rPr>
          <w:rFonts w:ascii="Times New Roman"/>
          <w:b w:val="false"/>
          <w:i w:val="false"/>
          <w:color w:val="000000"/>
          <w:sz w:val="28"/>
        </w:rPr>
        <w:t xml:space="preserve">
системе здравоохранения») </w:t>
      </w:r>
      <w:r>
        <w:rPr>
          <w:rFonts w:ascii="Times New Roman"/>
          <w:b/>
          <w:i w:val="false"/>
          <w:color w:val="000000"/>
          <w:sz w:val="28"/>
        </w:rPr>
        <w:t>НҰСҚАЙМЫН (ПРЕДПИСЫВАЮ):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заңды тұлғаның немесе жеке кәсіпкердің лауазымы, Т.А.Ә. </w:t>
      </w:r>
      <w:r>
        <w:br/>
      </w:r>
      <w:r>
        <w:rPr>
          <w:rFonts w:ascii="Times New Roman"/>
          <w:b w:val="false"/>
          <w:i w:val="false"/>
          <w:color w:val="000000"/>
          <w:sz w:val="28"/>
        </w:rPr>
        <w:t>
       (должность, Ф.И.О., наименование юридического лица или</w:t>
      </w:r>
      <w:r>
        <w:br/>
      </w:r>
      <w:r>
        <w:rPr>
          <w:rFonts w:ascii="Times New Roman"/>
          <w:b w:val="false"/>
          <w:i w:val="false"/>
          <w:color w:val="000000"/>
          <w:sz w:val="28"/>
        </w:rPr>
        <w:t>
                  индивидуального предпринимателя)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лауазымды немесе жеке тұлғаның атауы (либо должностного</w:t>
      </w:r>
      <w:r>
        <w:br/>
      </w:r>
      <w:r>
        <w:rPr>
          <w:rFonts w:ascii="Times New Roman"/>
          <w:b w:val="false"/>
          <w:i w:val="false"/>
          <w:color w:val="000000"/>
          <w:sz w:val="28"/>
        </w:rPr>
        <w:t>
                      или физического лица)</w:t>
      </w:r>
      <w:r>
        <w:br/>
      </w:r>
      <w:r>
        <w:rPr>
          <w:rFonts w:ascii="Times New Roman"/>
          <w:b w:val="false"/>
          <w:i w:val="false"/>
          <w:color w:val="000000"/>
          <w:sz w:val="28"/>
        </w:rPr>
        <w:t>
____________________________________ мына іс-шараларды орындасын</w:t>
      </w:r>
      <w:r>
        <w:br/>
      </w:r>
      <w:r>
        <w:rPr>
          <w:rFonts w:ascii="Times New Roman"/>
          <w:b w:val="false"/>
          <w:i w:val="false"/>
          <w:color w:val="000000"/>
          <w:sz w:val="28"/>
        </w:rPr>
        <w:t>
(выполнить следующие мероприятия):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213"/>
        <w:gridCol w:w="38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 (Наименование мероприятий)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r>
              <w:br/>
            </w:r>
            <w:r>
              <w:rPr>
                <w:rFonts w:ascii="Times New Roman"/>
                <w:b w:val="false"/>
                <w:i w:val="false"/>
                <w:color w:val="000000"/>
                <w:sz w:val="20"/>
              </w:rPr>
              <w:t>
</w:t>
            </w:r>
            <w:r>
              <w:rPr>
                <w:rFonts w:ascii="Times New Roman"/>
                <w:b w:val="false"/>
                <w:i w:val="false"/>
                <w:color w:val="000000"/>
                <w:sz w:val="20"/>
              </w:rPr>
              <w:t>(Сроки исполнения)</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қаулыны орындау туралы ақпарат (Информацию о выполнении</w:t>
      </w:r>
      <w:r>
        <w:br/>
      </w:r>
      <w:r>
        <w:rPr>
          <w:rFonts w:ascii="Times New Roman"/>
          <w:b w:val="false"/>
          <w:i w:val="false"/>
          <w:color w:val="000000"/>
          <w:sz w:val="28"/>
        </w:rPr>
        <w:t>
настоящего предписания представить в ________________________________</w:t>
      </w:r>
      <w:r>
        <w:br/>
      </w:r>
      <w:r>
        <w:rPr>
          <w:rFonts w:ascii="Times New Roman"/>
          <w:b w:val="false"/>
          <w:i w:val="false"/>
          <w:color w:val="000000"/>
          <w:sz w:val="28"/>
        </w:rPr>
        <w:t>
________________________ к) 20__ жылғы (года)«__» ________ ұсынылсын.</w:t>
      </w:r>
    </w:p>
    <w:p>
      <w:pPr>
        <w:spacing w:after="0"/>
        <w:ind w:left="0"/>
        <w:jc w:val="both"/>
      </w:pPr>
      <w:r>
        <w:rPr>
          <w:rFonts w:ascii="Times New Roman"/>
          <w:b w:val="false"/>
          <w:i w:val="false"/>
          <w:color w:val="000000"/>
          <w:sz w:val="28"/>
        </w:rPr>
        <w:t>М.О.  Мемлекеттік Бас санитарлық дәрігері (орынбасары)</w:t>
      </w:r>
      <w:r>
        <w:br/>
      </w:r>
      <w:r>
        <w:rPr>
          <w:rFonts w:ascii="Times New Roman"/>
          <w:b w:val="false"/>
          <w:i w:val="false"/>
          <w:color w:val="000000"/>
          <w:sz w:val="28"/>
        </w:rPr>
        <w:t>
М.П.  (Главный государственный санитарный врач (заместитель)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(Ф.И.О.)</w:t>
      </w:r>
    </w:p>
    <w:p>
      <w:pPr>
        <w:spacing w:after="0"/>
        <w:ind w:left="0"/>
        <w:jc w:val="both"/>
      </w:pPr>
      <w:r>
        <w:rPr>
          <w:rFonts w:ascii="Times New Roman"/>
          <w:b w:val="false"/>
          <w:i w:val="false"/>
          <w:color w:val="000000"/>
          <w:sz w:val="28"/>
        </w:rPr>
        <w:t>____________________________________ ________________________________</w:t>
      </w:r>
      <w:r>
        <w:br/>
      </w:r>
      <w:r>
        <w:rPr>
          <w:rFonts w:ascii="Times New Roman"/>
          <w:b w:val="false"/>
          <w:i w:val="false"/>
          <w:color w:val="000000"/>
          <w:sz w:val="28"/>
        </w:rPr>
        <w:t>
      аумақтың, көліктің атауы                қолы (подпись)</w:t>
      </w:r>
      <w:r>
        <w:br/>
      </w:r>
      <w:r>
        <w:rPr>
          <w:rFonts w:ascii="Times New Roman"/>
          <w:b w:val="false"/>
          <w:i w:val="false"/>
          <w:color w:val="000000"/>
          <w:sz w:val="28"/>
        </w:rPr>
        <w:t>
(наименование территории, транспорта)</w:t>
      </w:r>
    </w:p>
    <w:p>
      <w:pPr>
        <w:spacing w:after="0"/>
        <w:ind w:left="0"/>
        <w:jc w:val="both"/>
      </w:pPr>
      <w:r>
        <w:rPr>
          <w:rFonts w:ascii="Times New Roman"/>
          <w:b w:val="false"/>
          <w:i w:val="false"/>
          <w:color w:val="000000"/>
          <w:sz w:val="28"/>
        </w:rPr>
        <w:t>____________________________________ 20__ жылғы (года) «__» _________</w:t>
      </w:r>
      <w:r>
        <w:br/>
      </w:r>
      <w:r>
        <w:rPr>
          <w:rFonts w:ascii="Times New Roman"/>
          <w:b w:val="false"/>
          <w:i w:val="false"/>
          <w:color w:val="000000"/>
          <w:sz w:val="28"/>
        </w:rPr>
        <w:t>
____________________________________</w:t>
      </w:r>
      <w:r>
        <w:br/>
      </w:r>
      <w:r>
        <w:rPr>
          <w:rFonts w:ascii="Times New Roman"/>
          <w:b w:val="false"/>
          <w:i w:val="false"/>
          <w:color w:val="000000"/>
          <w:sz w:val="28"/>
        </w:rPr>
        <w:t>
Нұсқаманы алдым (Предписание получил)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қызметтік лауазымы, Т.А.Ә., алған күні, қолы)</w:t>
      </w:r>
      <w:r>
        <w:br/>
      </w:r>
      <w:r>
        <w:rPr>
          <w:rFonts w:ascii="Times New Roman"/>
          <w:b w:val="false"/>
          <w:i w:val="false"/>
          <w:color w:val="000000"/>
          <w:sz w:val="28"/>
        </w:rPr>
        <w:t>
       (занимаемая должность, Ф.И.О., дата получения, подпись)</w:t>
      </w:r>
    </w:p>
    <w:p>
      <w:pPr>
        <w:spacing w:after="0"/>
        <w:ind w:left="0"/>
        <w:jc w:val="both"/>
      </w:pPr>
      <w:r>
        <w:rPr>
          <w:rFonts w:ascii="Times New Roman"/>
          <w:b w:val="false"/>
          <w:i w:val="false"/>
          <w:color w:val="000000"/>
          <w:sz w:val="28"/>
        </w:rPr>
        <w:t>      Нұсқаманы тапсырыс хатпен, хабардың тіркелуін қамтамасыз ететін</w:t>
      </w:r>
      <w:r>
        <w:br/>
      </w:r>
      <w:r>
        <w:rPr>
          <w:rFonts w:ascii="Times New Roman"/>
          <w:b w:val="false"/>
          <w:i w:val="false"/>
          <w:color w:val="000000"/>
          <w:sz w:val="28"/>
        </w:rPr>
        <w:t>
телефонограммамен немесе жеделхатпен және өзге де байланыс құралдарын</w:t>
      </w:r>
      <w:r>
        <w:br/>
      </w:r>
      <w:r>
        <w:rPr>
          <w:rFonts w:ascii="Times New Roman"/>
          <w:b w:val="false"/>
          <w:i w:val="false"/>
          <w:color w:val="000000"/>
          <w:sz w:val="28"/>
        </w:rPr>
        <w:t>
пайдаланумен жіберілгені туралы белгі (Отметка о высылке предписания</w:t>
      </w:r>
      <w:r>
        <w:br/>
      </w:r>
      <w:r>
        <w:rPr>
          <w:rFonts w:ascii="Times New Roman"/>
          <w:b w:val="false"/>
          <w:i w:val="false"/>
          <w:color w:val="000000"/>
          <w:sz w:val="28"/>
        </w:rPr>
        <w:t>
заказным письмом, телефонограммой или телеграммой, а также с</w:t>
      </w:r>
      <w:r>
        <w:br/>
      </w:r>
      <w:r>
        <w:rPr>
          <w:rFonts w:ascii="Times New Roman"/>
          <w:b w:val="false"/>
          <w:i w:val="false"/>
          <w:color w:val="000000"/>
          <w:sz w:val="28"/>
        </w:rPr>
        <w:t>
использованием иных средств связи, обеспечивающих фиксирование</w:t>
      </w:r>
      <w:r>
        <w:br/>
      </w:r>
      <w:r>
        <w:rPr>
          <w:rFonts w:ascii="Times New Roman"/>
          <w:b w:val="false"/>
          <w:i w:val="false"/>
          <w:color w:val="000000"/>
          <w:sz w:val="28"/>
        </w:rPr>
        <w:t>
извещения)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айы, жылы, түбіртектің №) (число, месяц, год, № квитанции)</w:t>
      </w:r>
    </w:p>
    <w:p>
      <w:pPr>
        <w:spacing w:after="0"/>
        <w:ind w:left="0"/>
        <w:jc w:val="both"/>
      </w:pPr>
      <w:r>
        <w:rPr>
          <w:rFonts w:ascii="Times New Roman"/>
          <w:b w:val="false"/>
          <w:i w:val="false"/>
          <w:color w:val="000000"/>
          <w:sz w:val="28"/>
        </w:rPr>
        <w:t>      Нұсқама (Предписание подготовлено в) _____ данада толтырылды</w:t>
      </w:r>
      <w:r>
        <w:br/>
      </w:r>
      <w:r>
        <w:rPr>
          <w:rFonts w:ascii="Times New Roman"/>
          <w:b w:val="false"/>
          <w:i w:val="false"/>
          <w:color w:val="000000"/>
          <w:sz w:val="28"/>
        </w:rPr>
        <w:t>
(экземплярах).</w:t>
      </w:r>
    </w:p>
    <w:bookmarkStart w:name="z17" w:id="55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193-қосымша           </w:t>
      </w:r>
    </w:p>
    <w:bookmarkEnd w:id="551"/>
    <w:p>
      <w:pPr>
        <w:spacing w:after="0"/>
        <w:ind w:left="0"/>
        <w:jc w:val="both"/>
      </w:pPr>
      <w:r>
        <w:rPr>
          <w:rFonts w:ascii="Times New Roman"/>
          <w:b w:val="false"/>
          <w:i w:val="false"/>
          <w:color w:val="000000"/>
          <w:sz w:val="28"/>
        </w:rPr>
        <w:t xml:space="preserve">Приложение 193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193-қосымша жаңа редакцияда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1053"/>
        <w:gridCol w:w="66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w:t>
            </w:r>
          </w:p>
        </w:tc>
      </w:tr>
      <w:tr>
        <w:trPr>
          <w:trHeight w:val="735"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192/е нысанды медициналық құжаттама</w:t>
            </w:r>
          </w:p>
        </w:tc>
      </w:tr>
      <w:tr>
        <w:trPr>
          <w:trHeight w:val="975"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192/у</w:t>
            </w:r>
            <w:r>
              <w:br/>
            </w:r>
            <w:r>
              <w:rPr>
                <w:rFonts w:ascii="Times New Roman"/>
                <w:b w:val="false"/>
                <w:i w:val="false"/>
                <w:color w:val="000000"/>
                <w:sz w:val="20"/>
              </w:rPr>
              <w:t>
</w:t>
            </w:r>
            <w:r>
              <w:rPr>
                <w:rFonts w:ascii="Times New Roman"/>
                <w:b w:val="false"/>
                <w:i w:val="false"/>
                <w:color w:val="000000"/>
                <w:sz w:val="20"/>
              </w:rPr>
              <w:t>Утверждена приказом</w:t>
            </w:r>
            <w:r>
              <w:br/>
            </w:r>
            <w:r>
              <w:rPr>
                <w:rFonts w:ascii="Times New Roman"/>
                <w:b w:val="false"/>
                <w:i w:val="false"/>
                <w:color w:val="000000"/>
                <w:sz w:val="20"/>
              </w:rPr>
              <w:t>
</w:t>
            </w:r>
            <w:r>
              <w:rPr>
                <w:rFonts w:ascii="Times New Roman"/>
                <w:b w:val="false"/>
                <w:i w:val="false"/>
                <w:color w:val="000000"/>
                <w:sz w:val="20"/>
              </w:rPr>
              <w:t xml:space="preserve">Министра здравоохранения </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left"/>
      </w:pPr>
      <w:r>
        <w:rPr>
          <w:rFonts w:ascii="Times New Roman"/>
          <w:b/>
          <w:i w:val="false"/>
          <w:color w:val="000000"/>
        </w:rPr>
        <w:t xml:space="preserve">       Адамдардың өмірі мен денсаулығына қауіпті деп танылған</w:t>
      </w:r>
      <w:r>
        <w:br/>
      </w:r>
      <w:r>
        <w:rPr>
          <w:rFonts w:ascii="Times New Roman"/>
          <w:b/>
          <w:i w:val="false"/>
          <w:color w:val="000000"/>
        </w:rPr>
        <w:t>
жағдайда шикізаттың, өнімнің, химиялық заттардың, технологиялық</w:t>
      </w:r>
      <w:r>
        <w:br/>
      </w:r>
      <w:r>
        <w:rPr>
          <w:rFonts w:ascii="Times New Roman"/>
          <w:b/>
          <w:i w:val="false"/>
          <w:color w:val="000000"/>
        </w:rPr>
        <w:t>
жабдықтың, механизмдердің, үрдістердің, құрал-сайманның жаңа</w:t>
      </w:r>
      <w:r>
        <w:br/>
      </w:r>
      <w:r>
        <w:rPr>
          <w:rFonts w:ascii="Times New Roman"/>
          <w:b/>
          <w:i w:val="false"/>
          <w:color w:val="000000"/>
        </w:rPr>
        <w:t>
түрлерін өндіруге, қолдануға және өткізуге тыйым салу туралы</w:t>
      </w:r>
      <w:r>
        <w:br/>
      </w:r>
      <w:r>
        <w:rPr>
          <w:rFonts w:ascii="Times New Roman"/>
          <w:b/>
          <w:i w:val="false"/>
          <w:color w:val="000000"/>
        </w:rPr>
        <w:t>
ҚАУЛЫ №________</w:t>
      </w:r>
      <w:r>
        <w:br/>
      </w:r>
      <w:r>
        <w:rPr>
          <w:rFonts w:ascii="Times New Roman"/>
          <w:b/>
          <w:i w:val="false"/>
          <w:color w:val="000000"/>
        </w:rPr>
        <w:t>
ПОСТАНОВЛЕНИЕ</w:t>
      </w:r>
      <w:r>
        <w:br/>
      </w:r>
      <w:r>
        <w:rPr>
          <w:rFonts w:ascii="Times New Roman"/>
          <w:b/>
          <w:i w:val="false"/>
          <w:color w:val="000000"/>
        </w:rPr>
        <w:t>
      о запрещении производства, применения и реализации новых</w:t>
      </w:r>
      <w:r>
        <w:br/>
      </w:r>
      <w:r>
        <w:rPr>
          <w:rFonts w:ascii="Times New Roman"/>
          <w:b/>
          <w:i w:val="false"/>
          <w:color w:val="000000"/>
        </w:rPr>
        <w:t>
видов сырья, продукции, химических веществ, технологического</w:t>
      </w:r>
      <w:r>
        <w:br/>
      </w:r>
      <w:r>
        <w:rPr>
          <w:rFonts w:ascii="Times New Roman"/>
          <w:b/>
          <w:i w:val="false"/>
          <w:color w:val="000000"/>
        </w:rPr>
        <w:t>
оборудования, механизмов, процессов, инструментария в случае</w:t>
      </w:r>
      <w:r>
        <w:br/>
      </w:r>
      <w:r>
        <w:rPr>
          <w:rFonts w:ascii="Times New Roman"/>
          <w:b/>
          <w:i w:val="false"/>
          <w:color w:val="000000"/>
        </w:rPr>
        <w:t>
признания их опасными для жизни и здоровья людей</w:t>
      </w:r>
      <w:r>
        <w:br/>
      </w:r>
      <w:r>
        <w:rPr>
          <w:rFonts w:ascii="Times New Roman"/>
          <w:b/>
          <w:i w:val="false"/>
          <w:color w:val="000000"/>
        </w:rPr>
        <w:t>
№_______</w:t>
      </w:r>
    </w:p>
    <w:p>
      <w:pPr>
        <w:spacing w:after="0"/>
        <w:ind w:left="0"/>
        <w:jc w:val="both"/>
      </w:pPr>
      <w:r>
        <w:rPr>
          <w:rFonts w:ascii="Times New Roman"/>
          <w:b w:val="false"/>
          <w:i w:val="false"/>
          <w:color w:val="000000"/>
          <w:sz w:val="28"/>
        </w:rPr>
        <w:t>20 ___ жылғы (года) «____» _________       (город)__________ қаласы</w:t>
      </w:r>
    </w:p>
    <w:p>
      <w:pPr>
        <w:spacing w:after="0"/>
        <w:ind w:left="0"/>
        <w:jc w:val="both"/>
      </w:pPr>
      <w:r>
        <w:rPr>
          <w:rFonts w:ascii="Times New Roman"/>
          <w:b w:val="false"/>
          <w:i w:val="false"/>
          <w:color w:val="000000"/>
          <w:sz w:val="28"/>
        </w:rPr>
        <w:t>Мемлекеттік Бас санитариялық дәрігері (орынбасары)</w:t>
      </w:r>
      <w:r>
        <w:br/>
      </w:r>
      <w:r>
        <w:rPr>
          <w:rFonts w:ascii="Times New Roman"/>
          <w:b w:val="false"/>
          <w:i w:val="false"/>
          <w:color w:val="000000"/>
          <w:sz w:val="28"/>
        </w:rPr>
        <w:t>
(Главный государственный санитарный врач (заместитель)_____________</w:t>
      </w:r>
      <w:r>
        <w:br/>
      </w:r>
      <w:r>
        <w:rPr>
          <w:rFonts w:ascii="Times New Roman"/>
          <w:b w:val="false"/>
          <w:i w:val="false"/>
          <w:color w:val="000000"/>
          <w:sz w:val="28"/>
        </w:rPr>
        <w:t>
(керегінің астын сызыңыз) Тегі, аты, әкесінің аты (бұдан әрі -</w:t>
      </w:r>
      <w:r>
        <w:br/>
      </w:r>
      <w:r>
        <w:rPr>
          <w:rFonts w:ascii="Times New Roman"/>
          <w:b w:val="false"/>
          <w:i w:val="false"/>
          <w:color w:val="000000"/>
          <w:sz w:val="28"/>
        </w:rPr>
        <w:t>
Т.А.Ә.)</w:t>
      </w:r>
      <w:r>
        <w:br/>
      </w:r>
      <w:r>
        <w:rPr>
          <w:rFonts w:ascii="Times New Roman"/>
          <w:b w:val="false"/>
          <w:i w:val="false"/>
          <w:color w:val="000000"/>
          <w:sz w:val="28"/>
        </w:rPr>
        <w:t>
(нужное подчеркнуть) (фамилия, имя, отчество (далее - Ф.И.О.))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ұсынылған мына материалдарды қарап (рассмотрев представленные</w:t>
      </w:r>
      <w:r>
        <w:br/>
      </w:r>
      <w:r>
        <w:rPr>
          <w:rFonts w:ascii="Times New Roman"/>
          <w:b w:val="false"/>
          <w:i w:val="false"/>
          <w:color w:val="000000"/>
          <w:sz w:val="28"/>
        </w:rPr>
        <w:t>
материалы) 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қызметіне тыйым салынатын тұлға туралы мәліметтер:</w:t>
      </w:r>
      <w:r>
        <w:br/>
      </w:r>
      <w:r>
        <w:rPr>
          <w:rFonts w:ascii="Times New Roman"/>
          <w:b w:val="false"/>
          <w:i w:val="false"/>
          <w:color w:val="000000"/>
          <w:sz w:val="28"/>
        </w:rPr>
        <w:t>
жеке немесе лауазымды тұлға немесе жеке кәсіпкер</w:t>
      </w:r>
      <w:r>
        <w:br/>
      </w:r>
      <w:r>
        <w:rPr>
          <w:rFonts w:ascii="Times New Roman"/>
          <w:b w:val="false"/>
          <w:i w:val="false"/>
          <w:color w:val="000000"/>
          <w:sz w:val="28"/>
        </w:rPr>
        <w:t>
(сведения о лице, чья деятельность запрещается:</w:t>
      </w:r>
      <w:r>
        <w:br/>
      </w:r>
      <w:r>
        <w:rPr>
          <w:rFonts w:ascii="Times New Roman"/>
          <w:b w:val="false"/>
          <w:i w:val="false"/>
          <w:color w:val="000000"/>
          <w:sz w:val="28"/>
        </w:rPr>
        <w:t>
физическое либо должностное лицо либо индивидуальный предприниматель)</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(керегінің астын сызыңыз) (нужное подчеркнуть) Т.А.Ә. (Ф.И.О.)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кәсіпкердің мемлекеттік тіркеу</w:t>
      </w:r>
      <w:r>
        <w:br/>
      </w:r>
      <w:r>
        <w:rPr>
          <w:rFonts w:ascii="Times New Roman"/>
          <w:b w:val="false"/>
          <w:i w:val="false"/>
          <w:color w:val="000000"/>
          <w:sz w:val="28"/>
        </w:rPr>
        <w:t>
              (№ и дата выдачи свидетельства государственной</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куәлігінің № және берілген күні</w:t>
      </w:r>
      <w:r>
        <w:br/>
      </w:r>
      <w:r>
        <w:rPr>
          <w:rFonts w:ascii="Times New Roman"/>
          <w:b w:val="false"/>
          <w:i w:val="false"/>
          <w:color w:val="000000"/>
          <w:sz w:val="28"/>
        </w:rPr>
        <w:t>
               регистрации индивидуального предпринимателя)</w:t>
      </w:r>
      <w:r>
        <w:br/>
      </w:r>
      <w:r>
        <w:rPr>
          <w:rFonts w:ascii="Times New Roman"/>
          <w:b w:val="false"/>
          <w:i w:val="false"/>
          <w:color w:val="000000"/>
          <w:sz w:val="28"/>
        </w:rPr>
        <w:t>
туған жылы, айы, күні (дата рождения)______________________________</w:t>
      </w:r>
      <w:r>
        <w:br/>
      </w:r>
      <w:r>
        <w:rPr>
          <w:rFonts w:ascii="Times New Roman"/>
          <w:b w:val="false"/>
          <w:i w:val="false"/>
          <w:color w:val="000000"/>
          <w:sz w:val="28"/>
        </w:rPr>
        <w:t>
мекен-жайы (место жительства)______________________________________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басын куәландыратын құжаттың атауы және деректемелері</w:t>
      </w:r>
      <w:r>
        <w:br/>
      </w:r>
      <w:r>
        <w:rPr>
          <w:rFonts w:ascii="Times New Roman"/>
          <w:b w:val="false"/>
          <w:i w:val="false"/>
          <w:color w:val="000000"/>
          <w:sz w:val="28"/>
        </w:rPr>
        <w:t>
   (наименование и реквизиты документа, удостоверяющего личность</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сәйкестендіру нөмірі</w:t>
      </w:r>
      <w:r>
        <w:br/>
      </w:r>
      <w:r>
        <w:rPr>
          <w:rFonts w:ascii="Times New Roman"/>
          <w:b w:val="false"/>
          <w:i w:val="false"/>
          <w:color w:val="000000"/>
          <w:sz w:val="28"/>
        </w:rPr>
        <w:t>
                 индивидуальный идентификационный номер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тұрғылықты мекенжайы бойынша тіркелуі туралы мәлімет</w:t>
      </w:r>
      <w:r>
        <w:br/>
      </w:r>
      <w:r>
        <w:rPr>
          <w:rFonts w:ascii="Times New Roman"/>
          <w:b w:val="false"/>
          <w:i w:val="false"/>
          <w:color w:val="000000"/>
          <w:sz w:val="28"/>
        </w:rPr>
        <w:t>
           сведения о регистрации по месту жительства)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Жұмыс орны, атқаратын лауазымы, ұйымның мекен-жайы (Место работы,</w:t>
      </w:r>
      <w:r>
        <w:br/>
      </w:r>
      <w:r>
        <w:rPr>
          <w:rFonts w:ascii="Times New Roman"/>
          <w:b w:val="false"/>
          <w:i w:val="false"/>
          <w:color w:val="000000"/>
          <w:sz w:val="28"/>
        </w:rPr>
        <w:t>
занимаемая должность, адрес организации)___________________________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Заңды тұлға (Юридическое лицо)_____________________________________</w:t>
      </w:r>
      <w:r>
        <w:br/>
      </w:r>
      <w:r>
        <w:rPr>
          <w:rFonts w:ascii="Times New Roman"/>
          <w:b w:val="false"/>
          <w:i w:val="false"/>
          <w:color w:val="000000"/>
          <w:sz w:val="28"/>
        </w:rPr>
        <w:t>
                                   басшының Т.А.Ә., атауы,</w:t>
      </w:r>
      <w:r>
        <w:br/>
      </w:r>
      <w:r>
        <w:rPr>
          <w:rFonts w:ascii="Times New Roman"/>
          <w:b w:val="false"/>
          <w:i w:val="false"/>
          <w:color w:val="000000"/>
          <w:sz w:val="28"/>
        </w:rPr>
        <w:t>
                              (Ф.И.О. руководителя, наименование,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ұйымдастыру-құқықтық түрі, орналасуы, нөмірі мен күні</w:t>
      </w:r>
      <w:r>
        <w:br/>
      </w:r>
      <w:r>
        <w:rPr>
          <w:rFonts w:ascii="Times New Roman"/>
          <w:b w:val="false"/>
          <w:i w:val="false"/>
          <w:color w:val="000000"/>
          <w:sz w:val="28"/>
        </w:rPr>
        <w:t>
   организационно-правовая форма местонахождение, номер и дата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мемлекеттік тіркеу нөмірі және күні,</w:t>
      </w:r>
      <w:r>
        <w:br/>
      </w:r>
      <w:r>
        <w:rPr>
          <w:rFonts w:ascii="Times New Roman"/>
          <w:b w:val="false"/>
          <w:i w:val="false"/>
          <w:color w:val="000000"/>
          <w:sz w:val="28"/>
        </w:rPr>
        <w:t>
       государственной регистрации в качестве юридического лица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бизнес-сәйкестендіру нөмірі және банктік деректемелері</w:t>
      </w:r>
      <w:r>
        <w:br/>
      </w:r>
      <w:r>
        <w:rPr>
          <w:rFonts w:ascii="Times New Roman"/>
          <w:b w:val="false"/>
          <w:i w:val="false"/>
          <w:color w:val="000000"/>
          <w:sz w:val="28"/>
        </w:rPr>
        <w:t>
      бизнес-идентификационный номер и банковские реквизиты)</w:t>
      </w:r>
      <w:r>
        <w:br/>
      </w:r>
      <w:r>
        <w:rPr>
          <w:rFonts w:ascii="Times New Roman"/>
          <w:b w:val="false"/>
          <w:i w:val="false"/>
          <w:color w:val="000000"/>
          <w:sz w:val="28"/>
        </w:rPr>
        <w:t>
істі қарау бойынша іс жүргізу тілі (язык производства по</w:t>
      </w:r>
      <w:r>
        <w:br/>
      </w:r>
      <w:r>
        <w:rPr>
          <w:rFonts w:ascii="Times New Roman"/>
          <w:b w:val="false"/>
          <w:i w:val="false"/>
          <w:color w:val="000000"/>
          <w:sz w:val="28"/>
        </w:rPr>
        <w:t>
рассматриваемому делу) ____________________________________________</w:t>
      </w:r>
      <w:r>
        <w:br/>
      </w:r>
      <w:r>
        <w:rPr>
          <w:rFonts w:ascii="Times New Roman"/>
          <w:b w:val="false"/>
          <w:i w:val="false"/>
          <w:color w:val="000000"/>
          <w:sz w:val="28"/>
        </w:rPr>
        <w:t>
(установил)________________________________________________________</w:t>
      </w:r>
      <w:r>
        <w:br/>
      </w:r>
      <w:r>
        <w:rPr>
          <w:rFonts w:ascii="Times New Roman"/>
          <w:b w:val="false"/>
          <w:i w:val="false"/>
          <w:color w:val="000000"/>
          <w:sz w:val="28"/>
        </w:rPr>
        <w:t>
   Халықтың санитариялық-эпидемиологиялық салауаттылығы саласындағы,</w:t>
      </w:r>
      <w:r>
        <w:br/>
      </w:r>
      <w:r>
        <w:rPr>
          <w:rFonts w:ascii="Times New Roman"/>
          <w:b w:val="false"/>
          <w:i w:val="false"/>
          <w:color w:val="000000"/>
          <w:sz w:val="28"/>
        </w:rPr>
        <w:t>
     (указать нарушения требований пунктов, статей нормативных</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денсаулық сақтау саласындағы нормативтік құқықтық актілердің    </w:t>
      </w:r>
      <w:r>
        <w:br/>
      </w:r>
      <w:r>
        <w:rPr>
          <w:rFonts w:ascii="Times New Roman"/>
          <w:b w:val="false"/>
          <w:i w:val="false"/>
          <w:color w:val="000000"/>
          <w:sz w:val="28"/>
        </w:rPr>
        <w:t>
    тармақтары, правовых актов в области здравоохранения, сфере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баптары талаптарының бұзылуын көрсетіңіз</w:t>
      </w:r>
      <w:r>
        <w:br/>
      </w:r>
      <w:r>
        <w:rPr>
          <w:rFonts w:ascii="Times New Roman"/>
          <w:b w:val="false"/>
          <w:i w:val="false"/>
          <w:color w:val="000000"/>
          <w:sz w:val="28"/>
        </w:rPr>
        <w:t>
        санитарно-эпидемиологического благополучия населения)</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 анықтадым.</w:t>
      </w:r>
    </w:p>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21-бабының 7-тармағының </w:t>
      </w:r>
      <w:r>
        <w:rPr>
          <w:rFonts w:ascii="Times New Roman"/>
          <w:b w:val="false"/>
          <w:i w:val="false"/>
          <w:color w:val="000000"/>
          <w:sz w:val="28"/>
        </w:rPr>
        <w:t>1) тармақшасы</w:t>
      </w:r>
      <w:r>
        <w:rPr>
          <w:rFonts w:ascii="Times New Roman"/>
          <w:b w:val="false"/>
          <w:i w:val="false"/>
          <w:color w:val="000000"/>
          <w:sz w:val="28"/>
        </w:rPr>
        <w:t xml:space="preserve"> және «Әкімшілік құқық бұзушылық туралы» Қазақстан Республикасы Кодексінің (бұдан әрі - ҚР ӘҚБК) </w:t>
      </w:r>
      <w:r>
        <w:rPr>
          <w:rFonts w:ascii="Times New Roman"/>
          <w:b w:val="false"/>
          <w:i w:val="false"/>
          <w:color w:val="000000"/>
          <w:sz w:val="28"/>
        </w:rPr>
        <w:t>53-бабының</w:t>
      </w:r>
      <w:r>
        <w:rPr>
          <w:rFonts w:ascii="Times New Roman"/>
          <w:b w:val="false"/>
          <w:i w:val="false"/>
          <w:color w:val="000000"/>
          <w:sz w:val="28"/>
        </w:rPr>
        <w:t xml:space="preserve"> 4-тармағы негізінде (На основании подпункта 1) пункта 7 статьи 21 Кодекса Республики Казахстан «О здоровье народа и системе здравоохранения» и пункта 4 статьи 53 Кодекса Республики Казахстан «Об административных правонарушениях» (далее - КоАП РК)</w:t>
      </w:r>
    </w:p>
    <w:p>
      <w:pPr>
        <w:spacing w:after="0"/>
        <w:ind w:left="0"/>
        <w:jc w:val="left"/>
      </w:pPr>
      <w:r>
        <w:rPr>
          <w:rFonts w:ascii="Times New Roman"/>
          <w:b/>
          <w:i w:val="false"/>
          <w:color w:val="000000"/>
        </w:rPr>
        <w:t xml:space="preserve"> ҚАУЛЫ ЕТЕМІН (ПОСТАНОВЛЯЮ):</w:t>
      </w:r>
    </w:p>
    <w:p>
      <w:pPr>
        <w:spacing w:after="0"/>
        <w:ind w:left="0"/>
        <w:jc w:val="both"/>
      </w:pPr>
      <w:r>
        <w:rPr>
          <w:rFonts w:ascii="Times New Roman"/>
          <w:b w:val="false"/>
          <w:i w:val="false"/>
          <w:color w:val="000000"/>
          <w:sz w:val="28"/>
        </w:rPr>
        <w:t>      Сот шешімі қабылданғанға дейін (Запретить до решения суда с)</w:t>
      </w:r>
      <w:r>
        <w:br/>
      </w:r>
      <w:r>
        <w:rPr>
          <w:rFonts w:ascii="Times New Roman"/>
          <w:b w:val="false"/>
          <w:i w:val="false"/>
          <w:color w:val="000000"/>
          <w:sz w:val="28"/>
        </w:rPr>
        <w:t>
20 ___ жылғы (года) «__» _________ бастап,__________________________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тыйым салынатын қызмет түрін көрсетіңіз (указать вид запрещаемой</w:t>
      </w:r>
      <w:r>
        <w:br/>
      </w:r>
      <w:r>
        <w:rPr>
          <w:rFonts w:ascii="Times New Roman"/>
          <w:b w:val="false"/>
          <w:i w:val="false"/>
          <w:color w:val="000000"/>
          <w:sz w:val="28"/>
        </w:rPr>
        <w:t>
деятельности)______________________________________________________</w:t>
      </w:r>
      <w:r>
        <w:br/>
      </w:r>
      <w:r>
        <w:rPr>
          <w:rFonts w:ascii="Times New Roman"/>
          <w:b w:val="false"/>
          <w:i w:val="false"/>
          <w:color w:val="000000"/>
          <w:sz w:val="28"/>
        </w:rPr>
        <w:t>
___________________________________________________ тыйым салынсын.</w:t>
      </w:r>
      <w:r>
        <w:br/>
      </w:r>
      <w:r>
        <w:rPr>
          <w:rFonts w:ascii="Times New Roman"/>
          <w:b w:val="false"/>
          <w:i w:val="false"/>
          <w:color w:val="000000"/>
          <w:sz w:val="28"/>
        </w:rPr>
        <w:t>
Осы қаулыны орындау жауапкершілігі (Ответственность за выполнение</w:t>
      </w:r>
      <w:r>
        <w:br/>
      </w:r>
      <w:r>
        <w:rPr>
          <w:rFonts w:ascii="Times New Roman"/>
          <w:b w:val="false"/>
          <w:i w:val="false"/>
          <w:color w:val="000000"/>
          <w:sz w:val="28"/>
        </w:rPr>
        <w:t>
настоящего постановления возлагается на)___________________________</w:t>
      </w:r>
      <w:r>
        <w:br/>
      </w:r>
      <w:r>
        <w:rPr>
          <w:rFonts w:ascii="Times New Roman"/>
          <w:b w:val="false"/>
          <w:i w:val="false"/>
          <w:color w:val="000000"/>
          <w:sz w:val="28"/>
        </w:rPr>
        <w:t>
                            лауазымы, Т.А.Ә. (должность, Ф.И.О.)</w:t>
      </w:r>
      <w:r>
        <w:br/>
      </w:r>
      <w:r>
        <w:rPr>
          <w:rFonts w:ascii="Times New Roman"/>
          <w:b w:val="false"/>
          <w:i w:val="false"/>
          <w:color w:val="000000"/>
          <w:sz w:val="28"/>
        </w:rPr>
        <w:t>
_________________________________________________________ жүктеледі.</w:t>
      </w:r>
      <w:r>
        <w:br/>
      </w:r>
      <w:r>
        <w:rPr>
          <w:rFonts w:ascii="Times New Roman"/>
          <w:b w:val="false"/>
          <w:i w:val="false"/>
          <w:color w:val="000000"/>
          <w:sz w:val="28"/>
        </w:rPr>
        <w:t>
      Осы қаулыға арыз, қарсылық білдіру шағымы қаулының көшірмесін берген күннен бастап он күн ішінде, ал ҚР ӘҚБК </w:t>
      </w:r>
      <w:r>
        <w:rPr>
          <w:rFonts w:ascii="Times New Roman"/>
          <w:b w:val="false"/>
          <w:i w:val="false"/>
          <w:color w:val="000000"/>
          <w:sz w:val="28"/>
        </w:rPr>
        <w:t>584</w:t>
      </w:r>
      <w:r>
        <w:rPr>
          <w:rFonts w:ascii="Times New Roman"/>
          <w:b w:val="false"/>
          <w:i w:val="false"/>
          <w:color w:val="000000"/>
          <w:sz w:val="28"/>
        </w:rPr>
        <w:t>-</w:t>
      </w:r>
      <w:r>
        <w:rPr>
          <w:rFonts w:ascii="Times New Roman"/>
          <w:b w:val="false"/>
          <w:i w:val="false"/>
          <w:color w:val="000000"/>
          <w:sz w:val="28"/>
        </w:rPr>
        <w:t>588</w:t>
      </w:r>
      <w:r>
        <w:rPr>
          <w:rFonts w:ascii="Times New Roman"/>
          <w:b w:val="false"/>
          <w:i w:val="false"/>
          <w:color w:val="000000"/>
          <w:sz w:val="28"/>
        </w:rPr>
        <w:t>-баптарында көрсетілген адамдар істі қарауға қатыспаса, оны алған күнінен бастап берілуі мүмкін (Жалоба, протест на настоящее постановление могут быть поданы в течение десяти дней со дня вручения копии постановления, а в случае, если лица, указанные в статьях 584-588 КоАП РК, не участвовали в рассмотрении дела, - со дня ее получения).</w:t>
      </w:r>
      <w:r>
        <w:br/>
      </w:r>
      <w:r>
        <w:rPr>
          <w:rFonts w:ascii="Times New Roman"/>
          <w:b w:val="false"/>
          <w:i w:val="false"/>
          <w:color w:val="000000"/>
          <w:sz w:val="28"/>
        </w:rPr>
        <w:t>
      Әкімшілік құқық бұзушылық туралы іс бойынша қаулыға арыз іс бойынша қаулыны шығарған сот төресіне, органға (лауазымды адамға) жіберіледі, олар арыз, қарсылық білдіру шағымы келіп түскен күнінен бастап үш күн мерзімде оларды барлық іс материалдарымен бірге тиісті сотқа, жоғарғы органға (жоғары лауазымды адамға) жіберуге міндетті. (Жалоба на постановление по делу об административном правонарушении направляется судье, в орган (должностному лицу), вынесший постановление по делу, которые обязаны в трехдневный срок со дня поступления жалобы, протеста направить их со всеми материалами дела в соответствующий суд, вышестоящий орган (вышестоящему должностному лицу).</w:t>
      </w:r>
      <w:r>
        <w:br/>
      </w:r>
      <w:r>
        <w:rPr>
          <w:rFonts w:ascii="Times New Roman"/>
          <w:b w:val="false"/>
          <w:i w:val="false"/>
          <w:color w:val="000000"/>
          <w:sz w:val="28"/>
        </w:rPr>
        <w:t>
      Арыз, қарсылық білдіру шағымы тікелей оларды қарауға уәкілетті сотқа, жоғарғы органға (жоғары лауазымды адамға) берілуі мүмкін (Жалоба может быть подана, а протест внесен непосредственно в суд, вышестоящий орган (вышестоящему должностному лицу), уполномоченный их рассматривать).</w:t>
      </w:r>
    </w:p>
    <w:p>
      <w:pPr>
        <w:spacing w:after="0"/>
        <w:ind w:left="0"/>
        <w:jc w:val="both"/>
      </w:pPr>
      <w:r>
        <w:rPr>
          <w:rFonts w:ascii="Times New Roman"/>
          <w:b w:val="false"/>
          <w:i w:val="false"/>
          <w:color w:val="000000"/>
          <w:sz w:val="28"/>
        </w:rPr>
        <w:t>М.О. Мемлекеттік Бас санитарлық дәрігері (орынбасары)</w:t>
      </w:r>
      <w:r>
        <w:br/>
      </w:r>
      <w:r>
        <w:rPr>
          <w:rFonts w:ascii="Times New Roman"/>
          <w:b w:val="false"/>
          <w:i w:val="false"/>
          <w:color w:val="000000"/>
          <w:sz w:val="28"/>
        </w:rPr>
        <w:t>
М.П. (Главный государственный санитарный врач (заместитель)__________</w:t>
      </w:r>
      <w:r>
        <w:br/>
      </w:r>
      <w:r>
        <w:rPr>
          <w:rFonts w:ascii="Times New Roman"/>
          <w:b w:val="false"/>
          <w:i w:val="false"/>
          <w:color w:val="000000"/>
          <w:sz w:val="28"/>
        </w:rPr>
        <w:t>
                              (керегінің астын сызыңыз) Т.А.Ә., қолы</w:t>
      </w:r>
      <w:r>
        <w:br/>
      </w:r>
      <w:r>
        <w:rPr>
          <w:rFonts w:ascii="Times New Roman"/>
          <w:b w:val="false"/>
          <w:i w:val="false"/>
          <w:color w:val="000000"/>
          <w:sz w:val="28"/>
        </w:rPr>
        <w:t>
                               (нужное подчеркнуть) (Ф.И.О., подпись)</w:t>
      </w:r>
      <w:r>
        <w:br/>
      </w:r>
      <w:r>
        <w:rPr>
          <w:rFonts w:ascii="Times New Roman"/>
          <w:b w:val="false"/>
          <w:i w:val="false"/>
          <w:color w:val="000000"/>
          <w:sz w:val="28"/>
        </w:rPr>
        <w:t>
Қаулыны алдым (Постановление получил)________________________________</w:t>
      </w:r>
      <w:r>
        <w:br/>
      </w:r>
      <w:r>
        <w:rPr>
          <w:rFonts w:ascii="Times New Roman"/>
          <w:b w:val="false"/>
          <w:i w:val="false"/>
          <w:color w:val="000000"/>
          <w:sz w:val="28"/>
        </w:rPr>
        <w:t>
                        атқаратын лауазымы, Т.А.Ә., алған күні, қолы</w:t>
      </w:r>
      <w:r>
        <w:br/>
      </w:r>
      <w:r>
        <w:rPr>
          <w:rFonts w:ascii="Times New Roman"/>
          <w:b w:val="false"/>
          <w:i w:val="false"/>
          <w:color w:val="000000"/>
          <w:sz w:val="28"/>
        </w:rPr>
        <w:t>
             (занимаемая должность, Ф.И.О., дата получения, подпись)</w:t>
      </w:r>
      <w:r>
        <w:br/>
      </w:r>
      <w:r>
        <w:rPr>
          <w:rFonts w:ascii="Times New Roman"/>
          <w:b w:val="false"/>
          <w:i w:val="false"/>
          <w:color w:val="000000"/>
          <w:sz w:val="28"/>
        </w:rPr>
        <w:t>
Қаулы (Постановление составлено в)________ данада толтырылды (экземплярах).</w:t>
      </w:r>
    </w:p>
    <w:bookmarkStart w:name="z18" w:id="552"/>
    <w:p>
      <w:pPr>
        <w:spacing w:after="0"/>
        <w:ind w:left="0"/>
        <w:jc w:val="both"/>
      </w:pPr>
      <w:r>
        <w:rPr>
          <w:rFonts w:ascii="Times New Roman"/>
          <w:b w:val="false"/>
          <w:i w:val="false"/>
          <w:color w:val="000000"/>
          <w:sz w:val="28"/>
        </w:rPr>
        <w:t xml:space="preserve">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194-қосымша         </w:t>
      </w:r>
    </w:p>
    <w:bookmarkEnd w:id="552"/>
    <w:p>
      <w:pPr>
        <w:spacing w:after="0"/>
        <w:ind w:left="0"/>
        <w:jc w:val="both"/>
      </w:pPr>
      <w:r>
        <w:rPr>
          <w:rFonts w:ascii="Times New Roman"/>
          <w:b w:val="false"/>
          <w:i w:val="false"/>
          <w:color w:val="000000"/>
          <w:sz w:val="28"/>
        </w:rPr>
        <w:t xml:space="preserve">Приложение 194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194-қосымша жаңа редакцияда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8"/>
        <w:gridCol w:w="1039"/>
        <w:gridCol w:w="6763"/>
      </w:tblGrid>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ОКПО________</w:t>
            </w:r>
          </w:p>
        </w:tc>
      </w:tr>
      <w:tr>
        <w:trPr>
          <w:trHeight w:val="96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193/е нысанды медициналық құжаттама</w:t>
            </w:r>
          </w:p>
        </w:tc>
      </w:tr>
      <w:tr>
        <w:trPr>
          <w:trHeight w:val="96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193/у</w:t>
            </w:r>
            <w:r>
              <w:br/>
            </w:r>
            <w:r>
              <w:rPr>
                <w:rFonts w:ascii="Times New Roman"/>
                <w:b w:val="false"/>
                <w:i w:val="false"/>
                <w:color w:val="000000"/>
                <w:sz w:val="20"/>
              </w:rPr>
              <w:t>
</w:t>
            </w:r>
            <w:r>
              <w:rPr>
                <w:rFonts w:ascii="Times New Roman"/>
                <w:b w:val="false"/>
                <w:i w:val="false"/>
                <w:color w:val="000000"/>
                <w:sz w:val="20"/>
              </w:rPr>
              <w:t>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left"/>
      </w:pPr>
      <w:r>
        <w:rPr>
          <w:rFonts w:ascii="Times New Roman"/>
          <w:b/>
          <w:i w:val="false"/>
          <w:color w:val="000000"/>
        </w:rPr>
        <w:t xml:space="preserve"> Халықтың тұтынуына, кәсіпкерлік және (немесе) басқа да қызметте</w:t>
      </w:r>
      <w:r>
        <w:br/>
      </w:r>
      <w:r>
        <w:rPr>
          <w:rFonts w:ascii="Times New Roman"/>
          <w:b/>
          <w:i w:val="false"/>
          <w:color w:val="000000"/>
        </w:rPr>
        <w:t>
пайдалануға арналған өнімді әкелуге, өндіруге, қолдануға және</w:t>
      </w:r>
      <w:r>
        <w:br/>
      </w:r>
      <w:r>
        <w:rPr>
          <w:rFonts w:ascii="Times New Roman"/>
          <w:b/>
          <w:i w:val="false"/>
          <w:color w:val="000000"/>
        </w:rPr>
        <w:t>
өткізуге тыйым салу туралы</w:t>
      </w:r>
      <w:r>
        <w:br/>
      </w:r>
      <w:r>
        <w:rPr>
          <w:rFonts w:ascii="Times New Roman"/>
          <w:b/>
          <w:i w:val="false"/>
          <w:color w:val="000000"/>
        </w:rPr>
        <w:t>
ҚАУЛЫ № ________</w:t>
      </w:r>
      <w:r>
        <w:br/>
      </w:r>
      <w:r>
        <w:rPr>
          <w:rFonts w:ascii="Times New Roman"/>
          <w:b/>
          <w:i w:val="false"/>
          <w:color w:val="000000"/>
        </w:rPr>
        <w:t>
ПОСТАНОВЛЕНИЕ</w:t>
      </w:r>
      <w:r>
        <w:br/>
      </w:r>
      <w:r>
        <w:rPr>
          <w:rFonts w:ascii="Times New Roman"/>
          <w:b/>
          <w:i w:val="false"/>
          <w:color w:val="000000"/>
        </w:rPr>
        <w:t>
о запрещении ввоза, производства, применения и реализации</w:t>
      </w:r>
      <w:r>
        <w:br/>
      </w:r>
      <w:r>
        <w:rPr>
          <w:rFonts w:ascii="Times New Roman"/>
          <w:b/>
          <w:i w:val="false"/>
          <w:color w:val="000000"/>
        </w:rPr>
        <w:t>
продукции, предназначенной для использования и применения</w:t>
      </w:r>
      <w:r>
        <w:br/>
      </w:r>
      <w:r>
        <w:rPr>
          <w:rFonts w:ascii="Times New Roman"/>
          <w:b/>
          <w:i w:val="false"/>
          <w:color w:val="000000"/>
        </w:rPr>
        <w:t>
населением, в предпринимательской и (или) иной деятельности</w:t>
      </w:r>
      <w:r>
        <w:br/>
      </w:r>
      <w:r>
        <w:rPr>
          <w:rFonts w:ascii="Times New Roman"/>
          <w:b/>
          <w:i w:val="false"/>
          <w:color w:val="000000"/>
        </w:rPr>
        <w:t>
№________</w:t>
      </w:r>
    </w:p>
    <w:p>
      <w:pPr>
        <w:spacing w:after="0"/>
        <w:ind w:left="0"/>
        <w:jc w:val="both"/>
      </w:pPr>
      <w:r>
        <w:rPr>
          <w:rFonts w:ascii="Times New Roman"/>
          <w:b w:val="false"/>
          <w:i w:val="false"/>
          <w:color w:val="000000"/>
          <w:sz w:val="28"/>
        </w:rPr>
        <w:t>20 ___ жылғы (года) «__» ________     (город)______________ қаласы</w:t>
      </w:r>
    </w:p>
    <w:p>
      <w:pPr>
        <w:spacing w:after="0"/>
        <w:ind w:left="0"/>
        <w:jc w:val="both"/>
      </w:pPr>
      <w:r>
        <w:rPr>
          <w:rFonts w:ascii="Times New Roman"/>
          <w:b w:val="false"/>
          <w:i w:val="false"/>
          <w:color w:val="000000"/>
          <w:sz w:val="28"/>
        </w:rPr>
        <w:t>Мемлекеттік Бас санитарлық дәрігері (орынбасары)</w:t>
      </w:r>
      <w:r>
        <w:br/>
      </w:r>
      <w:r>
        <w:rPr>
          <w:rFonts w:ascii="Times New Roman"/>
          <w:b w:val="false"/>
          <w:i w:val="false"/>
          <w:color w:val="000000"/>
          <w:sz w:val="28"/>
        </w:rPr>
        <w:t>
(Главный государственный санитарный врач (заместитель)_____________</w:t>
      </w:r>
      <w:r>
        <w:br/>
      </w:r>
      <w:r>
        <w:rPr>
          <w:rFonts w:ascii="Times New Roman"/>
          <w:b w:val="false"/>
          <w:i w:val="false"/>
          <w:color w:val="000000"/>
          <w:sz w:val="28"/>
        </w:rPr>
        <w:t>
(керегінің астын сызыңыз) Тегі, аты, әкесінің аты (бұдан әрі - Т.А.Ә.)</w:t>
      </w:r>
      <w:r>
        <w:br/>
      </w:r>
      <w:r>
        <w:rPr>
          <w:rFonts w:ascii="Times New Roman"/>
          <w:b w:val="false"/>
          <w:i w:val="false"/>
          <w:color w:val="000000"/>
          <w:sz w:val="28"/>
        </w:rPr>
        <w:t>
(нужное подчеркнуть) (фамилия, имя, отчество (далее - Ф.И.О.))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ұсынылған мына материалдарды қарап (рассмотрев представленные</w:t>
      </w:r>
      <w:r>
        <w:br/>
      </w:r>
      <w:r>
        <w:rPr>
          <w:rFonts w:ascii="Times New Roman"/>
          <w:b w:val="false"/>
          <w:i w:val="false"/>
          <w:color w:val="000000"/>
          <w:sz w:val="28"/>
        </w:rPr>
        <w:t>
материалы)_________________________________________________________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қызметіне тыйым салынатын тұлға туралы мәліметтер:</w:t>
      </w:r>
      <w:r>
        <w:br/>
      </w:r>
      <w:r>
        <w:rPr>
          <w:rFonts w:ascii="Times New Roman"/>
          <w:b w:val="false"/>
          <w:i w:val="false"/>
          <w:color w:val="000000"/>
          <w:sz w:val="28"/>
        </w:rPr>
        <w:t>
жеке немесе лауазымды тұлға немесе жеке кәсіпкер</w:t>
      </w:r>
      <w:r>
        <w:br/>
      </w:r>
      <w:r>
        <w:rPr>
          <w:rFonts w:ascii="Times New Roman"/>
          <w:b w:val="false"/>
          <w:i w:val="false"/>
          <w:color w:val="000000"/>
          <w:sz w:val="28"/>
        </w:rPr>
        <w:t>
(сведения о лице, чья деятельность запрещается:</w:t>
      </w:r>
      <w:r>
        <w:br/>
      </w:r>
      <w:r>
        <w:rPr>
          <w:rFonts w:ascii="Times New Roman"/>
          <w:b w:val="false"/>
          <w:i w:val="false"/>
          <w:color w:val="000000"/>
          <w:sz w:val="28"/>
        </w:rPr>
        <w:t>
физическое либо должностное лицо либо индивидуальный предприниматель)</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(керегінің астын сызыңыз) Т.А.Ә.</w:t>
      </w:r>
      <w:r>
        <w:br/>
      </w:r>
      <w:r>
        <w:rPr>
          <w:rFonts w:ascii="Times New Roman"/>
          <w:b w:val="false"/>
          <w:i w:val="false"/>
          <w:color w:val="000000"/>
          <w:sz w:val="28"/>
        </w:rPr>
        <w:t>
                  (нужное подчеркнуть) (Ф.И.О.)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кәсіпкердің мемлекеттік тіркеу</w:t>
      </w:r>
      <w:r>
        <w:br/>
      </w:r>
      <w:r>
        <w:rPr>
          <w:rFonts w:ascii="Times New Roman"/>
          <w:b w:val="false"/>
          <w:i w:val="false"/>
          <w:color w:val="000000"/>
          <w:sz w:val="28"/>
        </w:rPr>
        <w:t>
          (№ и дата выдачи свидетельства государственной</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куәлігінің № және берілген күні</w:t>
      </w:r>
      <w:r>
        <w:br/>
      </w:r>
      <w:r>
        <w:rPr>
          <w:rFonts w:ascii="Times New Roman"/>
          <w:b w:val="false"/>
          <w:i w:val="false"/>
          <w:color w:val="000000"/>
          <w:sz w:val="28"/>
        </w:rPr>
        <w:t>
              регистрации индивидуального предпринимателя)</w:t>
      </w:r>
      <w:r>
        <w:br/>
      </w:r>
      <w:r>
        <w:rPr>
          <w:rFonts w:ascii="Times New Roman"/>
          <w:b w:val="false"/>
          <w:i w:val="false"/>
          <w:color w:val="000000"/>
          <w:sz w:val="28"/>
        </w:rPr>
        <w:t>
туған жылы, айы, күні (дата рождения)______________________________</w:t>
      </w:r>
      <w:r>
        <w:br/>
      </w:r>
      <w:r>
        <w:rPr>
          <w:rFonts w:ascii="Times New Roman"/>
          <w:b w:val="false"/>
          <w:i w:val="false"/>
          <w:color w:val="000000"/>
          <w:sz w:val="28"/>
        </w:rPr>
        <w:t>
мекен-жайы (место жительства)______________________________________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басын куәландыратын құжаттың атауы және деректемелері</w:t>
      </w:r>
      <w:r>
        <w:br/>
      </w:r>
      <w:r>
        <w:rPr>
          <w:rFonts w:ascii="Times New Roman"/>
          <w:b w:val="false"/>
          <w:i w:val="false"/>
          <w:color w:val="000000"/>
          <w:sz w:val="28"/>
        </w:rPr>
        <w:t>
  (наименование и реквизиты документа, удостоверяющего личность</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сәйкестендіру нөмірі</w:t>
      </w:r>
      <w:r>
        <w:br/>
      </w:r>
      <w:r>
        <w:rPr>
          <w:rFonts w:ascii="Times New Roman"/>
          <w:b w:val="false"/>
          <w:i w:val="false"/>
          <w:color w:val="000000"/>
          <w:sz w:val="28"/>
        </w:rPr>
        <w:t>
              индивидуальный идентификационный номер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тұрғылықты мекенжайы бойынша тіркелуі туралы мәлімет</w:t>
      </w:r>
      <w:r>
        <w:br/>
      </w:r>
      <w:r>
        <w:rPr>
          <w:rFonts w:ascii="Times New Roman"/>
          <w:b w:val="false"/>
          <w:i w:val="false"/>
          <w:color w:val="000000"/>
          <w:sz w:val="28"/>
        </w:rPr>
        <w:t>
           сведения о регистрации по месту жительства)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Жұмыс орны, атқаратын лауазымы, ұйымның мекен-жайы (Место работы,</w:t>
      </w:r>
      <w:r>
        <w:br/>
      </w:r>
      <w:r>
        <w:rPr>
          <w:rFonts w:ascii="Times New Roman"/>
          <w:b w:val="false"/>
          <w:i w:val="false"/>
          <w:color w:val="000000"/>
          <w:sz w:val="28"/>
        </w:rPr>
        <w:t>
занимаемая должность, адрес организации)___________________________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Заңды тұлға (Юридическое лицо)_____________________________________</w:t>
      </w:r>
      <w:r>
        <w:br/>
      </w:r>
      <w:r>
        <w:rPr>
          <w:rFonts w:ascii="Times New Roman"/>
          <w:b w:val="false"/>
          <w:i w:val="false"/>
          <w:color w:val="000000"/>
          <w:sz w:val="28"/>
        </w:rPr>
        <w:t>
                                  басшының Т.А.Ә., атауы,</w:t>
      </w:r>
      <w:r>
        <w:br/>
      </w:r>
      <w:r>
        <w:rPr>
          <w:rFonts w:ascii="Times New Roman"/>
          <w:b w:val="false"/>
          <w:i w:val="false"/>
          <w:color w:val="000000"/>
          <w:sz w:val="28"/>
        </w:rPr>
        <w:t>
                             (Ф.И.О. руководителя, наименование,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ұйымдастыру-құқықтық түрі, орналасуы, нөмірі және күні</w:t>
      </w:r>
      <w:r>
        <w:br/>
      </w:r>
      <w:r>
        <w:rPr>
          <w:rFonts w:ascii="Times New Roman"/>
          <w:b w:val="false"/>
          <w:i w:val="false"/>
          <w:color w:val="000000"/>
          <w:sz w:val="28"/>
        </w:rPr>
        <w:t>
     организационно-правовая форма местонахождение, номер и дата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мемлекеттік тіркеу нөмірі және күні,</w:t>
      </w:r>
      <w:r>
        <w:br/>
      </w:r>
      <w:r>
        <w:rPr>
          <w:rFonts w:ascii="Times New Roman"/>
          <w:b w:val="false"/>
          <w:i w:val="false"/>
          <w:color w:val="000000"/>
          <w:sz w:val="28"/>
        </w:rPr>
        <w:t>
    государственной регистрации в качестве юридического лица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бизнес-сәйкестендіру нөмірі және банктік деректемелері</w:t>
      </w:r>
      <w:r>
        <w:br/>
      </w:r>
      <w:r>
        <w:rPr>
          <w:rFonts w:ascii="Times New Roman"/>
          <w:b w:val="false"/>
          <w:i w:val="false"/>
          <w:color w:val="000000"/>
          <w:sz w:val="28"/>
        </w:rPr>
        <w:t>
         бизнес-идентификационный номер и банковские реквизиты)</w:t>
      </w:r>
      <w:r>
        <w:br/>
      </w:r>
      <w:r>
        <w:rPr>
          <w:rFonts w:ascii="Times New Roman"/>
          <w:b w:val="false"/>
          <w:i w:val="false"/>
          <w:color w:val="000000"/>
          <w:sz w:val="28"/>
        </w:rPr>
        <w:t>
істі қарау бойынша іс жүргізу тілі (язык производства по</w:t>
      </w:r>
      <w:r>
        <w:br/>
      </w:r>
      <w:r>
        <w:rPr>
          <w:rFonts w:ascii="Times New Roman"/>
          <w:b w:val="false"/>
          <w:i w:val="false"/>
          <w:color w:val="000000"/>
          <w:sz w:val="28"/>
        </w:rPr>
        <w:t>
рассматриваемому делу) ____________________________________________</w:t>
      </w:r>
      <w:r>
        <w:br/>
      </w:r>
      <w:r>
        <w:rPr>
          <w:rFonts w:ascii="Times New Roman"/>
          <w:b w:val="false"/>
          <w:i w:val="false"/>
          <w:color w:val="000000"/>
          <w:sz w:val="28"/>
        </w:rPr>
        <w:t>
(установил)________________________________________________________</w:t>
      </w:r>
      <w:r>
        <w:br/>
      </w:r>
      <w:r>
        <w:rPr>
          <w:rFonts w:ascii="Times New Roman"/>
          <w:b w:val="false"/>
          <w:i w:val="false"/>
          <w:color w:val="000000"/>
          <w:sz w:val="28"/>
        </w:rPr>
        <w:t>
  Халықтың санитариялық-эпидемиологиялық салауаттылығы саласындағы,</w:t>
      </w:r>
      <w:r>
        <w:br/>
      </w:r>
      <w:r>
        <w:rPr>
          <w:rFonts w:ascii="Times New Roman"/>
          <w:b w:val="false"/>
          <w:i w:val="false"/>
          <w:color w:val="000000"/>
          <w:sz w:val="28"/>
        </w:rPr>
        <w:t>
      (указать нарушения требований пунктов, статей нормативных</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денсаулық сақтау саласындағы нормативтік құқықтық актілердің</w:t>
      </w:r>
      <w:r>
        <w:br/>
      </w:r>
      <w:r>
        <w:rPr>
          <w:rFonts w:ascii="Times New Roman"/>
          <w:b w:val="false"/>
          <w:i w:val="false"/>
          <w:color w:val="000000"/>
          <w:sz w:val="28"/>
        </w:rPr>
        <w:t xml:space="preserve">
         правовых актов в области здравоохранения, сфере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тармақтары, баптары талаптарының бұзылуын көрсету</w:t>
      </w:r>
      <w:r>
        <w:br/>
      </w:r>
      <w:r>
        <w:rPr>
          <w:rFonts w:ascii="Times New Roman"/>
          <w:b w:val="false"/>
          <w:i w:val="false"/>
          <w:color w:val="000000"/>
          <w:sz w:val="28"/>
        </w:rPr>
        <w:t>
        санитарно-эпидемиологического благополучия населения)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 анықтадым.</w:t>
      </w:r>
      <w:r>
        <w:br/>
      </w:r>
      <w:r>
        <w:rPr>
          <w:rFonts w:ascii="Times New Roman"/>
          <w:b w:val="false"/>
          <w:i w:val="false"/>
          <w:color w:val="000000"/>
          <w:sz w:val="28"/>
        </w:rPr>
        <w:t>
      «Халық денсаулығы және денсаулық сақтау жүйесі туралы» Қазақстан Республикасы Кодексінің 21-бабының 7-тармағының </w:t>
      </w:r>
      <w:r>
        <w:rPr>
          <w:rFonts w:ascii="Times New Roman"/>
          <w:b w:val="false"/>
          <w:i w:val="false"/>
          <w:color w:val="000000"/>
          <w:sz w:val="28"/>
        </w:rPr>
        <w:t>1) тармақшасы</w:t>
      </w:r>
      <w:r>
        <w:rPr>
          <w:rFonts w:ascii="Times New Roman"/>
          <w:b w:val="false"/>
          <w:i w:val="false"/>
          <w:color w:val="000000"/>
          <w:sz w:val="28"/>
        </w:rPr>
        <w:t xml:space="preserve"> және «Әкімшілік құқық бұзушылық туралы» Қазақстан Республикасы Кодексінің (бұдан әрі - ҚР ӘҚБК) </w:t>
      </w:r>
      <w:r>
        <w:rPr>
          <w:rFonts w:ascii="Times New Roman"/>
          <w:b w:val="false"/>
          <w:i w:val="false"/>
          <w:color w:val="000000"/>
          <w:sz w:val="28"/>
        </w:rPr>
        <w:t>53-бабының</w:t>
      </w:r>
      <w:r>
        <w:rPr>
          <w:rFonts w:ascii="Times New Roman"/>
          <w:b w:val="false"/>
          <w:i w:val="false"/>
          <w:color w:val="000000"/>
          <w:sz w:val="28"/>
        </w:rPr>
        <w:t xml:space="preserve"> 4-тармағы негізінде (На основании подпункта 1) пункта 7 статьи 21 Кодекса Республики Казахстан «О здоровье народа и системе здравоохранения» и пункта 4 статьи 53 Кодекса Республики Казахстан «Об административных правонарушениях» (далее - КоАП РК)</w:t>
      </w:r>
    </w:p>
    <w:p>
      <w:pPr>
        <w:spacing w:after="0"/>
        <w:ind w:left="0"/>
        <w:jc w:val="left"/>
      </w:pPr>
      <w:r>
        <w:rPr>
          <w:rFonts w:ascii="Times New Roman"/>
          <w:b/>
          <w:i w:val="false"/>
          <w:color w:val="000000"/>
        </w:rPr>
        <w:t xml:space="preserve"> ҚАУЛЫ ЕТЕМІН (ПОСТАНОВЛЯЮ):</w:t>
      </w:r>
    </w:p>
    <w:p>
      <w:pPr>
        <w:spacing w:after="0"/>
        <w:ind w:left="0"/>
        <w:jc w:val="both"/>
      </w:pPr>
      <w:r>
        <w:rPr>
          <w:rFonts w:ascii="Times New Roman"/>
          <w:b w:val="false"/>
          <w:i w:val="false"/>
          <w:color w:val="000000"/>
          <w:sz w:val="28"/>
        </w:rPr>
        <w:t>      Сот шешімі қабылданғанға дейін (Запретить до решения суда с)</w:t>
      </w:r>
      <w:r>
        <w:br/>
      </w:r>
      <w:r>
        <w:rPr>
          <w:rFonts w:ascii="Times New Roman"/>
          <w:b w:val="false"/>
          <w:i w:val="false"/>
          <w:color w:val="000000"/>
          <w:sz w:val="28"/>
        </w:rPr>
        <w:t>
20 ___ жылғы (года) «__» _________</w:t>
      </w:r>
      <w:r>
        <w:br/>
      </w:r>
      <w:r>
        <w:rPr>
          <w:rFonts w:ascii="Times New Roman"/>
          <w:b w:val="false"/>
          <w:i w:val="false"/>
          <w:color w:val="000000"/>
          <w:sz w:val="28"/>
        </w:rPr>
        <w:t>
бастап, ____________________________________________________________</w:t>
      </w:r>
      <w:r>
        <w:br/>
      </w:r>
      <w:r>
        <w:rPr>
          <w:rFonts w:ascii="Times New Roman"/>
          <w:b w:val="false"/>
          <w:i w:val="false"/>
          <w:color w:val="000000"/>
          <w:sz w:val="28"/>
        </w:rPr>
        <w:t>
тыйым салынатын қызмет түрін көрсетіңіз (указать вид запрещаемой</w:t>
      </w:r>
      <w:r>
        <w:br/>
      </w:r>
      <w:r>
        <w:rPr>
          <w:rFonts w:ascii="Times New Roman"/>
          <w:b w:val="false"/>
          <w:i w:val="false"/>
          <w:color w:val="000000"/>
          <w:sz w:val="28"/>
        </w:rPr>
        <w:t>
деятельности)</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 тыйым салынсын.</w:t>
      </w:r>
      <w:r>
        <w:br/>
      </w:r>
      <w:r>
        <w:rPr>
          <w:rFonts w:ascii="Times New Roman"/>
          <w:b w:val="false"/>
          <w:i w:val="false"/>
          <w:color w:val="000000"/>
          <w:sz w:val="28"/>
        </w:rPr>
        <w:t>
      Осы қаулыны орындау жауапкершілігі (Ответственность за</w:t>
      </w:r>
      <w:r>
        <w:br/>
      </w:r>
      <w:r>
        <w:rPr>
          <w:rFonts w:ascii="Times New Roman"/>
          <w:b w:val="false"/>
          <w:i w:val="false"/>
          <w:color w:val="000000"/>
          <w:sz w:val="28"/>
        </w:rPr>
        <w:t>
выполнение настоящего постановления возлагается на)________________</w:t>
      </w:r>
      <w:r>
        <w:br/>
      </w:r>
      <w:r>
        <w:rPr>
          <w:rFonts w:ascii="Times New Roman"/>
          <w:b w:val="false"/>
          <w:i w:val="false"/>
          <w:color w:val="000000"/>
          <w:sz w:val="28"/>
        </w:rPr>
        <w:t>
                              лауазымы, Т.А.Ә. (должность, Ф.И.О.)</w:t>
      </w:r>
      <w:r>
        <w:br/>
      </w:r>
      <w:r>
        <w:rPr>
          <w:rFonts w:ascii="Times New Roman"/>
          <w:b w:val="false"/>
          <w:i w:val="false"/>
          <w:color w:val="000000"/>
          <w:sz w:val="28"/>
        </w:rPr>
        <w:t>
________________________________________________________ жүктеледі.</w:t>
      </w:r>
      <w:r>
        <w:br/>
      </w:r>
      <w:r>
        <w:rPr>
          <w:rFonts w:ascii="Times New Roman"/>
          <w:b w:val="false"/>
          <w:i w:val="false"/>
          <w:color w:val="000000"/>
          <w:sz w:val="28"/>
        </w:rPr>
        <w:t>
      Осы қаулыға арыз, қарсылық білдіру шағымы қаулының көшірмесін берген күннен бастап он күн ішінде, ҚР ӘҚБК </w:t>
      </w:r>
      <w:r>
        <w:rPr>
          <w:rFonts w:ascii="Times New Roman"/>
          <w:b w:val="false"/>
          <w:i w:val="false"/>
          <w:color w:val="000000"/>
          <w:sz w:val="28"/>
        </w:rPr>
        <w:t>584</w:t>
      </w:r>
      <w:r>
        <w:rPr>
          <w:rFonts w:ascii="Times New Roman"/>
          <w:b w:val="false"/>
          <w:i w:val="false"/>
          <w:color w:val="000000"/>
          <w:sz w:val="28"/>
        </w:rPr>
        <w:t>-</w:t>
      </w:r>
      <w:r>
        <w:rPr>
          <w:rFonts w:ascii="Times New Roman"/>
          <w:b w:val="false"/>
          <w:i w:val="false"/>
          <w:color w:val="000000"/>
          <w:sz w:val="28"/>
        </w:rPr>
        <w:t>588-баптарында</w:t>
      </w:r>
      <w:r>
        <w:rPr>
          <w:rFonts w:ascii="Times New Roman"/>
          <w:b w:val="false"/>
          <w:i w:val="false"/>
          <w:color w:val="000000"/>
          <w:sz w:val="28"/>
        </w:rPr>
        <w:t xml:space="preserve"> көрсетілген адамдар істі қарауға қатыспаса, оны алған күнінен бастап берілуі мүмкін (Жалоба, протест на настоящее постановление могут быть поданы в течение десяти дней со дня вручения копии постановления, а в случае, если лица, указанные в статьях 584-588 КоАП РК, не участвовали в рассмотрении дела, - со дня ее получения).</w:t>
      </w:r>
      <w:r>
        <w:br/>
      </w:r>
      <w:r>
        <w:rPr>
          <w:rFonts w:ascii="Times New Roman"/>
          <w:b w:val="false"/>
          <w:i w:val="false"/>
          <w:color w:val="000000"/>
          <w:sz w:val="28"/>
        </w:rPr>
        <w:t>
      Әкімшілік құқық бұзушылық туралы іс бойынша қаулыға арыз іс бойынша қаулыны шығарған сот төресіне, органға (лауазымды адамға) жіберіледі, олар арыз, қарсылық білдіру шағымы келіп түскен күнінен бастап үш күн мерзімде оларды барлық іс материалдарымен бірге тиісті сотқа, жоғарғы органға (жоғары лауазымды адамға) жіберуге міндетті (Жалоба на постановление по делу об административном правонарушении направляется судье, в орган (должностному лицу), вынесший постановление по делу, которые обязаны в трехдневный срок со дня поступления жалобы, протеста направить их со всеми материалами дела в соответствующий суд, вышестоящий орган (вышестоящему должностному лицу).</w:t>
      </w:r>
      <w:r>
        <w:br/>
      </w:r>
      <w:r>
        <w:rPr>
          <w:rFonts w:ascii="Times New Roman"/>
          <w:b w:val="false"/>
          <w:i w:val="false"/>
          <w:color w:val="000000"/>
          <w:sz w:val="28"/>
        </w:rPr>
        <w:t>
      Арыз, қарсылық білдіру шағымы тікелей оларды қарауға уәкілетті сотқа, жоғарғы органға (жоғары лауазымды адамға) берілуі мүмкін (Жалоба может быть подана, а протест внесен непосредственно в суд, вышестоящий орган (вышестоящему должностному лицу), уполномоченный их рассматривать).</w:t>
      </w:r>
    </w:p>
    <w:p>
      <w:pPr>
        <w:spacing w:after="0"/>
        <w:ind w:left="0"/>
        <w:jc w:val="both"/>
      </w:pPr>
      <w:r>
        <w:rPr>
          <w:rFonts w:ascii="Times New Roman"/>
          <w:b w:val="false"/>
          <w:i w:val="false"/>
          <w:color w:val="000000"/>
          <w:sz w:val="28"/>
        </w:rPr>
        <w:t>М.О. Мемлекеттік Бас санитарлық дәрігері (орынбасары)</w:t>
      </w:r>
      <w:r>
        <w:br/>
      </w:r>
      <w:r>
        <w:rPr>
          <w:rFonts w:ascii="Times New Roman"/>
          <w:b w:val="false"/>
          <w:i w:val="false"/>
          <w:color w:val="000000"/>
          <w:sz w:val="28"/>
        </w:rPr>
        <w:t>
М.П. (Главный государственный санитарный врач (заместитель)_________</w:t>
      </w:r>
      <w:r>
        <w:br/>
      </w:r>
      <w:r>
        <w:rPr>
          <w:rFonts w:ascii="Times New Roman"/>
          <w:b w:val="false"/>
          <w:i w:val="false"/>
          <w:color w:val="000000"/>
          <w:sz w:val="28"/>
        </w:rPr>
        <w:t>
                             (керегінің астын сызыңыз) Т.А.Ә., қолы</w:t>
      </w:r>
      <w:r>
        <w:br/>
      </w:r>
      <w:r>
        <w:rPr>
          <w:rFonts w:ascii="Times New Roman"/>
          <w:b w:val="false"/>
          <w:i w:val="false"/>
          <w:color w:val="000000"/>
          <w:sz w:val="28"/>
        </w:rPr>
        <w:t>
                             (нужное подчеркнуть) (Ф.И.О., подпись)</w:t>
      </w:r>
      <w:r>
        <w:br/>
      </w:r>
      <w:r>
        <w:rPr>
          <w:rFonts w:ascii="Times New Roman"/>
          <w:b w:val="false"/>
          <w:i w:val="false"/>
          <w:color w:val="000000"/>
          <w:sz w:val="28"/>
        </w:rPr>
        <w:t>
Қаулыны алдым (Постановление получил)_______________________________</w:t>
      </w:r>
      <w:r>
        <w:br/>
      </w:r>
      <w:r>
        <w:rPr>
          <w:rFonts w:ascii="Times New Roman"/>
          <w:b w:val="false"/>
          <w:i w:val="false"/>
          <w:color w:val="000000"/>
          <w:sz w:val="28"/>
        </w:rPr>
        <w:t>
                       атқаратын лауазымы, Т.А.Ә., алған күні, қолы</w:t>
      </w:r>
      <w:r>
        <w:br/>
      </w:r>
      <w:r>
        <w:rPr>
          <w:rFonts w:ascii="Times New Roman"/>
          <w:b w:val="false"/>
          <w:i w:val="false"/>
          <w:color w:val="000000"/>
          <w:sz w:val="28"/>
        </w:rPr>
        <w:t>
             (занимаемая должность, Ф.И.О., дата получения, подпись)</w:t>
      </w:r>
      <w:r>
        <w:br/>
      </w:r>
      <w:r>
        <w:rPr>
          <w:rFonts w:ascii="Times New Roman"/>
          <w:b w:val="false"/>
          <w:i w:val="false"/>
          <w:color w:val="000000"/>
          <w:sz w:val="28"/>
        </w:rPr>
        <w:t>
Қаулы (Постановление составлено в) ___ данада толтырылды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195 қосымша</w:t>
      </w:r>
    </w:p>
    <w:bookmarkStart w:name="z648" w:id="553"/>
    <w:p>
      <w:pPr>
        <w:spacing w:after="0"/>
        <w:ind w:left="0"/>
        <w:jc w:val="both"/>
      </w:pPr>
      <w:r>
        <w:rPr>
          <w:rFonts w:ascii="Times New Roman"/>
          <w:b w:val="false"/>
          <w:i w:val="false"/>
          <w:color w:val="000000"/>
          <w:sz w:val="28"/>
        </w:rPr>
        <w:t>
Приложение 195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r>
        <w:br/>
      </w:r>
      <w:r>
        <w:rPr>
          <w:rFonts w:ascii="Times New Roman"/>
          <w:b w:val="false"/>
          <w:i w:val="false"/>
          <w:color w:val="000000"/>
          <w:sz w:val="28"/>
        </w:rPr>
        <w:t>
Форма</w:t>
      </w:r>
    </w:p>
    <w:bookmarkEnd w:id="553"/>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1"/>
        <w:gridCol w:w="1058"/>
        <w:gridCol w:w="6861"/>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194 /е нысанды медициналық құжаттама</w:t>
            </w:r>
          </w:p>
        </w:tc>
      </w:tr>
      <w:tr>
        <w:trPr>
          <w:trHeight w:val="945" w:hRule="atLeast"/>
        </w:trPr>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194/у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649" w:id="554"/>
    <w:p>
      <w:pPr>
        <w:spacing w:after="0"/>
        <w:ind w:left="0"/>
        <w:jc w:val="left"/>
      </w:pPr>
      <w:r>
        <w:rPr>
          <w:rFonts w:ascii="Times New Roman"/>
          <w:b/>
          <w:i w:val="false"/>
          <w:color w:val="000000"/>
        </w:rPr>
        <w:t xml:space="preserve"> Санитарлық-паразитологиялық зерттеудің</w:t>
      </w:r>
      <w:r>
        <w:br/>
      </w:r>
      <w:r>
        <w:rPr>
          <w:rFonts w:ascii="Times New Roman"/>
          <w:b/>
          <w:i w:val="false"/>
          <w:color w:val="000000"/>
        </w:rPr>
        <w:t>
ЖОЛДАМАСЫ</w:t>
      </w:r>
      <w:r>
        <w:br/>
      </w:r>
      <w:r>
        <w:rPr>
          <w:rFonts w:ascii="Times New Roman"/>
          <w:b/>
          <w:i w:val="false"/>
          <w:color w:val="000000"/>
        </w:rPr>
        <w:t>
НАПРАВЛЕНИЕ</w:t>
      </w:r>
      <w:r>
        <w:br/>
      </w:r>
      <w:r>
        <w:rPr>
          <w:rFonts w:ascii="Times New Roman"/>
          <w:b/>
          <w:i w:val="false"/>
          <w:color w:val="000000"/>
        </w:rPr>
        <w:t>
на санитарно-паразитологическое исследование</w:t>
      </w:r>
    </w:p>
    <w:bookmarkEnd w:id="554"/>
    <w:p>
      <w:pPr>
        <w:spacing w:after="0"/>
        <w:ind w:left="0"/>
        <w:jc w:val="both"/>
      </w:pPr>
      <w:r>
        <w:rPr>
          <w:rFonts w:ascii="Times New Roman"/>
          <w:b w:val="false"/>
          <w:i w:val="false"/>
          <w:color w:val="000000"/>
          <w:sz w:val="28"/>
        </w:rPr>
        <w:t>Тіркеу № (регистрационный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Материал жіберілетін санитариялық-эпидемиологиялық сараптама орталығы</w:t>
      </w:r>
      <w:r>
        <w:br/>
      </w:r>
      <w:r>
        <w:rPr>
          <w:rFonts w:ascii="Times New Roman"/>
          <w:b w:val="false"/>
          <w:i w:val="false"/>
          <w:color w:val="000000"/>
          <w:sz w:val="28"/>
        </w:rPr>
        <w:t>
зертханасының атауы</w:t>
      </w:r>
      <w:r>
        <w:br/>
      </w:r>
      <w:r>
        <w:rPr>
          <w:rFonts w:ascii="Times New Roman"/>
          <w:b w:val="false"/>
          <w:i w:val="false"/>
          <w:color w:val="000000"/>
          <w:sz w:val="28"/>
        </w:rPr>
        <w:t>
Наименование лаборатории центра санитарно-эпидемиологической</w:t>
      </w:r>
      <w:r>
        <w:br/>
      </w:r>
      <w:r>
        <w:rPr>
          <w:rFonts w:ascii="Times New Roman"/>
          <w:b w:val="false"/>
          <w:i w:val="false"/>
          <w:color w:val="000000"/>
          <w:sz w:val="28"/>
        </w:rPr>
        <w:t>
экспертизы, в которую направляется материал ________________________</w:t>
      </w:r>
      <w:r>
        <w:br/>
      </w:r>
      <w:r>
        <w:rPr>
          <w:rFonts w:ascii="Times New Roman"/>
          <w:b w:val="false"/>
          <w:i w:val="false"/>
          <w:color w:val="000000"/>
          <w:sz w:val="28"/>
        </w:rPr>
        <w:t>
Үлгілердің аты және саны</w:t>
      </w:r>
      <w:r>
        <w:br/>
      </w:r>
      <w:r>
        <w:rPr>
          <w:rFonts w:ascii="Times New Roman"/>
          <w:b w:val="false"/>
          <w:i w:val="false"/>
          <w:color w:val="000000"/>
          <w:sz w:val="28"/>
        </w:rPr>
        <w:t>
Наименование и число образцов _______________________________________</w:t>
      </w:r>
      <w:r>
        <w:br/>
      </w:r>
      <w:r>
        <w:rPr>
          <w:rFonts w:ascii="Times New Roman"/>
          <w:b w:val="false"/>
          <w:i w:val="false"/>
          <w:color w:val="000000"/>
          <w:sz w:val="28"/>
        </w:rPr>
        <w:t>
Ыдысы, қаптамасы, таңбасы</w:t>
      </w:r>
      <w:r>
        <w:br/>
      </w:r>
      <w:r>
        <w:rPr>
          <w:rFonts w:ascii="Times New Roman"/>
          <w:b w:val="false"/>
          <w:i w:val="false"/>
          <w:color w:val="000000"/>
          <w:sz w:val="28"/>
        </w:rPr>
        <w:t>
Тара, упаковка, маркировка _________________________________________</w:t>
      </w:r>
      <w:r>
        <w:br/>
      </w:r>
      <w:r>
        <w:rPr>
          <w:rFonts w:ascii="Times New Roman"/>
          <w:b w:val="false"/>
          <w:i w:val="false"/>
          <w:color w:val="000000"/>
          <w:sz w:val="28"/>
        </w:rPr>
        <w:t>
Алынған орны, уақыты және күні, НҚ-тың атау</w:t>
      </w:r>
      <w:r>
        <w:br/>
      </w:r>
      <w:r>
        <w:rPr>
          <w:rFonts w:ascii="Times New Roman"/>
          <w:b w:val="false"/>
          <w:i w:val="false"/>
          <w:color w:val="000000"/>
          <w:sz w:val="28"/>
        </w:rPr>
        <w:t>
Место, дата и время отбора, наименование НД</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Сынақты паразитолог. зартаханаға жеткізу жағдайы және уақыты</w:t>
      </w:r>
      <w:r>
        <w:br/>
      </w:r>
      <w:r>
        <w:rPr>
          <w:rFonts w:ascii="Times New Roman"/>
          <w:b w:val="false"/>
          <w:i w:val="false"/>
          <w:color w:val="000000"/>
          <w:sz w:val="28"/>
        </w:rPr>
        <w:t>
Время и условия доставки проб в параз. лабораторию 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Зерттеу мақсаты</w:t>
      </w:r>
      <w:r>
        <w:br/>
      </w:r>
      <w:r>
        <w:rPr>
          <w:rFonts w:ascii="Times New Roman"/>
          <w:b w:val="false"/>
          <w:i w:val="false"/>
          <w:color w:val="000000"/>
          <w:sz w:val="28"/>
        </w:rPr>
        <w:t>
Цель исследования на: _______________________________________________</w:t>
      </w:r>
      <w:r>
        <w:br/>
      </w:r>
      <w:r>
        <w:rPr>
          <w:rFonts w:ascii="Times New Roman"/>
          <w:b w:val="false"/>
          <w:i w:val="false"/>
          <w:color w:val="000000"/>
          <w:sz w:val="28"/>
        </w:rPr>
        <w:t>
Зерттеуге дәлелдеме: ағымдығы сан. бақылау ретінде, эпидемиолог,</w:t>
      </w:r>
      <w:r>
        <w:br/>
      </w:r>
      <w:r>
        <w:rPr>
          <w:rFonts w:ascii="Times New Roman"/>
          <w:b w:val="false"/>
          <w:i w:val="false"/>
          <w:color w:val="000000"/>
          <w:sz w:val="28"/>
        </w:rPr>
        <w:t>
көрсеткіші бойынша (астын сызу немесе қосып жазу)</w:t>
      </w:r>
      <w:r>
        <w:br/>
      </w:r>
      <w:r>
        <w:rPr>
          <w:rFonts w:ascii="Times New Roman"/>
          <w:b w:val="false"/>
          <w:i w:val="false"/>
          <w:color w:val="000000"/>
          <w:sz w:val="28"/>
        </w:rPr>
        <w:t>
Показания к исследованию: в порядке текущего санитарного надзора, по</w:t>
      </w:r>
      <w:r>
        <w:br/>
      </w:r>
      <w:r>
        <w:rPr>
          <w:rFonts w:ascii="Times New Roman"/>
          <w:b w:val="false"/>
          <w:i w:val="false"/>
          <w:color w:val="000000"/>
          <w:sz w:val="28"/>
        </w:rPr>
        <w:t>
эпид. показаниям (подчеркнуть или дописать)</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Үлгіні алған адамның фамилиясы, қызметі, қолы</w:t>
      </w:r>
      <w:r>
        <w:br/>
      </w:r>
      <w:r>
        <w:rPr>
          <w:rFonts w:ascii="Times New Roman"/>
          <w:b w:val="false"/>
          <w:i w:val="false"/>
          <w:color w:val="000000"/>
          <w:sz w:val="28"/>
        </w:rPr>
        <w:t>
Должность, фамилия, подпись лица, отобравшего образец ______________</w:t>
      </w:r>
      <w:r>
        <w:br/>
      </w:r>
      <w:r>
        <w:rPr>
          <w:rFonts w:ascii="Times New Roman"/>
          <w:b w:val="false"/>
          <w:i w:val="false"/>
          <w:color w:val="000000"/>
          <w:sz w:val="28"/>
        </w:rPr>
        <w:t>
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196 қосымша</w:t>
      </w:r>
    </w:p>
    <w:bookmarkStart w:name="z650" w:id="555"/>
    <w:p>
      <w:pPr>
        <w:spacing w:after="0"/>
        <w:ind w:left="0"/>
        <w:jc w:val="both"/>
      </w:pPr>
      <w:r>
        <w:rPr>
          <w:rFonts w:ascii="Times New Roman"/>
          <w:b w:val="false"/>
          <w:i w:val="false"/>
          <w:color w:val="000000"/>
          <w:sz w:val="28"/>
        </w:rPr>
        <w:t>
Приложение 196</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r>
        <w:br/>
      </w:r>
      <w:r>
        <w:rPr>
          <w:rFonts w:ascii="Times New Roman"/>
          <w:b w:val="false"/>
          <w:i w:val="false"/>
          <w:color w:val="000000"/>
          <w:sz w:val="28"/>
        </w:rPr>
        <w:t>
Форма</w:t>
      </w:r>
    </w:p>
    <w:bookmarkEnd w:id="555"/>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1"/>
        <w:gridCol w:w="1058"/>
        <w:gridCol w:w="6861"/>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195 /е нысанды медициналық құжаттама</w:t>
            </w:r>
          </w:p>
        </w:tc>
      </w:tr>
      <w:tr>
        <w:trPr>
          <w:trHeight w:val="945" w:hRule="atLeast"/>
        </w:trPr>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195/у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651" w:id="556"/>
    <w:p>
      <w:pPr>
        <w:spacing w:after="0"/>
        <w:ind w:left="0"/>
        <w:jc w:val="left"/>
      </w:pPr>
      <w:r>
        <w:rPr>
          <w:rFonts w:ascii="Times New Roman"/>
          <w:b/>
          <w:i w:val="false"/>
          <w:color w:val="000000"/>
        </w:rPr>
        <w:t xml:space="preserve"> Сәулелік диагностика және терапия кабинеттерін</w:t>
      </w:r>
      <w:r>
        <w:br/>
      </w:r>
      <w:r>
        <w:rPr>
          <w:rFonts w:ascii="Times New Roman"/>
          <w:b/>
          <w:i w:val="false"/>
          <w:color w:val="000000"/>
        </w:rPr>
        <w:t>
санитариялық-эпидемиологиялық тексеру</w:t>
      </w:r>
      <w:r>
        <w:br/>
      </w:r>
      <w:r>
        <w:rPr>
          <w:rFonts w:ascii="Times New Roman"/>
          <w:b/>
          <w:i w:val="false"/>
          <w:color w:val="000000"/>
        </w:rPr>
        <w:t>
АКТIСI</w:t>
      </w:r>
      <w:r>
        <w:br/>
      </w:r>
      <w:r>
        <w:rPr>
          <w:rFonts w:ascii="Times New Roman"/>
          <w:b/>
          <w:i w:val="false"/>
          <w:color w:val="000000"/>
        </w:rPr>
        <w:t>
АКТ</w:t>
      </w:r>
      <w:r>
        <w:br/>
      </w:r>
      <w:r>
        <w:rPr>
          <w:rFonts w:ascii="Times New Roman"/>
          <w:b/>
          <w:i w:val="false"/>
          <w:color w:val="000000"/>
        </w:rPr>
        <w:t>
cанитарно-эпидемиологического обследования кабинетов лучевой</w:t>
      </w:r>
      <w:r>
        <w:br/>
      </w:r>
      <w:r>
        <w:rPr>
          <w:rFonts w:ascii="Times New Roman"/>
          <w:b/>
          <w:i w:val="false"/>
          <w:color w:val="000000"/>
        </w:rPr>
        <w:t>
диагностики и терапии</w:t>
      </w:r>
      <w:r>
        <w:br/>
      </w:r>
      <w:r>
        <w:rPr>
          <w:rFonts w:ascii="Times New Roman"/>
          <w:b/>
          <w:i w:val="false"/>
          <w:color w:val="000000"/>
        </w:rPr>
        <w:t>
от «_____»_____________күнi 20 ж. (г).</w:t>
      </w:r>
    </w:p>
    <w:bookmarkEnd w:id="556"/>
    <w:p>
      <w:pPr>
        <w:spacing w:after="0"/>
        <w:ind w:left="0"/>
        <w:jc w:val="both"/>
      </w:pPr>
      <w:r>
        <w:rPr>
          <w:rFonts w:ascii="Times New Roman"/>
          <w:b w:val="false"/>
          <w:i w:val="false"/>
          <w:color w:val="000000"/>
          <w:sz w:val="28"/>
        </w:rPr>
        <w:t>Мен (Мною) _________________________________________________________</w:t>
      </w:r>
      <w:r>
        <w:br/>
      </w:r>
      <w:r>
        <w:rPr>
          <w:rFonts w:ascii="Times New Roman"/>
          <w:b w:val="false"/>
          <w:i w:val="false"/>
          <w:color w:val="000000"/>
          <w:sz w:val="28"/>
        </w:rPr>
        <w:t>
Бiрлесiп (Совместно) ________________________________________________</w:t>
      </w:r>
      <w:r>
        <w:br/>
      </w:r>
      <w:r>
        <w:rPr>
          <w:rFonts w:ascii="Times New Roman"/>
          <w:b w:val="false"/>
          <w:i w:val="false"/>
          <w:color w:val="000000"/>
          <w:sz w:val="28"/>
        </w:rPr>
        <w:t>
Келесi адамдардың қатысуымен (В присутствии) _______________________</w:t>
      </w:r>
      <w:r>
        <w:br/>
      </w:r>
      <w:r>
        <w:rPr>
          <w:rFonts w:ascii="Times New Roman"/>
          <w:b w:val="false"/>
          <w:i w:val="false"/>
          <w:color w:val="000000"/>
          <w:sz w:val="28"/>
        </w:rPr>
        <w:t>
Рентген кабинетiне санитариялық-эпидемиологиялық тексеру жүргiздiк</w:t>
      </w:r>
      <w:r>
        <w:br/>
      </w:r>
      <w:r>
        <w:rPr>
          <w:rFonts w:ascii="Times New Roman"/>
          <w:b w:val="false"/>
          <w:i w:val="false"/>
          <w:color w:val="000000"/>
          <w:sz w:val="28"/>
        </w:rPr>
        <w:t>
(Проведено санитарно-эпидемиологическое обследование</w:t>
      </w:r>
      <w:r>
        <w:br/>
      </w:r>
      <w:r>
        <w:rPr>
          <w:rFonts w:ascii="Times New Roman"/>
          <w:b w:val="false"/>
          <w:i w:val="false"/>
          <w:color w:val="000000"/>
          <w:sz w:val="28"/>
        </w:rPr>
        <w:t>
рентгенологического кабинета)____________________________________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мақсаты (с целью) __________________________________________</w:t>
      </w:r>
      <w:r>
        <w:br/>
      </w:r>
      <w:r>
        <w:rPr>
          <w:rFonts w:ascii="Times New Roman"/>
          <w:b w:val="false"/>
          <w:i w:val="false"/>
          <w:color w:val="000000"/>
          <w:sz w:val="28"/>
        </w:rPr>
        <w:t>
 қолданыстағы нормативтiк құқықтық актiлердiң талабына сай екендiгi</w:t>
      </w:r>
      <w:r>
        <w:br/>
      </w:r>
      <w:r>
        <w:rPr>
          <w:rFonts w:ascii="Times New Roman"/>
          <w:b w:val="false"/>
          <w:i w:val="false"/>
          <w:color w:val="000000"/>
          <w:sz w:val="28"/>
        </w:rPr>
        <w:t>
(на соответствие требованиям действующих нормативных правовых актов)</w:t>
      </w:r>
      <w:r>
        <w:br/>
      </w:r>
      <w:r>
        <w:rPr>
          <w:rFonts w:ascii="Times New Roman"/>
          <w:b w:val="false"/>
          <w:i w:val="false"/>
          <w:color w:val="000000"/>
          <w:sz w:val="28"/>
        </w:rPr>
        <w:t>
1. Нормативтiк-техникалық құжаттама (Нормативно-техническая</w:t>
      </w:r>
      <w:r>
        <w:br/>
      </w:r>
      <w:r>
        <w:rPr>
          <w:rFonts w:ascii="Times New Roman"/>
          <w:b w:val="false"/>
          <w:i w:val="false"/>
          <w:color w:val="000000"/>
          <w:sz w:val="28"/>
        </w:rPr>
        <w:t xml:space="preserve">
документация): </w:t>
      </w:r>
      <w:r>
        <w:br/>
      </w:r>
      <w:r>
        <w:rPr>
          <w:rFonts w:ascii="Times New Roman"/>
          <w:b w:val="false"/>
          <w:i w:val="false"/>
          <w:color w:val="000000"/>
          <w:sz w:val="28"/>
        </w:rPr>
        <w:t>
Санитариялық төлқұжат (Санитарный паспорт) №___ берiлген</w:t>
      </w:r>
      <w:r>
        <w:br/>
      </w:r>
      <w:r>
        <w:rPr>
          <w:rFonts w:ascii="Times New Roman"/>
          <w:b w:val="false"/>
          <w:i w:val="false"/>
          <w:color w:val="000000"/>
          <w:sz w:val="28"/>
        </w:rPr>
        <w:t>
(выдан)_________________ 20 ж. (г).</w:t>
      </w:r>
      <w:r>
        <w:br/>
      </w:r>
      <w:r>
        <w:rPr>
          <w:rFonts w:ascii="Times New Roman"/>
          <w:b w:val="false"/>
          <w:i w:val="false"/>
          <w:color w:val="000000"/>
          <w:sz w:val="28"/>
        </w:rPr>
        <w:t>
Мемлекеттiк санитариялық-эпидемиологиялық қызмет органымен</w:t>
      </w:r>
      <w:r>
        <w:br/>
      </w:r>
      <w:r>
        <w:rPr>
          <w:rFonts w:ascii="Times New Roman"/>
          <w:b w:val="false"/>
          <w:i w:val="false"/>
          <w:color w:val="000000"/>
          <w:sz w:val="28"/>
        </w:rPr>
        <w:t>
(Государственным органом санитарно-эпидемиологической службы)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аудан (район)________(на срок)___________ 20 ж. (г.) мерзiмге дейiн.</w:t>
      </w:r>
      <w:r>
        <w:br/>
      </w:r>
      <w:r>
        <w:rPr>
          <w:rFonts w:ascii="Times New Roman"/>
          <w:b w:val="false"/>
          <w:i w:val="false"/>
          <w:color w:val="000000"/>
          <w:sz w:val="28"/>
        </w:rPr>
        <w:t>
Рентген кабинетiнiң техникалық төлқұжаты (Технический паспорт</w:t>
      </w:r>
      <w:r>
        <w:br/>
      </w:r>
      <w:r>
        <w:rPr>
          <w:rFonts w:ascii="Times New Roman"/>
          <w:b w:val="false"/>
          <w:i w:val="false"/>
          <w:color w:val="000000"/>
          <w:sz w:val="28"/>
        </w:rPr>
        <w:t>
рентгеновского кабинета) №___________________</w:t>
      </w:r>
      <w:r>
        <w:br/>
      </w:r>
      <w:r>
        <w:rPr>
          <w:rFonts w:ascii="Times New Roman"/>
          <w:b w:val="false"/>
          <w:i w:val="false"/>
          <w:color w:val="000000"/>
          <w:sz w:val="28"/>
        </w:rPr>
        <w:t>
(от) __________________күнi 20 ж. (г.).</w:t>
      </w:r>
      <w:r>
        <w:br/>
      </w:r>
      <w:r>
        <w:rPr>
          <w:rFonts w:ascii="Times New Roman"/>
          <w:b w:val="false"/>
          <w:i w:val="false"/>
          <w:color w:val="000000"/>
          <w:sz w:val="28"/>
        </w:rPr>
        <w:t>
Жауапты адамдардың тағайындалғаны, жұмысқа жiберiлгендiгi туралы</w:t>
      </w:r>
      <w:r>
        <w:br/>
      </w:r>
      <w:r>
        <w:rPr>
          <w:rFonts w:ascii="Times New Roman"/>
          <w:b w:val="false"/>
          <w:i w:val="false"/>
          <w:color w:val="000000"/>
          <w:sz w:val="28"/>
        </w:rPr>
        <w:t>
бұйрықтардың болуы (Наличие приказов о назначении ответственных лиц,</w:t>
      </w:r>
      <w:r>
        <w:br/>
      </w:r>
      <w:r>
        <w:rPr>
          <w:rFonts w:ascii="Times New Roman"/>
          <w:b w:val="false"/>
          <w:i w:val="false"/>
          <w:color w:val="000000"/>
          <w:sz w:val="28"/>
        </w:rPr>
        <w:t>
допуске к работе)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Радиациялық қауiпсiздiк бойынша нұсқаудың болуы (Наличие инструкции</w:t>
      </w:r>
      <w:r>
        <w:br/>
      </w:r>
      <w:r>
        <w:rPr>
          <w:rFonts w:ascii="Times New Roman"/>
          <w:b w:val="false"/>
          <w:i w:val="false"/>
          <w:color w:val="000000"/>
          <w:sz w:val="28"/>
        </w:rPr>
        <w:t>
по радиационной безопасности) 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Рентген аппаратына құжаттама (Документация на рентгеновский аппарат)</w:t>
      </w:r>
      <w:r>
        <w:br/>
      </w:r>
      <w:r>
        <w:rPr>
          <w:rFonts w:ascii="Times New Roman"/>
          <w:b w:val="false"/>
          <w:i w:val="false"/>
          <w:color w:val="000000"/>
          <w:sz w:val="28"/>
        </w:rPr>
        <w:t>
техникалық төлқұжат (технический паспорт) __________________________</w:t>
      </w:r>
      <w:r>
        <w:br/>
      </w:r>
      <w:r>
        <w:rPr>
          <w:rFonts w:ascii="Times New Roman"/>
          <w:b w:val="false"/>
          <w:i w:val="false"/>
          <w:color w:val="000000"/>
          <w:sz w:val="28"/>
        </w:rPr>
        <w:t>
зауыттың нұсқауы мен сипаттамасы (заводские инструкции и</w:t>
      </w:r>
      <w:r>
        <w:br/>
      </w:r>
      <w:r>
        <w:rPr>
          <w:rFonts w:ascii="Times New Roman"/>
          <w:b w:val="false"/>
          <w:i w:val="false"/>
          <w:color w:val="000000"/>
          <w:sz w:val="28"/>
        </w:rPr>
        <w:t>
описание)_______________________________________</w:t>
      </w:r>
      <w:r>
        <w:br/>
      </w:r>
      <w:r>
        <w:rPr>
          <w:rFonts w:ascii="Times New Roman"/>
          <w:b w:val="false"/>
          <w:i w:val="false"/>
          <w:color w:val="000000"/>
          <w:sz w:val="28"/>
        </w:rPr>
        <w:t>
Аппараттың тексерiлгендiгi туралы хаттама (Протоколы проверки</w:t>
      </w:r>
      <w:r>
        <w:br/>
      </w:r>
      <w:r>
        <w:rPr>
          <w:rFonts w:ascii="Times New Roman"/>
          <w:b w:val="false"/>
          <w:i w:val="false"/>
          <w:color w:val="000000"/>
          <w:sz w:val="28"/>
        </w:rPr>
        <w:t>
аппарата)____________________________________________________________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жүргiзетiн ұйымның атауы (наименование организации,</w:t>
      </w:r>
      <w:r>
        <w:br/>
      </w:r>
      <w:r>
        <w:rPr>
          <w:rFonts w:ascii="Times New Roman"/>
          <w:b w:val="false"/>
          <w:i w:val="false"/>
          <w:color w:val="000000"/>
          <w:sz w:val="28"/>
        </w:rPr>
        <w:t>
проводящей проверку)</w:t>
      </w:r>
      <w:r>
        <w:br/>
      </w:r>
      <w:r>
        <w:rPr>
          <w:rFonts w:ascii="Times New Roman"/>
          <w:b w:val="false"/>
          <w:i w:val="false"/>
          <w:color w:val="000000"/>
          <w:sz w:val="28"/>
        </w:rPr>
        <w:t>
Техникалық қауiпсiздiк және өндiрiстiк санитария бойынша нұсқаулықтар</w:t>
      </w:r>
      <w:r>
        <w:br/>
      </w:r>
      <w:r>
        <w:rPr>
          <w:rFonts w:ascii="Times New Roman"/>
          <w:b w:val="false"/>
          <w:i w:val="false"/>
          <w:color w:val="000000"/>
          <w:sz w:val="28"/>
        </w:rPr>
        <w:t>
(Инструкции по технике безопасности и производственной</w:t>
      </w:r>
      <w:r>
        <w:br/>
      </w:r>
      <w:r>
        <w:rPr>
          <w:rFonts w:ascii="Times New Roman"/>
          <w:b w:val="false"/>
          <w:i w:val="false"/>
          <w:color w:val="000000"/>
          <w:sz w:val="28"/>
        </w:rPr>
        <w:t>
санитарии)___________________________________________________________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радиациялық қауiпсiздiк бойынша (по радиационной безопасности)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Санитариялық-техникалық жағдайы (Санитарно-техническое состояние)</w:t>
      </w:r>
      <w:r>
        <w:br/>
      </w:r>
      <w:r>
        <w:rPr>
          <w:rFonts w:ascii="Times New Roman"/>
          <w:b w:val="false"/>
          <w:i w:val="false"/>
          <w:color w:val="000000"/>
          <w:sz w:val="28"/>
        </w:rPr>
        <w:t>
Кабинеттiң орналасуы (Кабинет размещается)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Кабинеттiң құрамында келесi үй-жайлар бар (В составе кабинета имеются</w:t>
      </w:r>
      <w:r>
        <w:br/>
      </w:r>
      <w:r>
        <w:rPr>
          <w:rFonts w:ascii="Times New Roman"/>
          <w:b w:val="false"/>
          <w:i w:val="false"/>
          <w:color w:val="000000"/>
          <w:sz w:val="28"/>
        </w:rPr>
        <w:t>
следующие помещения):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Желдетiлуi</w:t>
      </w:r>
      <w:r>
        <w:br/>
      </w:r>
      <w:r>
        <w:rPr>
          <w:rFonts w:ascii="Times New Roman"/>
          <w:b w:val="false"/>
          <w:i w:val="false"/>
          <w:color w:val="000000"/>
          <w:sz w:val="28"/>
        </w:rPr>
        <w:t>
(Вентиляция)_________________________________________________________</w:t>
      </w:r>
      <w:r>
        <w:br/>
      </w:r>
      <w:r>
        <w:rPr>
          <w:rFonts w:ascii="Times New Roman"/>
          <w:b w:val="false"/>
          <w:i w:val="false"/>
          <w:color w:val="000000"/>
          <w:sz w:val="28"/>
        </w:rPr>
        <w:t>
______________________</w:t>
      </w:r>
      <w:r>
        <w:br/>
      </w:r>
      <w:r>
        <w:rPr>
          <w:rFonts w:ascii="Times New Roman"/>
          <w:b w:val="false"/>
          <w:i w:val="false"/>
          <w:color w:val="000000"/>
          <w:sz w:val="28"/>
        </w:rPr>
        <w:t>
Жарықтандырылуы</w:t>
      </w:r>
      <w:r>
        <w:br/>
      </w:r>
      <w:r>
        <w:rPr>
          <w:rFonts w:ascii="Times New Roman"/>
          <w:b w:val="false"/>
          <w:i w:val="false"/>
          <w:color w:val="000000"/>
          <w:sz w:val="28"/>
        </w:rPr>
        <w:t>
(Освещение)__________________________________________________________</w:t>
      </w:r>
      <w:r>
        <w:br/>
      </w:r>
      <w:r>
        <w:rPr>
          <w:rFonts w:ascii="Times New Roman"/>
          <w:b w:val="false"/>
          <w:i w:val="false"/>
          <w:color w:val="000000"/>
          <w:sz w:val="28"/>
        </w:rPr>
        <w:t>
______________</w:t>
      </w:r>
      <w:r>
        <w:br/>
      </w:r>
      <w:r>
        <w:rPr>
          <w:rFonts w:ascii="Times New Roman"/>
          <w:b w:val="false"/>
          <w:i w:val="false"/>
          <w:color w:val="000000"/>
          <w:sz w:val="28"/>
        </w:rPr>
        <w:t>
Сумен қамтамасыз етiлуi</w:t>
      </w:r>
      <w:r>
        <w:br/>
      </w:r>
      <w:r>
        <w:rPr>
          <w:rFonts w:ascii="Times New Roman"/>
          <w:b w:val="false"/>
          <w:i w:val="false"/>
          <w:color w:val="000000"/>
          <w:sz w:val="28"/>
        </w:rPr>
        <w:t>
(Водоснабжение)______________________________________________________</w:t>
      </w:r>
      <w:r>
        <w:br/>
      </w:r>
      <w:r>
        <w:rPr>
          <w:rFonts w:ascii="Times New Roman"/>
          <w:b w:val="false"/>
          <w:i w:val="false"/>
          <w:color w:val="000000"/>
          <w:sz w:val="28"/>
        </w:rPr>
        <w:t>
_________</w:t>
      </w:r>
      <w:r>
        <w:br/>
      </w:r>
      <w:r>
        <w:rPr>
          <w:rFonts w:ascii="Times New Roman"/>
          <w:b w:val="false"/>
          <w:i w:val="false"/>
          <w:color w:val="000000"/>
          <w:sz w:val="28"/>
        </w:rPr>
        <w:t>
Жылумен қамтамасыз етiлуi</w:t>
      </w:r>
      <w:r>
        <w:br/>
      </w:r>
      <w:r>
        <w:rPr>
          <w:rFonts w:ascii="Times New Roman"/>
          <w:b w:val="false"/>
          <w:i w:val="false"/>
          <w:color w:val="000000"/>
          <w:sz w:val="28"/>
        </w:rPr>
        <w:t>
(Отопление)_________________________________________________________</w:t>
      </w:r>
      <w:r>
        <w:br/>
      </w:r>
      <w:r>
        <w:rPr>
          <w:rFonts w:ascii="Times New Roman"/>
          <w:b w:val="false"/>
          <w:i w:val="false"/>
          <w:color w:val="000000"/>
          <w:sz w:val="28"/>
        </w:rPr>
        <w:t>
Канализация__________________________________________________________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Есiк жабылғанын бiлдiретiн белгi (Сигнализация блокировки</w:t>
      </w:r>
      <w:r>
        <w:br/>
      </w:r>
      <w:r>
        <w:rPr>
          <w:rFonts w:ascii="Times New Roman"/>
          <w:b w:val="false"/>
          <w:i w:val="false"/>
          <w:color w:val="000000"/>
          <w:sz w:val="28"/>
        </w:rPr>
        <w:t>
дверей)__________________________________________</w:t>
      </w:r>
      <w:r>
        <w:br/>
      </w:r>
      <w:r>
        <w:rPr>
          <w:rFonts w:ascii="Times New Roman"/>
          <w:b w:val="false"/>
          <w:i w:val="false"/>
          <w:color w:val="000000"/>
          <w:sz w:val="28"/>
        </w:rPr>
        <w:t>
Ток көзiн контурлы түрде жерге қосу (Контурное</w:t>
      </w:r>
      <w:r>
        <w:br/>
      </w:r>
      <w:r>
        <w:rPr>
          <w:rFonts w:ascii="Times New Roman"/>
          <w:b w:val="false"/>
          <w:i w:val="false"/>
          <w:color w:val="000000"/>
          <w:sz w:val="28"/>
        </w:rPr>
        <w:t>
заземление)_________________________________________________</w:t>
      </w:r>
      <w:r>
        <w:br/>
      </w:r>
      <w:r>
        <w:rPr>
          <w:rFonts w:ascii="Times New Roman"/>
          <w:b w:val="false"/>
          <w:i w:val="false"/>
          <w:color w:val="000000"/>
          <w:sz w:val="28"/>
        </w:rPr>
        <w:t>
Рентген аппараты (Рентгеновский</w:t>
      </w:r>
      <w:r>
        <w:br/>
      </w:r>
      <w:r>
        <w:rPr>
          <w:rFonts w:ascii="Times New Roman"/>
          <w:b w:val="false"/>
          <w:i w:val="false"/>
          <w:color w:val="000000"/>
          <w:sz w:val="28"/>
        </w:rPr>
        <w:t>
аппарат)____________________________________________________________</w:t>
      </w:r>
      <w:r>
        <w:br/>
      </w:r>
      <w:r>
        <w:rPr>
          <w:rFonts w:ascii="Times New Roman"/>
          <w:b w:val="false"/>
          <w:i w:val="false"/>
          <w:color w:val="000000"/>
          <w:sz w:val="28"/>
        </w:rPr>
        <w:t>
Заводтық тіркелу нөмері (Заводской номер</w:t>
      </w:r>
      <w:r>
        <w:br/>
      </w:r>
      <w:r>
        <w:rPr>
          <w:rFonts w:ascii="Times New Roman"/>
          <w:b w:val="false"/>
          <w:i w:val="false"/>
          <w:color w:val="000000"/>
          <w:sz w:val="28"/>
        </w:rPr>
        <w:t>
аппарата)________________________________________________________</w:t>
      </w:r>
      <w:r>
        <w:br/>
      </w:r>
      <w:r>
        <w:rPr>
          <w:rFonts w:ascii="Times New Roman"/>
          <w:b w:val="false"/>
          <w:i w:val="false"/>
          <w:color w:val="000000"/>
          <w:sz w:val="28"/>
        </w:rPr>
        <w:t>
Шығарылған жылы (Год выпуска)___________20 ж. (г.). орналасқан жерi</w:t>
      </w:r>
      <w:r>
        <w:br/>
      </w:r>
      <w:r>
        <w:rPr>
          <w:rFonts w:ascii="Times New Roman"/>
          <w:b w:val="false"/>
          <w:i w:val="false"/>
          <w:color w:val="000000"/>
          <w:sz w:val="28"/>
        </w:rPr>
        <w:t>
(находится)___________________________</w:t>
      </w:r>
      <w:r>
        <w:br/>
      </w:r>
      <w:r>
        <w:rPr>
          <w:rFonts w:ascii="Times New Roman"/>
          <w:b w:val="false"/>
          <w:i w:val="false"/>
          <w:color w:val="000000"/>
          <w:sz w:val="28"/>
        </w:rPr>
        <w:t>
Еденнiң материалы (Материал пола) __________________________________</w:t>
      </w:r>
      <w:r>
        <w:br/>
      </w:r>
      <w:r>
        <w:rPr>
          <w:rFonts w:ascii="Times New Roman"/>
          <w:b w:val="false"/>
          <w:i w:val="false"/>
          <w:color w:val="000000"/>
          <w:sz w:val="28"/>
        </w:rPr>
        <w:t>
Металлдан жасалған жүйелердi экрандау (Экранировка металлических</w:t>
      </w:r>
      <w:r>
        <w:br/>
      </w:r>
      <w:r>
        <w:rPr>
          <w:rFonts w:ascii="Times New Roman"/>
          <w:b w:val="false"/>
          <w:i w:val="false"/>
          <w:color w:val="000000"/>
          <w:sz w:val="28"/>
        </w:rPr>
        <w:t>
коммуникации)___________________________</w:t>
      </w:r>
      <w:r>
        <w:br/>
      </w:r>
      <w:r>
        <w:rPr>
          <w:rFonts w:ascii="Times New Roman"/>
          <w:b w:val="false"/>
          <w:i w:val="false"/>
          <w:color w:val="000000"/>
          <w:sz w:val="28"/>
        </w:rPr>
        <w:t>
Ескерту белгiсiнiң болуы (Наличие предупреждающего</w:t>
      </w:r>
      <w:r>
        <w:br/>
      </w:r>
      <w:r>
        <w:rPr>
          <w:rFonts w:ascii="Times New Roman"/>
          <w:b w:val="false"/>
          <w:i w:val="false"/>
          <w:color w:val="000000"/>
          <w:sz w:val="28"/>
        </w:rPr>
        <w:t>
сигнала)______________________________________________</w:t>
      </w:r>
      <w:r>
        <w:br/>
      </w:r>
      <w:r>
        <w:rPr>
          <w:rFonts w:ascii="Times New Roman"/>
          <w:b w:val="false"/>
          <w:i w:val="false"/>
          <w:color w:val="000000"/>
          <w:sz w:val="28"/>
        </w:rPr>
        <w:t>
Аппараттың жерге қосылғандығы (Наличие</w:t>
      </w:r>
      <w:r>
        <w:br/>
      </w:r>
      <w:r>
        <w:rPr>
          <w:rFonts w:ascii="Times New Roman"/>
          <w:b w:val="false"/>
          <w:i w:val="false"/>
          <w:color w:val="000000"/>
          <w:sz w:val="28"/>
        </w:rPr>
        <w:t>
заземления)_____________________________________________________</w:t>
      </w:r>
      <w:r>
        <w:br/>
      </w:r>
      <w:r>
        <w:rPr>
          <w:rFonts w:ascii="Times New Roman"/>
          <w:b w:val="false"/>
          <w:i w:val="false"/>
          <w:color w:val="000000"/>
          <w:sz w:val="28"/>
        </w:rPr>
        <w:t>
Айырбастайтын қосымша сүзгiлер (Дополнительные сменные</w:t>
      </w:r>
      <w:r>
        <w:br/>
      </w:r>
      <w:r>
        <w:rPr>
          <w:rFonts w:ascii="Times New Roman"/>
          <w:b w:val="false"/>
          <w:i w:val="false"/>
          <w:color w:val="000000"/>
          <w:sz w:val="28"/>
        </w:rPr>
        <w:t>
фильтры)_______________________________________</w:t>
      </w:r>
      <w:r>
        <w:br/>
      </w:r>
      <w:r>
        <w:rPr>
          <w:rFonts w:ascii="Times New Roman"/>
          <w:b w:val="false"/>
          <w:i w:val="false"/>
          <w:color w:val="000000"/>
          <w:sz w:val="28"/>
        </w:rPr>
        <w:t>
Басқару орнында аппаратты көретiн терезенiң және сөйлесу құралының</w:t>
      </w:r>
      <w:r>
        <w:br/>
      </w:r>
      <w:r>
        <w:rPr>
          <w:rFonts w:ascii="Times New Roman"/>
          <w:b w:val="false"/>
          <w:i w:val="false"/>
          <w:color w:val="000000"/>
          <w:sz w:val="28"/>
        </w:rPr>
        <w:t>
болуы (Наличие смотрового окна и переговорного устройства в</w:t>
      </w:r>
      <w:r>
        <w:br/>
      </w:r>
      <w:r>
        <w:rPr>
          <w:rFonts w:ascii="Times New Roman"/>
          <w:b w:val="false"/>
          <w:i w:val="false"/>
          <w:color w:val="000000"/>
          <w:sz w:val="28"/>
        </w:rPr>
        <w:t>
пультовой)___________________________________________________________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Фотозертханасының құрал жабдықтары (Оборудование фотолаборатории)</w:t>
      </w:r>
      <w:r>
        <w:br/>
      </w:r>
      <w:r>
        <w:rPr>
          <w:rFonts w:ascii="Times New Roman"/>
          <w:b w:val="false"/>
          <w:i w:val="false"/>
          <w:color w:val="000000"/>
          <w:sz w:val="28"/>
        </w:rPr>
        <w:t>
______________________________________</w:t>
      </w:r>
      <w:r>
        <w:br/>
      </w:r>
      <w:r>
        <w:rPr>
          <w:rFonts w:ascii="Times New Roman"/>
          <w:b w:val="false"/>
          <w:i w:val="false"/>
          <w:color w:val="000000"/>
          <w:sz w:val="28"/>
        </w:rPr>
        <w:t>
Қосымша мәлiметтер (Дополнительные</w:t>
      </w:r>
      <w:r>
        <w:br/>
      </w:r>
      <w:r>
        <w:rPr>
          <w:rFonts w:ascii="Times New Roman"/>
          <w:b w:val="false"/>
          <w:i w:val="false"/>
          <w:color w:val="000000"/>
          <w:sz w:val="28"/>
        </w:rPr>
        <w:t>
сведения)___________________________________________________________</w:t>
      </w:r>
      <w:r>
        <w:br/>
      </w:r>
      <w:r>
        <w:rPr>
          <w:rFonts w:ascii="Times New Roman"/>
          <w:b w:val="false"/>
          <w:i w:val="false"/>
          <w:color w:val="000000"/>
          <w:sz w:val="28"/>
        </w:rPr>
        <w:t>
3. Қызметкерлердi радиациялық қауiптен қорғау (Радиационная</w:t>
      </w:r>
      <w:r>
        <w:br/>
      </w:r>
      <w:r>
        <w:rPr>
          <w:rFonts w:ascii="Times New Roman"/>
          <w:b w:val="false"/>
          <w:i w:val="false"/>
          <w:color w:val="000000"/>
          <w:sz w:val="28"/>
        </w:rPr>
        <w:t>
безопасность персонала)</w:t>
      </w:r>
      <w:r>
        <w:br/>
      </w:r>
      <w:r>
        <w:rPr>
          <w:rFonts w:ascii="Times New Roman"/>
          <w:b w:val="false"/>
          <w:i w:val="false"/>
          <w:color w:val="000000"/>
          <w:sz w:val="28"/>
        </w:rPr>
        <w:t>
Штат құрамы (Штатный состав) ________________________________________</w:t>
      </w:r>
      <w:r>
        <w:br/>
      </w:r>
      <w:r>
        <w:rPr>
          <w:rFonts w:ascii="Times New Roman"/>
          <w:b w:val="false"/>
          <w:i w:val="false"/>
          <w:color w:val="000000"/>
          <w:sz w:val="28"/>
        </w:rPr>
        <w:t>
Кәсiби қызметкерлердi «А» категориясына жатқызу туралы бұйрықтың</w:t>
      </w:r>
      <w:r>
        <w:br/>
      </w:r>
      <w:r>
        <w:rPr>
          <w:rFonts w:ascii="Times New Roman"/>
          <w:b w:val="false"/>
          <w:i w:val="false"/>
          <w:color w:val="000000"/>
          <w:sz w:val="28"/>
        </w:rPr>
        <w:t>
болуы (Наличие приказа об отнесении профессиональных работников к</w:t>
      </w:r>
      <w:r>
        <w:br/>
      </w:r>
      <w:r>
        <w:rPr>
          <w:rFonts w:ascii="Times New Roman"/>
          <w:b w:val="false"/>
          <w:i w:val="false"/>
          <w:color w:val="000000"/>
          <w:sz w:val="28"/>
        </w:rPr>
        <w:t>
категории «А») №_______(от)________________ күнi 20 ж. (г.).</w:t>
      </w:r>
      <w:r>
        <w:br/>
      </w:r>
      <w:r>
        <w:rPr>
          <w:rFonts w:ascii="Times New Roman"/>
          <w:b w:val="false"/>
          <w:i w:val="false"/>
          <w:color w:val="000000"/>
          <w:sz w:val="28"/>
        </w:rPr>
        <w:t>
Радиациялық қауiпсiздiкке және рентген аппаратының сақталуына жауапты</w:t>
      </w:r>
      <w:r>
        <w:br/>
      </w:r>
      <w:r>
        <w:rPr>
          <w:rFonts w:ascii="Times New Roman"/>
          <w:b w:val="false"/>
          <w:i w:val="false"/>
          <w:color w:val="000000"/>
          <w:sz w:val="28"/>
        </w:rPr>
        <w:t>
адамның тағайындалғаны туралы бұйрықтың болуы (Наличие приказа о</w:t>
      </w:r>
      <w:r>
        <w:br/>
      </w:r>
      <w:r>
        <w:rPr>
          <w:rFonts w:ascii="Times New Roman"/>
          <w:b w:val="false"/>
          <w:i w:val="false"/>
          <w:color w:val="000000"/>
          <w:sz w:val="28"/>
        </w:rPr>
        <w:t>
назначении ответственного лица за радиационную безопасность и</w:t>
      </w:r>
      <w:r>
        <w:br/>
      </w:r>
      <w:r>
        <w:rPr>
          <w:rFonts w:ascii="Times New Roman"/>
          <w:b w:val="false"/>
          <w:i w:val="false"/>
          <w:color w:val="000000"/>
          <w:sz w:val="28"/>
        </w:rPr>
        <w:t>
хранение рентгеновского аппарата) №_______(от)________________ күнi</w:t>
      </w:r>
      <w:r>
        <w:br/>
      </w:r>
      <w:r>
        <w:rPr>
          <w:rFonts w:ascii="Times New Roman"/>
          <w:b w:val="false"/>
          <w:i w:val="false"/>
          <w:color w:val="000000"/>
          <w:sz w:val="28"/>
        </w:rPr>
        <w:t>
20 ж.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Медициналық қараулар (Медицинские</w:t>
      </w:r>
      <w:r>
        <w:br/>
      </w:r>
      <w:r>
        <w:rPr>
          <w:rFonts w:ascii="Times New Roman"/>
          <w:b w:val="false"/>
          <w:i w:val="false"/>
          <w:color w:val="000000"/>
          <w:sz w:val="28"/>
        </w:rPr>
        <w:t>
осмотры)____________________________________________________________</w:t>
      </w:r>
      <w:r>
        <w:br/>
      </w:r>
      <w:r>
        <w:rPr>
          <w:rFonts w:ascii="Times New Roman"/>
          <w:b w:val="false"/>
          <w:i w:val="false"/>
          <w:color w:val="000000"/>
          <w:sz w:val="28"/>
        </w:rPr>
        <w:t>
Қарсы көрсетiмдердiң болуы (Наличие</w:t>
      </w:r>
      <w:r>
        <w:br/>
      </w:r>
      <w:r>
        <w:rPr>
          <w:rFonts w:ascii="Times New Roman"/>
          <w:b w:val="false"/>
          <w:i w:val="false"/>
          <w:color w:val="000000"/>
          <w:sz w:val="28"/>
        </w:rPr>
        <w:t>
противопоказаний)___________________________________________________</w:t>
      </w:r>
      <w:r>
        <w:br/>
      </w:r>
      <w:r>
        <w:rPr>
          <w:rFonts w:ascii="Times New Roman"/>
          <w:b w:val="false"/>
          <w:i w:val="false"/>
          <w:color w:val="000000"/>
          <w:sz w:val="28"/>
        </w:rPr>
        <w:t>
Радиациялық бақылау, оның iшiнде жеке дозиметр арқылы бақылау жүргiзу</w:t>
      </w:r>
      <w:r>
        <w:br/>
      </w:r>
      <w:r>
        <w:rPr>
          <w:rFonts w:ascii="Times New Roman"/>
          <w:b w:val="false"/>
          <w:i w:val="false"/>
          <w:color w:val="000000"/>
          <w:sz w:val="28"/>
        </w:rPr>
        <w:t>
(Радиационный контроль, в том числе индивидуальный дозиметрический</w:t>
      </w:r>
      <w:r>
        <w:br/>
      </w:r>
      <w:r>
        <w:rPr>
          <w:rFonts w:ascii="Times New Roman"/>
          <w:b w:val="false"/>
          <w:i w:val="false"/>
          <w:color w:val="000000"/>
          <w:sz w:val="28"/>
        </w:rPr>
        <w:t>
контроль)___________________________________________________________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Жеке бас қорғаныс құралдарының болуы және оларды қолдану (Наличие</w:t>
      </w:r>
      <w:r>
        <w:br/>
      </w:r>
      <w:r>
        <w:rPr>
          <w:rFonts w:ascii="Times New Roman"/>
          <w:b w:val="false"/>
          <w:i w:val="false"/>
          <w:color w:val="000000"/>
          <w:sz w:val="28"/>
        </w:rPr>
        <w:t>
индивидуальных защитных средств и их</w:t>
      </w:r>
      <w:r>
        <w:br/>
      </w:r>
      <w:r>
        <w:rPr>
          <w:rFonts w:ascii="Times New Roman"/>
          <w:b w:val="false"/>
          <w:i w:val="false"/>
          <w:color w:val="000000"/>
          <w:sz w:val="28"/>
        </w:rPr>
        <w:t>
применение)__________________________________________________________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Жұмыстың қауiпсiздiк ережелерi туралы бiлiмiн тексеру (Проверка</w:t>
      </w:r>
      <w:r>
        <w:br/>
      </w:r>
      <w:r>
        <w:rPr>
          <w:rFonts w:ascii="Times New Roman"/>
          <w:b w:val="false"/>
          <w:i w:val="false"/>
          <w:color w:val="000000"/>
          <w:sz w:val="28"/>
        </w:rPr>
        <w:t>
знаний правил безопасности)________________________________________________________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4. Емделушiлердiң радиациялық қауiпсiздiгi (Радиационная безопасность</w:t>
      </w:r>
      <w:r>
        <w:br/>
      </w:r>
      <w:r>
        <w:rPr>
          <w:rFonts w:ascii="Times New Roman"/>
          <w:b w:val="false"/>
          <w:i w:val="false"/>
          <w:color w:val="000000"/>
          <w:sz w:val="28"/>
        </w:rPr>
        <w:t>
пациентов)</w:t>
      </w:r>
      <w:r>
        <w:br/>
      </w:r>
      <w:r>
        <w:rPr>
          <w:rFonts w:ascii="Times New Roman"/>
          <w:b w:val="false"/>
          <w:i w:val="false"/>
          <w:color w:val="000000"/>
          <w:sz w:val="28"/>
        </w:rPr>
        <w:t>
Рентгендiк-зертханалық тексеруге жолдамасының болуы және оның</w:t>
      </w:r>
      <w:r>
        <w:br/>
      </w:r>
      <w:r>
        <w:rPr>
          <w:rFonts w:ascii="Times New Roman"/>
          <w:b w:val="false"/>
          <w:i w:val="false"/>
          <w:color w:val="000000"/>
          <w:sz w:val="28"/>
        </w:rPr>
        <w:t>
негiздiлiгi (Наличие направления на рентгено-лабораторные</w:t>
      </w:r>
      <w:r>
        <w:br/>
      </w:r>
      <w:r>
        <w:rPr>
          <w:rFonts w:ascii="Times New Roman"/>
          <w:b w:val="false"/>
          <w:i w:val="false"/>
          <w:color w:val="000000"/>
          <w:sz w:val="28"/>
        </w:rPr>
        <w:t>
исследрвания и их обоснованность)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Алдын ала қойылған диагнозының болуы (Наличие предварительного</w:t>
      </w:r>
      <w:r>
        <w:br/>
      </w:r>
      <w:r>
        <w:rPr>
          <w:rFonts w:ascii="Times New Roman"/>
          <w:b w:val="false"/>
          <w:i w:val="false"/>
          <w:color w:val="000000"/>
          <w:sz w:val="28"/>
        </w:rPr>
        <w:t>
диагноза)_________________________________</w:t>
      </w:r>
      <w:r>
        <w:br/>
      </w:r>
      <w:r>
        <w:rPr>
          <w:rFonts w:ascii="Times New Roman"/>
          <w:b w:val="false"/>
          <w:i w:val="false"/>
          <w:color w:val="000000"/>
          <w:sz w:val="28"/>
        </w:rPr>
        <w:t>
Рентгенологтың санитариялық-эпидемиологиялық қорытындысы</w:t>
      </w:r>
      <w:r>
        <w:br/>
      </w:r>
      <w:r>
        <w:rPr>
          <w:rFonts w:ascii="Times New Roman"/>
          <w:b w:val="false"/>
          <w:i w:val="false"/>
          <w:color w:val="000000"/>
          <w:sz w:val="28"/>
        </w:rPr>
        <w:t>
(Санитарно-эпидемиологическое заключение</w:t>
      </w:r>
      <w:r>
        <w:br/>
      </w:r>
      <w:r>
        <w:rPr>
          <w:rFonts w:ascii="Times New Roman"/>
          <w:b w:val="false"/>
          <w:i w:val="false"/>
          <w:color w:val="000000"/>
          <w:sz w:val="28"/>
        </w:rPr>
        <w:t>
рентгенолога)________________________________________________________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Iзделмеген нәтижелердiң болуы (Наличие невостребованных</w:t>
      </w:r>
      <w:r>
        <w:br/>
      </w:r>
      <w:r>
        <w:rPr>
          <w:rFonts w:ascii="Times New Roman"/>
          <w:b w:val="false"/>
          <w:i w:val="false"/>
          <w:color w:val="000000"/>
          <w:sz w:val="28"/>
        </w:rPr>
        <w:t>
результатов)______________________________________</w:t>
      </w:r>
      <w:r>
        <w:br/>
      </w:r>
      <w:r>
        <w:rPr>
          <w:rFonts w:ascii="Times New Roman"/>
          <w:b w:val="false"/>
          <w:i w:val="false"/>
          <w:color w:val="000000"/>
          <w:sz w:val="28"/>
        </w:rPr>
        <w:t>
Режимдер кестесінiң болуы (Наличие таблицы режимов)</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Сәулелену шоғын диафрагмалау (рентгенограммада көлеңке болуы)</w:t>
      </w:r>
      <w:r>
        <w:br/>
      </w:r>
      <w:r>
        <w:rPr>
          <w:rFonts w:ascii="Times New Roman"/>
          <w:b w:val="false"/>
          <w:i w:val="false"/>
          <w:color w:val="000000"/>
          <w:sz w:val="28"/>
        </w:rPr>
        <w:t>
(Диафрагмирование пучка излучения (наличие тени на</w:t>
      </w:r>
      <w:r>
        <w:br/>
      </w:r>
      <w:r>
        <w:rPr>
          <w:rFonts w:ascii="Times New Roman"/>
          <w:b w:val="false"/>
          <w:i w:val="false"/>
          <w:color w:val="000000"/>
          <w:sz w:val="28"/>
        </w:rPr>
        <w:t>
рентгенограмме)______________________________________________________</w:t>
      </w:r>
      <w:r>
        <w:br/>
      </w:r>
      <w:r>
        <w:rPr>
          <w:rFonts w:ascii="Times New Roman"/>
          <w:b w:val="false"/>
          <w:i w:val="false"/>
          <w:color w:val="000000"/>
          <w:sz w:val="28"/>
        </w:rPr>
        <w:t>
Жеке бас қорғаныс құралдарының болуы және оларды қолдану (Наличие</w:t>
      </w:r>
      <w:r>
        <w:br/>
      </w:r>
      <w:r>
        <w:rPr>
          <w:rFonts w:ascii="Times New Roman"/>
          <w:b w:val="false"/>
          <w:i w:val="false"/>
          <w:color w:val="000000"/>
          <w:sz w:val="28"/>
        </w:rPr>
        <w:t>
индивидуальных защитных средств и их</w:t>
      </w:r>
      <w:r>
        <w:br/>
      </w:r>
      <w:r>
        <w:rPr>
          <w:rFonts w:ascii="Times New Roman"/>
          <w:b w:val="false"/>
          <w:i w:val="false"/>
          <w:color w:val="000000"/>
          <w:sz w:val="28"/>
        </w:rPr>
        <w:t>
применение)__________________________________________________________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Емделушiлердiң алған дозасын бақылау (Контроль за дозами, полученными</w:t>
      </w:r>
      <w:r>
        <w:br/>
      </w:r>
      <w:r>
        <w:rPr>
          <w:rFonts w:ascii="Times New Roman"/>
          <w:b w:val="false"/>
          <w:i w:val="false"/>
          <w:color w:val="000000"/>
          <w:sz w:val="28"/>
        </w:rPr>
        <w:t>
пациентами)__________________________________________________________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Мемлекеттiк санитариялық-эпидемиологиялық қызмет органының қаулылары</w:t>
      </w:r>
      <w:r>
        <w:br/>
      </w:r>
      <w:r>
        <w:rPr>
          <w:rFonts w:ascii="Times New Roman"/>
          <w:b w:val="false"/>
          <w:i w:val="false"/>
          <w:color w:val="000000"/>
          <w:sz w:val="28"/>
        </w:rPr>
        <w:t>
мен ұсыныстарын орындау (Выполнение постановлений и рекомендации</w:t>
      </w:r>
      <w:r>
        <w:br/>
      </w:r>
      <w:r>
        <w:rPr>
          <w:rFonts w:ascii="Times New Roman"/>
          <w:b w:val="false"/>
          <w:i w:val="false"/>
          <w:color w:val="000000"/>
          <w:sz w:val="28"/>
        </w:rPr>
        <w:t>
государственного органа санитарно-эпидемиологической</w:t>
      </w:r>
      <w:r>
        <w:br/>
      </w:r>
      <w:r>
        <w:rPr>
          <w:rFonts w:ascii="Times New Roman"/>
          <w:b w:val="false"/>
          <w:i w:val="false"/>
          <w:color w:val="000000"/>
          <w:sz w:val="28"/>
        </w:rPr>
        <w:t>
службы)______________________________________________________________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Дозиметрлiк өлшеулер қорытындысы (Результаты дозиметрических</w:t>
      </w:r>
      <w:r>
        <w:br/>
      </w:r>
      <w:r>
        <w:rPr>
          <w:rFonts w:ascii="Times New Roman"/>
          <w:b w:val="false"/>
          <w:i w:val="false"/>
          <w:color w:val="000000"/>
          <w:sz w:val="28"/>
        </w:rPr>
        <w:t>
измерений)__________________________________</w:t>
      </w:r>
      <w:r>
        <w:br/>
      </w:r>
      <w:r>
        <w:rPr>
          <w:rFonts w:ascii="Times New Roman"/>
          <w:b w:val="false"/>
          <w:i w:val="false"/>
          <w:color w:val="000000"/>
          <w:sz w:val="28"/>
        </w:rPr>
        <w:t>
Қорытынды (заключение)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осылардың негiзiнде ұсынылады (на основании предлагается):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5332"/>
        <w:gridCol w:w="2817"/>
        <w:gridCol w:w="3643"/>
      </w:tblGrid>
      <w:tr>
        <w:trPr>
          <w:trHeight w:val="111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атауы</w:t>
            </w:r>
            <w:r>
              <w:br/>
            </w:r>
            <w:r>
              <w:rPr>
                <w:rFonts w:ascii="Times New Roman"/>
                <w:b w:val="false"/>
                <w:i w:val="false"/>
                <w:color w:val="000000"/>
                <w:sz w:val="20"/>
              </w:rPr>
              <w:t>
</w:t>
            </w:r>
            <w:r>
              <w:rPr>
                <w:rFonts w:ascii="Times New Roman"/>
                <w:b w:val="false"/>
                <w:i w:val="false"/>
                <w:color w:val="000000"/>
                <w:sz w:val="20"/>
              </w:rPr>
              <w:t>Наименование мероприятий</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r>
              <w:br/>
            </w:r>
            <w:r>
              <w:rPr>
                <w:rFonts w:ascii="Times New Roman"/>
                <w:b w:val="false"/>
                <w:i w:val="false"/>
                <w:color w:val="000000"/>
                <w:sz w:val="20"/>
              </w:rPr>
              <w:t>
</w:t>
            </w:r>
            <w:r>
              <w:rPr>
                <w:rFonts w:ascii="Times New Roman"/>
                <w:b w:val="false"/>
                <w:i w:val="false"/>
                <w:color w:val="000000"/>
                <w:sz w:val="20"/>
              </w:rPr>
              <w:t>Срок исполнения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r>
              <w:br/>
            </w:r>
            <w:r>
              <w:rPr>
                <w:rFonts w:ascii="Times New Roman"/>
                <w:b w:val="false"/>
                <w:i w:val="false"/>
                <w:color w:val="000000"/>
                <w:sz w:val="20"/>
              </w:rPr>
              <w:t>
</w:t>
            </w:r>
            <w:r>
              <w:rPr>
                <w:rFonts w:ascii="Times New Roman"/>
                <w:b w:val="false"/>
                <w:i w:val="false"/>
                <w:color w:val="000000"/>
                <w:sz w:val="20"/>
              </w:rPr>
              <w:t>Ответственный</w:t>
            </w:r>
            <w:r>
              <w:br/>
            </w:r>
            <w:r>
              <w:rPr>
                <w:rFonts w:ascii="Times New Roman"/>
                <w:b w:val="false"/>
                <w:i w:val="false"/>
                <w:color w:val="000000"/>
                <w:sz w:val="20"/>
              </w:rPr>
              <w:t>
</w:t>
            </w:r>
            <w:r>
              <w:rPr>
                <w:rFonts w:ascii="Times New Roman"/>
                <w:b w:val="false"/>
                <w:i w:val="false"/>
                <w:color w:val="000000"/>
                <w:sz w:val="20"/>
              </w:rPr>
              <w:t>исполнитель</w:t>
            </w:r>
          </w:p>
        </w:tc>
      </w:tr>
      <w:tr>
        <w:trPr>
          <w:trHeight w:val="18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Қолдары (Подписи)_______________________________________________</w:t>
      </w:r>
      <w:r>
        <w:br/>
      </w:r>
      <w:r>
        <w:rPr>
          <w:rFonts w:ascii="Times New Roman"/>
          <w:b w:val="false"/>
          <w:i w:val="false"/>
          <w:color w:val="000000"/>
          <w:sz w:val="28"/>
        </w:rPr>
        <w:t>
Актi (Акт составлен)________________ данада толтырылды (экземплярах)</w:t>
      </w:r>
    </w:p>
    <w:bookmarkStart w:name="z19" w:id="55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197-қосымша        </w:t>
      </w:r>
    </w:p>
    <w:bookmarkEnd w:id="557"/>
    <w:p>
      <w:pPr>
        <w:spacing w:after="0"/>
        <w:ind w:left="0"/>
        <w:jc w:val="both"/>
      </w:pPr>
      <w:r>
        <w:rPr>
          <w:rFonts w:ascii="Times New Roman"/>
          <w:b w:val="false"/>
          <w:i w:val="false"/>
          <w:color w:val="000000"/>
          <w:sz w:val="28"/>
        </w:rPr>
        <w:t xml:space="preserve">Приложение 197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197-қосымша жаңа редакцияда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1221"/>
        <w:gridCol w:w="6507"/>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ОКПО______</w:t>
            </w:r>
          </w:p>
        </w:tc>
      </w:tr>
      <w:tr>
        <w:trPr>
          <w:trHeight w:val="945"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196/е нысанды медициналық құжаттама</w:t>
            </w:r>
          </w:p>
        </w:tc>
      </w:tr>
      <w:tr>
        <w:trPr>
          <w:trHeight w:val="945"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196/у</w:t>
            </w:r>
            <w:r>
              <w:br/>
            </w:r>
            <w:r>
              <w:rPr>
                <w:rFonts w:ascii="Times New Roman"/>
                <w:b w:val="false"/>
                <w:i w:val="false"/>
                <w:color w:val="000000"/>
                <w:sz w:val="20"/>
              </w:rPr>
              <w:t>
</w:t>
            </w:r>
            <w:r>
              <w:rPr>
                <w:rFonts w:ascii="Times New Roman"/>
                <w:b w:val="false"/>
                <w:i w:val="false"/>
                <w:color w:val="000000"/>
                <w:sz w:val="20"/>
              </w:rPr>
              <w:t>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left"/>
      </w:pPr>
      <w:r>
        <w:rPr>
          <w:rFonts w:ascii="Times New Roman"/>
          <w:b/>
          <w:i w:val="false"/>
          <w:color w:val="000000"/>
        </w:rPr>
        <w:t xml:space="preserve"> Әкімшілік жаза қолдану туралы</w:t>
      </w:r>
      <w:r>
        <w:br/>
      </w:r>
      <w:r>
        <w:rPr>
          <w:rFonts w:ascii="Times New Roman"/>
          <w:b/>
          <w:i w:val="false"/>
          <w:color w:val="000000"/>
        </w:rPr>
        <w:t>
ҚАУЛЫ № ________</w:t>
      </w:r>
      <w:r>
        <w:br/>
      </w:r>
      <w:r>
        <w:rPr>
          <w:rFonts w:ascii="Times New Roman"/>
          <w:b/>
          <w:i w:val="false"/>
          <w:color w:val="000000"/>
        </w:rPr>
        <w:t>
ПОСТАНОВЛЕНИЕ</w:t>
      </w:r>
      <w:r>
        <w:br/>
      </w:r>
      <w:r>
        <w:rPr>
          <w:rFonts w:ascii="Times New Roman"/>
          <w:b/>
          <w:i w:val="false"/>
          <w:color w:val="000000"/>
        </w:rPr>
        <w:t>
о наложении административного взыскания</w:t>
      </w:r>
      <w:r>
        <w:br/>
      </w:r>
      <w:r>
        <w:rPr>
          <w:rFonts w:ascii="Times New Roman"/>
          <w:b/>
          <w:i w:val="false"/>
          <w:color w:val="000000"/>
        </w:rPr>
        <w:t>
№ ________</w:t>
      </w:r>
    </w:p>
    <w:p>
      <w:pPr>
        <w:spacing w:after="0"/>
        <w:ind w:left="0"/>
        <w:jc w:val="both"/>
      </w:pPr>
      <w:r>
        <w:rPr>
          <w:rFonts w:ascii="Times New Roman"/>
          <w:b w:val="false"/>
          <w:i w:val="false"/>
          <w:color w:val="000000"/>
          <w:sz w:val="28"/>
        </w:rPr>
        <w:t>20 ___ жылғы (года) «___» ________             (город)_________қаласы</w:t>
      </w:r>
    </w:p>
    <w:p>
      <w:pPr>
        <w:spacing w:after="0"/>
        <w:ind w:left="0"/>
        <w:jc w:val="both"/>
      </w:pPr>
      <w:r>
        <w:rPr>
          <w:rFonts w:ascii="Times New Roman"/>
          <w:b w:val="false"/>
          <w:i w:val="false"/>
          <w:color w:val="000000"/>
          <w:sz w:val="28"/>
        </w:rPr>
        <w:t>Мемлекеттік Бас санитарлық дәрігері (орынбасары)</w:t>
      </w:r>
      <w:r>
        <w:br/>
      </w:r>
      <w:r>
        <w:rPr>
          <w:rFonts w:ascii="Times New Roman"/>
          <w:b w:val="false"/>
          <w:i w:val="false"/>
          <w:color w:val="000000"/>
          <w:sz w:val="28"/>
        </w:rPr>
        <w:t>
(Главный государственный санитарный врач (заместитель)_____________</w:t>
      </w:r>
      <w:r>
        <w:br/>
      </w:r>
      <w:r>
        <w:rPr>
          <w:rFonts w:ascii="Times New Roman"/>
          <w:b w:val="false"/>
          <w:i w:val="false"/>
          <w:color w:val="000000"/>
          <w:sz w:val="28"/>
        </w:rPr>
        <w:t xml:space="preserve">
                 (керегінің астын сызыңыз) тегі, аты, әкесінің аты </w:t>
      </w:r>
      <w:r>
        <w:br/>
      </w:r>
      <w:r>
        <w:rPr>
          <w:rFonts w:ascii="Times New Roman"/>
          <w:b w:val="false"/>
          <w:i w:val="false"/>
          <w:color w:val="000000"/>
          <w:sz w:val="28"/>
        </w:rPr>
        <w:t>
                  (нужное подчеркнуть) (фамилия, имя, отчество))</w:t>
      </w:r>
      <w:r>
        <w:br/>
      </w:r>
      <w:r>
        <w:rPr>
          <w:rFonts w:ascii="Times New Roman"/>
          <w:b w:val="false"/>
          <w:i w:val="false"/>
          <w:color w:val="000000"/>
          <w:sz w:val="28"/>
        </w:rPr>
        <w:t>
істі қарайтын күні және орны (дата и место рассмотрения дела)</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ісін қарауға байланысты тұлға туралы мәлімет:</w:t>
      </w:r>
      <w:r>
        <w:br/>
      </w:r>
      <w:r>
        <w:rPr>
          <w:rFonts w:ascii="Times New Roman"/>
          <w:b w:val="false"/>
          <w:i w:val="false"/>
          <w:color w:val="000000"/>
          <w:sz w:val="28"/>
        </w:rPr>
        <w:t>
жеке тұлға, лауазымды тұлға, жеке кәсіпкер</w:t>
      </w:r>
      <w:r>
        <w:br/>
      </w:r>
      <w:r>
        <w:rPr>
          <w:rFonts w:ascii="Times New Roman"/>
          <w:b w:val="false"/>
          <w:i w:val="false"/>
          <w:color w:val="000000"/>
          <w:sz w:val="28"/>
        </w:rPr>
        <w:t>
(сведения о лице, в отношении которого рассмотрено дело:</w:t>
      </w:r>
      <w:r>
        <w:br/>
      </w:r>
      <w:r>
        <w:rPr>
          <w:rFonts w:ascii="Times New Roman"/>
          <w:b w:val="false"/>
          <w:i w:val="false"/>
          <w:color w:val="000000"/>
          <w:sz w:val="28"/>
        </w:rPr>
        <w:t>
физическое либо должностное лицо либо</w:t>
      </w:r>
      <w:r>
        <w:br/>
      </w:r>
      <w:r>
        <w:rPr>
          <w:rFonts w:ascii="Times New Roman"/>
          <w:b w:val="false"/>
          <w:i w:val="false"/>
          <w:color w:val="000000"/>
          <w:sz w:val="28"/>
        </w:rPr>
        <w:t>
индивидуальный предприниматель)____________________________________</w:t>
      </w:r>
      <w:r>
        <w:br/>
      </w:r>
      <w:r>
        <w:rPr>
          <w:rFonts w:ascii="Times New Roman"/>
          <w:b w:val="false"/>
          <w:i w:val="false"/>
          <w:color w:val="000000"/>
          <w:sz w:val="28"/>
        </w:rPr>
        <w:t>
                (керектінің астын сызыңыз) тегі, аты, әкесінің аты</w:t>
      </w:r>
      <w:r>
        <w:br/>
      </w:r>
      <w:r>
        <w:rPr>
          <w:rFonts w:ascii="Times New Roman"/>
          <w:b w:val="false"/>
          <w:i w:val="false"/>
          <w:color w:val="000000"/>
          <w:sz w:val="28"/>
        </w:rPr>
        <w:t>
                      (нужное подчеркнуть) (фамилия, имя, отчество)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мемлекеттік тіркеу куәлігінің № және беру күні</w:t>
      </w:r>
      <w:r>
        <w:br/>
      </w:r>
      <w:r>
        <w:rPr>
          <w:rFonts w:ascii="Times New Roman"/>
          <w:b w:val="false"/>
          <w:i w:val="false"/>
          <w:color w:val="000000"/>
          <w:sz w:val="28"/>
        </w:rPr>
        <w:t>
      (№ и дата выдачи свидетельства государственной регистрации)</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кәсіпкердің</w:t>
      </w:r>
      <w:r>
        <w:br/>
      </w:r>
      <w:r>
        <w:rPr>
          <w:rFonts w:ascii="Times New Roman"/>
          <w:b w:val="false"/>
          <w:i w:val="false"/>
          <w:color w:val="000000"/>
          <w:sz w:val="28"/>
        </w:rPr>
        <w:t>
                     (индивидуального предпринимателя)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туған күні</w:t>
      </w:r>
      <w:r>
        <w:br/>
      </w:r>
      <w:r>
        <w:rPr>
          <w:rFonts w:ascii="Times New Roman"/>
          <w:b w:val="false"/>
          <w:i w:val="false"/>
          <w:color w:val="000000"/>
          <w:sz w:val="28"/>
        </w:rPr>
        <w:t>
                         (дата рождения)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мекенжайы (место жительства)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басын куәландыратын құжаттың атауы және деректемелері</w:t>
      </w:r>
      <w:r>
        <w:br/>
      </w:r>
      <w:r>
        <w:rPr>
          <w:rFonts w:ascii="Times New Roman"/>
          <w:b w:val="false"/>
          <w:i w:val="false"/>
          <w:color w:val="000000"/>
          <w:sz w:val="28"/>
        </w:rPr>
        <w:t>
   (наименование и реквизиты документа, удостоверяющего личность)</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сәйкестендіру нөмірі (индивидуальный идентификационный номер)</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мекенжайы бойынша тіркеу туралы мәлімет</w:t>
      </w:r>
      <w:r>
        <w:br/>
      </w:r>
      <w:r>
        <w:rPr>
          <w:rFonts w:ascii="Times New Roman"/>
          <w:b w:val="false"/>
          <w:i w:val="false"/>
          <w:color w:val="000000"/>
          <w:sz w:val="28"/>
        </w:rPr>
        <w:t>
(сведения о регистрации по месту жительства)</w:t>
      </w:r>
      <w:r>
        <w:br/>
      </w:r>
      <w:r>
        <w:rPr>
          <w:rFonts w:ascii="Times New Roman"/>
          <w:b w:val="false"/>
          <w:i w:val="false"/>
          <w:color w:val="000000"/>
          <w:sz w:val="28"/>
        </w:rPr>
        <w:t>
Жұмыс орны, атқаратын қызметі, ұйымның атауы</w:t>
      </w:r>
      <w:r>
        <w:br/>
      </w:r>
      <w:r>
        <w:rPr>
          <w:rFonts w:ascii="Times New Roman"/>
          <w:b w:val="false"/>
          <w:i w:val="false"/>
          <w:color w:val="000000"/>
          <w:sz w:val="28"/>
        </w:rPr>
        <w:t>
(место работы, занимаемая должность, адрес организации)____________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Заңды тұлға (Юридическое лицо)_____________________________________</w:t>
      </w:r>
      <w:r>
        <w:br/>
      </w:r>
      <w:r>
        <w:rPr>
          <w:rFonts w:ascii="Times New Roman"/>
          <w:b w:val="false"/>
          <w:i w:val="false"/>
          <w:color w:val="000000"/>
          <w:sz w:val="28"/>
        </w:rPr>
        <w:t>
                         Басшының тегі, аты, әкесінің аты, атауы</w:t>
      </w:r>
      <w:r>
        <w:br/>
      </w:r>
      <w:r>
        <w:rPr>
          <w:rFonts w:ascii="Times New Roman"/>
          <w:b w:val="false"/>
          <w:i w:val="false"/>
          <w:color w:val="000000"/>
          <w:sz w:val="28"/>
        </w:rPr>
        <w:t>
                 (фамилия, имя, отчество руководителя, наименование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Орналасқан орынның ұйымдастыру-құқықтық үлгісі, номері және күні</w:t>
      </w:r>
      <w:r>
        <w:br/>
      </w:r>
      <w:r>
        <w:rPr>
          <w:rFonts w:ascii="Times New Roman"/>
          <w:b w:val="false"/>
          <w:i w:val="false"/>
          <w:color w:val="000000"/>
          <w:sz w:val="28"/>
        </w:rPr>
        <w:t>
организационно-правовая форма местонахождение, номер и дата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заңды тұлға ретіндегі мемлекеттік тіркеу</w:t>
      </w:r>
      <w:r>
        <w:br/>
      </w:r>
      <w:r>
        <w:rPr>
          <w:rFonts w:ascii="Times New Roman"/>
          <w:b w:val="false"/>
          <w:i w:val="false"/>
          <w:color w:val="000000"/>
          <w:sz w:val="28"/>
        </w:rPr>
        <w:t>
      государственной регистрации в качестве юридического лица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бизнес-сәйкестендіру нөмірі және банктық деректемелер</w:t>
      </w:r>
      <w:r>
        <w:br/>
      </w:r>
      <w:r>
        <w:rPr>
          <w:rFonts w:ascii="Times New Roman"/>
          <w:b w:val="false"/>
          <w:i w:val="false"/>
          <w:color w:val="000000"/>
          <w:sz w:val="28"/>
        </w:rPr>
        <w:t>
        бизнес-идентификационный номер и банковские реквизиты)</w:t>
      </w:r>
    </w:p>
    <w:p>
      <w:pPr>
        <w:spacing w:after="0"/>
        <w:ind w:left="0"/>
        <w:jc w:val="both"/>
      </w:pPr>
      <w:r>
        <w:rPr>
          <w:rFonts w:ascii="Times New Roman"/>
          <w:b w:val="false"/>
          <w:i w:val="false"/>
          <w:color w:val="000000"/>
          <w:sz w:val="28"/>
        </w:rPr>
        <w:t>Қаралған іс бойынша өндіріс тілі (язык производства по</w:t>
      </w:r>
      <w:r>
        <w:br/>
      </w:r>
      <w:r>
        <w:rPr>
          <w:rFonts w:ascii="Times New Roman"/>
          <w:b w:val="false"/>
          <w:i w:val="false"/>
          <w:color w:val="000000"/>
          <w:sz w:val="28"/>
        </w:rPr>
        <w:t>
рассматриваемому делу) 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ӘҚБ туралы ҚРК бабы, әкімшілік құқық бұзушылық үшін көзделетін жауапкершілік, жасалған әкімшілік құқық бұзушылық, айыпталушының жеке басы, оның ішінде айыпталғанға дейінгі және кейінгі мінез-құлқы, мүліктік жағдайы, жауапкершілікті жеңілдететін және ауырлататын жағдай (статья КРК об АП, предусматривающая ответственность за административное правонарушение обстоятельства, установленные при рассмотрении дела, характер совершенного административного правонарушения, личность виновного, в том числе его поведение до и после совершения правонарушения, имущественное положение, обстоятельства смягчающие и отягчающие ответственность)</w:t>
      </w:r>
      <w:r>
        <w:br/>
      </w:r>
      <w:r>
        <w:rPr>
          <w:rFonts w:ascii="Times New Roman"/>
          <w:b w:val="false"/>
          <w:i w:val="false"/>
          <w:color w:val="000000"/>
          <w:sz w:val="28"/>
        </w:rPr>
        <w:t>
      Жоғарыда көрсетілген негізде және ҚР ӘҚБ Кодексінің </w:t>
      </w:r>
      <w:r>
        <w:rPr>
          <w:rFonts w:ascii="Times New Roman"/>
          <w:b w:val="false"/>
          <w:i w:val="false"/>
          <w:color w:val="000000"/>
          <w:sz w:val="28"/>
        </w:rPr>
        <w:t>557</w:t>
      </w:r>
      <w:r>
        <w:rPr>
          <w:rFonts w:ascii="Times New Roman"/>
          <w:b w:val="false"/>
          <w:i w:val="false"/>
          <w:color w:val="000000"/>
          <w:sz w:val="28"/>
        </w:rPr>
        <w:t>, </w:t>
      </w:r>
      <w:r>
        <w:rPr>
          <w:rFonts w:ascii="Times New Roman"/>
          <w:b w:val="false"/>
          <w:i w:val="false"/>
          <w:color w:val="000000"/>
          <w:sz w:val="28"/>
        </w:rPr>
        <w:t>648</w:t>
      </w:r>
      <w:r>
        <w:rPr>
          <w:rFonts w:ascii="Times New Roman"/>
          <w:b w:val="false"/>
          <w:i w:val="false"/>
          <w:color w:val="000000"/>
          <w:sz w:val="28"/>
        </w:rPr>
        <w:t>, </w:t>
      </w:r>
      <w:r>
        <w:rPr>
          <w:rFonts w:ascii="Times New Roman"/>
          <w:b w:val="false"/>
          <w:i w:val="false"/>
          <w:color w:val="000000"/>
          <w:sz w:val="28"/>
        </w:rPr>
        <w:t>651</w:t>
      </w:r>
      <w:r>
        <w:rPr>
          <w:rFonts w:ascii="Times New Roman"/>
          <w:b w:val="false"/>
          <w:i w:val="false"/>
          <w:color w:val="000000"/>
          <w:sz w:val="28"/>
        </w:rPr>
        <w:t>, </w:t>
      </w:r>
      <w:r>
        <w:rPr>
          <w:rFonts w:ascii="Times New Roman"/>
          <w:b w:val="false"/>
          <w:i w:val="false"/>
          <w:color w:val="000000"/>
          <w:sz w:val="28"/>
        </w:rPr>
        <w:t>652-бабын</w:t>
      </w:r>
      <w:r>
        <w:rPr>
          <w:rFonts w:ascii="Times New Roman"/>
          <w:b w:val="false"/>
          <w:i w:val="false"/>
          <w:color w:val="000000"/>
          <w:sz w:val="28"/>
        </w:rPr>
        <w:t>, «Халықтың денсаулығы және денсаулық сақтау жүйесі туралы» Қазақстан Республикасы Кодексінің </w:t>
      </w:r>
      <w:r>
        <w:rPr>
          <w:rFonts w:ascii="Times New Roman"/>
          <w:b w:val="false"/>
          <w:i w:val="false"/>
          <w:color w:val="000000"/>
          <w:sz w:val="28"/>
        </w:rPr>
        <w:t>21-бабын</w:t>
      </w:r>
      <w:r>
        <w:rPr>
          <w:rFonts w:ascii="Times New Roman"/>
          <w:b w:val="false"/>
          <w:i w:val="false"/>
          <w:color w:val="000000"/>
          <w:sz w:val="28"/>
        </w:rPr>
        <w:t xml:space="preserve"> басшылыққа ала отырып (На основании вышеизложенного и руководствуясь статьями 557, 648, 651, 652 КРК об АП РК, статьей 21 Кодекса Республики Казахстан «О здоровье народа и системе здравоохранения»)</w:t>
      </w:r>
    </w:p>
    <w:p>
      <w:pPr>
        <w:spacing w:after="0"/>
        <w:ind w:left="0"/>
        <w:jc w:val="left"/>
      </w:pPr>
      <w:r>
        <w:rPr>
          <w:rFonts w:ascii="Times New Roman"/>
          <w:b/>
          <w:i w:val="false"/>
          <w:color w:val="000000"/>
        </w:rPr>
        <w:t xml:space="preserve"> ҚАУЛЫ ЕТЕМІН (ПОСТАНОВЛЯЮ):</w:t>
      </w:r>
    </w:p>
    <w:p>
      <w:pPr>
        <w:spacing w:after="0"/>
        <w:ind w:left="0"/>
        <w:jc w:val="both"/>
      </w:pPr>
      <w:r>
        <w:rPr>
          <w:rFonts w:ascii="Times New Roman"/>
          <w:b w:val="false"/>
          <w:i w:val="false"/>
          <w:color w:val="000000"/>
          <w:sz w:val="28"/>
        </w:rPr>
        <w:t>      Әкімшіліқ жазаны ескерту немесе айып пұл ретінде салу (наложить</w:t>
      </w:r>
      <w:r>
        <w:br/>
      </w:r>
      <w:r>
        <w:rPr>
          <w:rFonts w:ascii="Times New Roman"/>
          <w:b w:val="false"/>
          <w:i w:val="false"/>
          <w:color w:val="000000"/>
          <w:sz w:val="28"/>
        </w:rPr>
        <w:t>
административное взыскание в виде предупреждения или штраф)</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керектінің астын сызыңыз</w:t>
      </w:r>
      <w:r>
        <w:br/>
      </w:r>
      <w:r>
        <w:rPr>
          <w:rFonts w:ascii="Times New Roman"/>
          <w:b w:val="false"/>
          <w:i w:val="false"/>
          <w:color w:val="000000"/>
          <w:sz w:val="28"/>
        </w:rPr>
        <w:t>
                       (нужное подчеркнуть)</w:t>
      </w:r>
      <w:r>
        <w:br/>
      </w:r>
      <w:r>
        <w:rPr>
          <w:rFonts w:ascii="Times New Roman"/>
          <w:b w:val="false"/>
          <w:i w:val="false"/>
          <w:color w:val="000000"/>
          <w:sz w:val="28"/>
        </w:rPr>
        <w:t>
_______________________________________________ көлемде (в размере)</w:t>
      </w:r>
      <w:r>
        <w:br/>
      </w:r>
      <w:r>
        <w:rPr>
          <w:rFonts w:ascii="Times New Roman"/>
          <w:b w:val="false"/>
          <w:i w:val="false"/>
          <w:color w:val="000000"/>
          <w:sz w:val="28"/>
        </w:rPr>
        <w:t>
                          жазу үлгісінде</w:t>
      </w:r>
      <w:r>
        <w:br/>
      </w: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Айыппұл салу туралы шығарылған қаулыға органның (лауазымды тұлғаның) жазбаша үлгідегі кейінгі ескертпесімен ҚР ӘҚБ Кодексінің </w:t>
      </w:r>
      <w:r>
        <w:rPr>
          <w:rFonts w:ascii="Times New Roman"/>
          <w:b w:val="false"/>
          <w:i w:val="false"/>
          <w:color w:val="000000"/>
          <w:sz w:val="28"/>
        </w:rPr>
        <w:t>701-бабында</w:t>
      </w:r>
      <w:r>
        <w:rPr>
          <w:rFonts w:ascii="Times New Roman"/>
          <w:b w:val="false"/>
          <w:i w:val="false"/>
          <w:color w:val="000000"/>
          <w:sz w:val="28"/>
        </w:rPr>
        <w:t xml:space="preserve"> қарастырылған заңды күшке әкімшілік айыппұл салу туралы қаулы күшіне енген күннен бастап отыз күннен кешіктірілмей немесе мерзімі ұзартқан күннен бастап айыппұл төленуі керек. (Штраф должен быть уплачен не позднее тридцати дней со дня вступления постановления о наложении административного штрафа в законную силу либо со дня истечения срока отсрочки, предусмотренной статьей 701 КоАП РК, с последующим уведомлением в письменной форме органа (должностного лица), вынесшего постановление о наложении штрафа).</w:t>
      </w:r>
      <w:r>
        <w:br/>
      </w:r>
      <w:r>
        <w:rPr>
          <w:rFonts w:ascii="Times New Roman"/>
          <w:b w:val="false"/>
          <w:i w:val="false"/>
          <w:color w:val="000000"/>
          <w:sz w:val="28"/>
        </w:rPr>
        <w:t>
      Егер ҚР ӘҚБ Кодексінің </w:t>
      </w:r>
      <w:r>
        <w:rPr>
          <w:rFonts w:ascii="Times New Roman"/>
          <w:b w:val="false"/>
          <w:i w:val="false"/>
          <w:color w:val="000000"/>
          <w:sz w:val="28"/>
        </w:rPr>
        <w:t>584</w:t>
      </w:r>
      <w:r>
        <w:rPr>
          <w:rFonts w:ascii="Times New Roman"/>
          <w:b w:val="false"/>
          <w:i w:val="false"/>
          <w:color w:val="000000"/>
          <w:sz w:val="28"/>
        </w:rPr>
        <w:t>-</w:t>
      </w:r>
      <w:r>
        <w:rPr>
          <w:rFonts w:ascii="Times New Roman"/>
          <w:b w:val="false"/>
          <w:i w:val="false"/>
          <w:color w:val="000000"/>
          <w:sz w:val="28"/>
        </w:rPr>
        <w:t>588</w:t>
      </w:r>
      <w:r>
        <w:rPr>
          <w:rFonts w:ascii="Times New Roman"/>
          <w:b w:val="false"/>
          <w:i w:val="false"/>
          <w:color w:val="000000"/>
          <w:sz w:val="28"/>
        </w:rPr>
        <w:t xml:space="preserve"> баптарында көрсетілген тұлға істі қарауға қатыспаған жағдайда осы қаулыға шағым, наразылық қаулының көшірмесін алған күннен бастап он күннің ішінде берілуі мүмкін (Жалоба, протест на настоящее постановление могут быть поданы в течение десяти дней со дня вручения копии постановления, а в случае, если лица, указанные в статьях 584-588 КоАП РК, не участвовали в рассмотрении дела, - со дня ее получения).</w:t>
      </w:r>
      <w:r>
        <w:br/>
      </w:r>
      <w:r>
        <w:rPr>
          <w:rFonts w:ascii="Times New Roman"/>
          <w:b w:val="false"/>
          <w:i w:val="false"/>
          <w:color w:val="000000"/>
          <w:sz w:val="28"/>
        </w:rPr>
        <w:t>
      Әкімшілік құқық бұзушылық туралы іс бойынша қаулыға шағым сотқа жіберіледі, шағым, наразылық түскен күннен бастап үш күндік мерзімде міндетті іс бойынша қаулы шығарған органға (лауазымды тұлғаға), жоғары тұрған орган, сотқа (жоғарыда тұрған лауазымды тұлғаға) сәйкес келетін істің барлық материалдарын жіберу (Жалоба на постановление по делу об административном правонарушении направляется судье, в орган (должностному лицу), вынесший постановление по делу, которые обязаны в трехдневный срок со дня поступления жалобы, протеста направить их со всеми материалами дела в соответствующий суд, вышестоящий орган (вышестоящему должностному лицу).</w:t>
      </w:r>
      <w:r>
        <w:br/>
      </w:r>
      <w:r>
        <w:rPr>
          <w:rFonts w:ascii="Times New Roman"/>
          <w:b w:val="false"/>
          <w:i w:val="false"/>
          <w:color w:val="000000"/>
          <w:sz w:val="28"/>
        </w:rPr>
        <w:t>
      Шағым берілуі мүмкін, ал наразылық тікелей оларды қарауға өкілетті сотқа, жоғары тұрған органға (жоғары тұрған лауазымды тұлғаға) салынады (Жалоба может быть подана, а протест внесен непосредственно в суд, вышестоящий орган (вышестоящему должностному лицу), уполномоченный их рассматривать.</w:t>
      </w:r>
      <w:r>
        <w:br/>
      </w:r>
      <w:r>
        <w:rPr>
          <w:rFonts w:ascii="Times New Roman"/>
          <w:b w:val="false"/>
          <w:i w:val="false"/>
          <w:color w:val="000000"/>
          <w:sz w:val="28"/>
        </w:rPr>
        <w:t>
      ҚР ӘҚБ кодексінің </w:t>
      </w:r>
      <w:r>
        <w:rPr>
          <w:rFonts w:ascii="Times New Roman"/>
          <w:b w:val="false"/>
          <w:i w:val="false"/>
          <w:color w:val="000000"/>
          <w:sz w:val="28"/>
        </w:rPr>
        <w:t>707-бабында</w:t>
      </w:r>
      <w:r>
        <w:rPr>
          <w:rFonts w:ascii="Times New Roman"/>
          <w:b w:val="false"/>
          <w:i w:val="false"/>
          <w:color w:val="000000"/>
          <w:sz w:val="28"/>
        </w:rPr>
        <w:t xml:space="preserve"> көрсетілген айыппұлды мерзімінде төлемеген жағдайда ҚР ӘҚБ кодексінің </w:t>
      </w:r>
      <w:r>
        <w:rPr>
          <w:rFonts w:ascii="Times New Roman"/>
          <w:b w:val="false"/>
          <w:i w:val="false"/>
          <w:color w:val="000000"/>
          <w:sz w:val="28"/>
        </w:rPr>
        <w:t>708</w:t>
      </w:r>
      <w:r>
        <w:rPr>
          <w:rFonts w:ascii="Times New Roman"/>
          <w:b w:val="false"/>
          <w:i w:val="false"/>
          <w:color w:val="000000"/>
          <w:sz w:val="28"/>
        </w:rPr>
        <w:t>-</w:t>
      </w:r>
      <w:r>
        <w:rPr>
          <w:rFonts w:ascii="Times New Roman"/>
          <w:b w:val="false"/>
          <w:i w:val="false"/>
          <w:color w:val="000000"/>
          <w:sz w:val="28"/>
        </w:rPr>
        <w:t>709-бабы</w:t>
      </w:r>
      <w:r>
        <w:rPr>
          <w:rFonts w:ascii="Times New Roman"/>
          <w:b w:val="false"/>
          <w:i w:val="false"/>
          <w:color w:val="000000"/>
          <w:sz w:val="28"/>
        </w:rPr>
        <w:t xml:space="preserve"> негізінде материал ______________________________мәжбүрлі орындау үшін жіберілетін болады (В случае неуплаты штрафа в указанный статьей 707 КоАП РК срок, на основании статей 708 и 709 КоАП РК материал будет направлен в _______________________ для принудительного исполнения).</w:t>
      </w:r>
    </w:p>
    <w:p>
      <w:pPr>
        <w:spacing w:after="0"/>
        <w:ind w:left="0"/>
        <w:jc w:val="both"/>
      </w:pPr>
      <w:r>
        <w:rPr>
          <w:rFonts w:ascii="Times New Roman"/>
          <w:b w:val="false"/>
          <w:i w:val="false"/>
          <w:color w:val="000000"/>
          <w:sz w:val="28"/>
        </w:rPr>
        <w:t>М.О. Мемлекеттік Бас санитарлық дәрігері (орынбасары)</w:t>
      </w:r>
      <w:r>
        <w:br/>
      </w:r>
      <w:r>
        <w:rPr>
          <w:rFonts w:ascii="Times New Roman"/>
          <w:b w:val="false"/>
          <w:i w:val="false"/>
          <w:color w:val="000000"/>
          <w:sz w:val="28"/>
        </w:rPr>
        <w:t>
М.П. (Главный государственный санитарный врач (заместитель)________</w:t>
      </w:r>
      <w:r>
        <w:br/>
      </w:r>
      <w:r>
        <w:rPr>
          <w:rFonts w:ascii="Times New Roman"/>
          <w:b w:val="false"/>
          <w:i w:val="false"/>
          <w:color w:val="000000"/>
          <w:sz w:val="28"/>
        </w:rPr>
        <w:t>
                             (керегінің астын сызыңыз) Т.А.Ә., қолы</w:t>
      </w:r>
      <w:r>
        <w:br/>
      </w:r>
      <w:r>
        <w:rPr>
          <w:rFonts w:ascii="Times New Roman"/>
          <w:b w:val="false"/>
          <w:i w:val="false"/>
          <w:color w:val="000000"/>
          <w:sz w:val="28"/>
        </w:rPr>
        <w:t>
                             (нужное подчеркнуть) (Ф.И.О., подпись)</w:t>
      </w:r>
      <w:r>
        <w:br/>
      </w:r>
      <w:r>
        <w:rPr>
          <w:rFonts w:ascii="Times New Roman"/>
          <w:b w:val="false"/>
          <w:i w:val="false"/>
          <w:color w:val="000000"/>
          <w:sz w:val="28"/>
        </w:rPr>
        <w:t>
Қаулыны алдым (Постановление получил)______________________________</w:t>
      </w:r>
      <w:r>
        <w:br/>
      </w:r>
      <w:r>
        <w:rPr>
          <w:rFonts w:ascii="Times New Roman"/>
          <w:b w:val="false"/>
          <w:i w:val="false"/>
          <w:color w:val="000000"/>
          <w:sz w:val="28"/>
        </w:rPr>
        <w:t>
                       атқаратын лауазымы, Т.А.Ә., алған күні, қолы</w:t>
      </w:r>
      <w:r>
        <w:br/>
      </w:r>
      <w:r>
        <w:rPr>
          <w:rFonts w:ascii="Times New Roman"/>
          <w:b w:val="false"/>
          <w:i w:val="false"/>
          <w:color w:val="000000"/>
          <w:sz w:val="28"/>
        </w:rPr>
        <w:t>
            (занимаемая должность, Ф.И.О., дата получения, подпись)</w:t>
      </w:r>
      <w:r>
        <w:br/>
      </w:r>
      <w:r>
        <w:rPr>
          <w:rFonts w:ascii="Times New Roman"/>
          <w:b w:val="false"/>
          <w:i w:val="false"/>
          <w:color w:val="000000"/>
          <w:sz w:val="28"/>
        </w:rPr>
        <w:t>
Қаулыны аудару туралы белгі (Отметка о высылке постановления)______</w:t>
      </w:r>
      <w:r>
        <w:br/>
      </w:r>
      <w:r>
        <w:rPr>
          <w:rFonts w:ascii="Times New Roman"/>
          <w:b w:val="false"/>
          <w:i w:val="false"/>
          <w:color w:val="000000"/>
          <w:sz w:val="28"/>
        </w:rPr>
        <w:t>
                                        күні, айы, жылы, түбіртек №</w:t>
      </w:r>
      <w:r>
        <w:br/>
      </w:r>
      <w:r>
        <w:rPr>
          <w:rFonts w:ascii="Times New Roman"/>
          <w:b w:val="false"/>
          <w:i w:val="false"/>
          <w:color w:val="000000"/>
          <w:sz w:val="28"/>
        </w:rPr>
        <w:t>
                                    (число, месяц, год, № квитанции)</w:t>
      </w:r>
    </w:p>
    <w:p>
      <w:pPr>
        <w:spacing w:after="0"/>
        <w:ind w:left="0"/>
        <w:jc w:val="both"/>
      </w:pPr>
      <w:r>
        <w:rPr>
          <w:rFonts w:ascii="Times New Roman"/>
          <w:b w:val="false"/>
          <w:i w:val="false"/>
          <w:color w:val="000000"/>
          <w:sz w:val="28"/>
        </w:rPr>
        <w:t>Айыппұл төлеу деректемелері (Реквизиты оплаты штрафа):</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198 қосымша</w:t>
      </w:r>
    </w:p>
    <w:bookmarkStart w:name="z654" w:id="558"/>
    <w:p>
      <w:pPr>
        <w:spacing w:after="0"/>
        <w:ind w:left="0"/>
        <w:jc w:val="both"/>
      </w:pPr>
      <w:r>
        <w:rPr>
          <w:rFonts w:ascii="Times New Roman"/>
          <w:b w:val="false"/>
          <w:i w:val="false"/>
          <w:color w:val="000000"/>
          <w:sz w:val="28"/>
        </w:rPr>
        <w:t>
Приложение 198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r>
        <w:br/>
      </w:r>
      <w:r>
        <w:rPr>
          <w:rFonts w:ascii="Times New Roman"/>
          <w:b w:val="false"/>
          <w:i w:val="false"/>
          <w:color w:val="000000"/>
          <w:sz w:val="28"/>
        </w:rPr>
        <w:t>
Форма</w:t>
      </w:r>
    </w:p>
    <w:bookmarkEnd w:id="558"/>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2"/>
        <w:gridCol w:w="1692"/>
        <w:gridCol w:w="6606"/>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197/е нысанды медициналық құжаттама</w:t>
            </w:r>
          </w:p>
        </w:tc>
      </w:tr>
      <w:tr>
        <w:trPr>
          <w:trHeight w:val="945" w:hRule="atLeast"/>
        </w:trPr>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документация Форма № 197/у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655" w:id="559"/>
    <w:p>
      <w:pPr>
        <w:spacing w:after="0"/>
        <w:ind w:left="0"/>
        <w:jc w:val="left"/>
      </w:pPr>
      <w:r>
        <w:rPr>
          <w:rFonts w:ascii="Times New Roman"/>
          <w:b/>
          <w:i w:val="false"/>
          <w:color w:val="000000"/>
        </w:rPr>
        <w:t xml:space="preserve"> Әкімшілік құқық бұзу жөніндегі іс бойынша өндіріс тілін анықтау</w:t>
      </w:r>
      <w:r>
        <w:br/>
      </w:r>
      <w:r>
        <w:rPr>
          <w:rFonts w:ascii="Times New Roman"/>
          <w:b/>
          <w:i w:val="false"/>
          <w:color w:val="000000"/>
        </w:rPr>
        <w:t xml:space="preserve">
туралы </w:t>
      </w:r>
      <w:r>
        <w:br/>
      </w:r>
      <w:r>
        <w:rPr>
          <w:rFonts w:ascii="Times New Roman"/>
          <w:b/>
          <w:i w:val="false"/>
          <w:color w:val="000000"/>
        </w:rPr>
        <w:t>
Қаулы</w:t>
      </w:r>
      <w:r>
        <w:br/>
      </w:r>
      <w:r>
        <w:rPr>
          <w:rFonts w:ascii="Times New Roman"/>
          <w:b/>
          <w:i w:val="false"/>
          <w:color w:val="000000"/>
        </w:rPr>
        <w:t>
Постановление</w:t>
      </w:r>
      <w:r>
        <w:br/>
      </w:r>
      <w:r>
        <w:rPr>
          <w:rFonts w:ascii="Times New Roman"/>
          <w:b/>
          <w:i w:val="false"/>
          <w:color w:val="000000"/>
        </w:rPr>
        <w:t>
об определении языка производства по делу об административном</w:t>
      </w:r>
      <w:r>
        <w:br/>
      </w:r>
      <w:r>
        <w:rPr>
          <w:rFonts w:ascii="Times New Roman"/>
          <w:b/>
          <w:i w:val="false"/>
          <w:color w:val="000000"/>
        </w:rPr>
        <w:t>
правонарушении</w:t>
      </w:r>
      <w:r>
        <w:br/>
      </w:r>
      <w:r>
        <w:rPr>
          <w:rFonts w:ascii="Times New Roman"/>
          <w:b/>
          <w:i w:val="false"/>
          <w:color w:val="000000"/>
        </w:rPr>
        <w:t>
№ ________</w:t>
      </w:r>
    </w:p>
    <w:bookmarkEnd w:id="559"/>
    <w:p>
      <w:pPr>
        <w:spacing w:after="0"/>
        <w:ind w:left="0"/>
        <w:jc w:val="both"/>
      </w:pPr>
      <w:r>
        <w:rPr>
          <w:rFonts w:ascii="Times New Roman"/>
          <w:b w:val="false"/>
          <w:i w:val="false"/>
          <w:color w:val="000000"/>
          <w:sz w:val="28"/>
        </w:rPr>
        <w:t>20__ жыл (года) «___» _________</w:t>
      </w:r>
    </w:p>
    <w:p>
      <w:pPr>
        <w:spacing w:after="0"/>
        <w:ind w:left="0"/>
        <w:jc w:val="both"/>
      </w:pPr>
      <w:r>
        <w:rPr>
          <w:rFonts w:ascii="Times New Roman"/>
          <w:b w:val="false"/>
          <w:i w:val="false"/>
          <w:color w:val="000000"/>
          <w:sz w:val="28"/>
        </w:rPr>
        <w:t xml:space="preserve">Мемлекеттік Бас санитарлық дәрігері (орынбасары) </w:t>
      </w:r>
      <w:r>
        <w:br/>
      </w:r>
      <w:r>
        <w:rPr>
          <w:rFonts w:ascii="Times New Roman"/>
          <w:b w:val="false"/>
          <w:i w:val="false"/>
          <w:color w:val="000000"/>
          <w:sz w:val="28"/>
        </w:rPr>
        <w:t>
(Главный государственный санитарный врач</w:t>
      </w:r>
      <w:r>
        <w:br/>
      </w:r>
      <w:r>
        <w:rPr>
          <w:rFonts w:ascii="Times New Roman"/>
          <w:b w:val="false"/>
          <w:i w:val="false"/>
          <w:color w:val="000000"/>
          <w:sz w:val="28"/>
        </w:rPr>
        <w:t>
(заместитель)____________________________________________</w:t>
      </w:r>
      <w:r>
        <w:br/>
      </w:r>
      <w:r>
        <w:rPr>
          <w:rFonts w:ascii="Times New Roman"/>
          <w:b w:val="false"/>
          <w:i w:val="false"/>
          <w:color w:val="000000"/>
          <w:sz w:val="28"/>
        </w:rPr>
        <w:t xml:space="preserve">
      (керегінің астын сызыңыз) тегі, аты, әкесінің аты </w:t>
      </w:r>
      <w:r>
        <w:br/>
      </w:r>
      <w:r>
        <w:rPr>
          <w:rFonts w:ascii="Times New Roman"/>
          <w:b w:val="false"/>
          <w:i w:val="false"/>
          <w:color w:val="000000"/>
          <w:sz w:val="28"/>
        </w:rPr>
        <w:t>
      (нужное подчеркнуть) (фамилия, имя, отчество)</w:t>
      </w:r>
    </w:p>
    <w:p>
      <w:pPr>
        <w:spacing w:after="0"/>
        <w:ind w:left="0"/>
        <w:jc w:val="both"/>
      </w:pPr>
      <w:r>
        <w:rPr>
          <w:rFonts w:ascii="Times New Roman"/>
          <w:b w:val="false"/>
          <w:i w:val="false"/>
          <w:color w:val="000000"/>
          <w:sz w:val="28"/>
        </w:rPr>
        <w:t>20___жылғы «_____» ________ әкімшілік құқық бұзушылық туралы</w:t>
      </w:r>
      <w:r>
        <w:br/>
      </w:r>
      <w:r>
        <w:rPr>
          <w:rFonts w:ascii="Times New Roman"/>
          <w:b w:val="false"/>
          <w:i w:val="false"/>
          <w:color w:val="000000"/>
          <w:sz w:val="28"/>
        </w:rPr>
        <w:t>
хаттаманы қарап және әкімшілік құқық бұзушылық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21 бабының</w:t>
      </w:r>
      <w:r>
        <w:rPr>
          <w:rFonts w:ascii="Times New Roman"/>
          <w:b w:val="false"/>
          <w:i w:val="false"/>
          <w:color w:val="000000"/>
          <w:sz w:val="28"/>
        </w:rPr>
        <w:t xml:space="preserve"> негізінде (рассмотрев</w:t>
      </w:r>
      <w:r>
        <w:br/>
      </w:r>
      <w:r>
        <w:rPr>
          <w:rFonts w:ascii="Times New Roman"/>
          <w:b w:val="false"/>
          <w:i w:val="false"/>
          <w:color w:val="000000"/>
          <w:sz w:val="28"/>
        </w:rPr>
        <w:t>
представленный протокол об административном правонарушении от «___»</w:t>
      </w:r>
      <w:r>
        <w:br/>
      </w:r>
      <w:r>
        <w:rPr>
          <w:rFonts w:ascii="Times New Roman"/>
          <w:b w:val="false"/>
          <w:i w:val="false"/>
          <w:color w:val="000000"/>
          <w:sz w:val="28"/>
        </w:rPr>
        <w:t>
________ 20__года и на основании статьи 21 Кодекса Республики</w:t>
      </w:r>
      <w:r>
        <w:br/>
      </w:r>
      <w:r>
        <w:rPr>
          <w:rFonts w:ascii="Times New Roman"/>
          <w:b w:val="false"/>
          <w:i w:val="false"/>
          <w:color w:val="000000"/>
          <w:sz w:val="28"/>
        </w:rPr>
        <w:t>
Казахстан об административных правонарушениях)</w:t>
      </w:r>
      <w:r>
        <w:br/>
      </w:r>
      <w:r>
        <w:rPr>
          <w:rFonts w:ascii="Times New Roman"/>
          <w:b w:val="false"/>
          <w:i w:val="false"/>
          <w:color w:val="000000"/>
          <w:sz w:val="28"/>
        </w:rPr>
        <w:t>
                       </w:t>
      </w:r>
      <w:r>
        <w:rPr>
          <w:rFonts w:ascii="Times New Roman"/>
          <w:b/>
          <w:i w:val="false"/>
          <w:color w:val="000000"/>
          <w:sz w:val="28"/>
        </w:rPr>
        <w:t>ҚАУЛЫ ЕТЕМІН (ПОСТАНОВЛЯЮ):</w:t>
      </w:r>
      <w:r>
        <w:br/>
      </w:r>
      <w:r>
        <w:rPr>
          <w:rFonts w:ascii="Times New Roman"/>
          <w:b w:val="false"/>
          <w:i w:val="false"/>
          <w:color w:val="000000"/>
          <w:sz w:val="28"/>
        </w:rPr>
        <w:t>
      1. Әкімшілік құқық бұзушылық туралы істі қараған кезде өндіріс тілін анықтауды (Определить языком производства при рассмотрении дела об административном правонарушении)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өндіріс тілі көрсетісін (указать язык производства)</w:t>
      </w:r>
      <w:r>
        <w:br/>
      </w:r>
      <w:r>
        <w:rPr>
          <w:rFonts w:ascii="Times New Roman"/>
          <w:b w:val="false"/>
          <w:i w:val="false"/>
          <w:color w:val="000000"/>
          <w:sz w:val="28"/>
        </w:rPr>
        <w:t>
      2. Әкімшілік құқық бұзушы тұлға Лицо, совершившее административное правонарушение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 құқық бұзған тұлға туралы мәлімет</w:t>
      </w:r>
      <w:r>
        <w:br/>
      </w:r>
      <w:r>
        <w:rPr>
          <w:rFonts w:ascii="Times New Roman"/>
          <w:b w:val="false"/>
          <w:i w:val="false"/>
          <w:color w:val="000000"/>
          <w:sz w:val="28"/>
        </w:rPr>
        <w:t>
      (сведения о лице, совершившем административное правонарушение)</w:t>
      </w:r>
      <w:r>
        <w:br/>
      </w:r>
      <w:r>
        <w:rPr>
          <w:rFonts w:ascii="Times New Roman"/>
          <w:b w:val="false"/>
          <w:i w:val="false"/>
          <w:color w:val="000000"/>
          <w:sz w:val="28"/>
        </w:rPr>
        <w:t xml:space="preserve">
      тіліне аударуға мұқтаж емес/мұқтаж </w:t>
      </w:r>
      <w:r>
        <w:br/>
      </w:r>
      <w:r>
        <w:rPr>
          <w:rFonts w:ascii="Times New Roman"/>
          <w:b w:val="false"/>
          <w:i w:val="false"/>
          <w:color w:val="000000"/>
          <w:sz w:val="28"/>
        </w:rPr>
        <w:t>
      ______________________________________________________ в</w:t>
      </w:r>
      <w:r>
        <w:br/>
      </w:r>
      <w:r>
        <w:rPr>
          <w:rFonts w:ascii="Times New Roman"/>
          <w:b w:val="false"/>
          <w:i w:val="false"/>
          <w:color w:val="000000"/>
          <w:sz w:val="28"/>
        </w:rPr>
        <w:t>
переводе на язык, не нуждается/нуждается</w:t>
      </w:r>
      <w:r>
        <w:br/>
      </w:r>
      <w:r>
        <w:rPr>
          <w:rFonts w:ascii="Times New Roman"/>
          <w:b w:val="false"/>
          <w:i w:val="false"/>
          <w:color w:val="000000"/>
          <w:sz w:val="28"/>
        </w:rPr>
        <w:t>
      керектінің астын сызыңыз (подчеркнуть нужное)</w:t>
      </w:r>
      <w:r>
        <w:br/>
      </w:r>
      <w:r>
        <w:rPr>
          <w:rFonts w:ascii="Times New Roman"/>
          <w:b w:val="false"/>
          <w:i w:val="false"/>
          <w:color w:val="000000"/>
          <w:sz w:val="28"/>
        </w:rPr>
        <w:t>
М.О. Мемлекеттік Бас санитарлық дәрігері (орынбасары)</w:t>
      </w:r>
      <w:r>
        <w:br/>
      </w:r>
      <w:r>
        <w:rPr>
          <w:rFonts w:ascii="Times New Roman"/>
          <w:b w:val="false"/>
          <w:i w:val="false"/>
          <w:color w:val="000000"/>
          <w:sz w:val="28"/>
        </w:rPr>
        <w:t>
М.П. (Главный государственный санитарный врач (заместитель)</w:t>
      </w:r>
      <w:r>
        <w:br/>
      </w:r>
      <w:r>
        <w:rPr>
          <w:rFonts w:ascii="Times New Roman"/>
          <w:b w:val="false"/>
          <w:i w:val="false"/>
          <w:color w:val="000000"/>
          <w:sz w:val="28"/>
        </w:rPr>
        <w:t>
______________________________________</w:t>
      </w:r>
      <w:r>
        <w:br/>
      </w:r>
      <w:r>
        <w:rPr>
          <w:rFonts w:ascii="Times New Roman"/>
          <w:b w:val="false"/>
          <w:i w:val="false"/>
          <w:color w:val="000000"/>
          <w:sz w:val="28"/>
        </w:rPr>
        <w:t>
(керегінің астын сызыңыз) (нужное подчеркнуть) тегі, аты, әкесінің аты, қолы                       (Фамилия, имя, отчество, подпись)</w:t>
      </w:r>
      <w:r>
        <w:br/>
      </w:r>
      <w:r>
        <w:rPr>
          <w:rFonts w:ascii="Times New Roman"/>
          <w:b w:val="false"/>
          <w:i w:val="false"/>
          <w:color w:val="000000"/>
          <w:sz w:val="28"/>
        </w:rPr>
        <w:t>
      Ескерту: Қазақстан Республикасының «Әкімшілік құқық бұзушылық туралы» Кодексінің </w:t>
      </w:r>
      <w:r>
        <w:rPr>
          <w:rFonts w:ascii="Times New Roman"/>
          <w:b w:val="false"/>
          <w:i w:val="false"/>
          <w:color w:val="000000"/>
          <w:sz w:val="28"/>
        </w:rPr>
        <w:t>584 бабына</w:t>
      </w:r>
      <w:r>
        <w:rPr>
          <w:rFonts w:ascii="Times New Roman"/>
          <w:b w:val="false"/>
          <w:i w:val="false"/>
          <w:color w:val="000000"/>
          <w:sz w:val="28"/>
        </w:rPr>
        <w:t xml:space="preserve"> сәйкес әкімшілік құқық бұзушы тұлғаға арыз және түсініктеме беру, өтініш беру, шағымдану, іс материалдарымен танысу, оны қараған кезде өз тілінде немесе ол меңгерген басқа тілде сөйлеу, аудармашы қызметін тегін пайдалану құқықтары түсіндірілді </w:t>
      </w:r>
      <w:r>
        <w:br/>
      </w:r>
      <w:r>
        <w:rPr>
          <w:rFonts w:ascii="Times New Roman"/>
          <w:b w:val="false"/>
          <w:i w:val="false"/>
          <w:color w:val="000000"/>
          <w:sz w:val="28"/>
        </w:rPr>
        <w:t>
      Примечание: Лицу, совершившему административное правонарушение в соответствии со </w:t>
      </w:r>
      <w:r>
        <w:rPr>
          <w:rFonts w:ascii="Times New Roman"/>
          <w:b w:val="false"/>
          <w:i w:val="false"/>
          <w:color w:val="000000"/>
          <w:sz w:val="28"/>
        </w:rPr>
        <w:t>статьей 584</w:t>
      </w:r>
      <w:r>
        <w:rPr>
          <w:rFonts w:ascii="Times New Roman"/>
          <w:b w:val="false"/>
          <w:i w:val="false"/>
          <w:color w:val="000000"/>
          <w:sz w:val="28"/>
        </w:rPr>
        <w:t xml:space="preserve"> Кодекса Республики Казахстан «Об административных правонарушениях, разъяснены права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он (а) владеет, бесплатно пользоваться услугами переводчика.</w:t>
      </w:r>
      <w:r>
        <w:br/>
      </w:r>
      <w:r>
        <w:rPr>
          <w:rFonts w:ascii="Times New Roman"/>
          <w:b w:val="false"/>
          <w:i w:val="false"/>
          <w:color w:val="000000"/>
          <w:sz w:val="28"/>
        </w:rPr>
        <w:t>
Қаулымен таныстым (С постановлением ознакомлен</w:t>
      </w:r>
      <w:r>
        <w:br/>
      </w:r>
      <w:r>
        <w:rPr>
          <w:rFonts w:ascii="Times New Roman"/>
          <w:b w:val="false"/>
          <w:i w:val="false"/>
          <w:color w:val="000000"/>
          <w:sz w:val="28"/>
        </w:rPr>
        <w:t>
(а)__________________________________________________________________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 құқық бұзушы тұлғаның тегі, аты, әкесінің аты, қолы</w:t>
      </w:r>
      <w:r>
        <w:br/>
      </w:r>
      <w:r>
        <w:rPr>
          <w:rFonts w:ascii="Times New Roman"/>
          <w:b w:val="false"/>
          <w:i w:val="false"/>
          <w:color w:val="000000"/>
          <w:sz w:val="28"/>
        </w:rPr>
        <w:t>
(Фамилия, имя, отчество, подпись лица, совершившего административное</w:t>
      </w:r>
      <w:r>
        <w:br/>
      </w:r>
      <w:r>
        <w:rPr>
          <w:rFonts w:ascii="Times New Roman"/>
          <w:b w:val="false"/>
          <w:i w:val="false"/>
          <w:color w:val="000000"/>
          <w:sz w:val="28"/>
        </w:rPr>
        <w:t>
правонарушение)</w:t>
      </w:r>
    </w:p>
    <w:bookmarkStart w:name="z157" w:id="56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199-қосымша        </w:t>
      </w:r>
    </w:p>
    <w:bookmarkEnd w:id="560"/>
    <w:p>
      <w:pPr>
        <w:spacing w:after="0"/>
        <w:ind w:left="0"/>
        <w:jc w:val="both"/>
      </w:pPr>
      <w:r>
        <w:rPr>
          <w:rFonts w:ascii="Times New Roman"/>
          <w:b w:val="false"/>
          <w:i w:val="false"/>
          <w:color w:val="000000"/>
          <w:sz w:val="28"/>
        </w:rPr>
        <w:t xml:space="preserve">Приложение 199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ff0000"/>
          <w:sz w:val="28"/>
        </w:rPr>
        <w:t xml:space="preserve">      Ескерту. 199-қосымша жаңа редакцияда - ҚР Денсаулық сақтау министрінің 20.02.2013 </w:t>
      </w:r>
      <w:r>
        <w:rPr>
          <w:rFonts w:ascii="Times New Roman"/>
          <w:b w:val="false"/>
          <w:i w:val="false"/>
          <w:color w:val="ff0000"/>
          <w:sz w:val="28"/>
        </w:rPr>
        <w:t>№ 95</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1057"/>
        <w:gridCol w:w="6671"/>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ОКПО______</w:t>
            </w:r>
          </w:p>
        </w:tc>
      </w:tr>
      <w:tr>
        <w:trPr>
          <w:trHeight w:val="945"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 xml:space="preserve">Министерство здравоохранения Республики Казахстан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198/е нысанды медициналық құжаттама</w:t>
            </w:r>
          </w:p>
        </w:tc>
      </w:tr>
      <w:tr>
        <w:trPr>
          <w:trHeight w:val="945"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198/у</w:t>
            </w:r>
            <w:r>
              <w:br/>
            </w:r>
            <w:r>
              <w:rPr>
                <w:rFonts w:ascii="Times New Roman"/>
                <w:b w:val="false"/>
                <w:i w:val="false"/>
                <w:color w:val="000000"/>
                <w:sz w:val="20"/>
              </w:rPr>
              <w:t>
</w:t>
            </w:r>
            <w:r>
              <w:rPr>
                <w:rFonts w:ascii="Times New Roman"/>
                <w:b w:val="false"/>
                <w:i w:val="false"/>
                <w:color w:val="000000"/>
                <w:sz w:val="20"/>
              </w:rPr>
              <w:t>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left"/>
      </w:pPr>
      <w:r>
        <w:rPr>
          <w:rFonts w:ascii="Times New Roman"/>
          <w:b/>
          <w:i w:val="false"/>
          <w:color w:val="000000"/>
        </w:rPr>
        <w:t xml:space="preserve"> Әкімшіліктің құқық бұзушылығы туралы</w:t>
      </w:r>
      <w:r>
        <w:br/>
      </w:r>
      <w:r>
        <w:rPr>
          <w:rFonts w:ascii="Times New Roman"/>
          <w:b/>
          <w:i w:val="false"/>
          <w:color w:val="000000"/>
        </w:rPr>
        <w:t>
ХАТТАМА № ______</w:t>
      </w:r>
      <w:r>
        <w:br/>
      </w:r>
      <w:r>
        <w:rPr>
          <w:rFonts w:ascii="Times New Roman"/>
          <w:b/>
          <w:i w:val="false"/>
          <w:color w:val="000000"/>
        </w:rPr>
        <w:t>
ПРОТОКОЛ</w:t>
      </w:r>
      <w:r>
        <w:br/>
      </w:r>
      <w:r>
        <w:rPr>
          <w:rFonts w:ascii="Times New Roman"/>
          <w:b/>
          <w:i w:val="false"/>
          <w:color w:val="000000"/>
        </w:rPr>
        <w:t>
об административном правонарушении</w:t>
      </w:r>
      <w:r>
        <w:br/>
      </w:r>
      <w:r>
        <w:rPr>
          <w:rFonts w:ascii="Times New Roman"/>
          <w:b/>
          <w:i w:val="false"/>
          <w:color w:val="000000"/>
        </w:rPr>
        <w:t>
№ ________</w:t>
      </w:r>
    </w:p>
    <w:p>
      <w:pPr>
        <w:spacing w:after="0"/>
        <w:ind w:left="0"/>
        <w:jc w:val="both"/>
      </w:pPr>
      <w:r>
        <w:rPr>
          <w:rFonts w:ascii="Times New Roman"/>
          <w:b w:val="false"/>
          <w:i w:val="false"/>
          <w:color w:val="000000"/>
          <w:sz w:val="28"/>
        </w:rPr>
        <w:t>20 __ жыл (года) «__» _______          _________________________</w:t>
      </w:r>
      <w:r>
        <w:br/>
      </w:r>
      <w:r>
        <w:rPr>
          <w:rFonts w:ascii="Times New Roman"/>
          <w:b w:val="false"/>
          <w:i w:val="false"/>
          <w:color w:val="000000"/>
          <w:sz w:val="28"/>
        </w:rPr>
        <w:t>
                                             уақыт (время)</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толтырылу орны</w:t>
      </w:r>
      <w:r>
        <w:br/>
      </w:r>
      <w:r>
        <w:rPr>
          <w:rFonts w:ascii="Times New Roman"/>
          <w:b w:val="false"/>
          <w:i w:val="false"/>
          <w:color w:val="000000"/>
          <w:sz w:val="28"/>
        </w:rPr>
        <w:t>
                          (место составления)</w:t>
      </w:r>
      <w:r>
        <w:br/>
      </w:r>
      <w:r>
        <w:rPr>
          <w:rFonts w:ascii="Times New Roman"/>
          <w:b w:val="false"/>
          <w:i w:val="false"/>
          <w:color w:val="000000"/>
          <w:sz w:val="28"/>
        </w:rPr>
        <w:t>
Мен (мною)_______________________________________________________</w:t>
      </w:r>
      <w:r>
        <w:br/>
      </w:r>
      <w:r>
        <w:rPr>
          <w:rFonts w:ascii="Times New Roman"/>
          <w:b w:val="false"/>
          <w:i w:val="false"/>
          <w:color w:val="000000"/>
          <w:sz w:val="28"/>
        </w:rPr>
        <w:t>
                толтырушының лауазымы мен аты-жөні</w:t>
      </w:r>
      <w:r>
        <w:br/>
      </w:r>
      <w:r>
        <w:rPr>
          <w:rFonts w:ascii="Times New Roman"/>
          <w:b w:val="false"/>
          <w:i w:val="false"/>
          <w:color w:val="000000"/>
          <w:sz w:val="28"/>
        </w:rPr>
        <w:t>
      (должность, фамилия и инициалы лица, составившего протокол)</w:t>
      </w:r>
      <w:r>
        <w:br/>
      </w:r>
      <w:r>
        <w:rPr>
          <w:rFonts w:ascii="Times New Roman"/>
          <w:b w:val="false"/>
          <w:i w:val="false"/>
          <w:color w:val="000000"/>
          <w:sz w:val="28"/>
        </w:rPr>
        <w:t>
Санитарлық-эпидемиологиялық тексерілу кезінде</w:t>
      </w:r>
      <w:r>
        <w:br/>
      </w:r>
      <w:r>
        <w:rPr>
          <w:rFonts w:ascii="Times New Roman"/>
          <w:b w:val="false"/>
          <w:i w:val="false"/>
          <w:color w:val="000000"/>
          <w:sz w:val="28"/>
        </w:rPr>
        <w:t>
(При санитарно-эпидемиологическом обследовании)__________________</w:t>
      </w:r>
      <w:r>
        <w:br/>
      </w:r>
      <w:r>
        <w:rPr>
          <w:rFonts w:ascii="Times New Roman"/>
          <w:b w:val="false"/>
          <w:i w:val="false"/>
          <w:color w:val="000000"/>
          <w:sz w:val="28"/>
        </w:rPr>
        <w:t>
                           құқық бұзушылық болған орын мен уақыт,</w:t>
      </w:r>
      <w:r>
        <w:br/>
      </w:r>
      <w:r>
        <w:rPr>
          <w:rFonts w:ascii="Times New Roman"/>
          <w:b w:val="false"/>
          <w:i w:val="false"/>
          <w:color w:val="000000"/>
          <w:sz w:val="28"/>
        </w:rPr>
        <w:t>
                             (место и время совершения нарушений</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заңды тұлғаның аты-жөні</w:t>
      </w:r>
      <w:r>
        <w:br/>
      </w:r>
      <w:r>
        <w:rPr>
          <w:rFonts w:ascii="Times New Roman"/>
          <w:b w:val="false"/>
          <w:i w:val="false"/>
          <w:color w:val="000000"/>
          <w:sz w:val="28"/>
        </w:rPr>
        <w:t>
                   (наименование юридического лица)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немесе лауазымды тұлғаның немесе жеке кәсіпкердің қызметі, аты-жөні,</w:t>
      </w:r>
      <w:r>
        <w:br/>
      </w:r>
      <w:r>
        <w:rPr>
          <w:rFonts w:ascii="Times New Roman"/>
          <w:b w:val="false"/>
          <w:i w:val="false"/>
          <w:color w:val="000000"/>
          <w:sz w:val="28"/>
        </w:rPr>
        <w:t>
мекен-жайы (или должность, фамилия и инициалы должностного лица или</w:t>
      </w:r>
      <w:r>
        <w:br/>
      </w:r>
      <w:r>
        <w:rPr>
          <w:rFonts w:ascii="Times New Roman"/>
          <w:b w:val="false"/>
          <w:i w:val="false"/>
          <w:color w:val="000000"/>
          <w:sz w:val="28"/>
        </w:rPr>
        <w:t>
индивидуального предпринимателя, адрес)</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Негізінде (на основании):________________________________________</w:t>
      </w:r>
      <w:r>
        <w:br/>
      </w:r>
      <w:r>
        <w:rPr>
          <w:rFonts w:ascii="Times New Roman"/>
          <w:b w:val="false"/>
          <w:i w:val="false"/>
          <w:color w:val="000000"/>
          <w:sz w:val="28"/>
        </w:rPr>
        <w:t>
                          санитарлық-эпидемиологиялық тексеру,</w:t>
      </w:r>
      <w:r>
        <w:br/>
      </w:r>
      <w:r>
        <w:rPr>
          <w:rFonts w:ascii="Times New Roman"/>
          <w:b w:val="false"/>
          <w:i w:val="false"/>
          <w:color w:val="000000"/>
          <w:sz w:val="28"/>
        </w:rPr>
        <w:t>
                   (акта санитарно-эпидемиологического обследования,</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зертханалық тексерулер актілері, тұлғалардың өтініштері</w:t>
      </w:r>
      <w:r>
        <w:br/>
      </w:r>
      <w:r>
        <w:rPr>
          <w:rFonts w:ascii="Times New Roman"/>
          <w:b w:val="false"/>
          <w:i w:val="false"/>
          <w:color w:val="000000"/>
          <w:sz w:val="28"/>
        </w:rPr>
        <w:t>
               лабораторных исследований, обращений лиц)</w:t>
      </w:r>
      <w:r>
        <w:br/>
      </w:r>
      <w:r>
        <w:rPr>
          <w:rFonts w:ascii="Times New Roman"/>
          <w:b w:val="false"/>
          <w:i w:val="false"/>
          <w:color w:val="000000"/>
          <w:sz w:val="28"/>
        </w:rPr>
        <w:t>
Белгіленді (установлено):________________________________________</w:t>
      </w:r>
      <w:r>
        <w:br/>
      </w:r>
      <w:r>
        <w:rPr>
          <w:rFonts w:ascii="Times New Roman"/>
          <w:b w:val="false"/>
          <w:i w:val="false"/>
          <w:color w:val="000000"/>
          <w:sz w:val="28"/>
        </w:rPr>
        <w:t>
                          әкімшілік құқық бұзушылықтың нысаны</w:t>
      </w:r>
      <w:r>
        <w:br/>
      </w:r>
      <w:r>
        <w:rPr>
          <w:rFonts w:ascii="Times New Roman"/>
          <w:b w:val="false"/>
          <w:i w:val="false"/>
          <w:color w:val="000000"/>
          <w:sz w:val="28"/>
        </w:rPr>
        <w:t>
                        (существо административного правонарушения)</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санитарлық-эпидемиологиялық ережелер немесе гигиеналық нормативтердің</w:t>
      </w:r>
      <w:r>
        <w:br/>
      </w:r>
      <w:r>
        <w:rPr>
          <w:rFonts w:ascii="Times New Roman"/>
          <w:b w:val="false"/>
          <w:i w:val="false"/>
          <w:color w:val="000000"/>
          <w:sz w:val="28"/>
        </w:rPr>
        <w:t>
немесе басқа да нормативтік құқықтық актілер талаптарының бұзылуы болып есептеледі</w:t>
      </w:r>
      <w:r>
        <w:br/>
      </w:r>
      <w:r>
        <w:rPr>
          <w:rFonts w:ascii="Times New Roman"/>
          <w:b w:val="false"/>
          <w:i w:val="false"/>
          <w:color w:val="000000"/>
          <w:sz w:val="28"/>
        </w:rPr>
        <w:t>
(что является нарушением требований санитарно-эпидемиологических</w:t>
      </w:r>
      <w:r>
        <w:br/>
      </w:r>
      <w:r>
        <w:rPr>
          <w:rFonts w:ascii="Times New Roman"/>
          <w:b w:val="false"/>
          <w:i w:val="false"/>
          <w:color w:val="000000"/>
          <w:sz w:val="28"/>
        </w:rPr>
        <w:t>
правил и норм либо гигиенических нормативов, либо иных нормативных правовых актов)</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құқық бұзушылықтың тармақтарын көрсетіңіз (указать пункты нарушения)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Әкімшілік жауапкерлікті қарастыратын «Әкімшілік құқық бұзушылық</w:t>
      </w:r>
      <w:r>
        <w:br/>
      </w:r>
      <w:r>
        <w:rPr>
          <w:rFonts w:ascii="Times New Roman"/>
          <w:b w:val="false"/>
          <w:i w:val="false"/>
          <w:color w:val="000000"/>
          <w:sz w:val="28"/>
        </w:rPr>
        <w:t>
туралы» Қазақстан Республикасының Кодексінің (бұдан әрі - ҚР ӘҚБК)</w:t>
      </w:r>
      <w:r>
        <w:br/>
      </w:r>
      <w:r>
        <w:rPr>
          <w:rFonts w:ascii="Times New Roman"/>
          <w:b w:val="false"/>
          <w:i w:val="false"/>
          <w:color w:val="000000"/>
          <w:sz w:val="28"/>
        </w:rPr>
        <w:t>
ерекше бөлімінің ҚР ӘҚБК тармақ бөлім</w:t>
      </w:r>
      <w:r>
        <w:br/>
      </w:r>
      <w:r>
        <w:rPr>
          <w:rFonts w:ascii="Times New Roman"/>
          <w:b w:val="false"/>
          <w:i w:val="false"/>
          <w:color w:val="000000"/>
          <w:sz w:val="28"/>
        </w:rPr>
        <w:t>
(особенной части Кодекса Республики Казахстан «Об административных</w:t>
      </w:r>
      <w:r>
        <w:br/>
      </w:r>
      <w:r>
        <w:rPr>
          <w:rFonts w:ascii="Times New Roman"/>
          <w:b w:val="false"/>
          <w:i w:val="false"/>
          <w:color w:val="000000"/>
          <w:sz w:val="28"/>
        </w:rPr>
        <w:t>
правонарушениях» (далее – КРК ОАП), предусматривающая</w:t>
      </w:r>
      <w:r>
        <w:br/>
      </w:r>
      <w:r>
        <w:rPr>
          <w:rFonts w:ascii="Times New Roman"/>
          <w:b w:val="false"/>
          <w:i w:val="false"/>
          <w:color w:val="000000"/>
          <w:sz w:val="28"/>
        </w:rPr>
        <w:t>
административную ответственность за данное правонарушение КРК ОАП)</w:t>
      </w:r>
      <w:r>
        <w:br/>
      </w:r>
      <w:r>
        <w:rPr>
          <w:rFonts w:ascii="Times New Roman"/>
          <w:b w:val="false"/>
          <w:i w:val="false"/>
          <w:color w:val="000000"/>
          <w:sz w:val="28"/>
        </w:rPr>
        <w:t>
Өндіріс тілі (Язык производства)__________________________________</w:t>
      </w:r>
      <w:r>
        <w:br/>
      </w:r>
      <w:r>
        <w:rPr>
          <w:rFonts w:ascii="Times New Roman"/>
          <w:b w:val="false"/>
          <w:i w:val="false"/>
          <w:color w:val="000000"/>
          <w:sz w:val="28"/>
        </w:rPr>
        <w:t>
Әкімшілік құқық бұзушылық жасаған тұлғаларға байланысты мәлімет:</w:t>
      </w:r>
      <w:r>
        <w:br/>
      </w:r>
      <w:r>
        <w:rPr>
          <w:rFonts w:ascii="Times New Roman"/>
          <w:b w:val="false"/>
          <w:i w:val="false"/>
          <w:color w:val="000000"/>
          <w:sz w:val="28"/>
        </w:rPr>
        <w:t>
Жеке, лауазымды тұлға жеке кәсіпкер (Сведения о лицах, в отношении</w:t>
      </w:r>
      <w:r>
        <w:br/>
      </w:r>
      <w:r>
        <w:rPr>
          <w:rFonts w:ascii="Times New Roman"/>
          <w:b w:val="false"/>
          <w:i w:val="false"/>
          <w:color w:val="000000"/>
          <w:sz w:val="28"/>
        </w:rPr>
        <w:t>
которых возбуждено административное дело: физическое, должностное</w:t>
      </w:r>
      <w:r>
        <w:br/>
      </w:r>
      <w:r>
        <w:rPr>
          <w:rFonts w:ascii="Times New Roman"/>
          <w:b w:val="false"/>
          <w:i w:val="false"/>
          <w:color w:val="000000"/>
          <w:sz w:val="28"/>
        </w:rPr>
        <w:t>
лицо, индивидуальный предприниматель)_____________________________</w:t>
      </w:r>
      <w:r>
        <w:br/>
      </w:r>
      <w:r>
        <w:rPr>
          <w:rFonts w:ascii="Times New Roman"/>
          <w:b w:val="false"/>
          <w:i w:val="false"/>
          <w:color w:val="000000"/>
          <w:sz w:val="28"/>
        </w:rPr>
        <w:t>
                     (қажетін белгілеңіз) тегі, аты, әкесінің аты</w:t>
      </w:r>
      <w:r>
        <w:br/>
      </w:r>
      <w:r>
        <w:rPr>
          <w:rFonts w:ascii="Times New Roman"/>
          <w:b w:val="false"/>
          <w:i w:val="false"/>
          <w:color w:val="000000"/>
          <w:sz w:val="28"/>
        </w:rPr>
        <w:t>
                      (нужное подчеркнуть) (фамилия, имя, отчество)</w:t>
      </w:r>
      <w:r>
        <w:br/>
      </w:r>
      <w:r>
        <w:rPr>
          <w:rFonts w:ascii="Times New Roman"/>
          <w:b w:val="false"/>
          <w:i w:val="false"/>
          <w:color w:val="000000"/>
          <w:sz w:val="28"/>
        </w:rPr>
        <w:t>
Аты-жөні (Фамилия, имя, отчество)_________________________________</w:t>
      </w:r>
      <w:r>
        <w:br/>
      </w:r>
      <w:r>
        <w:rPr>
          <w:rFonts w:ascii="Times New Roman"/>
          <w:b w:val="false"/>
          <w:i w:val="false"/>
          <w:color w:val="000000"/>
          <w:sz w:val="28"/>
        </w:rPr>
        <w:t>
Туған күні, жылы, уақыты (число, месяц, год, рождения) «__»_______</w:t>
      </w:r>
      <w:r>
        <w:br/>
      </w:r>
      <w:r>
        <w:rPr>
          <w:rFonts w:ascii="Times New Roman"/>
          <w:b w:val="false"/>
          <w:i w:val="false"/>
          <w:color w:val="000000"/>
          <w:sz w:val="28"/>
        </w:rPr>
        <w:t>
Құқық бұзушының жеке басын куәландыратын құжаттың атауы мен</w:t>
      </w:r>
      <w:r>
        <w:br/>
      </w:r>
      <w:r>
        <w:rPr>
          <w:rFonts w:ascii="Times New Roman"/>
          <w:b w:val="false"/>
          <w:i w:val="false"/>
          <w:color w:val="000000"/>
          <w:sz w:val="28"/>
        </w:rPr>
        <w:t>
деректемелері (наименование и реквизиты документа, удостоверяющего</w:t>
      </w:r>
      <w:r>
        <w:br/>
      </w:r>
      <w:r>
        <w:rPr>
          <w:rFonts w:ascii="Times New Roman"/>
          <w:b w:val="false"/>
          <w:i w:val="false"/>
          <w:color w:val="000000"/>
          <w:sz w:val="28"/>
        </w:rPr>
        <w:t>
личность правонарушителя)_________________________________________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Азаматтығы (гражданство)__________________________________________</w:t>
      </w:r>
      <w:r>
        <w:br/>
      </w:r>
      <w:r>
        <w:rPr>
          <w:rFonts w:ascii="Times New Roman"/>
          <w:b w:val="false"/>
          <w:i w:val="false"/>
          <w:color w:val="000000"/>
          <w:sz w:val="28"/>
        </w:rPr>
        <w:t>
Жұмыс орны, лауазымы, ұйымның мекенжайы (место работы, занимаемая</w:t>
      </w:r>
      <w:r>
        <w:br/>
      </w:r>
      <w:r>
        <w:rPr>
          <w:rFonts w:ascii="Times New Roman"/>
          <w:b w:val="false"/>
          <w:i w:val="false"/>
          <w:color w:val="000000"/>
          <w:sz w:val="28"/>
        </w:rPr>
        <w:t>
должность, адрес организации)_____________________________________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Тұрғылықты мекенжайы мен телефоны (адрес местожительства и телефон)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жеке куәліктің нөмірі мен берілген күні</w:t>
      </w:r>
      <w:r>
        <w:br/>
      </w:r>
      <w:r>
        <w:rPr>
          <w:rFonts w:ascii="Times New Roman"/>
          <w:b w:val="false"/>
          <w:i w:val="false"/>
          <w:color w:val="000000"/>
          <w:sz w:val="28"/>
        </w:rPr>
        <w:t>
(№ свидетельства индивидуального предпринимателя и дата выдачи)</w:t>
      </w:r>
      <w:r>
        <w:br/>
      </w:r>
      <w:r>
        <w:rPr>
          <w:rFonts w:ascii="Times New Roman"/>
          <w:b w:val="false"/>
          <w:i w:val="false"/>
          <w:color w:val="000000"/>
          <w:sz w:val="28"/>
        </w:rPr>
        <w:t>
Заңды тұлға (юридическое лицо)____________________________________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басшының толық аты-жөні, мекенжайы, ұйымдастырушылық-құқықтық түрі,</w:t>
      </w:r>
      <w:r>
        <w:br/>
      </w:r>
      <w:r>
        <w:rPr>
          <w:rFonts w:ascii="Times New Roman"/>
          <w:b w:val="false"/>
          <w:i w:val="false"/>
          <w:color w:val="000000"/>
          <w:sz w:val="28"/>
        </w:rPr>
        <w:t>
заңды тұлға ретінде мемлекеттік тіркеу нөмірі мен күні, банк</w:t>
      </w:r>
      <w:r>
        <w:br/>
      </w:r>
      <w:r>
        <w:rPr>
          <w:rFonts w:ascii="Times New Roman"/>
          <w:b w:val="false"/>
          <w:i w:val="false"/>
          <w:color w:val="000000"/>
          <w:sz w:val="28"/>
        </w:rPr>
        <w:t>
деректемелері, заңды өкілдің телефон нөмірі</w:t>
      </w:r>
      <w:r>
        <w:br/>
      </w:r>
      <w:r>
        <w:rPr>
          <w:rFonts w:ascii="Times New Roman"/>
          <w:b w:val="false"/>
          <w:i w:val="false"/>
          <w:color w:val="000000"/>
          <w:sz w:val="28"/>
        </w:rPr>
        <w:t>
(полное наименование, фамилия, имя, отчество руководителя,</w:t>
      </w:r>
      <w:r>
        <w:br/>
      </w:r>
      <w:r>
        <w:rPr>
          <w:rFonts w:ascii="Times New Roman"/>
          <w:b w:val="false"/>
          <w:i w:val="false"/>
          <w:color w:val="000000"/>
          <w:sz w:val="28"/>
        </w:rPr>
        <w:t>
местонахождение, организационно-правовая форма, номер и дата</w:t>
      </w:r>
      <w:r>
        <w:br/>
      </w:r>
      <w:r>
        <w:rPr>
          <w:rFonts w:ascii="Times New Roman"/>
          <w:b w:val="false"/>
          <w:i w:val="false"/>
          <w:color w:val="000000"/>
          <w:sz w:val="28"/>
        </w:rPr>
        <w:t>
государственной регистрации в качестве юридического лица, банковские</w:t>
      </w:r>
      <w:r>
        <w:br/>
      </w:r>
      <w:r>
        <w:rPr>
          <w:rFonts w:ascii="Times New Roman"/>
          <w:b w:val="false"/>
          <w:i w:val="false"/>
          <w:color w:val="000000"/>
          <w:sz w:val="28"/>
        </w:rPr>
        <w:t>
реквизиты, телефон законного представителя)</w:t>
      </w:r>
      <w:r>
        <w:br/>
      </w:r>
      <w:r>
        <w:rPr>
          <w:rFonts w:ascii="Times New Roman"/>
          <w:b w:val="false"/>
          <w:i w:val="false"/>
          <w:color w:val="000000"/>
          <w:sz w:val="28"/>
        </w:rPr>
        <w:t>
Әкімшілік іс қозғалған жеке сәйкестендіру нөмірі (индивидуальный</w:t>
      </w:r>
      <w:r>
        <w:br/>
      </w:r>
      <w:r>
        <w:rPr>
          <w:rFonts w:ascii="Times New Roman"/>
          <w:b w:val="false"/>
          <w:i w:val="false"/>
          <w:color w:val="000000"/>
          <w:sz w:val="28"/>
        </w:rPr>
        <w:t>
идентификационный номер лица, в отношении которого возбуждено</w:t>
      </w:r>
      <w:r>
        <w:br/>
      </w:r>
      <w:r>
        <w:rPr>
          <w:rFonts w:ascii="Times New Roman"/>
          <w:b w:val="false"/>
          <w:i w:val="false"/>
          <w:color w:val="000000"/>
          <w:sz w:val="28"/>
        </w:rPr>
        <w:t>
административное дело) 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Халықтың санитарлық-эпидемиологиялық салауаттылығы саласында бұрын</w:t>
      </w:r>
      <w:r>
        <w:br/>
      </w:r>
      <w:r>
        <w:rPr>
          <w:rFonts w:ascii="Times New Roman"/>
          <w:b w:val="false"/>
          <w:i w:val="false"/>
          <w:color w:val="000000"/>
          <w:sz w:val="28"/>
        </w:rPr>
        <w:t>
әкімшілік жауапкершілікке тартылуы (привлекался ли ранее к</w:t>
      </w:r>
      <w:r>
        <w:br/>
      </w:r>
      <w:r>
        <w:rPr>
          <w:rFonts w:ascii="Times New Roman"/>
          <w:b w:val="false"/>
          <w:i w:val="false"/>
          <w:color w:val="000000"/>
          <w:sz w:val="28"/>
        </w:rPr>
        <w:t>
административной ответственности в области</w:t>
      </w:r>
      <w:r>
        <w:br/>
      </w:r>
      <w:r>
        <w:rPr>
          <w:rFonts w:ascii="Times New Roman"/>
          <w:b w:val="false"/>
          <w:i w:val="false"/>
          <w:color w:val="000000"/>
          <w:sz w:val="28"/>
        </w:rPr>
        <w:t>
санитарно-эпидемиологического благополучия населения)______________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Іс қозғалған тұлғаның түсіндірме беруі (объяснение лица, в отношении</w:t>
      </w:r>
      <w:r>
        <w:br/>
      </w:r>
      <w:r>
        <w:rPr>
          <w:rFonts w:ascii="Times New Roman"/>
          <w:b w:val="false"/>
          <w:i w:val="false"/>
          <w:color w:val="000000"/>
          <w:sz w:val="28"/>
        </w:rPr>
        <w:t>
которого возбуждено дело)__________________________________________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Аудармашының, қорғаушының көмегіне мұқтаж болу немесе бас тарту белгісі (отметка о необходимости помощи переводчика, защитника или об отказе от такой помощи) 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ҚР ӘҚБК </w:t>
      </w:r>
      <w:r>
        <w:rPr>
          <w:rFonts w:ascii="Times New Roman"/>
          <w:b w:val="false"/>
          <w:i w:val="false"/>
          <w:color w:val="000000"/>
          <w:sz w:val="28"/>
        </w:rPr>
        <w:t>584-бабымен</w:t>
      </w:r>
      <w:r>
        <w:rPr>
          <w:rFonts w:ascii="Times New Roman"/>
          <w:b w:val="false"/>
          <w:i w:val="false"/>
          <w:color w:val="000000"/>
          <w:sz w:val="28"/>
        </w:rPr>
        <w:t xml:space="preserve"> қарастырылған істі қозғау бойынша тұлғаның, сондай-ақ басқа қатысушылардың құқықтары мен міндеттерін түсіндіру туралы белгі (отметка о разъяснении прав и обязанностей лицу, в отношении которого возбуждено дело, а также другим участникам производства по делу, предусмотренных статьей 584 КоАП РК)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Түсіндірме беруден, қол қоюдан бас тарту белгісі (отметка об отказе</w:t>
      </w:r>
      <w:r>
        <w:br/>
      </w:r>
      <w:r>
        <w:rPr>
          <w:rFonts w:ascii="Times New Roman"/>
          <w:b w:val="false"/>
          <w:i w:val="false"/>
          <w:color w:val="000000"/>
          <w:sz w:val="28"/>
        </w:rPr>
        <w:t>
от подписи лица, от дачи объяснения)________________________________</w:t>
      </w:r>
      <w:r>
        <w:br/>
      </w:r>
      <w:r>
        <w:rPr>
          <w:rFonts w:ascii="Times New Roman"/>
          <w:b w:val="false"/>
          <w:i w:val="false"/>
          <w:color w:val="000000"/>
          <w:sz w:val="28"/>
        </w:rPr>
        <w:t>
Жәбірленуші мен куәгер болған жағдайда олардың аты-жөндері,</w:t>
      </w:r>
      <w:r>
        <w:br/>
      </w:r>
      <w:r>
        <w:rPr>
          <w:rFonts w:ascii="Times New Roman"/>
          <w:b w:val="false"/>
          <w:i w:val="false"/>
          <w:color w:val="000000"/>
          <w:sz w:val="28"/>
        </w:rPr>
        <w:t>
мекенжайлары мен қолдары (при наличии потерпевших и свидетелей, а</w:t>
      </w:r>
      <w:r>
        <w:br/>
      </w:r>
      <w:r>
        <w:rPr>
          <w:rFonts w:ascii="Times New Roman"/>
          <w:b w:val="false"/>
          <w:i w:val="false"/>
          <w:color w:val="000000"/>
          <w:sz w:val="28"/>
        </w:rPr>
        <w:t>
также в случаях участия понятых, их фамилии, имена, адреса и подписи)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Хаттамаға қосымша құжаттар (к протоколу прилагаются документы):_____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Істі қарауға қажет басқа да мәліметтер (иные сведения, необходимые</w:t>
      </w:r>
      <w:r>
        <w:br/>
      </w:r>
      <w:r>
        <w:rPr>
          <w:rFonts w:ascii="Times New Roman"/>
          <w:b w:val="false"/>
          <w:i w:val="false"/>
          <w:color w:val="000000"/>
          <w:sz w:val="28"/>
        </w:rPr>
        <w:t>
для разрешения дела) 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Хаттаманың көшірмесін алдым (копию протокола получил)_______________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әкімшілік құқық бұзушының қолы мен алған күні</w:t>
      </w:r>
      <w:r>
        <w:br/>
      </w:r>
      <w:r>
        <w:rPr>
          <w:rFonts w:ascii="Times New Roman"/>
          <w:b w:val="false"/>
          <w:i w:val="false"/>
          <w:color w:val="000000"/>
          <w:sz w:val="28"/>
        </w:rPr>
        <w:t>
(подпись лица, совершившего административное правонарушение и дата получения)</w:t>
      </w:r>
      <w:r>
        <w:br/>
      </w:r>
      <w:r>
        <w:rPr>
          <w:rFonts w:ascii="Times New Roman"/>
          <w:b w:val="false"/>
          <w:i w:val="false"/>
          <w:color w:val="000000"/>
          <w:sz w:val="28"/>
        </w:rPr>
        <w:t>
Хаттама толтырушы тұлғаның аты-жөні мен қолы (Фамилия, имя, отчество</w:t>
      </w:r>
      <w:r>
        <w:br/>
      </w:r>
      <w:r>
        <w:rPr>
          <w:rFonts w:ascii="Times New Roman"/>
          <w:b w:val="false"/>
          <w:i w:val="false"/>
          <w:color w:val="000000"/>
          <w:sz w:val="28"/>
        </w:rPr>
        <w:t>
и подпись должностного лица, составившего  протокол) _____________</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200 қосымша</w:t>
      </w:r>
    </w:p>
    <w:bookmarkStart w:name="z658" w:id="561"/>
    <w:p>
      <w:pPr>
        <w:spacing w:after="0"/>
        <w:ind w:left="0"/>
        <w:jc w:val="both"/>
      </w:pPr>
      <w:r>
        <w:rPr>
          <w:rFonts w:ascii="Times New Roman"/>
          <w:b w:val="false"/>
          <w:i w:val="false"/>
          <w:color w:val="000000"/>
          <w:sz w:val="28"/>
        </w:rPr>
        <w:t>
Приложение 200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r>
        <w:br/>
      </w:r>
      <w:r>
        <w:rPr>
          <w:rFonts w:ascii="Times New Roman"/>
          <w:b w:val="false"/>
          <w:i w:val="false"/>
          <w:color w:val="000000"/>
          <w:sz w:val="28"/>
        </w:rPr>
        <w:t>
Форма</w:t>
      </w:r>
    </w:p>
    <w:bookmarkEnd w:id="561"/>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2"/>
        <w:gridCol w:w="1058"/>
        <w:gridCol w:w="6780"/>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199 /е нысанды медициналық құжаттама</w:t>
            </w:r>
          </w:p>
        </w:tc>
      </w:tr>
      <w:tr>
        <w:trPr>
          <w:trHeight w:val="945" w:hRule="atLeast"/>
        </w:trPr>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документация Форма № 199/у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659" w:id="562"/>
    <w:p>
      <w:pPr>
        <w:spacing w:after="0"/>
        <w:ind w:left="0"/>
        <w:jc w:val="left"/>
      </w:pPr>
      <w:r>
        <w:rPr>
          <w:rFonts w:ascii="Times New Roman"/>
          <w:b/>
          <w:i w:val="false"/>
          <w:color w:val="000000"/>
        </w:rPr>
        <w:t xml:space="preserve"> Санитариялық-эпидемиологиялық қорытынды</w:t>
      </w:r>
      <w:r>
        <w:br/>
      </w:r>
      <w:r>
        <w:rPr>
          <w:rFonts w:ascii="Times New Roman"/>
          <w:b/>
          <w:i w:val="false"/>
          <w:color w:val="000000"/>
        </w:rPr>
        <w:t>
Санитарно-эпидемиологическое заключение</w:t>
      </w:r>
      <w:r>
        <w:br/>
      </w:r>
      <w:r>
        <w:rPr>
          <w:rFonts w:ascii="Times New Roman"/>
          <w:b/>
          <w:i w:val="false"/>
          <w:color w:val="000000"/>
        </w:rPr>
        <w:t>
№ __________</w:t>
      </w:r>
      <w:r>
        <w:br/>
      </w:r>
      <w:r>
        <w:rPr>
          <w:rFonts w:ascii="Times New Roman"/>
          <w:b/>
          <w:i w:val="false"/>
          <w:color w:val="000000"/>
        </w:rPr>
        <w:t>
«_______»___________________20 ж. ( г.)</w:t>
      </w:r>
    </w:p>
    <w:bookmarkEnd w:id="562"/>
    <w:p>
      <w:pPr>
        <w:spacing w:after="0"/>
        <w:ind w:left="0"/>
        <w:jc w:val="both"/>
      </w:pPr>
      <w:r>
        <w:rPr>
          <w:rFonts w:ascii="Times New Roman"/>
          <w:b w:val="false"/>
          <w:i w:val="false"/>
          <w:color w:val="000000"/>
          <w:sz w:val="28"/>
        </w:rPr>
        <w:t>1. Санитариялық-эпидемиологиялық сараптау (Санитарно-эпидемиологическая экспертиза)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(пайдалануға берілетін немесе қайта жаңартылған нысандардың, жобалық</w:t>
      </w:r>
      <w:r>
        <w:br/>
      </w:r>
      <w:r>
        <w:rPr>
          <w:rFonts w:ascii="Times New Roman"/>
          <w:b w:val="false"/>
          <w:i w:val="false"/>
          <w:color w:val="000000"/>
          <w:sz w:val="28"/>
        </w:rPr>
        <w:t>
құжаттардың, тіршілік ортасы факторларының, шаруашылық және басқа</w:t>
      </w:r>
      <w:r>
        <w:br/>
      </w:r>
      <w:r>
        <w:rPr>
          <w:rFonts w:ascii="Times New Roman"/>
          <w:b w:val="false"/>
          <w:i w:val="false"/>
          <w:color w:val="000000"/>
          <w:sz w:val="28"/>
        </w:rPr>
        <w:t>
жұмыстардың, өнімнің, қызметтердің, көліктердің және т.б.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объекта, отвод земельного участка под</w:t>
      </w:r>
      <w:r>
        <w:br/>
      </w:r>
      <w:r>
        <w:rPr>
          <w:rFonts w:ascii="Times New Roman"/>
          <w:b w:val="false"/>
          <w:i w:val="false"/>
          <w:color w:val="000000"/>
          <w:sz w:val="28"/>
        </w:rPr>
        <w:t>
строительство, проектной документации, реконструкции или вводимого в</w:t>
      </w:r>
      <w:r>
        <w:br/>
      </w:r>
      <w:r>
        <w:rPr>
          <w:rFonts w:ascii="Times New Roman"/>
          <w:b w:val="false"/>
          <w:i w:val="false"/>
          <w:color w:val="000000"/>
          <w:sz w:val="28"/>
        </w:rPr>
        <w:t>
эксплуатацию, факторов среды обитания, хозяйственной и иной</w:t>
      </w:r>
      <w:r>
        <w:br/>
      </w:r>
      <w:r>
        <w:rPr>
          <w:rFonts w:ascii="Times New Roman"/>
          <w:b w:val="false"/>
          <w:i w:val="false"/>
          <w:color w:val="000000"/>
          <w:sz w:val="28"/>
        </w:rPr>
        <w:t>
деятельности,работ, продукции, услуг, транспорт и т.д.)</w:t>
      </w:r>
      <w:r>
        <w:br/>
      </w:r>
      <w:r>
        <w:rPr>
          <w:rFonts w:ascii="Times New Roman"/>
          <w:b w:val="false"/>
          <w:i w:val="false"/>
          <w:color w:val="000000"/>
          <w:sz w:val="28"/>
        </w:rPr>
        <w:t>
Жүргізілді (Проведена) _____________________________________________</w:t>
      </w:r>
      <w:r>
        <w:br/>
      </w:r>
      <w:r>
        <w:rPr>
          <w:rFonts w:ascii="Times New Roman"/>
          <w:b w:val="false"/>
          <w:i w:val="false"/>
          <w:color w:val="000000"/>
          <w:sz w:val="28"/>
        </w:rPr>
        <w:t>
   өтініш, ұйғарым, қаулы бойынша, жоспарлы және басқа да түрде</w:t>
      </w:r>
      <w:r>
        <w:br/>
      </w:r>
      <w:r>
        <w:rPr>
          <w:rFonts w:ascii="Times New Roman"/>
          <w:b w:val="false"/>
          <w:i w:val="false"/>
          <w:color w:val="000000"/>
          <w:sz w:val="28"/>
        </w:rPr>
        <w:t>
(күні,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по обращению, предписанию, постановлению, плановая и другие (дата,</w:t>
      </w:r>
      <w:r>
        <w:br/>
      </w:r>
      <w:r>
        <w:rPr>
          <w:rFonts w:ascii="Times New Roman"/>
          <w:b w:val="false"/>
          <w:i w:val="false"/>
          <w:color w:val="000000"/>
          <w:sz w:val="28"/>
        </w:rPr>
        <w:t>
номер)</w:t>
      </w:r>
      <w:r>
        <w:br/>
      </w:r>
      <w:r>
        <w:rPr>
          <w:rFonts w:ascii="Times New Roman"/>
          <w:b w:val="false"/>
          <w:i w:val="false"/>
          <w:color w:val="000000"/>
          <w:sz w:val="28"/>
        </w:rPr>
        <w:t>
2. Тапсырыс (өтініш) беруші (Заказчик)</w:t>
      </w:r>
      <w:r>
        <w:br/>
      </w:r>
      <w:r>
        <w:rPr>
          <w:rFonts w:ascii="Times New Roman"/>
          <w:b w:val="false"/>
          <w:i w:val="false"/>
          <w:color w:val="000000"/>
          <w:sz w:val="28"/>
        </w:rPr>
        <w:t>
(заявитель)______________________________________________________</w:t>
      </w:r>
      <w:r>
        <w:br/>
      </w:r>
      <w:r>
        <w:rPr>
          <w:rFonts w:ascii="Times New Roman"/>
          <w:b w:val="false"/>
          <w:i w:val="false"/>
          <w:color w:val="000000"/>
          <w:sz w:val="28"/>
        </w:rPr>
        <w:t>
      Шаруашылық жүргізуші субъектінің толық атауы, мекен-жайы,</w:t>
      </w:r>
      <w:r>
        <w:br/>
      </w:r>
      <w:r>
        <w:rPr>
          <w:rFonts w:ascii="Times New Roman"/>
          <w:b w:val="false"/>
          <w:i w:val="false"/>
          <w:color w:val="000000"/>
          <w:sz w:val="28"/>
        </w:rPr>
        <w:t>
телефоны, жетекшісінің тегі, аты, әкесінің аты,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(полное наименование хозяйствующего субъекта (принадлежность),</w:t>
      </w:r>
      <w:r>
        <w:br/>
      </w:r>
      <w:r>
        <w:rPr>
          <w:rFonts w:ascii="Times New Roman"/>
          <w:b w:val="false"/>
          <w:i w:val="false"/>
          <w:color w:val="000000"/>
          <w:sz w:val="28"/>
        </w:rPr>
        <w:t>
адрес/месторасположение объекта, телефон, Фамилия, имя, отчество</w:t>
      </w:r>
      <w:r>
        <w:br/>
      </w:r>
      <w:r>
        <w:rPr>
          <w:rFonts w:ascii="Times New Roman"/>
          <w:b w:val="false"/>
          <w:i w:val="false"/>
          <w:color w:val="000000"/>
          <w:sz w:val="28"/>
        </w:rPr>
        <w:t>
руководителя)</w:t>
      </w:r>
      <w:r>
        <w:br/>
      </w:r>
      <w:r>
        <w:rPr>
          <w:rFonts w:ascii="Times New Roman"/>
          <w:b w:val="false"/>
          <w:i w:val="false"/>
          <w:color w:val="000000"/>
          <w:sz w:val="28"/>
        </w:rPr>
        <w:t>
3. Санитариялық-эпидемиологиялық сараптау жүргізілетін нысанның</w:t>
      </w:r>
      <w:r>
        <w:br/>
      </w:r>
      <w:r>
        <w:rPr>
          <w:rFonts w:ascii="Times New Roman"/>
          <w:b w:val="false"/>
          <w:i w:val="false"/>
          <w:color w:val="000000"/>
          <w:sz w:val="28"/>
        </w:rPr>
        <w:t>
қолданылу аумағы (Область применения объекта</w:t>
      </w:r>
      <w:r>
        <w:br/>
      </w:r>
      <w:r>
        <w:rPr>
          <w:rFonts w:ascii="Times New Roman"/>
          <w:b w:val="false"/>
          <w:i w:val="false"/>
          <w:color w:val="000000"/>
          <w:sz w:val="28"/>
        </w:rPr>
        <w:t>
санитарно-эпидемиологической экспертизы)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сала, қайраткерлік ортасы, орналасқан орны,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(вид деятельность)</w:t>
      </w:r>
      <w:r>
        <w:br/>
      </w:r>
      <w:r>
        <w:rPr>
          <w:rFonts w:ascii="Times New Roman"/>
          <w:b w:val="false"/>
          <w:i w:val="false"/>
          <w:color w:val="000000"/>
          <w:sz w:val="28"/>
        </w:rPr>
        <w:t>
4. Жобалар, материалдар дайындалды (Проекты, материалы разработаны</w:t>
      </w:r>
      <w:r>
        <w:br/>
      </w:r>
      <w:r>
        <w:rPr>
          <w:rFonts w:ascii="Times New Roman"/>
          <w:b w:val="false"/>
          <w:i w:val="false"/>
          <w:color w:val="000000"/>
          <w:sz w:val="28"/>
        </w:rPr>
        <w:t>
(подготовлены)_______________________________________________________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5. Ұсынылған құжаттар (Представленные</w:t>
      </w:r>
      <w:r>
        <w:br/>
      </w:r>
      <w:r>
        <w:rPr>
          <w:rFonts w:ascii="Times New Roman"/>
          <w:b w:val="false"/>
          <w:i w:val="false"/>
          <w:color w:val="000000"/>
          <w:sz w:val="28"/>
        </w:rPr>
        <w:t>
документы)_____________________________________________________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Өнімнің үлгілері ұсынылды (Представлены образцы</w:t>
      </w:r>
      <w:r>
        <w:br/>
      </w:r>
      <w:r>
        <w:rPr>
          <w:rFonts w:ascii="Times New Roman"/>
          <w:b w:val="false"/>
          <w:i w:val="false"/>
          <w:color w:val="000000"/>
          <w:sz w:val="28"/>
        </w:rPr>
        <w:t>
продукции)___________________________________________________________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Басқа ұйымдардың сараптау қорытындысы (егер болса) (Экспертное</w:t>
      </w:r>
      <w:r>
        <w:br/>
      </w:r>
      <w:r>
        <w:rPr>
          <w:rFonts w:ascii="Times New Roman"/>
          <w:b w:val="false"/>
          <w:i w:val="false"/>
          <w:color w:val="000000"/>
          <w:sz w:val="28"/>
        </w:rPr>
        <w:t>
заключение других организации если</w:t>
      </w:r>
      <w:r>
        <w:br/>
      </w:r>
      <w:r>
        <w:rPr>
          <w:rFonts w:ascii="Times New Roman"/>
          <w:b w:val="false"/>
          <w:i w:val="false"/>
          <w:color w:val="000000"/>
          <w:sz w:val="28"/>
        </w:rPr>
        <w:t>
имеются)_____________________________________________________________</w:t>
      </w:r>
      <w:r>
        <w:br/>
      </w:r>
      <w:r>
        <w:rPr>
          <w:rFonts w:ascii="Times New Roman"/>
          <w:b w:val="false"/>
          <w:i w:val="false"/>
          <w:color w:val="000000"/>
          <w:sz w:val="28"/>
        </w:rPr>
        <w:t>
Қорытынды берген ұйымның атауы (наименование организации выдавшей</w:t>
      </w:r>
      <w:r>
        <w:br/>
      </w:r>
      <w:r>
        <w:rPr>
          <w:rFonts w:ascii="Times New Roman"/>
          <w:b w:val="false"/>
          <w:i w:val="false"/>
          <w:color w:val="000000"/>
          <w:sz w:val="28"/>
        </w:rPr>
        <w:t>
заключение)</w:t>
      </w:r>
      <w:r>
        <w:br/>
      </w:r>
      <w:r>
        <w:rPr>
          <w:rFonts w:ascii="Times New Roman"/>
          <w:b w:val="false"/>
          <w:i w:val="false"/>
          <w:color w:val="000000"/>
          <w:sz w:val="28"/>
        </w:rPr>
        <w:t>
8. Сараптама жүргізілетін нысанның толық санитариялық-гигиеналық</w:t>
      </w:r>
      <w:r>
        <w:br/>
      </w:r>
      <w:r>
        <w:rPr>
          <w:rFonts w:ascii="Times New Roman"/>
          <w:b w:val="false"/>
          <w:i w:val="false"/>
          <w:color w:val="000000"/>
          <w:sz w:val="28"/>
        </w:rPr>
        <w:t>
сипаттамасы мен оған берілетін баға (қызметке, үрдіске, жағдайға,</w:t>
      </w:r>
      <w:r>
        <w:br/>
      </w:r>
      <w:r>
        <w:rPr>
          <w:rFonts w:ascii="Times New Roman"/>
          <w:b w:val="false"/>
          <w:i w:val="false"/>
          <w:color w:val="000000"/>
          <w:sz w:val="28"/>
        </w:rPr>
        <w:t>
технологияға, өндіріске, өнімге) (Полная санитарно-гигиеническая</w:t>
      </w:r>
      <w:r>
        <w:br/>
      </w:r>
      <w:r>
        <w:rPr>
          <w:rFonts w:ascii="Times New Roman"/>
          <w:b w:val="false"/>
          <w:i w:val="false"/>
          <w:color w:val="000000"/>
          <w:sz w:val="28"/>
        </w:rPr>
        <w:t>
характеристика и оценка объекта экспертизы (услуг, процессов,</w:t>
      </w:r>
      <w:r>
        <w:br/>
      </w:r>
      <w:r>
        <w:rPr>
          <w:rFonts w:ascii="Times New Roman"/>
          <w:b w:val="false"/>
          <w:i w:val="false"/>
          <w:color w:val="000000"/>
          <w:sz w:val="28"/>
        </w:rPr>
        <w:t>
условий, технологий, производств,</w:t>
      </w:r>
      <w:r>
        <w:br/>
      </w:r>
      <w:r>
        <w:rPr>
          <w:rFonts w:ascii="Times New Roman"/>
          <w:b w:val="false"/>
          <w:i w:val="false"/>
          <w:color w:val="000000"/>
          <w:sz w:val="28"/>
        </w:rPr>
        <w:t>
продукции)___________________________________________________________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Құрылыс салуға бөлінген жер учаскесінің, қайта жаңартылатын</w:t>
      </w:r>
      <w:r>
        <w:br/>
      </w:r>
      <w:r>
        <w:rPr>
          <w:rFonts w:ascii="Times New Roman"/>
          <w:b w:val="false"/>
          <w:i w:val="false"/>
          <w:color w:val="000000"/>
          <w:sz w:val="28"/>
        </w:rPr>
        <w:t>
нысанның сипаттамасы (өлшемдері, ауданы, топырағының түрі, учаскенің</w:t>
      </w:r>
      <w:r>
        <w:br/>
      </w:r>
      <w:r>
        <w:rPr>
          <w:rFonts w:ascii="Times New Roman"/>
          <w:b w:val="false"/>
          <w:i w:val="false"/>
          <w:color w:val="000000"/>
          <w:sz w:val="28"/>
        </w:rPr>
        <w:t>
бұрын пайдаланылуы, жерасты суларының тұру биіктігі, батпақтану,</w:t>
      </w:r>
      <w:r>
        <w:br/>
      </w:r>
      <w:r>
        <w:rPr>
          <w:rFonts w:ascii="Times New Roman"/>
          <w:b w:val="false"/>
          <w:i w:val="false"/>
          <w:color w:val="000000"/>
          <w:sz w:val="28"/>
        </w:rPr>
        <w:t>
желдің басымды бағыттары, санитариялық-қорғау аумағының өлшемдері,</w:t>
      </w:r>
      <w:r>
        <w:br/>
      </w:r>
      <w:r>
        <w:rPr>
          <w:rFonts w:ascii="Times New Roman"/>
          <w:b w:val="false"/>
          <w:i w:val="false"/>
          <w:color w:val="000000"/>
          <w:sz w:val="28"/>
        </w:rPr>
        <w:t>
сумен, канализациямен, жылумен қамтамасыз ету мүмкіндігі және</w:t>
      </w:r>
      <w:r>
        <w:br/>
      </w:r>
      <w:r>
        <w:rPr>
          <w:rFonts w:ascii="Times New Roman"/>
          <w:b w:val="false"/>
          <w:i w:val="false"/>
          <w:color w:val="000000"/>
          <w:sz w:val="28"/>
        </w:rPr>
        <w:t>
қоршаған орта мен халық денсаулығына тигізер әсері, дүние</w:t>
      </w:r>
      <w:r>
        <w:br/>
      </w:r>
      <w:r>
        <w:rPr>
          <w:rFonts w:ascii="Times New Roman"/>
          <w:b w:val="false"/>
          <w:i w:val="false"/>
          <w:color w:val="000000"/>
          <w:sz w:val="28"/>
        </w:rPr>
        <w:t>
тараптары бойынша бағыты) (Характеристика земельного участка под</w:t>
      </w:r>
      <w:r>
        <w:br/>
      </w:r>
      <w:r>
        <w:rPr>
          <w:rFonts w:ascii="Times New Roman"/>
          <w:b w:val="false"/>
          <w:i w:val="false"/>
          <w:color w:val="000000"/>
          <w:sz w:val="28"/>
        </w:rPr>
        <w:t>
строительство, объекта реконструкции; размеры, площади, вид грунта,</w:t>
      </w:r>
      <w:r>
        <w:br/>
      </w:r>
      <w:r>
        <w:rPr>
          <w:rFonts w:ascii="Times New Roman"/>
          <w:b w:val="false"/>
          <w:i w:val="false"/>
          <w:color w:val="000000"/>
          <w:sz w:val="28"/>
        </w:rPr>
        <w:t>
использование участка в прошлом, высота стояния грунтовых вод,</w:t>
      </w:r>
      <w:r>
        <w:br/>
      </w:r>
      <w:r>
        <w:rPr>
          <w:rFonts w:ascii="Times New Roman"/>
          <w:b w:val="false"/>
          <w:i w:val="false"/>
          <w:color w:val="000000"/>
          <w:sz w:val="28"/>
        </w:rPr>
        <w:t>
наличие заболоченности, господствующие направления ветров, размеры</w:t>
      </w:r>
      <w:r>
        <w:br/>
      </w:r>
      <w:r>
        <w:rPr>
          <w:rFonts w:ascii="Times New Roman"/>
          <w:b w:val="false"/>
          <w:i w:val="false"/>
          <w:color w:val="000000"/>
          <w:sz w:val="28"/>
        </w:rPr>
        <w:t>
санитарно-защитной зоны, возможность водоснабжения, канализования,</w:t>
      </w:r>
      <w:r>
        <w:br/>
      </w:r>
      <w:r>
        <w:rPr>
          <w:rFonts w:ascii="Times New Roman"/>
          <w:b w:val="false"/>
          <w:i w:val="false"/>
          <w:color w:val="000000"/>
          <w:sz w:val="28"/>
        </w:rPr>
        <w:t>
теплоснабжения и влияния на окружающую среду и здоровью населения,</w:t>
      </w:r>
      <w:r>
        <w:br/>
      </w:r>
      <w:r>
        <w:rPr>
          <w:rFonts w:ascii="Times New Roman"/>
          <w:b w:val="false"/>
          <w:i w:val="false"/>
          <w:color w:val="000000"/>
          <w:sz w:val="28"/>
        </w:rPr>
        <w:t>
ориентация по сторонам света;)____________________________________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10. Зертханалық және зертханалық-аспаптық зерттеулер мен сынақтардың</w:t>
      </w:r>
      <w:r>
        <w:br/>
      </w:r>
      <w:r>
        <w:rPr>
          <w:rFonts w:ascii="Times New Roman"/>
          <w:b w:val="false"/>
          <w:i w:val="false"/>
          <w:color w:val="000000"/>
          <w:sz w:val="28"/>
        </w:rPr>
        <w:t>
хаттамалары, сонымен қатар бас жоспардың, сызбалардың, суреттердің</w:t>
      </w:r>
      <w:r>
        <w:br/>
      </w:r>
      <w:r>
        <w:rPr>
          <w:rFonts w:ascii="Times New Roman"/>
          <w:b w:val="false"/>
          <w:i w:val="false"/>
          <w:color w:val="000000"/>
          <w:sz w:val="28"/>
        </w:rPr>
        <w:t>
көшірмелері (Протоколы лабораторных и лабораторно-инструментальных</w:t>
      </w:r>
      <w:r>
        <w:br/>
      </w:r>
      <w:r>
        <w:rPr>
          <w:rFonts w:ascii="Times New Roman"/>
          <w:b w:val="false"/>
          <w:i w:val="false"/>
          <w:color w:val="000000"/>
          <w:sz w:val="28"/>
        </w:rPr>
        <w:t>
исследований и испытаний, а также выкопировки из генеральных планов,</w:t>
      </w:r>
      <w:r>
        <w:br/>
      </w:r>
      <w:r>
        <w:rPr>
          <w:rFonts w:ascii="Times New Roman"/>
          <w:b w:val="false"/>
          <w:i w:val="false"/>
          <w:color w:val="000000"/>
          <w:sz w:val="28"/>
        </w:rPr>
        <w:t>
чертежей, фото)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Санитариялық-эпидемиологиялық қорытынды</w:t>
      </w:r>
      <w:r>
        <w:br/>
      </w:r>
      <w:r>
        <w:rPr>
          <w:rFonts w:ascii="Times New Roman"/>
          <w:b w:val="false"/>
          <w:i w:val="false"/>
          <w:color w:val="000000"/>
          <w:sz w:val="28"/>
        </w:rPr>
        <w:t>
            Санитарно-эпидемиологическое заключение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(нысанның, шаруашылық жүргізуші субъектінің (керек-жарақ) пайдалануға</w:t>
      </w:r>
      <w:r>
        <w:br/>
      </w:r>
      <w:r>
        <w:rPr>
          <w:rFonts w:ascii="Times New Roman"/>
          <w:b w:val="false"/>
          <w:i w:val="false"/>
          <w:color w:val="000000"/>
          <w:sz w:val="28"/>
        </w:rPr>
        <w:t>
берілетін немесе қайта жаңартылған нысандардың, жобалық құжаттардың,</w:t>
      </w:r>
      <w:r>
        <w:br/>
      </w:r>
      <w:r>
        <w:rPr>
          <w:rFonts w:ascii="Times New Roman"/>
          <w:b w:val="false"/>
          <w:i w:val="false"/>
          <w:color w:val="000000"/>
          <w:sz w:val="28"/>
        </w:rPr>
        <w:t>
тіршілік ортасы факторларының, шаруашылық және басқа жұмыстардың,</w:t>
      </w:r>
      <w:r>
        <w:br/>
      </w:r>
      <w:r>
        <w:rPr>
          <w:rFonts w:ascii="Times New Roman"/>
          <w:b w:val="false"/>
          <w:i w:val="false"/>
          <w:color w:val="000000"/>
          <w:sz w:val="28"/>
        </w:rPr>
        <w:t>
өнімнің, қызметтердің, автокөліктердің және т.б.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объекта, хозяйствующегосубъета (пренадлежность),</w:t>
      </w:r>
      <w:r>
        <w:br/>
      </w:r>
      <w:r>
        <w:rPr>
          <w:rFonts w:ascii="Times New Roman"/>
          <w:b w:val="false"/>
          <w:i w:val="false"/>
          <w:color w:val="000000"/>
          <w:sz w:val="28"/>
        </w:rPr>
        <w:t>
отвод земельного участка под строительство, проектной документации,</w:t>
      </w:r>
      <w:r>
        <w:br/>
      </w:r>
      <w:r>
        <w:rPr>
          <w:rFonts w:ascii="Times New Roman"/>
          <w:b w:val="false"/>
          <w:i w:val="false"/>
          <w:color w:val="000000"/>
          <w:sz w:val="28"/>
        </w:rPr>
        <w:t>
реконструкции или вводимого в эксплуатацию, факторов среды обитания,</w:t>
      </w:r>
      <w:r>
        <w:br/>
      </w:r>
      <w:r>
        <w:rPr>
          <w:rFonts w:ascii="Times New Roman"/>
          <w:b w:val="false"/>
          <w:i w:val="false"/>
          <w:color w:val="000000"/>
          <w:sz w:val="28"/>
        </w:rPr>
        <w:t>
хозяйственной и иной деятельности,работ, продукции, услуг,</w:t>
      </w:r>
      <w:r>
        <w:br/>
      </w:r>
      <w:r>
        <w:rPr>
          <w:rFonts w:ascii="Times New Roman"/>
          <w:b w:val="false"/>
          <w:i w:val="false"/>
          <w:color w:val="000000"/>
          <w:sz w:val="28"/>
        </w:rPr>
        <w:t>
автотранспорта и т.д.)</w:t>
      </w:r>
      <w:r>
        <w:br/>
      </w:r>
      <w:r>
        <w:rPr>
          <w:rFonts w:ascii="Times New Roman"/>
          <w:b w:val="false"/>
          <w:i w:val="false"/>
          <w:color w:val="000000"/>
          <w:sz w:val="28"/>
        </w:rPr>
        <w:t>
_______________________(санитариялық-эпидемиологиялық сараптама</w:t>
      </w:r>
      <w:r>
        <w:br/>
      </w:r>
      <w:r>
        <w:rPr>
          <w:rFonts w:ascii="Times New Roman"/>
          <w:b w:val="false"/>
          <w:i w:val="false"/>
          <w:color w:val="000000"/>
          <w:sz w:val="28"/>
        </w:rPr>
        <w:t>
негізінде)</w:t>
      </w:r>
      <w:r>
        <w:br/>
      </w:r>
      <w:r>
        <w:rPr>
          <w:rFonts w:ascii="Times New Roman"/>
          <w:b w:val="false"/>
          <w:i w:val="false"/>
          <w:color w:val="000000"/>
          <w:sz w:val="28"/>
        </w:rPr>
        <w:t>
    (на основании санитарно-эпидемиологической экспертизы)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Санитариялық ережелер мен гигиеналық нормативтерге (санитарным</w:t>
      </w:r>
      <w:r>
        <w:br/>
      </w:r>
      <w:r>
        <w:rPr>
          <w:rFonts w:ascii="Times New Roman"/>
          <w:b w:val="false"/>
          <w:i w:val="false"/>
          <w:color w:val="000000"/>
          <w:sz w:val="28"/>
        </w:rPr>
        <w:t>
павилам и гигиеническим нормативам) сай немесе сай еместігін</w:t>
      </w:r>
      <w:r>
        <w:br/>
      </w:r>
      <w:r>
        <w:rPr>
          <w:rFonts w:ascii="Times New Roman"/>
          <w:b w:val="false"/>
          <w:i w:val="false"/>
          <w:color w:val="000000"/>
          <w:sz w:val="28"/>
        </w:rPr>
        <w:t>
көрсетіңіз (соответствует или не соответствует)</w:t>
      </w:r>
      <w:r>
        <w:br/>
      </w:r>
      <w:r>
        <w:rPr>
          <w:rFonts w:ascii="Times New Roman"/>
          <w:b w:val="false"/>
          <w:i w:val="false"/>
          <w:color w:val="000000"/>
          <w:sz w:val="28"/>
        </w:rPr>
        <w:t>
                           (нужное подчеркнуть)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w:t>
      </w:r>
      <w:r>
        <w:br/>
      </w:r>
      <w:r>
        <w:rPr>
          <w:rFonts w:ascii="Times New Roman"/>
          <w:b w:val="false"/>
          <w:i w:val="false"/>
          <w:color w:val="000000"/>
          <w:sz w:val="28"/>
        </w:rPr>
        <w:t>
Ұсыныстар (Предложения): ______________________________________</w:t>
      </w:r>
      <w:r>
        <w:br/>
      </w:r>
      <w:r>
        <w:rPr>
          <w:rFonts w:ascii="Times New Roman"/>
          <w:b w:val="false"/>
          <w:i w:val="false"/>
          <w:color w:val="000000"/>
          <w:sz w:val="28"/>
        </w:rPr>
        <w:t>
«Халық денсаулығы және денсаулық сақтау жүйесі туралы» Қазақстан</w:t>
      </w:r>
      <w:r>
        <w:br/>
      </w:r>
      <w:r>
        <w:rPr>
          <w:rFonts w:ascii="Times New Roman"/>
          <w:b w:val="false"/>
          <w:i w:val="false"/>
          <w:color w:val="000000"/>
          <w:sz w:val="28"/>
        </w:rPr>
        <w:t>
Республикасы </w:t>
      </w:r>
      <w:r>
        <w:rPr>
          <w:rFonts w:ascii="Times New Roman"/>
          <w:b w:val="false"/>
          <w:i w:val="false"/>
          <w:color w:val="000000"/>
          <w:sz w:val="28"/>
        </w:rPr>
        <w:t>Кодекстің</w:t>
      </w:r>
      <w:r>
        <w:rPr>
          <w:rFonts w:ascii="Times New Roman"/>
          <w:b w:val="false"/>
          <w:i w:val="false"/>
          <w:color w:val="000000"/>
          <w:sz w:val="28"/>
        </w:rPr>
        <w:t xml:space="preserve"> негізінде осы санитариялық-эпидемиологиялық</w:t>
      </w:r>
      <w:r>
        <w:br/>
      </w:r>
      <w:r>
        <w:rPr>
          <w:rFonts w:ascii="Times New Roman"/>
          <w:b w:val="false"/>
          <w:i w:val="false"/>
          <w:color w:val="000000"/>
          <w:sz w:val="28"/>
        </w:rPr>
        <w:t>
ұйғарымның міндетті түрде күші бар</w:t>
      </w:r>
      <w:r>
        <w:br/>
      </w:r>
      <w:r>
        <w:rPr>
          <w:rFonts w:ascii="Times New Roman"/>
          <w:b w:val="false"/>
          <w:i w:val="false"/>
          <w:color w:val="000000"/>
          <w:sz w:val="28"/>
        </w:rPr>
        <w:t>
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18 сентября 2009 года «О</w:t>
      </w:r>
      <w:r>
        <w:br/>
      </w:r>
      <w:r>
        <w:rPr>
          <w:rFonts w:ascii="Times New Roman"/>
          <w:b w:val="false"/>
          <w:i w:val="false"/>
          <w:color w:val="000000"/>
          <w:sz w:val="28"/>
        </w:rPr>
        <w:t>
здоровье народа и системе здравоохранения» № 193-IV ЗPK настоящее</w:t>
      </w:r>
      <w:r>
        <w:br/>
      </w:r>
      <w:r>
        <w:rPr>
          <w:rFonts w:ascii="Times New Roman"/>
          <w:b w:val="false"/>
          <w:i w:val="false"/>
          <w:color w:val="000000"/>
          <w:sz w:val="28"/>
        </w:rPr>
        <w:t>
санитарно-эпидемиологическое заключение имеет обязательную силу</w:t>
      </w:r>
    </w:p>
    <w:p>
      <w:pPr>
        <w:spacing w:after="0"/>
        <w:ind w:left="0"/>
        <w:jc w:val="both"/>
      </w:pPr>
      <w:r>
        <w:rPr>
          <w:rFonts w:ascii="Times New Roman"/>
          <w:b w:val="false"/>
          <w:i w:val="false"/>
          <w:color w:val="000000"/>
          <w:sz w:val="28"/>
        </w:rPr>
        <w:t>Мөр орны Мемлекеттiк санитариялық Бас дәрiгері, қолы (орынбасар)</w:t>
      </w:r>
      <w:r>
        <w:br/>
      </w:r>
      <w:r>
        <w:rPr>
          <w:rFonts w:ascii="Times New Roman"/>
          <w:b w:val="false"/>
          <w:i w:val="false"/>
          <w:color w:val="000000"/>
          <w:sz w:val="28"/>
        </w:rPr>
        <w:t>
Место печати (Главный государственный санитарный врач</w:t>
      </w:r>
      <w:r>
        <w:br/>
      </w:r>
      <w:r>
        <w:rPr>
          <w:rFonts w:ascii="Times New Roman"/>
          <w:b w:val="false"/>
          <w:i w:val="false"/>
          <w:color w:val="000000"/>
          <w:sz w:val="28"/>
        </w:rPr>
        <w:t>
(заместитель))________________________</w:t>
      </w:r>
      <w:r>
        <w:br/>
      </w:r>
      <w:r>
        <w:rPr>
          <w:rFonts w:ascii="Times New Roman"/>
          <w:b w:val="false"/>
          <w:i w:val="false"/>
          <w:color w:val="000000"/>
          <w:sz w:val="28"/>
        </w:rPr>
        <w:t>
     тегi, аты, әкесiнiң аты, қолы (фамилия, имя, отчество, подпись)</w:t>
      </w:r>
    </w:p>
    <w:bookmarkStart w:name="z64" w:id="56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201 қосымша         </w:t>
      </w:r>
    </w:p>
    <w:bookmarkEnd w:id="563"/>
    <w:bookmarkStart w:name="z188" w:id="564"/>
    <w:p>
      <w:pPr>
        <w:spacing w:after="0"/>
        <w:ind w:left="0"/>
        <w:jc w:val="both"/>
      </w:pPr>
      <w:r>
        <w:rPr>
          <w:rFonts w:ascii="Times New Roman"/>
          <w:b w:val="false"/>
          <w:i w:val="false"/>
          <w:color w:val="000000"/>
          <w:sz w:val="28"/>
        </w:rPr>
        <w:t xml:space="preserve">
Приложение 201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6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1"/>
        <w:gridCol w:w="1766"/>
        <w:gridCol w:w="663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200 /е нысанды медициналық құжаттама</w:t>
            </w:r>
          </w:p>
        </w:tc>
      </w:tr>
      <w:tr>
        <w:trPr>
          <w:trHeight w:val="945"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200/у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661" w:id="565"/>
    <w:p>
      <w:pPr>
        <w:spacing w:after="0"/>
        <w:ind w:left="0"/>
        <w:jc w:val="left"/>
      </w:pPr>
      <w:r>
        <w:rPr>
          <w:rFonts w:ascii="Times New Roman"/>
          <w:b/>
          <w:i w:val="false"/>
          <w:color w:val="000000"/>
        </w:rPr>
        <w:t xml:space="preserve"> Санитарлық-эпидемиологиялық қорытындыларды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санитарно-эпидемиологических заключений</w:t>
      </w:r>
    </w:p>
    <w:bookmarkEnd w:id="565"/>
    <w:p>
      <w:pPr>
        <w:spacing w:after="0"/>
        <w:ind w:left="0"/>
        <w:jc w:val="both"/>
      </w:pPr>
      <w:r>
        <w:rPr>
          <w:rFonts w:ascii="Times New Roman"/>
          <w:b w:val="false"/>
          <w:i w:val="false"/>
          <w:color w:val="000000"/>
          <w:sz w:val="28"/>
        </w:rPr>
        <w:t>басталуы (начат) «__» _______20__ ж. (г.)</w:t>
      </w:r>
      <w:r>
        <w:br/>
      </w:r>
      <w:r>
        <w:rPr>
          <w:rFonts w:ascii="Times New Roman"/>
          <w:b w:val="false"/>
          <w:i w:val="false"/>
          <w:color w:val="000000"/>
          <w:sz w:val="28"/>
        </w:rPr>
        <w:t>
аяқталуы (окончен) «__»__________20__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2158"/>
        <w:gridCol w:w="1618"/>
        <w:gridCol w:w="2293"/>
        <w:gridCol w:w="2158"/>
        <w:gridCol w:w="2024"/>
        <w:gridCol w:w="1890"/>
      </w:tblGrid>
      <w:tr>
        <w:trPr>
          <w:trHeight w:val="339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w:t>
            </w:r>
            <w:r>
              <w:br/>
            </w:r>
            <w:r>
              <w:rPr>
                <w:rFonts w:ascii="Times New Roman"/>
                <w:b w:val="false"/>
                <w:i w:val="false"/>
                <w:color w:val="000000"/>
                <w:sz w:val="20"/>
              </w:rPr>
              <w:t>
</w:t>
            </w:r>
            <w:r>
              <w:rPr>
                <w:rFonts w:ascii="Times New Roman"/>
                <w:b w:val="false"/>
                <w:i w:val="false"/>
                <w:color w:val="000000"/>
                <w:sz w:val="20"/>
              </w:rPr>
              <w:t>кеу</w:t>
            </w:r>
            <w:r>
              <w:br/>
            </w:r>
            <w:r>
              <w:rPr>
                <w:rFonts w:ascii="Times New Roman"/>
                <w:b w:val="false"/>
                <w:i w:val="false"/>
                <w:color w:val="000000"/>
                <w:sz w:val="20"/>
              </w:rPr>
              <w:t>
</w:t>
            </w:r>
            <w:r>
              <w:rPr>
                <w:rFonts w:ascii="Times New Roman"/>
                <w:b w:val="false"/>
                <w:i w:val="false"/>
                <w:color w:val="000000"/>
                <w:sz w:val="20"/>
              </w:rPr>
              <w:t>номе-</w:t>
            </w:r>
            <w:r>
              <w:br/>
            </w:r>
            <w:r>
              <w:rPr>
                <w:rFonts w:ascii="Times New Roman"/>
                <w:b w:val="false"/>
                <w:i w:val="false"/>
                <w:color w:val="000000"/>
                <w:sz w:val="20"/>
              </w:rPr>
              <w:t>
</w:t>
            </w:r>
            <w:r>
              <w:rPr>
                <w:rFonts w:ascii="Times New Roman"/>
                <w:b w:val="false"/>
                <w:i w:val="false"/>
                <w:color w:val="000000"/>
                <w:sz w:val="20"/>
              </w:rPr>
              <w:t>рі</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эпидемиология-</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қорытындының</w:t>
            </w:r>
            <w:r>
              <w:br/>
            </w:r>
            <w:r>
              <w:rPr>
                <w:rFonts w:ascii="Times New Roman"/>
                <w:b w:val="false"/>
                <w:i w:val="false"/>
                <w:color w:val="000000"/>
                <w:sz w:val="20"/>
              </w:rPr>
              <w:t>
</w:t>
            </w:r>
            <w:r>
              <w:rPr>
                <w:rFonts w:ascii="Times New Roman"/>
                <w:b w:val="false"/>
                <w:i w:val="false"/>
                <w:color w:val="000000"/>
                <w:sz w:val="20"/>
              </w:rPr>
              <w:t>нөмірі мен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и номер</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заключения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w:t>
            </w:r>
            <w:r>
              <w:br/>
            </w:r>
            <w:r>
              <w:rPr>
                <w:rFonts w:ascii="Times New Roman"/>
                <w:b w:val="false"/>
                <w:i w:val="false"/>
                <w:color w:val="000000"/>
                <w:sz w:val="20"/>
              </w:rPr>
              <w:t>
</w:t>
            </w:r>
            <w:r>
              <w:rPr>
                <w:rFonts w:ascii="Times New Roman"/>
                <w:b w:val="false"/>
                <w:i w:val="false"/>
                <w:color w:val="000000"/>
                <w:sz w:val="20"/>
              </w:rPr>
              <w:t>эпидемио-</w:t>
            </w:r>
            <w:r>
              <w:br/>
            </w:r>
            <w:r>
              <w:rPr>
                <w:rFonts w:ascii="Times New Roman"/>
                <w:b w:val="false"/>
                <w:i w:val="false"/>
                <w:color w:val="000000"/>
                <w:sz w:val="20"/>
              </w:rPr>
              <w:t>
</w:t>
            </w:r>
            <w:r>
              <w:rPr>
                <w:rFonts w:ascii="Times New Roman"/>
                <w:b w:val="false"/>
                <w:i w:val="false"/>
                <w:color w:val="000000"/>
                <w:sz w:val="20"/>
              </w:rPr>
              <w:t>логиялық</w:t>
            </w:r>
            <w:r>
              <w:br/>
            </w:r>
            <w:r>
              <w:rPr>
                <w:rFonts w:ascii="Times New Roman"/>
                <w:b w:val="false"/>
                <w:i w:val="false"/>
                <w:color w:val="000000"/>
                <w:sz w:val="20"/>
              </w:rPr>
              <w:t>
</w:t>
            </w: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Проведена</w:t>
            </w:r>
            <w:r>
              <w:br/>
            </w:r>
            <w:r>
              <w:rPr>
                <w:rFonts w:ascii="Times New Roman"/>
                <w:b w:val="false"/>
                <w:i w:val="false"/>
                <w:color w:val="000000"/>
                <w:sz w:val="20"/>
              </w:rPr>
              <w:t>
</w:t>
            </w:r>
            <w:r>
              <w:rPr>
                <w:rFonts w:ascii="Times New Roman"/>
                <w:b w:val="false"/>
                <w:i w:val="false"/>
                <w:color w:val="000000"/>
                <w:sz w:val="20"/>
              </w:rPr>
              <w:t>саниатн-</w:t>
            </w:r>
            <w:r>
              <w:br/>
            </w:r>
            <w:r>
              <w:rPr>
                <w:rFonts w:ascii="Times New Roman"/>
                <w:b w:val="false"/>
                <w:i w:val="false"/>
                <w:color w:val="000000"/>
                <w:sz w:val="20"/>
              </w:rPr>
              <w:t>
</w:t>
            </w:r>
            <w:r>
              <w:rPr>
                <w:rFonts w:ascii="Times New Roman"/>
                <w:b w:val="false"/>
                <w:i w:val="false"/>
                <w:color w:val="000000"/>
                <w:sz w:val="20"/>
              </w:rPr>
              <w:t>рол-эпиде-</w:t>
            </w:r>
            <w:r>
              <w:br/>
            </w:r>
            <w:r>
              <w:rPr>
                <w:rFonts w:ascii="Times New Roman"/>
                <w:b w:val="false"/>
                <w:i w:val="false"/>
                <w:color w:val="000000"/>
                <w:sz w:val="20"/>
              </w:rPr>
              <w:t>
</w:t>
            </w:r>
            <w:r>
              <w:rPr>
                <w:rFonts w:ascii="Times New Roman"/>
                <w:b w:val="false"/>
                <w:i w:val="false"/>
                <w:color w:val="000000"/>
                <w:sz w:val="20"/>
              </w:rPr>
              <w:t>миологи-</w:t>
            </w:r>
            <w:r>
              <w:br/>
            </w:r>
            <w:r>
              <w:rPr>
                <w:rFonts w:ascii="Times New Roman"/>
                <w:b w:val="false"/>
                <w:i w:val="false"/>
                <w:color w:val="000000"/>
                <w:sz w:val="20"/>
              </w:rPr>
              <w:t>
</w:t>
            </w:r>
            <w:r>
              <w:rPr>
                <w:rFonts w:ascii="Times New Roman"/>
                <w:b w:val="false"/>
                <w:i w:val="false"/>
                <w:color w:val="000000"/>
                <w:sz w:val="20"/>
              </w:rPr>
              <w:t>ческая</w:t>
            </w:r>
            <w:r>
              <w:br/>
            </w:r>
            <w:r>
              <w:rPr>
                <w:rFonts w:ascii="Times New Roman"/>
                <w:b w:val="false"/>
                <w:i w:val="false"/>
                <w:color w:val="000000"/>
                <w:sz w:val="20"/>
              </w:rPr>
              <w:t>
</w:t>
            </w:r>
            <w:r>
              <w:rPr>
                <w:rFonts w:ascii="Times New Roman"/>
                <w:b w:val="false"/>
                <w:i w:val="false"/>
                <w:color w:val="000000"/>
                <w:sz w:val="20"/>
              </w:rPr>
              <w:t>экспертиза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жүргізуші</w:t>
            </w:r>
            <w:r>
              <w:br/>
            </w:r>
            <w:r>
              <w:rPr>
                <w:rFonts w:ascii="Times New Roman"/>
                <w:b w:val="false"/>
                <w:i w:val="false"/>
                <w:color w:val="000000"/>
                <w:sz w:val="20"/>
              </w:rPr>
              <w:t>
</w:t>
            </w:r>
            <w:r>
              <w:rPr>
                <w:rFonts w:ascii="Times New Roman"/>
                <w:b w:val="false"/>
                <w:i w:val="false"/>
                <w:color w:val="000000"/>
                <w:sz w:val="20"/>
              </w:rPr>
              <w:t>субъекттің</w:t>
            </w:r>
            <w:r>
              <w:br/>
            </w:r>
            <w:r>
              <w:rPr>
                <w:rFonts w:ascii="Times New Roman"/>
                <w:b w:val="false"/>
                <w:i w:val="false"/>
                <w:color w:val="000000"/>
                <w:sz w:val="20"/>
              </w:rPr>
              <w:t>
</w:t>
            </w:r>
            <w:r>
              <w:rPr>
                <w:rFonts w:ascii="Times New Roman"/>
                <w:b w:val="false"/>
                <w:i w:val="false"/>
                <w:color w:val="000000"/>
                <w:sz w:val="20"/>
              </w:rPr>
              <w:t>(керек-жарақ)</w:t>
            </w:r>
            <w:r>
              <w:br/>
            </w:r>
            <w:r>
              <w:rPr>
                <w:rFonts w:ascii="Times New Roman"/>
                <w:b w:val="false"/>
                <w:i w:val="false"/>
                <w:color w:val="000000"/>
                <w:sz w:val="20"/>
              </w:rPr>
              <w:t>
</w:t>
            </w:r>
            <w:r>
              <w:rPr>
                <w:rFonts w:ascii="Times New Roman"/>
                <w:b w:val="false"/>
                <w:i w:val="false"/>
                <w:color w:val="000000"/>
                <w:sz w:val="20"/>
              </w:rPr>
              <w:t>толық атауы,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нысанның</w:t>
            </w:r>
            <w:r>
              <w:br/>
            </w:r>
            <w:r>
              <w:rPr>
                <w:rFonts w:ascii="Times New Roman"/>
                <w:b w:val="false"/>
                <w:i w:val="false"/>
                <w:color w:val="000000"/>
                <w:sz w:val="20"/>
              </w:rPr>
              <w:t>
</w:t>
            </w:r>
            <w:r>
              <w:rPr>
                <w:rFonts w:ascii="Times New Roman"/>
                <w:b w:val="false"/>
                <w:i w:val="false"/>
                <w:color w:val="000000"/>
                <w:sz w:val="20"/>
              </w:rPr>
              <w:t>орналасқан</w:t>
            </w:r>
            <w:r>
              <w:br/>
            </w:r>
            <w:r>
              <w:rPr>
                <w:rFonts w:ascii="Times New Roman"/>
                <w:b w:val="false"/>
                <w:i w:val="false"/>
                <w:color w:val="000000"/>
                <w:sz w:val="20"/>
              </w:rPr>
              <w:t>
</w:t>
            </w:r>
            <w:r>
              <w:rPr>
                <w:rFonts w:ascii="Times New Roman"/>
                <w:b w:val="false"/>
                <w:i w:val="false"/>
                <w:color w:val="000000"/>
                <w:sz w:val="20"/>
              </w:rPr>
              <w:t>орны, телефон</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жетекшінің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хозяйствующего</w:t>
            </w:r>
            <w:r>
              <w:br/>
            </w:r>
            <w:r>
              <w:rPr>
                <w:rFonts w:ascii="Times New Roman"/>
                <w:b w:val="false"/>
                <w:i w:val="false"/>
                <w:color w:val="000000"/>
                <w:sz w:val="20"/>
              </w:rPr>
              <w:t>
</w:t>
            </w:r>
            <w:r>
              <w:rPr>
                <w:rFonts w:ascii="Times New Roman"/>
                <w:b w:val="false"/>
                <w:i w:val="false"/>
                <w:color w:val="000000"/>
                <w:sz w:val="20"/>
              </w:rPr>
              <w:t>субъекта, место</w:t>
            </w:r>
            <w:r>
              <w:br/>
            </w:r>
            <w:r>
              <w:rPr>
                <w:rFonts w:ascii="Times New Roman"/>
                <w:b w:val="false"/>
                <w:i w:val="false"/>
                <w:color w:val="000000"/>
                <w:sz w:val="20"/>
              </w:rPr>
              <w:t>
</w:t>
            </w:r>
            <w:r>
              <w:rPr>
                <w:rFonts w:ascii="Times New Roman"/>
                <w:b w:val="false"/>
                <w:i w:val="false"/>
                <w:color w:val="000000"/>
                <w:sz w:val="20"/>
              </w:rPr>
              <w:t>нахождение,</w:t>
            </w:r>
            <w:r>
              <w:br/>
            </w:r>
            <w:r>
              <w:rPr>
                <w:rFonts w:ascii="Times New Roman"/>
                <w:b w:val="false"/>
                <w:i w:val="false"/>
                <w:color w:val="000000"/>
                <w:sz w:val="20"/>
              </w:rPr>
              <w:t>
</w:t>
            </w:r>
            <w:r>
              <w:rPr>
                <w:rFonts w:ascii="Times New Roman"/>
                <w:b w:val="false"/>
                <w:i w:val="false"/>
                <w:color w:val="000000"/>
                <w:sz w:val="20"/>
              </w:rPr>
              <w:t>адрес, телефон,</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руководителя</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r>
              <w:br/>
            </w:r>
            <w:r>
              <w:rPr>
                <w:rFonts w:ascii="Times New Roman"/>
                <w:b w:val="false"/>
                <w:i w:val="false"/>
                <w:color w:val="000000"/>
                <w:sz w:val="20"/>
              </w:rPr>
              <w:t>
</w:t>
            </w:r>
            <w:r>
              <w:rPr>
                <w:rFonts w:ascii="Times New Roman"/>
                <w:b w:val="false"/>
                <w:i w:val="false"/>
                <w:color w:val="000000"/>
                <w:sz w:val="20"/>
              </w:rPr>
              <w:t>(сәйкес</w:t>
            </w:r>
            <w:r>
              <w:br/>
            </w:r>
            <w:r>
              <w:rPr>
                <w:rFonts w:ascii="Times New Roman"/>
                <w:b w:val="false"/>
                <w:i w:val="false"/>
                <w:color w:val="000000"/>
                <w:sz w:val="20"/>
              </w:rPr>
              <w:t>
</w:t>
            </w:r>
            <w:r>
              <w:rPr>
                <w:rFonts w:ascii="Times New Roman"/>
                <w:b w:val="false"/>
                <w:i w:val="false"/>
                <w:color w:val="000000"/>
                <w:sz w:val="20"/>
              </w:rPr>
              <w:t>келеді, сәйкес</w:t>
            </w:r>
            <w:r>
              <w:br/>
            </w:r>
            <w:r>
              <w:rPr>
                <w:rFonts w:ascii="Times New Roman"/>
                <w:b w:val="false"/>
                <w:i w:val="false"/>
                <w:color w:val="000000"/>
                <w:sz w:val="20"/>
              </w:rPr>
              <w:t>
</w:t>
            </w:r>
            <w:r>
              <w:rPr>
                <w:rFonts w:ascii="Times New Roman"/>
                <w:b w:val="false"/>
                <w:i w:val="false"/>
                <w:color w:val="000000"/>
                <w:sz w:val="20"/>
              </w:rPr>
              <w:t>келмейді)</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(соответству-</w:t>
            </w:r>
            <w:r>
              <w:br/>
            </w:r>
            <w:r>
              <w:rPr>
                <w:rFonts w:ascii="Times New Roman"/>
                <w:b w:val="false"/>
                <w:i w:val="false"/>
                <w:color w:val="000000"/>
                <w:sz w:val="20"/>
              </w:rPr>
              <w:t>
</w:t>
            </w:r>
            <w:r>
              <w:rPr>
                <w:rFonts w:ascii="Times New Roman"/>
                <w:b w:val="false"/>
                <w:i w:val="false"/>
                <w:color w:val="000000"/>
                <w:sz w:val="20"/>
              </w:rPr>
              <w:t>ет или не</w:t>
            </w:r>
            <w:r>
              <w:br/>
            </w:r>
            <w:r>
              <w:rPr>
                <w:rFonts w:ascii="Times New Roman"/>
                <w:b w:val="false"/>
                <w:i w:val="false"/>
                <w:color w:val="000000"/>
                <w:sz w:val="20"/>
              </w:rPr>
              <w:t>
</w:t>
            </w:r>
            <w:r>
              <w:rPr>
                <w:rFonts w:ascii="Times New Roman"/>
                <w:b w:val="false"/>
                <w:i w:val="false"/>
                <w:color w:val="000000"/>
                <w:sz w:val="20"/>
              </w:rPr>
              <w:t>соответствует)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лауазымды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заключением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r>
              <w:br/>
            </w:r>
            <w:r>
              <w:rPr>
                <w:rFonts w:ascii="Times New Roman"/>
                <w:b w:val="false"/>
                <w:i w:val="false"/>
                <w:color w:val="000000"/>
                <w:sz w:val="20"/>
              </w:rPr>
              <w:t>
</w:t>
            </w:r>
            <w:r>
              <w:rPr>
                <w:rFonts w:ascii="Times New Roman"/>
                <w:b w:val="false"/>
                <w:i w:val="false"/>
                <w:color w:val="000000"/>
                <w:sz w:val="20"/>
              </w:rPr>
              <w:t>поштамен,</w:t>
            </w:r>
            <w:r>
              <w:br/>
            </w:r>
            <w:r>
              <w:rPr>
                <w:rFonts w:ascii="Times New Roman"/>
                <w:b w:val="false"/>
                <w:i w:val="false"/>
                <w:color w:val="000000"/>
                <w:sz w:val="20"/>
              </w:rPr>
              <w:t>
</w:t>
            </w:r>
            <w:r>
              <w:rPr>
                <w:rFonts w:ascii="Times New Roman"/>
                <w:b w:val="false"/>
                <w:i w:val="false"/>
                <w:color w:val="000000"/>
                <w:sz w:val="20"/>
              </w:rPr>
              <w:t>факспен</w:t>
            </w:r>
            <w:r>
              <w:br/>
            </w:r>
            <w:r>
              <w:rPr>
                <w:rFonts w:ascii="Times New Roman"/>
                <w:b w:val="false"/>
                <w:i w:val="false"/>
                <w:color w:val="000000"/>
                <w:sz w:val="20"/>
              </w:rPr>
              <w:t>
</w:t>
            </w:r>
            <w:r>
              <w:rPr>
                <w:rFonts w:ascii="Times New Roman"/>
                <w:b w:val="false"/>
                <w:i w:val="false"/>
                <w:color w:val="000000"/>
                <w:sz w:val="20"/>
              </w:rPr>
              <w:t>жіберілді</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отправлено</w:t>
            </w:r>
            <w:r>
              <w:br/>
            </w:r>
            <w:r>
              <w:rPr>
                <w:rFonts w:ascii="Times New Roman"/>
                <w:b w:val="false"/>
                <w:i w:val="false"/>
                <w:color w:val="000000"/>
                <w:sz w:val="20"/>
              </w:rPr>
              <w:t>
</w:t>
            </w:r>
            <w:r>
              <w:rPr>
                <w:rFonts w:ascii="Times New Roman"/>
                <w:b w:val="false"/>
                <w:i w:val="false"/>
                <w:color w:val="000000"/>
                <w:sz w:val="20"/>
              </w:rPr>
              <w:t>по почте,</w:t>
            </w:r>
            <w:r>
              <w:br/>
            </w:r>
            <w:r>
              <w:rPr>
                <w:rFonts w:ascii="Times New Roman"/>
                <w:b w:val="false"/>
                <w:i w:val="false"/>
                <w:color w:val="000000"/>
                <w:sz w:val="20"/>
              </w:rPr>
              <w:t>
</w:t>
            </w:r>
            <w:r>
              <w:rPr>
                <w:rFonts w:ascii="Times New Roman"/>
                <w:b w:val="false"/>
                <w:i w:val="false"/>
                <w:color w:val="000000"/>
                <w:sz w:val="20"/>
              </w:rPr>
              <w:t>факсом</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