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2bce1" w14:textId="5a2bc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бюджеттен мақсатты ағымдағы трансферттер есебінен 2009-2010 оқу жылына Жол картасы аясында кадрларды даярлауға арналған мемлекеттік білім беру тапсырысын бекіту туралы" Астана қаласы әкімдігінің 2009 жылғы 16 қазандағы № 22-966қ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2011 жылғы 16 маусымдағы N 22-541қ Қаулысы. Астана қаласының Әділет департаментінде 2011 жылғы 28 маусымда нормативтік құқықтық кесімдерді Мемлекеттік тіркеудің тізіліміне N 677 болып енгізілді. Күші жойылды - Астана қаласы әкімдігінің 2012 жылғы 30 мамырдағы № 107-657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Қаулының күші жойылды - Астана қаласы әкімдігінің 2012.05.30 </w:t>
      </w:r>
      <w:r>
        <w:rPr>
          <w:rFonts w:ascii="Times New Roman"/>
          <w:b w:val="false"/>
          <w:i w:val="false"/>
          <w:color w:val="ff0000"/>
          <w:sz w:val="28"/>
        </w:rPr>
        <w:t>№ 107-657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(2012.07.01 бастап)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 Заңы 27-бабының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"Білім туралы" Қазақстан Республикасы Заңының 6-бабы 3-тармағының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"Мемлекет басшысының 2009 жылғы 6 наурыздағы "Дағдарыстан жаңару мен дамуға" атты Қазақстан халқына жолдауын іске асыру жөніндегі Қазақстан Республикасы Үкіметінің 2009 жылға арналған іс-қимыл жоспарын (Жол картасын) орындау жөніндегі іс-шаралар жоспарын бекіту туралы" Қазақстан Республикасы Үкіметінің 2009 жылғы 10 наурыздағы № 274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"Республикалық бюджеттен мақсатты ағымдағы трансферттер есебінен 2009-2010 оқу жылына Жол картасы аясында кадрларды даярлауға арналған мемлекеттік білім беру тапсырысын бекіту туралы" Астана қаласы әкімдігінің 2009 жылғы 16 қазандағы № 22-966қ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2009 жылғы 18 қарашада № 596 болып тіркелген, "Астана ақшамы" газетінің 2009 жылғы 3 желтоқсандағы № 135 (2456), "Вечерняя Астана" газетінің 2009 жылғы 3 желтоқсандағы № 143-144 (2445)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атауы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"Республикалық бюджеттен мақсатты ағымдағы трансферттер есебінен 2009-2012 оқу жылдарына Жол картасы аясында кадрларды даярлауға арналған мемлекеттік білім беру тапсырысын бекіту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"2009-2010 оқу жылына" деген сандар мен сөздер "2009-2012 оқу жылдарына" деген сандармен және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атауы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"Республикалық бюджеттің ағымдағы мақсатты трансферттері есебінен 2009-2012 оқу жылдарына Жол картасы аясында кадрларды даярлауға арналған мемлекеттік білім беру тапсырысы";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"Асу" гуманитарлық-техникалық колледжі"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1304000 "Электрондық есептеу техникасы және бағдарламалық қамтамасыздандыру (түрлері бойынша)"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"Барлығы" деген бағандағы "50" деген сан "75"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"11-сынып" "орыс тілінде оқыту" деген бағандағы "25" деген сан "50"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1410000 "Автомобиль жолдары мен аэродромдар салу және пайдалану"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"Барлығы" деген бағандағы "50" деген сан "25"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"11-сынып" "орыс тілінде оқыту" деген бағандағы "25" деген сан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0713000 "Геодезия и картография" деген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0501000 "Әлеуметтік жұмыс"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"Барлығы" деген бағандағы "25" деген сан "75"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"11-сынып" "қазақ тілінде оқыту" деген баған "50" деген санмен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"Барлығы" деген жолдағы: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"11-сынып" "қазақ тілінде оқыту" деген бағандағы "75" деген сан "100"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"11-сынып" "орыс тілінде оқыту" деген бағандағы "100" деген сан "75"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"Қала бойынша жиынтығы" деген жолдағы "555" және "780" деген сандар тиісінше "580" және "755"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Білім басқармасының бастығы осы қаулыны әділет органдарында мемлекеттік тіркеуді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А.Ғ. Балаеваға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бастап он күнтізбелік күн өткеннен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И. Тасмағамбетов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