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bcc0" w14:textId="d28bc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2010 жылғы 23 желтоқсандағы № 4С-36/2 "2011-2013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2011 жылғы 8 сәуірдегі № 4С-39/2 шешімі. Ақмола облысы Степногорск қаласының Әділет басқармасында 2011 жылғы 15 сәуірде № 1-2-142 тіркелді. Шешімнің қабылдау мерзімінің өтуіне байланысты қолдану тоқтатылды (Ақмола облысы Степногорск қалалық мәслихатының 2013 жылғы 5 наурыздағы № 05-03ш/52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қабылдау мерзімінің өтуіне байланысты қолдану тоқтатылды (Ақмола облысы Степногорск қалалық мәслихатының 05.03.2013 № 05-03ш/52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104 бабының 4 тармағының </w:t>
      </w:r>
      <w:r>
        <w:rPr>
          <w:rFonts w:ascii="Times New Roman"/>
          <w:b w:val="false"/>
          <w:i w:val="false"/>
          <w:color w:val="000000"/>
          <w:sz w:val="28"/>
        </w:rPr>
        <w:t>4) және 5)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Степногорск қалалық мәслихатының 2010 жылғы 23 желтоқсандағы № 4С-36/2 «2011-2013 жылдарға арналған қала бюджеті туралы» (нормативтік-құқықтық актілерді мемлекеттік тіркеу тізілімінде № 1-2-137 болып тіркелген, 2011 жылғы 13 қаңтарда, 2011 жылғы 27 қаңтарда, 2011 жылғы 3 ақпанда «Степногорск ақшамы» және «Вечерний Степногорск»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тармақтағы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«6 167 470» деген сандары «6 168 098»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«4 070 770» деген сандары «4 071 398»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тармақтағы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«6 212 258,7» деген сандары «6 236 352,9»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«-44 788,7» деген саны «-68 254,9»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«44 788,7» деген саны «68 254,9»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«44 788,7» деген саны «68 254,9»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Степногорск қаласының Әділет басқармасында мемлекеттік тіркелген күннен бастап күшіне енеді және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Р.Сахневич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Ғ.Көпеева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Степногорск қаласының әкімі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«Степногорск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қаржы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Ш.Төлегенова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сәуірдегі № 4С-39/2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қала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632"/>
        <w:gridCol w:w="653"/>
        <w:gridCol w:w="5790"/>
        <w:gridCol w:w="163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2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6168098</w:t>
            </w:r>
          </w:p>
        </w:tc>
      </w:tr>
      <w:tr>
        <w:trPr>
          <w:trHeight w:val="28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1966800</w:t>
            </w:r>
          </w:p>
        </w:tc>
      </w:tr>
      <w:tr>
        <w:trPr>
          <w:trHeight w:val="27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96861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96861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1075134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1075134</w:t>
            </w:r>
          </w:p>
        </w:tc>
      </w:tr>
      <w:tr>
        <w:trPr>
          <w:trHeight w:val="27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439825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329000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96700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5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344570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307250</w:t>
            </w:r>
          </w:p>
        </w:tc>
      </w:tr>
      <w:tr>
        <w:trPr>
          <w:trHeight w:val="51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2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16670</w:t>
            </w:r>
          </w:p>
        </w:tc>
      </w:tr>
      <w:tr>
        <w:trPr>
          <w:trHeight w:val="28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105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64900</w:t>
            </w:r>
          </w:p>
        </w:tc>
      </w:tr>
      <w:tr>
        <w:trPr>
          <w:trHeight w:val="27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52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</w:p>
        </w:tc>
      </w:tr>
      <w:tr>
        <w:trPr>
          <w:trHeight w:val="139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</w:p>
        </w:tc>
      </w:tr>
      <w:tr>
        <w:trPr>
          <w:trHeight w:val="154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49800</w:t>
            </w:r>
          </w:p>
        </w:tc>
      </w:tr>
      <w:tr>
        <w:trPr>
          <w:trHeight w:val="27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7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8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5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4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64650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61656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4071398</w:t>
            </w:r>
          </w:p>
        </w:tc>
      </w:tr>
      <w:tr>
        <w:trPr>
          <w:trHeight w:val="5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4071398</w:t>
            </w:r>
          </w:p>
        </w:tc>
      </w:tr>
      <w:tr>
        <w:trPr>
          <w:trHeight w:val="25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4071398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92"/>
        <w:gridCol w:w="570"/>
        <w:gridCol w:w="570"/>
        <w:gridCol w:w="5149"/>
        <w:gridCol w:w="1660"/>
      </w:tblGrid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6 236 352,9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148 923,8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121 179,8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15 069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15 069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61 684,8</w:t>
            </w:r>
          </w:p>
        </w:tc>
      </w:tr>
      <w:tr>
        <w:trPr>
          <w:trHeight w:val="5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61 684,8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44 426</w:t>
            </w:r>
          </w:p>
        </w:tc>
      </w:tr>
      <w:tr>
        <w:trPr>
          <w:trHeight w:val="7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44 276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7 694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1 828</w:t>
            </w:r>
          </w:p>
        </w:tc>
      </w:tr>
      <w:tr>
        <w:trPr>
          <w:trHeight w:val="8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</w:t>
            </w:r>
          </w:p>
        </w:tc>
      </w:tr>
      <w:tr>
        <w:trPr>
          <w:trHeight w:val="13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8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6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қауiпсiздiгін қамтамасыз ету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1 891 852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283 870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283 870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266 044</w:t>
            </w:r>
          </w:p>
        </w:tc>
      </w:tr>
      <w:tr>
        <w:trPr>
          <w:trHeight w:val="8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ріне біліктілік санаты үшін қосымша ақы көлемін ұлғайту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17 826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1 320 999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1 319 501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1 220 712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98 789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26 195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260 788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61 571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</w:t>
            </w:r>
          </w:p>
        </w:tc>
      </w:tr>
      <w:tr>
        <w:trPr>
          <w:trHeight w:val="8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15 568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25 855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199 217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199 217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165 926,6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140 274</w:t>
            </w:r>
          </w:p>
        </w:tc>
      </w:tr>
      <w:tr>
        <w:trPr>
          <w:trHeight w:val="5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140 274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19 555</w:t>
            </w:r>
          </w:p>
        </w:tc>
      </w:tr>
      <w:tr>
        <w:trPr>
          <w:trHeight w:val="11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көмегі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12 994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19 262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9 523</w:t>
            </w:r>
          </w:p>
        </w:tc>
      </w:tr>
      <w:tr>
        <w:trPr>
          <w:trHeight w:val="13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14 235</w:t>
            </w:r>
          </w:p>
        </w:tc>
      </w:tr>
      <w:tr>
        <w:trPr>
          <w:trHeight w:val="46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10 180</w:t>
            </w:r>
          </w:p>
        </w:tc>
      </w:tr>
      <w:tr>
        <w:trPr>
          <w:trHeight w:val="5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25 652,6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25 652,6</w:t>
            </w:r>
          </w:p>
        </w:tc>
      </w:tr>
      <w:tr>
        <w:trPr>
          <w:trHeight w:val="9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25 252,6</w:t>
            </w:r>
          </w:p>
        </w:tc>
      </w:tr>
      <w:tr>
        <w:trPr>
          <w:trHeight w:val="5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3 699 931,5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шаруашылығы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169 714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169 714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148 337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21 377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3 428 005,5</w:t>
            </w:r>
          </w:p>
        </w:tc>
      </w:tr>
      <w:tr>
        <w:trPr>
          <w:trHeight w:val="8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3 360 005,5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3 357 005,5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102 212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(село),ауылдық (селолық) округ әкімінің аппараты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8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98 866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44 539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4 623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29 129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164 619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92 068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92 068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92 068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3 488</w:t>
            </w:r>
          </w:p>
        </w:tc>
      </w:tr>
      <w:tr>
        <w:trPr>
          <w:trHeight w:val="5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</w:t>
            </w:r>
          </w:p>
        </w:tc>
      </w:tr>
      <w:tr>
        <w:trPr>
          <w:trHeight w:val="8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50 545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39 021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33 457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11 524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4 951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</w:p>
        </w:tc>
      </w:tr>
      <w:tr>
        <w:trPr>
          <w:trHeight w:val="5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Мәдениет,спорт,туризм және ақпараттық кеңістікті ұйымдастыру жөніндегі өзге де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18 518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8 192</w:t>
            </w:r>
          </w:p>
        </w:tc>
      </w:tr>
      <w:tr>
        <w:trPr>
          <w:trHeight w:val="8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8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16 434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</w:t>
            </w:r>
          </w:p>
        </w:tc>
      </w:tr>
      <w:tr>
        <w:trPr>
          <w:trHeight w:val="5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</w:t>
            </w:r>
          </w:p>
        </w:tc>
      </w:tr>
      <w:tr>
        <w:trPr>
          <w:trHeight w:val="5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6 058</w:t>
            </w:r>
          </w:p>
        </w:tc>
      </w:tr>
      <w:tr>
        <w:trPr>
          <w:trHeight w:val="7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3 345</w:t>
            </w:r>
          </w:p>
        </w:tc>
      </w:tr>
      <w:tr>
        <w:trPr>
          <w:trHeight w:val="5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13 469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13 469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7 849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7 849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8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20 667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100 209,8</w:t>
            </w:r>
          </w:p>
        </w:tc>
      </w:tr>
      <w:tr>
        <w:trPr>
          <w:trHeight w:val="6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8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92 577,8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82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11 076,8</w:t>
            </w:r>
          </w:p>
        </w:tc>
      </w:tr>
      <w:tr>
        <w:trPr>
          <w:trHeight w:val="7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11 076,8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78 693</w:t>
            </w:r>
          </w:p>
        </w:tc>
      </w:tr>
      <w:tr>
        <w:trPr>
          <w:trHeight w:val="8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негізде-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мелерін әзірлеу және оған сараптама жүргізу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3 693</w:t>
            </w:r>
          </w:p>
        </w:tc>
      </w:tr>
      <w:tr>
        <w:trPr>
          <w:trHeight w:val="5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8 405,2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8 405,2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8 405,2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8 405,2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-68 254,9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Бюджеттің тапшылығын қаржыландыру (профицитті пайдалану)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68 254,9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68 254,9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68 254,9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68 254,9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68 254,9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сәуірдегі № 4С-39/2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Мақсатты трансферттердің есебінен қала бюджетінің шығындары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2"/>
        <w:gridCol w:w="5082"/>
        <w:gridCol w:w="1676"/>
      </w:tblGrid>
      <w:tr>
        <w:trPr>
          <w:trHeight w:val="84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малардың әкімшісі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Қосынды</w:t>
            </w:r>
          </w:p>
        </w:tc>
      </w:tr>
      <w:tr>
        <w:trPr>
          <w:trHeight w:val="27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885" w:hRule="atLeast"/>
        </w:trPr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малар бөлімі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қолдауға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орталығын құру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Жолға жәрдемақы ұсыну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Еңбекақыға аздап жәрдем көрсету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оның мүгедектеріне коммуналдық шығындарды өтеуден әлеуметтік көмек көрсетуге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1185" w:hRule="atLeast"/>
        </w:trPr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бiлiм беретiн мемлекеттiк мекемелердiң физика, химия, биология кабинеттерiн оқу жабдықтарымен жарақтандыруға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асыруға(кіші-орталық)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 (мемлекеттік бала бақша)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25855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ұйымдарының мектепке дейінгі мекемелер тәрбиешілеріне және мектеп мұғалімдеріне біліктілік санатына қосымша еңбекақының көлемін ұлғайту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ұйымдардың (мини-орталықтар) мемлекеттік білім беру тапсырмасын іске асыруына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ұйымдарын арнайы техникалық және орнын толтырушы құралдармен қамтамасыз етуге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900" w:hRule="atLeast"/>
        </w:trPr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үйлерін салуға және (немесе) сатып алуға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148337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дамытуға, жайластыруға және (немесе) сатып алуға 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Степногорск қаласында 280 орындық балабақша салу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199 217,0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 305-шоқы сутазартқыш құрылғыны қайта құры жобасы бойынша МС өткізу және ЖСҚ әзірлеу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қаласындағы Селеті су қоймасының магистральды су ағызғысын және Степногорск қаласы 1 ерлеу сорғыш станциясының 1-і кезегін қайта жаңарту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2476000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Степногорск қаласының өнеркәсіп аймағының сумен жабдықтау жүйесін қайта жаңарту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сумен жабдықтау және су жүргізу жүйесін қайта жаңарту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</w:tr>
      <w:tr>
        <w:trPr>
          <w:trHeight w:val="84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лығы және ветерина-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 бөлімі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Эпизиоотияға қарсы іс-шараларды жүргізуге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675" w:hRule="atLeast"/>
        </w:trPr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үй-шаруа-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шылығы, жолаушылар көлігі және автомобиль жолдар бөлімі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қ. қалаорталық жолдарды ағымдағы жөндеу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ұлғайтуға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