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5ffb" w14:textId="0715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Степногорск қалалық мәслихатының 2009 жылғы 31 наурыздағы № 4С-18/8 "Степногорск қаласы және кенттердегі бір жолғы талон мен белгіленген салық мөлшерлемесінің құн көлемін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2011 жылғы 4 қарашадағы № 4С-45/4 шешімі. Ақмола облысы Степногорск қаласының Әділет басқармасында 2011 жылғы 2 желтоқсанда № 1-2-150 тіркелді. Күші жойылды - Ақмола облысы Степногорск қалалық мәслихатының 2013 жылғы 28 ақпандағы № 5С-13/5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Степногорск қалалық мәслихатының 28.02.2013 </w:t>
      </w:r>
      <w:r>
        <w:rPr>
          <w:rFonts w:ascii="Times New Roman"/>
          <w:b w:val="false"/>
          <w:i w:val="false"/>
          <w:color w:val="ff0000"/>
          <w:sz w:val="28"/>
        </w:rPr>
        <w:t>№ 5С-13/5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Кодексінің (Салық Кодексі) 422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Степногорск қалалық мәслихаты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Степногорск қалалық мәслихатының «Степногорск қаласы және кенттердегі бір жолғы талон мен белгіленген салық мөлшерлемесінің құн көлемін бекіту туралы» 2009 жылғы 31 наурыздағы № 4С-18/8 (Нормативтік құқықтық актілерді мемлекеттік тіркеу тізілімінде № 1-2-111 болып тіркелген, 2009 жылғы 29 мамырда «Степногорск ақшамы» және «Вечерний Степногорск»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шешімнің атауы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«Степногорск қаласы және кенттерде бір жолғы талондардың құнын және тіркелген салық ставкаларын белгілеу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3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Ғ.Көпеева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Степногорск қаласының әкімі                А.Никишов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«Степногорск қаласы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Д.Бекболатов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Степногорск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2011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қарашадағы № 4С-45/4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қосымша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Степногорск қалалық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мәслихатының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 наурыздағы № 4С-18/8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3 қосымша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 ставкалары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5525"/>
        <w:gridCol w:w="4793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объектісінің атауы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Айында (айлық есептік көрсеткішімен) салынатын тіркелген салық ставкасының мөлшері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дербес компьютер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ойыншымен ойын өткізуге арналған, ұтыссыз ойын автоматы 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ұтыссыз ойын автоматы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4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