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6b1b" w14:textId="ca26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2011 жылғы 4 наурыздағы № а-3/73 қаулысы. Ақмола облысы Ерейментау ауданының Әділет басқармасында 2011 жылғы 30 наурызда № 1-9-172 тіркелді. Қолданылу мерзімінің аяқталуына байланысты күші жойылды - (Ақмола облысы Ерейментау ауданы әкімдігінің 2014 жылғы 6 қарашадағы № 07-20/1602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Ерейментау ауданы әкімдігінің 06.11.2014 № 07-20/1602 хатымен).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Кодексінің 18</w:t>
      </w:r>
      <w:r>
        <w:rPr>
          <w:rFonts w:ascii="Times New Roman"/>
          <w:b w:val="false"/>
          <w:i w:val="false"/>
          <w:color w:val="000000"/>
          <w:sz w:val="28"/>
        </w:rPr>
        <w:t>, </w:t>
      </w:r>
      <w:r>
        <w:rPr>
          <w:rFonts w:ascii="Times New Roman"/>
          <w:b w:val="false"/>
          <w:i w:val="false"/>
          <w:color w:val="000000"/>
          <w:sz w:val="28"/>
        </w:rPr>
        <w:t>238-баптарына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«2011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тізбесін келісу туралы» Ерейментау аудандық мәслихаттың 2010 жылғы 22 желтоқсандағы № 4С-30/2-10 шешімінің негізінде, аудан әкімдігі ҚАУЛЫ ЕТЕДІ:</w:t>
      </w:r>
      <w:r>
        <w:br/>
      </w:r>
      <w:r>
        <w:rPr>
          <w:rFonts w:ascii="Times New Roman"/>
          <w:b w:val="false"/>
          <w:i w:val="false"/>
          <w:color w:val="000000"/>
          <w:sz w:val="28"/>
        </w:rPr>
        <w:t>
</w:t>
      </w:r>
      <w:r>
        <w:rPr>
          <w:rFonts w:ascii="Times New Roman"/>
          <w:b w:val="false"/>
          <w:i w:val="false"/>
          <w:color w:val="000000"/>
          <w:sz w:val="28"/>
        </w:rPr>
        <w:t>
      1. 2011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«2010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 тізбесін анықтау туралы» Ерейментау ауданы әкімдігінің 2010 жылғы 15 қаңтардағы № а-1/36 (нормативтік құқықтық актілерді мемлекеттік тіркеудің Тізілімінде № 1-9-146 тіркелген, 2010 жылғы 20 наурызда «Ереймен» аудандық газетінде және 2010 жылғы 20 наурызда «Ерейментау»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С.Қ.Көшкінбаевқа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 Ерейментау ауданының Әділет басқармасында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М.Мыңжанов</w:t>
      </w:r>
    </w:p>
    <w:bookmarkStart w:name="z6" w:id="1"/>
    <w:p>
      <w:pPr>
        <w:spacing w:after="0"/>
        <w:ind w:left="0"/>
        <w:jc w:val="both"/>
      </w:pPr>
      <w:r>
        <w:rPr>
          <w:rFonts w:ascii="Times New Roman"/>
          <w:b w:val="false"/>
          <w:i w:val="false"/>
          <w:color w:val="000000"/>
          <w:sz w:val="28"/>
        </w:rPr>
        <w:t>
Ерейментау ауданы әкімдігінің</w:t>
      </w:r>
      <w:r>
        <w:br/>
      </w:r>
      <w:r>
        <w:rPr>
          <w:rFonts w:ascii="Times New Roman"/>
          <w:b w:val="false"/>
          <w:i w:val="false"/>
          <w:color w:val="000000"/>
          <w:sz w:val="28"/>
        </w:rPr>
        <w:t>
2011 жылғы 4 наурыздағы</w:t>
      </w:r>
      <w:r>
        <w:br/>
      </w:r>
      <w:r>
        <w:rPr>
          <w:rFonts w:ascii="Times New Roman"/>
          <w:b w:val="false"/>
          <w:i w:val="false"/>
          <w:color w:val="000000"/>
          <w:sz w:val="28"/>
        </w:rPr>
        <w:t>
№ а-3/73 қаулысына қосымша</w:t>
      </w:r>
    </w:p>
    <w:bookmarkEnd w:id="1"/>
    <w:p>
      <w:pPr>
        <w:spacing w:after="0"/>
        <w:ind w:left="0"/>
        <w:jc w:val="left"/>
      </w:pPr>
      <w:r>
        <w:rPr>
          <w:rFonts w:ascii="Times New Roman"/>
          <w:b/>
          <w:i w:val="false"/>
          <w:color w:val="000000"/>
        </w:rPr>
        <w:t xml:space="preserve"> 2011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 лауазымдық мамандарының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Әлеуметтік қамтамасыз ету мамандарының лауазымдары:</w:t>
      </w:r>
      <w:r>
        <w:br/>
      </w:r>
      <w:r>
        <w:rPr>
          <w:rFonts w:ascii="Times New Roman"/>
          <w:b w:val="false"/>
          <w:i w:val="false"/>
          <w:color w:val="000000"/>
          <w:sz w:val="28"/>
        </w:rPr>
        <w:t>
      1) күту бойынша әлеуметтік жұмыскер;</w:t>
      </w:r>
      <w:r>
        <w:br/>
      </w:r>
      <w:r>
        <w:rPr>
          <w:rFonts w:ascii="Times New Roman"/>
          <w:b w:val="false"/>
          <w:i w:val="false"/>
          <w:color w:val="000000"/>
          <w:sz w:val="28"/>
        </w:rPr>
        <w:t>
      2. Мәдениет мамандарының лауазымдары:</w:t>
      </w:r>
      <w:r>
        <w:br/>
      </w:r>
      <w:r>
        <w:rPr>
          <w:rFonts w:ascii="Times New Roman"/>
          <w:b w:val="false"/>
          <w:i w:val="false"/>
          <w:color w:val="000000"/>
          <w:sz w:val="28"/>
        </w:rPr>
        <w:t>
      1) клуб меңгерушісі;</w:t>
      </w:r>
      <w:r>
        <w:br/>
      </w:r>
      <w:r>
        <w:rPr>
          <w:rFonts w:ascii="Times New Roman"/>
          <w:b w:val="false"/>
          <w:i w:val="false"/>
          <w:color w:val="000000"/>
          <w:sz w:val="28"/>
        </w:rPr>
        <w:t>
      2) аккомпаниатор;</w:t>
      </w:r>
      <w:r>
        <w:br/>
      </w:r>
      <w:r>
        <w:rPr>
          <w:rFonts w:ascii="Times New Roman"/>
          <w:b w:val="false"/>
          <w:i w:val="false"/>
          <w:color w:val="000000"/>
          <w:sz w:val="28"/>
        </w:rPr>
        <w:t>
      3) үйірме басшысы;</w:t>
      </w:r>
      <w:r>
        <w:br/>
      </w:r>
      <w:r>
        <w:rPr>
          <w:rFonts w:ascii="Times New Roman"/>
          <w:b w:val="false"/>
          <w:i w:val="false"/>
          <w:color w:val="000000"/>
          <w:sz w:val="28"/>
        </w:rPr>
        <w:t>
      4) кітапханашы;</w:t>
      </w:r>
      <w:r>
        <w:br/>
      </w:r>
      <w:r>
        <w:rPr>
          <w:rFonts w:ascii="Times New Roman"/>
          <w:b w:val="false"/>
          <w:i w:val="false"/>
          <w:color w:val="000000"/>
          <w:sz w:val="28"/>
        </w:rPr>
        <w:t>
      5) әдіскер.</w:t>
      </w:r>
      <w:r>
        <w:br/>
      </w:r>
      <w:r>
        <w:rPr>
          <w:rFonts w:ascii="Times New Roman"/>
          <w:b w:val="false"/>
          <w:i w:val="false"/>
          <w:color w:val="000000"/>
          <w:sz w:val="28"/>
        </w:rPr>
        <w:t>
      3. Дене тәрбиесі және спорт мамандарының лауазымдары:</w:t>
      </w:r>
      <w:r>
        <w:br/>
      </w:r>
      <w:r>
        <w:rPr>
          <w:rFonts w:ascii="Times New Roman"/>
          <w:b w:val="false"/>
          <w:i w:val="false"/>
          <w:color w:val="000000"/>
          <w:sz w:val="28"/>
        </w:rPr>
        <w:t>
      1) әдіскер.</w:t>
      </w:r>
      <w:r>
        <w:br/>
      </w:r>
      <w:r>
        <w:rPr>
          <w:rFonts w:ascii="Times New Roman"/>
          <w:b w:val="false"/>
          <w:i w:val="false"/>
          <w:color w:val="000000"/>
          <w:sz w:val="28"/>
        </w:rPr>
        <w:t>
      4. Білім мамандарының лауазымдары:</w:t>
      </w:r>
      <w:r>
        <w:br/>
      </w:r>
      <w:r>
        <w:rPr>
          <w:rFonts w:ascii="Times New Roman"/>
          <w:b w:val="false"/>
          <w:i w:val="false"/>
          <w:color w:val="000000"/>
          <w:sz w:val="28"/>
        </w:rPr>
        <w:t>
      1) мемлекеттік мекемелер мен қазыналық кәсіпорындардың басшысы</w:t>
      </w:r>
      <w:r>
        <w:br/>
      </w:r>
      <w:r>
        <w:rPr>
          <w:rFonts w:ascii="Times New Roman"/>
          <w:b w:val="false"/>
          <w:i w:val="false"/>
          <w:color w:val="000000"/>
          <w:sz w:val="28"/>
        </w:rPr>
        <w:t>
мен орынбасары;</w:t>
      </w:r>
      <w:r>
        <w:br/>
      </w:r>
      <w:r>
        <w:rPr>
          <w:rFonts w:ascii="Times New Roman"/>
          <w:b w:val="false"/>
          <w:i w:val="false"/>
          <w:color w:val="000000"/>
          <w:sz w:val="28"/>
        </w:rPr>
        <w:t>
      2) барлық мамандардың мұғалімдері;</w:t>
      </w:r>
      <w:r>
        <w:br/>
      </w:r>
      <w:r>
        <w:rPr>
          <w:rFonts w:ascii="Times New Roman"/>
          <w:b w:val="false"/>
          <w:i w:val="false"/>
          <w:color w:val="000000"/>
          <w:sz w:val="28"/>
        </w:rPr>
        <w:t>
      3) кітапханашы;</w:t>
      </w:r>
      <w:r>
        <w:br/>
      </w:r>
      <w:r>
        <w:rPr>
          <w:rFonts w:ascii="Times New Roman"/>
          <w:b w:val="false"/>
          <w:i w:val="false"/>
          <w:color w:val="000000"/>
          <w:sz w:val="28"/>
        </w:rPr>
        <w:t>
      4) үйретуші;</w:t>
      </w:r>
      <w:r>
        <w:br/>
      </w:r>
      <w:r>
        <w:rPr>
          <w:rFonts w:ascii="Times New Roman"/>
          <w:b w:val="false"/>
          <w:i w:val="false"/>
          <w:color w:val="000000"/>
          <w:sz w:val="28"/>
        </w:rPr>
        <w:t>
      5) мейірбике;</w:t>
      </w:r>
      <w:r>
        <w:br/>
      </w:r>
      <w:r>
        <w:rPr>
          <w:rFonts w:ascii="Times New Roman"/>
          <w:b w:val="false"/>
          <w:i w:val="false"/>
          <w:color w:val="000000"/>
          <w:sz w:val="28"/>
        </w:rPr>
        <w:t>
      6) тәрбиелеуші;</w:t>
      </w:r>
      <w:r>
        <w:br/>
      </w:r>
      <w:r>
        <w:rPr>
          <w:rFonts w:ascii="Times New Roman"/>
          <w:b w:val="false"/>
          <w:i w:val="false"/>
          <w:color w:val="000000"/>
          <w:sz w:val="28"/>
        </w:rPr>
        <w:t>
      7) тәрбиелеушінің көмекшісі;</w:t>
      </w:r>
      <w:r>
        <w:br/>
      </w:r>
      <w:r>
        <w:rPr>
          <w:rFonts w:ascii="Times New Roman"/>
          <w:b w:val="false"/>
          <w:i w:val="false"/>
          <w:color w:val="000000"/>
          <w:sz w:val="28"/>
        </w:rPr>
        <w:t>
      8) музыка жетекшісі;</w:t>
      </w:r>
      <w:r>
        <w:br/>
      </w:r>
      <w:r>
        <w:rPr>
          <w:rFonts w:ascii="Times New Roman"/>
          <w:b w:val="false"/>
          <w:i w:val="false"/>
          <w:color w:val="000000"/>
          <w:sz w:val="28"/>
        </w:rPr>
        <w:t>
      9) әдіскер.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