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0151" w14:textId="1550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және сайлаушылармен кездесуі үшін кандидаттарға үй 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2011 жылғы 21 ақпандағы № А-2/35 қаулысы. Ақмола облысы Есіл ауданының Әділет басқармасында 2011 жылғы 2 наурызда № 1-11-133 тіркелді. Күші жойылды - Ақмола облысы Есіл ауданы әкімдігінің 2015 жылғы 18 наурыздағы № а-3/115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Есіл ауданы әкімдігінің 18.03.2015 № а-3/115 (қол қойылған күннен бастап күшіне енеді және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1995 жылғы 28 қыркүйектегі Қазақстан Республикасының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сайлау комиссиясымен бірлесіп үгіттік баспа материалдарын орналастыру үшін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Сайлаушылармен кездесуі үшін кандидаттарға үй-жайлар шарттық негізде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Есіл ауданы әкімдігінің осы қаулысының орындалуын бақылау Есіл ауданы әкімі аппаратының басшысы А.К.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Есіл ауданы әкімдігінің осы қаулысы Есіл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А.Смағұлов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А-2/35 қаулысына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57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№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қаласы, Гагарин көшесі 1, Есіл ауданының мәдениет және тілдерді дамыту бөлімі жанындағы «Есіл аудандық мәдениет үйі» мемлекеттік коммуналдық қазыналық кәсіпорнының ғимараты жанындағы тақта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қаласы, Мичурин көшесі, 6, «Есіл ауданының мәдениет және тілдерді дамыту бөлімінің орталықтандырылған кітапханалар жүйесі»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қаласы, Жамбыл Жабаев көшесі вокзал маңындағы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алаңдағы тақта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Біртал селосы, Центральный көшесі, 4, «Ақмола облысы Есіл ауданының Біртал селолық округі әкімі аппараты»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селосы, Алматинский селолық клубының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Бұзылық селосы, Рассветный көшесі 80, селоның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Двуречный селосы, Пройзводственный көшесі, 22 Двуречный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ғимараты жанындағы тақта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селосы Ватутина көшесі 10, «Есіл ауданы білім беру бөлімінің Приишимка бастауыш мектебі»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Жаныспай селосы, Ленин көшесі,15, орталық алаңы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тақта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Ейский селосы, Целиный көшесі, 11 «Ақмола облысы Есіл ауданының Біртал селолық округі әкімінің аппараты»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селосы, Октябрьге 50 жыл көшесі,10 Заречный селолық клубының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 селосы, Целинный көшесі, 5 «Есіл ауданы білім беру бөлімінің Дальний орта мектебі»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селосы, Набережный көшесі, 2 «Есіл ауданы білім беру бөлімінің Қаракөл орта мектебі»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Ковыльный селосы, Дружба көшесі 5 «Есіл ауданы білім беру бөлімінің Ковыльный орта мектебі»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Красивый селосы, Трудовой көшесі, 37 «Ақмола облысы Есіл ауданының Красивинский селолық округі әкімі аппараты» мемлекеттік мекемесінің ғимараты жанындағы тақта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селосы, Мир көшесі, 34 «Есіл ауданы білім беру бөлімінің Ленинский  орталау мектебі»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Красивый–Қазақ станциясы, Вокзальный көшесі, 12, село орталығындағы тақта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Құмай селосы, Ленинградский 2, «Есіл ауданының білім беру бөлімінің Құмай орталау мектебі»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селосы, Набережный көшесі, 2 «Есіл ауданының білім беру бөлімінің Курский орта мектебі»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селосы, орталық алаңдағы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селосы, Мир көшесі,8 Орловка селосы мәдениет үйінің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селосы, Школьный көшесі,30 Речной селолық клубының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Раздольный селосы, Октябрь көшесі, 1 «Есіл ауданының білім беру бөлімінің Любимовский орта мектебі»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селосы, Обушко көшесі,1 Свободный селолық клубының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Сұрған селосы, Элеваторный көшесі, 15 «Есіл ауданының білім беру бөлімінің  Сұрған орта мектебі»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селосы, Пионер көшесі, 56 Юбилейный селолық клубының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 селосы, Набережный  көшесі, 48 «Ақмола облысы Есіл ауданы Ярославка селосы әкімі аппараты»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Красногорский кенті, Ленин көшесі, 14 Орион селолық мәдениет үйінің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селосы, Целиный көшесі, 18 «Есіл ауданы білім беру бөлімінің Ыбрай Алтынсарин атындағы Игілік орта мектебі» мемлекеттік мекемесінің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 селосы, село орталығындағы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селосы, Стадионный 12 «Есіл ауданы білім беру бөлімінің Ақсай орта мектебі» мемлекеттік мекемесі ғимараты жанындағы стенд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селосы, Октябрь көшесі, 2 «Есіл ауданының білім беру бөлімінің Маяковский орта мектебі» мемлекеттік мекемесінің ғимараты жанындағы стенд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а-2/35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Сайлаушылармен кездесу үшін кандидаттарға</w:t>
      </w:r>
      <w:r>
        <w:br/>
      </w:r>
      <w:r>
        <w:rPr>
          <w:rFonts w:ascii="Times New Roman"/>
          <w:b/>
          <w:i w:val="false"/>
          <w:color w:val="000000"/>
        </w:rPr>
        <w:t>
шарттық негізде берілетін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1593"/>
      </w:tblGrid>
      <w:tr>
        <w:trPr>
          <w:trHeight w:val="9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№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өткізілетін үй-жайлар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қаласы, Гагарин көшесі 1 Есіл ауданының мәдениет және тілдерді дамыту бөлімі жанындағы «Есіл аудандық мәдениет үйі» мемлекеттік коммуналдық қазыналық кәсіпорнының акті залы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Біртал селосы, Щорс көшесі, 3 «Есіл ауданының білім беру бөлімінің Мирный негізгі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Бұзылық селосы, Пионер көшесі, 17 «Есіл ауданы білім беру бөлімінің Победа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Двуречный селосы, Зайинчукова көшесі, 4 «Есіл ауданы білім беру бөлімінің Двуречный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Приишимка селосы, Ватутина көшесі, 10 «Есіл ауданының білім беру бөлімінің Приишимка бастауыш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Жаныспай селосы, Юбилейный көшесі, 6 «Есіл ауданының білім беру бөлімінің Жаныспай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Ейский селосы, Механизаторлар көшесі, 8 «Есіл ауданының білім беру бөлімінің Ейский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селосы, Октябрьге 50 жыл көшесі,10 Заречный селолық клубының ғимараты.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 селосы, Знаменка селолық клубының ғимараты, Орталық алаң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селосы, Октябрь көшесі, 2 «Есіл ауданының білім беру бөлімінің Маяковский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селосы, Набережный көшесі, 2 «Есіл ауданының білім беру бөлімінің Қаракөл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Ковыльный селосы, Дружба көшесі,5 «Есіл ауданының білім беру бөлімінің Ковыльный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селосы, Мир көшесі, 34 «Есіл ауданының білім беру бөлімінің Ленинский орталау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Құмай селосы, Ленинград көшесі, 2 «Есіл ауданының білім беру бөлімінің Құмай орталау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Красивый селосы, Набережный көшесі, 80 «а»,  Красивый селолық клубының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Красивый-Қазақ станциясы,  Вокзальный көшесі 12, село орталығындағы алаң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селосы, Набережный көшесі, 2 «Есіл ауданының білім беру бөлімінің Курский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селосы, Центральный көшесі,1, Московский селолық клубының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селосы, Мир көшесі,8 Орловка селосы мәдениет үйінің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Речной селосы, Новый көшесі,4 «Есіл ауданының білім беру бөлімінің Бұзылық негізгі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Раздольный селосы, Октябрь көшесі, 1 «Есіл ауданының білім беру бөлімінің Любимовский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селосы, Обушко көшесі,1  Свободный селолық клубының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Сұрған селосы, Элеваторный көшесі, 15 «Есіл ауданының білім беру бөлімінің Сұрған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селосы, Пионер көшесі, 56 Юбилейный селолық клубының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Ярославка селосы, Абай көшесі, 6 «Есіл ауданының білім беру бөлімінің Ярославка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Красногорский кенті, Ленин көшесі, 7 «Ақмола облысы Есіл ауданы Красногорский кенті әкімі аппараты»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селосы, Целиный көшесі, 18 «Есіл ауданының білім беру бөлімінің Ыбрай Алтынсарин атындағы Игілік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 селосы, Ключевый көшесі, 6 «Есіл ауданының білім беру бөлімінің Калачевск орта мектебі»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селосы, Школьный көшесі 12, Алматинский селолық клубының ғимараты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селосы, Стадионная 12 «Есіл ауданының білім беру бөлімінің Ақсай орта мектебі» мемлекеттік мекемесінің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