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759d" w14:textId="06a7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 әкімдігінің 2011 жылғы 16 наурыздағы № А-2/96 "2011 жылдың сәуір-маусымында және қазан-желтоқсанында азаматтарды мерзімді әскери қызметке кезекті шақыруды өткізуді ұйымдастыру және қамтамасыз ету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2011 жылғы 26 қыркүйектегі № А-8/311 қаулысы. Ақмола облысы Жақсы ауданының Әділет басқармасында 2011 жылғы 7 қазанда № 1-13-139 тіркелді. Қолданылу мерзімінің аяқталуына байланысты күші жойылды - (Ақмола облысы Жақсы ауданы әкімі аппаратының 2013 жылғы 26 маусымдағы № 04-596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ауданы әкімі аппаратының 26.06.2013 № 04-596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2005 жылғы 8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ауданы әкімдігінің «2011 жылдың сәуір-маусымында және қазан-желтоқсанында азаматтарды мерзімді әскери қызметке кезекті шақыруды өткізуді ұйымдастыру және қамтамасыз ету туралы» 2011 жылғы 16 наурыздағы № А-2/96 (нормативтік құқықтық актілерді мемлекеттік тіркеудің Тізілімінде № 1-13-128 тіркелген, 2011 жылғы 1 сәуірде № 13 аудандық «Жақсы жаршысы - Жаксынский вестник»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әкiмінiң орынбасары А.Д.Бралинаға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әкiмі                      И.Қабдуғалиев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Жақсы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Қ.Сатыбаев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А-8/311 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А-2/96 қаулысына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9"/>
        <w:gridCol w:w="6611"/>
      </w:tblGrid>
      <w:tr>
        <w:trPr>
          <w:trHeight w:val="3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Журбин Андрей Юрьевич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Жақсы ауданының қорғаныс істері жөніндегі бөлімі» мемлекеттік мекемесінің бастығы, шақыру комиссиясының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Тайтанова Жанна Егінбайқызы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әкімі аппаратының басшысы, шақыру комиссиясы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 Ербол Советұлы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Ішкі істер министрлігі Ақмола облысының ішкі істер департаменті Жақсы ауданының ішкі істер бөлімі» мемлекеттік мекемесі бастығының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Абилдаева Гүлжан Тарғынқызы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«Жақсы орталық аудандық ауруханасы» мемлекеттік коммуналдық қазыналық кәсіпорынның хирург дәрігері, медициналық комиссияның төрайымы (келісім бойынша)</w:t>
            </w:r>
          </w:p>
        </w:tc>
      </w:tr>
      <w:tr>
        <w:trPr>
          <w:trHeight w:val="3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Титова Екатерина Николаевна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«Жақсы орталық аудандық ауруханасы» мемлекеттік коммуналдық қазыналық кәсіпорынның медициналық бикесі, шақыру комиссиясының хатшысы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