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70a1" w14:textId="f957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шаруашылығындағы міндетті сақтандыруға жататын ауыл шаруашылығы дақылдарын 2011 жылы Сандықтау ауданы бойынша егіс жұмыстарын бастаудың және аяқтаудың оңтайлы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2011 жылғы 3 мамырдағы № А-5/113 қаулысы. Ақмола облысы Сандықтау ауданының Әділет басқармасында 2011 жылғы 23 мамырда № 1-16-126 тіркелді. Қолданылу мерзімінің аяқталуына байланысты күші жойылды - (Ақмола облысы Сандықтау ауданы әкімдігінің 2013 жылғы 11 сәуірдегі № 04-14/421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Сандықтау ауданы әкімдігінің 11.04.2013 № 04-14/421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10 наурыздағы «Өсімдік шаруашылығындағы міндетті сақтандыру туралы» Заңының 5 бабының 3 тармағының </w:t>
      </w:r>
      <w:r>
        <w:rPr>
          <w:rFonts w:ascii="Times New Roman"/>
          <w:b w:val="false"/>
          <w:i w:val="false"/>
          <w:color w:val="000000"/>
          <w:sz w:val="28"/>
        </w:rPr>
        <w:t>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«А.Бараев атындағы астық шаруашылығы ғылыми-өндірістік орталығы» жауапкершілігі шектеулі серіктестігінің 2011 жылғы 19 сәуірдегі № 334 ұсынымына сәйкес,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Өсімдік шаруашылығындағы міндетті сақтандыруға жататын ауыл шаруашылығы дақылдарын 2011 жылы Сандықтау ауданы бойынша егіс жұмыстарын бастаудың және аяқтаудың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В.Г.Горохводацкийге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Сандықтау ауданының әкімі                  Қ.Сүйіндіков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А-5/113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</w:t>
      </w:r>
      <w:r>
        <w:br/>
      </w:r>
      <w:r>
        <w:rPr>
          <w:rFonts w:ascii="Times New Roman"/>
          <w:b/>
          <w:i w:val="false"/>
          <w:color w:val="000000"/>
        </w:rPr>
        <w:t>
жататын ауыл шаруашылығы дақылдарын 2011 жылы</w:t>
      </w:r>
      <w:r>
        <w:br/>
      </w:r>
      <w:r>
        <w:rPr>
          <w:rFonts w:ascii="Times New Roman"/>
          <w:b/>
          <w:i w:val="false"/>
          <w:color w:val="000000"/>
        </w:rPr>
        <w:t>
Сандықтау ауданы бойынша егіс жұмыстарын</w:t>
      </w:r>
      <w:r>
        <w:br/>
      </w:r>
      <w:r>
        <w:rPr>
          <w:rFonts w:ascii="Times New Roman"/>
          <w:b/>
          <w:i w:val="false"/>
          <w:color w:val="000000"/>
        </w:rPr>
        <w:t>
бастаудың және аяқтаудың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3364"/>
        <w:gridCol w:w="5134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р/б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сақтандыруға жататын ауыл шаруашылығы дақылдарының атауы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 жұмыстарын бастаудың және аяқтаудың 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 аймақ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орташа-кеш жаздық бидай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10-нан – мамырдың 26-сына дейін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піскен жаздық бидай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12-нен – мамырдың 28-іне дейін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орташа-ерте жаздық бидай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15-нен – мамырдың 30-на дейін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 мен сұлы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мамырдың 26-нан маусымның 5-іне дейін 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15-нен мамырдың 25-іне дейін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8-нен мамырдың 18-іне дейін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мамырдың 15-нен мамырдың 25-іне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