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35ed6" w14:textId="0135e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Сандықтау ауданында 2011 жылы субсидия алушылардың тізіміне қосуға 
өтінімдерді ұсыну мерзімдерін және субсидияланатын басым ауыл шаруашылығы дақылдарын егудің оңтайлы мерзімдерін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әкімдігінің 2011 жылғы 30 мамырдағы № А-5/128 қаулысы. Ақмола облысы Сандықтау ауданының Әділет басқармасында 2011 жылғы 10 маусымда № 1-16-128 тіркелді. Қолданылу мерзімінің аяқталуына байланысты күші жойылды - (Ақмола облысы Сандықтау ауданы әкімдігінің 2013 жылғы 11 сәуірдегі № 04-14/421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Сандықтау ауданы әкімдігінің 11.04.2013 № 04-14/421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 31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5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Өсімдік шаруашылығы өнімінің шығымдылығы мен сапасын арттыруға жергілікті бюджеттерден субсидиялау қағидасының </w:t>
      </w:r>
      <w:r>
        <w:rPr>
          <w:rFonts w:ascii="Times New Roman"/>
          <w:b w:val="false"/>
          <w:i w:val="false"/>
          <w:color w:val="000000"/>
          <w:sz w:val="28"/>
        </w:rPr>
        <w:t>10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«А.Бараев атындағы астық шаруашылығы ғылыми-өндірістік орталығы» жауапкершілігі шектеулі серіктестігінің 2011 жылғы 19 сәуірдегі № 334 ұсынымына сәйкес, Сандықтау ауданының әкімдігі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Сандықтау ауданында 2011 жылы субсидия алушылардың тізіміне қосуға өтінімдерді ұсыну мерзімдері және субсидияланатын басым ауыл шаруашылығы дақылдарын егудің оңтайлы мерзімдері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Сандықтау ауданы әкімінің орынбасары В.Г.Горохводацкийге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Сандықтау ауданы әкімдігінің осы қаулысының күші 2011 жылдың 20 сәуірінен бастап қалыптасқан құқықтық қатынастарға тарайды.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тіркеуден өткен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Сандықтау ауданының әкімі                  Қ.Сүйіндіков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Сандықтау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20 мамырдағы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А-5/128 қаулысына қосымша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Сандықтау ауданында 2011 жылы субсидия алушылардың тізіміне</w:t>
      </w:r>
      <w:r>
        <w:br/>
      </w:r>
      <w:r>
        <w:rPr>
          <w:rFonts w:ascii="Times New Roman"/>
          <w:b/>
          <w:i w:val="false"/>
          <w:color w:val="000000"/>
        </w:rPr>
        <w:t>
қосуға өтінімдерді ұсыну мерзімдері және субсидияланатын басым</w:t>
      </w:r>
      <w:r>
        <w:br/>
      </w:r>
      <w:r>
        <w:rPr>
          <w:rFonts w:ascii="Times New Roman"/>
          <w:b/>
          <w:i w:val="false"/>
          <w:color w:val="000000"/>
        </w:rPr>
        <w:t>
ауыл шаруашылығы дақылдарын егудің оңтайлы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2643"/>
        <w:gridCol w:w="3074"/>
        <w:gridCol w:w="2881"/>
      </w:tblGrid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р/б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Дақылдардың атауы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Өтінімді беру мерзімдері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Егу мерзімдері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орташа-кеш жаздық бидай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26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26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 піскен жаздық бидай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28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28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орташа-ерте жаздық бидай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30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арпа мен сұлы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мамырдан 5 маусымға дейін 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маусымға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4 маусымға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4 маусымға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26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26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ноқат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15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15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25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18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мамырдан 18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сүрлемге арналған жүгері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25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мамырдан 25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зығыр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25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25 мамырға дейін</w:t>
            </w:r>
          </w:p>
        </w:tc>
      </w:tr>
      <w:tr>
        <w:trPr>
          <w:trHeight w:val="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шөптер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10 маусымға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маусымға дейін</w:t>
            </w:r>
          </w:p>
        </w:tc>
      </w:tr>
      <w:tr>
        <w:trPr>
          <w:trHeight w:val="12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бұршақты шөптердің ерте көктемгі егісі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30 сәуірге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сәуірден 30 сәуірге дейін</w:t>
            </w:r>
          </w:p>
        </w:tc>
      </w:tr>
      <w:tr>
        <w:trPr>
          <w:trHeight w:val="85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көпжылдық дәнді және бұршақты шөптердің көктемгі егісі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мамырдан 10 мамырға дейін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мамырдан 10 мамырға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