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24be5" w14:textId="d724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2012 жылдың қаңтар-наурызында тіркелетін жылы он жеті жасқа толатын еркек жынысты азаматтарды "Ақмола облысы Сандықтау ауданының қорғаныс істері жөніндегі бөлімі" мемлекеттік мекемесінің шақыру учаскесіне тіркеуді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Сандықтау ауданы әкімінің 2011 жылғы 30 қарашадағы № 15 шешімі. Ақмола облысы Сандықтау ауданының Әділет басқармасында 2011 жылғы 28 желтоқсандағы № 1-16-140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33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13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міндеттілік және әскери қызмет туралы» Қазақстан Республикасының 2005 жылғы 8 шілдедегі Заңының 17 бабының 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2006 жылғы 5 мамырдағы № 371 «Қазақстан Республикасында әскери міндеттілер мен әскерге шақырылушыларды әскери есепке алуды жүргізу тәртібі туралы ережені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Сандықтау ауданының әкімі 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2012 жылдың қаңтар-наурызында тіркелетін жылы он жеті жасқа толатын еркек жынысты азаматтарды «Ақмола облысы Сандықтау ауданының қорғаныс істері жөніндегі бөлімі» мемлекеттік мекемесінің шақыру учаскесіне тіркеу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Ә.Қ.Қазизоваға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Сандықтау ауданының әкімі                  Қ.Сүйіндіков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«Ақмола облысы Сандықтау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жөніндегі бөлімі»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 бастығының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Е.Оразов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