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6b7f" w14:textId="8fd6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 бойынша 2011 жылға арналған субсидия алушылардың тізіміне қосуға өтінімдердің ұсыну мерзімдерін және субсидияланатын ауыл шаруашылығы басым дақылдарының әрбір түрі бойынша егіс жүргізудің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2011 жылғы 4 шілдедегі № А-7/295 қаулысы. Ақмола облысы Бурабай ауданының Әділет басқармасында 2011 жылғы 28 шілдеде № 1-19-205 тіркелді. Күші жойылды - Ақмола облысы Бурабай ауданы әкімдігінің 2011 жылғы 26 тамыздағы № А-9/380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Бурабай ауданы әкімдігінің 26.08.2011 № А-9/380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«А.И.Бараев атындағы астық шаруашылығы ғылыми-өндірістік орталығы» жауапкершілігі шектеулі серіктестігінің 2011 жылғы 15 сәуірдегі № 329 қорытындысының негізінде, Бурабай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ауданы бойынша 2011 жылға арналған субсидия алушылардың тізіміне қосуға өтінімдердің ұсыну мерзімдері және субсидияланатын ауыл шаруашылығы басым дақылдарының әрбір түрі бойынша егіс жүргізудің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күші 2011 жылғы 20 сәуірде туындаған құқықтық қатынасқа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Е.С.Каменовқа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Бурабай ауданының әкімі                          В.Балахонцев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А-7/295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 бойынша 2011 жылға арналған субсидия</w:t>
      </w:r>
      <w:r>
        <w:br/>
      </w:r>
      <w:r>
        <w:rPr>
          <w:rFonts w:ascii="Times New Roman"/>
          <w:b/>
          <w:i w:val="false"/>
          <w:color w:val="000000"/>
        </w:rPr>
        <w:t>
алушылардың тізіміне қосуға өтінімдердің ұсыну мерзімдері</w:t>
      </w:r>
      <w:r>
        <w:br/>
      </w:r>
      <w:r>
        <w:rPr>
          <w:rFonts w:ascii="Times New Roman"/>
          <w:b/>
          <w:i w:val="false"/>
          <w:color w:val="000000"/>
        </w:rPr>
        <w:t>
және субсидияланатын ауыл шаруашылығы басым дақылдарының</w:t>
      </w:r>
      <w:r>
        <w:br/>
      </w:r>
      <w:r>
        <w:rPr>
          <w:rFonts w:ascii="Times New Roman"/>
          <w:b/>
          <w:i w:val="false"/>
          <w:color w:val="000000"/>
        </w:rPr>
        <w:t>
әрбір түрі бойынша егіс жүргізудің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428"/>
        <w:gridCol w:w="2643"/>
        <w:gridCol w:w="2341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ауыл шаруашылығы басым дақылдарының атауы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оңтайлы себу мерзімдері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тізіміне қосуға өтінімдер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ұсыну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кеш жаздық бидай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26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піскен жаздық бидай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28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ерте жаздық бидай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4 маусымға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бұршақты дақылдар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15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25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 тұқымдарына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18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Азықтық дақылдар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 шөптер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сәуірден 30 сәуірге дейін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бір жылдық шөптер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