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7144" w14:textId="02471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кенті және Зеленобор селолық округі Молбаза селосының шекараларын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ауданы әкімдігінің 2011 жылғы 26 шілдедегі № А-7/333 қаулысы және Ақмола облысы Бурабай аудандық мәслихатының 2011 жылғы 26 шілдедегі № С-34/1 шешімі. Ақмола облысы Бурабай ауданының Әділет басқармасында 2011 жылғы 22 тамызда № 1-19-207 тіркелді. Күші жойылды - Ақмола облысы Бурабай ауданы әкімдігінің 2011 жылғы 23 желтоқсандағы № А-12/548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Ақмола облысы Бурабай ауданы әкімдігінің 2011.12.23 </w:t>
      </w:r>
      <w:r>
        <w:rPr>
          <w:rFonts w:ascii="Times New Roman"/>
          <w:b w:val="false"/>
          <w:i w:val="false"/>
          <w:color w:val="000000"/>
          <w:sz w:val="28"/>
        </w:rPr>
        <w:t>№ А-12/548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Заңының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баптарына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1993 жылғы 8 желтоқсандағы «Қазақстан Республикасының әкімшілік-аумақтық құрылысы туралы» Заңының 12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кентінің 2011 жылғы 21 маусымдағы № 205 және Зеленобор селолық округінің 2011 жылғы 21 маусымдағы № 02-21-70 әкімдерінің енгізген ұсыныстары негізінде Бурабай ауданының әкімдігі ҚАУЛЫ ЕТЕДІ және Бурабай аудандық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Бурабай кентінің және Зеленобор селолық округі Молбаза селосының шекаралары өзгертілсін: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Бурабай кентінің жері 8,0200 гектарға үлкейтілсін, Зеленобор селолық округі Молбаза селосының жері 8,0200 гектарға кемітілсін.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Бурабай ауданы әкімдігінің қаулысы мен Бурабай ауданы мәслихатының шешімі Ақмола облысы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Бурабай ауданының әкімі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XХXIV (кезектен тыс)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М.Қаржаспаев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Бурабай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а-7/333 қаулысы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Бурабай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26 шілдедегі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С-34/1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Бурабай кентінің және Зеленобор селолық округі</w:t>
      </w:r>
      <w:r>
        <w:br/>
      </w:r>
      <w:r>
        <w:rPr>
          <w:rFonts w:ascii="Times New Roman"/>
          <w:b/>
          <w:i w:val="false"/>
          <w:color w:val="000000"/>
        </w:rPr>
        <w:t>
Молбаза селосының шекаралары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55000" cy="666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5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969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бөлінетін учаске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Бурабай кентінің әкімі                     Қ.Әшіманов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Зеленобор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М.Балықова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